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CellMar>
          <w:left w:w="0" w:type="dxa"/>
          <w:right w:w="0" w:type="dxa"/>
        </w:tblCellMar>
        <w:tblLook w:val="04A0" w:firstRow="1" w:lastRow="0" w:firstColumn="1" w:lastColumn="0" w:noHBand="0" w:noVBand="1"/>
      </w:tblPr>
      <w:tblGrid>
        <w:gridCol w:w="5353"/>
        <w:gridCol w:w="4820"/>
      </w:tblGrid>
      <w:tr w:rsidR="001244B6" w:rsidRPr="00E33CBA" w:rsidTr="001244B6">
        <w:tc>
          <w:tcPr>
            <w:tcW w:w="5353" w:type="dxa"/>
            <w:shd w:val="clear" w:color="auto" w:fill="auto"/>
          </w:tcPr>
          <w:p w:rsidR="001244B6" w:rsidRPr="00E33CBA" w:rsidRDefault="001244B6" w:rsidP="001244B6">
            <w:pPr>
              <w:spacing w:after="0" w:line="240" w:lineRule="auto"/>
              <w:ind w:firstLine="426"/>
              <w:jc w:val="both"/>
              <w:rPr>
                <w:rFonts w:ascii="Times New Roman" w:eastAsia="Times New Roman" w:hAnsi="Times New Roman" w:cs="Times New Roman"/>
                <w:sz w:val="24"/>
                <w:szCs w:val="24"/>
              </w:rPr>
            </w:pPr>
          </w:p>
        </w:tc>
        <w:tc>
          <w:tcPr>
            <w:tcW w:w="4820" w:type="dxa"/>
            <w:shd w:val="clear" w:color="auto" w:fill="auto"/>
          </w:tcPr>
          <w:p w:rsidR="001244B6" w:rsidRPr="00E33CBA" w:rsidRDefault="001244B6" w:rsidP="001244B6">
            <w:pPr>
              <w:spacing w:after="0" w:line="240" w:lineRule="auto"/>
              <w:ind w:firstLine="426"/>
              <w:jc w:val="both"/>
              <w:rPr>
                <w:rFonts w:ascii="Times New Roman" w:eastAsia="Times New Roman" w:hAnsi="Times New Roman" w:cs="Times New Roman"/>
                <w:sz w:val="24"/>
                <w:szCs w:val="24"/>
              </w:rPr>
            </w:pPr>
          </w:p>
        </w:tc>
      </w:tr>
    </w:tbl>
    <w:p w:rsidR="001244B6" w:rsidRPr="00E33CBA" w:rsidRDefault="001F6BE9" w:rsidP="001F6BE9">
      <w:pPr>
        <w:tabs>
          <w:tab w:val="left" w:pos="284"/>
          <w:tab w:val="left" w:pos="480"/>
          <w:tab w:val="right" w:leader="dot" w:pos="10065"/>
        </w:tabs>
        <w:spacing w:after="0" w:line="240" w:lineRule="auto"/>
        <w:ind w:firstLine="426"/>
        <w:jc w:val="right"/>
        <w:rPr>
          <w:rFonts w:ascii="Times New Roman" w:eastAsia="Times New Roman" w:hAnsi="Times New Roman" w:cs="Times New Roman"/>
          <w:sz w:val="24"/>
          <w:szCs w:val="24"/>
        </w:rPr>
      </w:pPr>
      <w:r>
        <w:rPr>
          <w:noProof/>
        </w:rPr>
        <w:drawing>
          <wp:inline distT="0" distB="0" distL="0" distR="0" wp14:anchorId="1B36ECA8" wp14:editId="25219923">
            <wp:extent cx="2552700" cy="2152650"/>
            <wp:effectExtent l="0" t="0" r="0" b="0"/>
            <wp:docPr id="5" name="Рисунок 5" descr="C:\Users\Admin\Desktop\НУГ\Тит.лист ООП 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НУГ\Тит.лист ООП ООО.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3580" t="-1020" r="11204" b="82227"/>
                    <a:stretch/>
                  </pic:blipFill>
                  <pic:spPr bwMode="auto">
                    <a:xfrm>
                      <a:off x="0" y="0"/>
                      <a:ext cx="2560064" cy="2158860"/>
                    </a:xfrm>
                    <a:prstGeom prst="rect">
                      <a:avLst/>
                    </a:prstGeom>
                    <a:noFill/>
                    <a:ln>
                      <a:noFill/>
                    </a:ln>
                    <a:extLst>
                      <a:ext uri="{53640926-AAD7-44D8-BBD7-CCE9431645EC}">
                        <a14:shadowObscured xmlns:a14="http://schemas.microsoft.com/office/drawing/2010/main"/>
                      </a:ext>
                    </a:extLst>
                  </pic:spPr>
                </pic:pic>
              </a:graphicData>
            </a:graphic>
          </wp:inline>
        </w:drawing>
      </w:r>
    </w:p>
    <w:p w:rsidR="001244B6" w:rsidRPr="00E33CBA" w:rsidRDefault="001244B6" w:rsidP="001244B6">
      <w:pPr>
        <w:tabs>
          <w:tab w:val="left" w:pos="284"/>
          <w:tab w:val="left" w:pos="480"/>
          <w:tab w:val="right" w:leader="dot" w:pos="10065"/>
        </w:tabs>
        <w:spacing w:after="0" w:line="240" w:lineRule="auto"/>
        <w:ind w:firstLine="426"/>
        <w:jc w:val="both"/>
        <w:rPr>
          <w:rFonts w:ascii="Times New Roman" w:eastAsia="Times New Roman" w:hAnsi="Times New Roman" w:cs="Times New Roman"/>
          <w:sz w:val="24"/>
          <w:szCs w:val="24"/>
        </w:rPr>
      </w:pPr>
    </w:p>
    <w:p w:rsidR="001244B6" w:rsidRPr="00E33CBA" w:rsidRDefault="001244B6" w:rsidP="001244B6">
      <w:pPr>
        <w:tabs>
          <w:tab w:val="left" w:pos="284"/>
          <w:tab w:val="left" w:pos="480"/>
          <w:tab w:val="right" w:leader="dot" w:pos="10065"/>
        </w:tabs>
        <w:spacing w:after="0" w:line="240" w:lineRule="auto"/>
        <w:ind w:firstLine="426"/>
        <w:jc w:val="both"/>
        <w:rPr>
          <w:rFonts w:ascii="Times New Roman" w:eastAsia="Times New Roman" w:hAnsi="Times New Roman" w:cs="Times New Roman"/>
          <w:sz w:val="24"/>
          <w:szCs w:val="24"/>
        </w:rPr>
      </w:pPr>
    </w:p>
    <w:p w:rsidR="001244B6" w:rsidRPr="00E33CBA" w:rsidRDefault="001244B6" w:rsidP="001244B6">
      <w:pPr>
        <w:tabs>
          <w:tab w:val="left" w:pos="284"/>
          <w:tab w:val="left" w:pos="480"/>
          <w:tab w:val="right" w:leader="dot" w:pos="10065"/>
        </w:tabs>
        <w:spacing w:after="0" w:line="240" w:lineRule="auto"/>
        <w:ind w:firstLine="426"/>
        <w:jc w:val="both"/>
        <w:rPr>
          <w:rFonts w:ascii="Times New Roman" w:eastAsia="Times New Roman" w:hAnsi="Times New Roman" w:cs="Times New Roman"/>
          <w:sz w:val="24"/>
          <w:szCs w:val="24"/>
        </w:rPr>
      </w:pPr>
    </w:p>
    <w:p w:rsidR="001244B6" w:rsidRPr="00E33CBA" w:rsidRDefault="001244B6" w:rsidP="001244B6">
      <w:pPr>
        <w:tabs>
          <w:tab w:val="left" w:pos="284"/>
          <w:tab w:val="left" w:pos="480"/>
          <w:tab w:val="right" w:leader="dot" w:pos="10065"/>
        </w:tabs>
        <w:spacing w:after="0" w:line="240" w:lineRule="auto"/>
        <w:ind w:firstLine="426"/>
        <w:jc w:val="both"/>
        <w:rPr>
          <w:rFonts w:ascii="Times New Roman" w:eastAsia="Times New Roman" w:hAnsi="Times New Roman" w:cs="Times New Roman"/>
          <w:sz w:val="24"/>
          <w:szCs w:val="24"/>
        </w:rPr>
      </w:pPr>
    </w:p>
    <w:p w:rsidR="001244B6" w:rsidRPr="00E33CBA" w:rsidRDefault="001244B6" w:rsidP="001244B6">
      <w:pPr>
        <w:tabs>
          <w:tab w:val="left" w:pos="284"/>
          <w:tab w:val="left" w:pos="480"/>
          <w:tab w:val="right" w:leader="dot" w:pos="10065"/>
        </w:tabs>
        <w:spacing w:after="0" w:line="240" w:lineRule="auto"/>
        <w:ind w:firstLine="426"/>
        <w:jc w:val="both"/>
        <w:rPr>
          <w:rFonts w:ascii="Times New Roman" w:eastAsia="Times New Roman" w:hAnsi="Times New Roman" w:cs="Times New Roman"/>
          <w:sz w:val="24"/>
          <w:szCs w:val="24"/>
        </w:rPr>
      </w:pPr>
    </w:p>
    <w:p w:rsidR="001244B6" w:rsidRPr="00E33CBA" w:rsidRDefault="001244B6" w:rsidP="001244B6">
      <w:pPr>
        <w:tabs>
          <w:tab w:val="left" w:pos="284"/>
          <w:tab w:val="left" w:pos="480"/>
          <w:tab w:val="right" w:leader="dot" w:pos="10065"/>
        </w:tabs>
        <w:spacing w:after="0" w:line="240" w:lineRule="auto"/>
        <w:ind w:firstLine="426"/>
        <w:jc w:val="both"/>
        <w:rPr>
          <w:rFonts w:ascii="Times New Roman" w:eastAsia="Times New Roman" w:hAnsi="Times New Roman" w:cs="Times New Roman"/>
          <w:sz w:val="24"/>
          <w:szCs w:val="24"/>
        </w:rPr>
      </w:pPr>
    </w:p>
    <w:p w:rsidR="001244B6" w:rsidRPr="00E33CBA" w:rsidRDefault="001244B6" w:rsidP="001244B6">
      <w:pPr>
        <w:tabs>
          <w:tab w:val="left" w:pos="284"/>
          <w:tab w:val="left" w:pos="480"/>
          <w:tab w:val="right" w:leader="dot" w:pos="10065"/>
        </w:tabs>
        <w:spacing w:after="0" w:line="240" w:lineRule="auto"/>
        <w:ind w:firstLine="426"/>
        <w:jc w:val="both"/>
        <w:rPr>
          <w:rFonts w:ascii="Times New Roman" w:eastAsia="Times New Roman" w:hAnsi="Times New Roman" w:cs="Times New Roman"/>
          <w:sz w:val="24"/>
          <w:szCs w:val="24"/>
        </w:rPr>
      </w:pPr>
    </w:p>
    <w:p w:rsidR="001244B6" w:rsidRPr="00E33CBA" w:rsidRDefault="001244B6" w:rsidP="001244B6">
      <w:pPr>
        <w:tabs>
          <w:tab w:val="left" w:pos="284"/>
          <w:tab w:val="left" w:pos="480"/>
          <w:tab w:val="right" w:leader="dot" w:pos="10065"/>
        </w:tabs>
        <w:spacing w:after="0" w:line="240" w:lineRule="auto"/>
        <w:ind w:firstLine="426"/>
        <w:jc w:val="both"/>
        <w:rPr>
          <w:rFonts w:ascii="Times New Roman" w:eastAsia="Times New Roman" w:hAnsi="Times New Roman" w:cs="Times New Roman"/>
          <w:sz w:val="24"/>
          <w:szCs w:val="24"/>
        </w:rPr>
      </w:pPr>
    </w:p>
    <w:p w:rsidR="001244B6" w:rsidRPr="00E33CBA" w:rsidRDefault="001244B6" w:rsidP="001244B6">
      <w:pPr>
        <w:tabs>
          <w:tab w:val="left" w:pos="284"/>
          <w:tab w:val="left" w:pos="480"/>
          <w:tab w:val="right" w:leader="dot" w:pos="10065"/>
        </w:tabs>
        <w:spacing w:after="0" w:line="240" w:lineRule="auto"/>
        <w:ind w:firstLine="426"/>
        <w:jc w:val="both"/>
        <w:rPr>
          <w:rFonts w:ascii="Times New Roman" w:eastAsia="Times New Roman" w:hAnsi="Times New Roman" w:cs="Times New Roman"/>
          <w:sz w:val="24"/>
          <w:szCs w:val="24"/>
        </w:rPr>
      </w:pPr>
    </w:p>
    <w:p w:rsidR="001244B6" w:rsidRPr="00E33CBA" w:rsidRDefault="001244B6" w:rsidP="001244B6">
      <w:pPr>
        <w:tabs>
          <w:tab w:val="left" w:pos="284"/>
          <w:tab w:val="left" w:pos="480"/>
          <w:tab w:val="right" w:leader="dot" w:pos="10065"/>
        </w:tabs>
        <w:spacing w:after="0" w:line="240" w:lineRule="auto"/>
        <w:ind w:firstLine="426"/>
        <w:jc w:val="both"/>
        <w:rPr>
          <w:rFonts w:ascii="Times New Roman" w:eastAsia="Times New Roman" w:hAnsi="Times New Roman" w:cs="Times New Roman"/>
          <w:sz w:val="24"/>
          <w:szCs w:val="24"/>
        </w:rPr>
      </w:pPr>
    </w:p>
    <w:p w:rsidR="001244B6" w:rsidRPr="00E33CBA" w:rsidRDefault="001244B6" w:rsidP="001244B6">
      <w:pPr>
        <w:tabs>
          <w:tab w:val="left" w:pos="284"/>
          <w:tab w:val="left" w:pos="480"/>
          <w:tab w:val="right" w:leader="dot" w:pos="10065"/>
        </w:tabs>
        <w:spacing w:after="0" w:line="240" w:lineRule="auto"/>
        <w:ind w:firstLine="426"/>
        <w:jc w:val="both"/>
        <w:rPr>
          <w:rFonts w:ascii="Times New Roman" w:eastAsia="Times New Roman" w:hAnsi="Times New Roman" w:cs="Times New Roman"/>
          <w:sz w:val="24"/>
          <w:szCs w:val="24"/>
        </w:rPr>
      </w:pPr>
    </w:p>
    <w:p w:rsidR="001244B6" w:rsidRPr="00E33CBA" w:rsidRDefault="001244B6" w:rsidP="001244B6">
      <w:pPr>
        <w:tabs>
          <w:tab w:val="left" w:pos="284"/>
          <w:tab w:val="left" w:pos="480"/>
          <w:tab w:val="right" w:leader="dot" w:pos="10065"/>
        </w:tabs>
        <w:spacing w:after="0" w:line="240" w:lineRule="auto"/>
        <w:ind w:firstLine="426"/>
        <w:jc w:val="both"/>
        <w:rPr>
          <w:rFonts w:ascii="Times New Roman" w:eastAsia="Times New Roman" w:hAnsi="Times New Roman" w:cs="Times New Roman"/>
          <w:sz w:val="24"/>
          <w:szCs w:val="24"/>
        </w:rPr>
      </w:pPr>
    </w:p>
    <w:p w:rsidR="001244B6" w:rsidRPr="00E33CBA" w:rsidRDefault="001244B6" w:rsidP="001244B6">
      <w:pPr>
        <w:tabs>
          <w:tab w:val="left" w:pos="284"/>
          <w:tab w:val="left" w:pos="480"/>
          <w:tab w:val="right" w:leader="dot" w:pos="10065"/>
        </w:tabs>
        <w:spacing w:after="0" w:line="240" w:lineRule="auto"/>
        <w:ind w:firstLine="426"/>
        <w:jc w:val="both"/>
        <w:rPr>
          <w:rFonts w:ascii="Times New Roman" w:eastAsia="Times New Roman" w:hAnsi="Times New Roman" w:cs="Times New Roman"/>
          <w:sz w:val="24"/>
          <w:szCs w:val="24"/>
        </w:rPr>
      </w:pPr>
    </w:p>
    <w:p w:rsidR="001244B6" w:rsidRPr="00E33CBA" w:rsidRDefault="001244B6" w:rsidP="001244B6">
      <w:pPr>
        <w:tabs>
          <w:tab w:val="left" w:pos="284"/>
          <w:tab w:val="left" w:pos="480"/>
          <w:tab w:val="right" w:leader="dot" w:pos="10065"/>
        </w:tabs>
        <w:spacing w:after="0" w:line="240" w:lineRule="auto"/>
        <w:ind w:firstLine="426"/>
        <w:jc w:val="both"/>
        <w:rPr>
          <w:rFonts w:ascii="Times New Roman" w:eastAsia="Times New Roman" w:hAnsi="Times New Roman" w:cs="Times New Roman"/>
          <w:sz w:val="24"/>
          <w:szCs w:val="24"/>
        </w:rPr>
      </w:pPr>
    </w:p>
    <w:p w:rsidR="001244B6" w:rsidRPr="00E33CBA" w:rsidRDefault="001244B6" w:rsidP="001244B6">
      <w:pPr>
        <w:tabs>
          <w:tab w:val="left" w:pos="284"/>
          <w:tab w:val="left" w:pos="480"/>
          <w:tab w:val="right" w:leader="dot" w:pos="10065"/>
        </w:tabs>
        <w:spacing w:after="0" w:line="240" w:lineRule="auto"/>
        <w:ind w:firstLine="426"/>
        <w:jc w:val="both"/>
        <w:rPr>
          <w:rFonts w:ascii="Times New Roman" w:eastAsia="Times New Roman" w:hAnsi="Times New Roman" w:cs="Times New Roman"/>
          <w:sz w:val="24"/>
          <w:szCs w:val="24"/>
        </w:rPr>
      </w:pPr>
    </w:p>
    <w:p w:rsidR="001244B6" w:rsidRPr="00C83465" w:rsidRDefault="001244B6" w:rsidP="001244B6">
      <w:pPr>
        <w:tabs>
          <w:tab w:val="left" w:pos="284"/>
          <w:tab w:val="left" w:pos="480"/>
          <w:tab w:val="right" w:leader="dot" w:pos="10065"/>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C83465">
        <w:rPr>
          <w:rFonts w:ascii="Times New Roman" w:eastAsia="Times New Roman" w:hAnsi="Times New Roman" w:cs="Times New Roman"/>
          <w:b/>
          <w:sz w:val="24"/>
          <w:szCs w:val="24"/>
        </w:rPr>
        <w:t>АДАПТИРОВАННАЯ    ОСНОВНАЯ</w:t>
      </w:r>
    </w:p>
    <w:p w:rsidR="001244B6" w:rsidRPr="00C83465" w:rsidRDefault="001244B6" w:rsidP="001244B6">
      <w:pPr>
        <w:tabs>
          <w:tab w:val="left" w:pos="284"/>
          <w:tab w:val="left" w:pos="480"/>
          <w:tab w:val="right" w:leader="dot" w:pos="10065"/>
        </w:tabs>
        <w:spacing w:after="0" w:line="240" w:lineRule="auto"/>
        <w:ind w:firstLine="426"/>
        <w:rPr>
          <w:rFonts w:ascii="Times New Roman" w:eastAsia="Times New Roman" w:hAnsi="Times New Roman" w:cs="Times New Roman"/>
          <w:b/>
          <w:sz w:val="24"/>
          <w:szCs w:val="24"/>
        </w:rPr>
      </w:pPr>
      <w:r w:rsidRPr="00C83465">
        <w:rPr>
          <w:rFonts w:ascii="Times New Roman" w:eastAsia="Times New Roman" w:hAnsi="Times New Roman" w:cs="Times New Roman"/>
          <w:b/>
          <w:sz w:val="24"/>
          <w:szCs w:val="24"/>
        </w:rPr>
        <w:t xml:space="preserve">                           ОБРАЗОВАТЕЛЬНАЯ  ПРОГРАММА</w:t>
      </w:r>
    </w:p>
    <w:p w:rsidR="001244B6" w:rsidRPr="00C83465" w:rsidRDefault="001244B6" w:rsidP="001244B6">
      <w:pPr>
        <w:tabs>
          <w:tab w:val="left" w:pos="284"/>
          <w:tab w:val="left" w:pos="480"/>
          <w:tab w:val="right" w:leader="dot" w:pos="10065"/>
        </w:tabs>
        <w:spacing w:after="0" w:line="240" w:lineRule="auto"/>
        <w:ind w:firstLine="426"/>
        <w:rPr>
          <w:rFonts w:ascii="Times New Roman" w:eastAsia="Times New Roman" w:hAnsi="Times New Roman" w:cs="Times New Roman"/>
          <w:b/>
          <w:sz w:val="24"/>
          <w:szCs w:val="24"/>
        </w:rPr>
      </w:pPr>
      <w:r w:rsidRPr="00C83465">
        <w:rPr>
          <w:rFonts w:ascii="Times New Roman" w:eastAsia="Times New Roman" w:hAnsi="Times New Roman" w:cs="Times New Roman"/>
          <w:b/>
          <w:sz w:val="24"/>
          <w:szCs w:val="24"/>
        </w:rPr>
        <w:t xml:space="preserve">                      НАЧАЛЬНОГО  ОБЩЕГО  ОБРАЗОВАНИЯ</w:t>
      </w:r>
    </w:p>
    <w:p w:rsidR="001244B6" w:rsidRPr="00C83465" w:rsidRDefault="001244B6" w:rsidP="001244B6">
      <w:pPr>
        <w:tabs>
          <w:tab w:val="left" w:pos="284"/>
          <w:tab w:val="left" w:pos="480"/>
          <w:tab w:val="right" w:leader="dot" w:pos="10065"/>
        </w:tabs>
        <w:spacing w:after="0" w:line="240" w:lineRule="auto"/>
        <w:ind w:firstLine="426"/>
        <w:rPr>
          <w:rFonts w:ascii="Times New Roman" w:eastAsia="Times New Roman" w:hAnsi="Times New Roman" w:cs="Times New Roman"/>
          <w:b/>
          <w:sz w:val="24"/>
          <w:szCs w:val="24"/>
        </w:rPr>
      </w:pPr>
      <w:r w:rsidRPr="00C83465">
        <w:rPr>
          <w:rFonts w:ascii="Times New Roman" w:eastAsia="Times New Roman" w:hAnsi="Times New Roman" w:cs="Times New Roman"/>
          <w:b/>
          <w:sz w:val="24"/>
          <w:szCs w:val="24"/>
        </w:rPr>
        <w:t xml:space="preserve">  </w:t>
      </w:r>
      <w:proofErr w:type="gramStart"/>
      <w:r w:rsidRPr="00C83465">
        <w:rPr>
          <w:rFonts w:ascii="Times New Roman" w:eastAsia="Times New Roman" w:hAnsi="Times New Roman" w:cs="Times New Roman"/>
          <w:b/>
          <w:sz w:val="24"/>
          <w:szCs w:val="24"/>
        </w:rPr>
        <w:t>ОБУЧАЮЩИХСЯ</w:t>
      </w:r>
      <w:proofErr w:type="gramEnd"/>
      <w:r w:rsidRPr="00C83465">
        <w:rPr>
          <w:rFonts w:ascii="Times New Roman" w:eastAsia="Times New Roman" w:hAnsi="Times New Roman" w:cs="Times New Roman"/>
          <w:b/>
          <w:sz w:val="24"/>
          <w:szCs w:val="24"/>
        </w:rPr>
        <w:t xml:space="preserve"> С ЗАДЕРЖКОЙ ПСИХИЧЕСКОГО РАЗВИТИЯ</w:t>
      </w:r>
    </w:p>
    <w:p w:rsidR="001244B6" w:rsidRPr="00C83465" w:rsidRDefault="001244B6" w:rsidP="001244B6">
      <w:pPr>
        <w:tabs>
          <w:tab w:val="left" w:pos="284"/>
          <w:tab w:val="left" w:pos="480"/>
          <w:tab w:val="right" w:leader="dot" w:pos="10065"/>
        </w:tabs>
        <w:spacing w:after="0" w:line="240" w:lineRule="auto"/>
        <w:ind w:firstLine="426"/>
        <w:rPr>
          <w:rFonts w:ascii="Times New Roman" w:eastAsia="Times New Roman" w:hAnsi="Times New Roman" w:cs="Times New Roman"/>
          <w:b/>
          <w:sz w:val="24"/>
          <w:szCs w:val="24"/>
        </w:rPr>
      </w:pPr>
      <w:r w:rsidRPr="00C83465">
        <w:rPr>
          <w:rFonts w:ascii="Times New Roman" w:eastAsia="Times New Roman" w:hAnsi="Times New Roman" w:cs="Times New Roman"/>
          <w:b/>
          <w:sz w:val="24"/>
          <w:szCs w:val="24"/>
        </w:rPr>
        <w:t xml:space="preserve">                                            (ВАРИАНТ 7.1)</w:t>
      </w:r>
    </w:p>
    <w:p w:rsidR="001244B6" w:rsidRPr="00C83465" w:rsidRDefault="001244B6" w:rsidP="001244B6">
      <w:pPr>
        <w:tabs>
          <w:tab w:val="left" w:pos="284"/>
          <w:tab w:val="left" w:pos="480"/>
          <w:tab w:val="right" w:leader="dot" w:pos="10065"/>
        </w:tabs>
        <w:spacing w:after="0" w:line="240" w:lineRule="auto"/>
        <w:ind w:firstLine="426"/>
        <w:rPr>
          <w:rFonts w:ascii="Times New Roman" w:eastAsia="Times New Roman" w:hAnsi="Times New Roman" w:cs="Times New Roman"/>
          <w:b/>
          <w:sz w:val="24"/>
          <w:szCs w:val="24"/>
        </w:rPr>
      </w:pPr>
      <w:r w:rsidRPr="00C83465">
        <w:rPr>
          <w:rFonts w:ascii="Times New Roman" w:eastAsia="Times New Roman" w:hAnsi="Times New Roman" w:cs="Times New Roman"/>
          <w:b/>
          <w:sz w:val="24"/>
          <w:szCs w:val="24"/>
        </w:rPr>
        <w:t xml:space="preserve">                        МУНИЦИПАЛЬНОГО  АВТОНОМНОГО</w:t>
      </w:r>
    </w:p>
    <w:p w:rsidR="001244B6" w:rsidRPr="00C83465" w:rsidRDefault="001244B6" w:rsidP="001244B6">
      <w:pPr>
        <w:tabs>
          <w:tab w:val="left" w:pos="284"/>
          <w:tab w:val="left" w:pos="480"/>
          <w:tab w:val="right" w:leader="dot" w:pos="10065"/>
        </w:tabs>
        <w:spacing w:after="0" w:line="240" w:lineRule="auto"/>
        <w:ind w:firstLine="426"/>
        <w:rPr>
          <w:rFonts w:ascii="Times New Roman" w:eastAsia="Times New Roman" w:hAnsi="Times New Roman" w:cs="Times New Roman"/>
          <w:b/>
          <w:sz w:val="24"/>
          <w:szCs w:val="24"/>
        </w:rPr>
      </w:pPr>
      <w:r w:rsidRPr="00C83465">
        <w:rPr>
          <w:rFonts w:ascii="Times New Roman" w:eastAsia="Times New Roman" w:hAnsi="Times New Roman" w:cs="Times New Roman"/>
          <w:b/>
          <w:sz w:val="24"/>
          <w:szCs w:val="24"/>
        </w:rPr>
        <w:t xml:space="preserve">                   ОБЩЕОБРАЗОВАТЕЛЬНОГО  УЧРЕЖДЕНИЯ</w:t>
      </w:r>
    </w:p>
    <w:p w:rsidR="001244B6" w:rsidRPr="00C83465" w:rsidRDefault="001244B6" w:rsidP="001244B6">
      <w:pPr>
        <w:tabs>
          <w:tab w:val="left" w:pos="284"/>
          <w:tab w:val="left" w:pos="480"/>
          <w:tab w:val="right" w:leader="dot" w:pos="10065"/>
        </w:tabs>
        <w:spacing w:after="0" w:line="240" w:lineRule="auto"/>
        <w:ind w:firstLine="426"/>
        <w:rPr>
          <w:rFonts w:ascii="Times New Roman" w:eastAsia="Times New Roman" w:hAnsi="Times New Roman" w:cs="Times New Roman"/>
          <w:b/>
          <w:sz w:val="24"/>
          <w:szCs w:val="24"/>
        </w:rPr>
      </w:pPr>
      <w:r w:rsidRPr="00C83465">
        <w:rPr>
          <w:rFonts w:ascii="Times New Roman" w:eastAsia="Times New Roman" w:hAnsi="Times New Roman" w:cs="Times New Roman"/>
          <w:b/>
          <w:sz w:val="24"/>
          <w:szCs w:val="24"/>
        </w:rPr>
        <w:t>«СРЕДНЯЯ  ОБЩЕОБРАЗОВАТЕЛЬНАЯ  ШКОЛА № 23» г. СЫСЕРТЬ</w:t>
      </w:r>
    </w:p>
    <w:p w:rsidR="001244B6" w:rsidRPr="00E33CBA" w:rsidRDefault="001244B6" w:rsidP="001244B6">
      <w:pPr>
        <w:tabs>
          <w:tab w:val="left" w:pos="284"/>
          <w:tab w:val="left" w:pos="480"/>
          <w:tab w:val="right" w:leader="dot" w:pos="10065"/>
        </w:tabs>
        <w:spacing w:after="0" w:line="240" w:lineRule="auto"/>
        <w:ind w:firstLine="426"/>
        <w:jc w:val="center"/>
        <w:rPr>
          <w:rFonts w:ascii="Times New Roman" w:eastAsia="Times New Roman" w:hAnsi="Times New Roman" w:cs="Times New Roman"/>
          <w:sz w:val="24"/>
          <w:szCs w:val="24"/>
        </w:rPr>
      </w:pPr>
    </w:p>
    <w:p w:rsidR="00E75F8B" w:rsidRDefault="00CD64B7" w:rsidP="00CD64B7">
      <w:pPr>
        <w:tabs>
          <w:tab w:val="left" w:pos="284"/>
          <w:tab w:val="left" w:pos="480"/>
          <w:tab w:val="right" w:leader="dot" w:pos="10065"/>
        </w:tabs>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w:t>
      </w:r>
      <w:r w:rsidR="00487C13" w:rsidRPr="00E75F8B">
        <w:rPr>
          <w:rFonts w:ascii="Times New Roman" w:hAnsi="Times New Roman" w:cs="Times New Roman"/>
          <w:sz w:val="24"/>
          <w:szCs w:val="24"/>
        </w:rPr>
        <w:t xml:space="preserve">Срок реализации – 4 года </w:t>
      </w:r>
    </w:p>
    <w:p w:rsidR="001244B6" w:rsidRPr="00E33CBA" w:rsidRDefault="001244B6" w:rsidP="001244B6">
      <w:pPr>
        <w:tabs>
          <w:tab w:val="left" w:pos="284"/>
          <w:tab w:val="left" w:pos="480"/>
          <w:tab w:val="right" w:leader="dot" w:pos="10065"/>
        </w:tabs>
        <w:spacing w:after="0" w:line="240" w:lineRule="auto"/>
        <w:ind w:firstLine="426"/>
        <w:jc w:val="center"/>
        <w:rPr>
          <w:rFonts w:ascii="Times New Roman" w:eastAsia="Times New Roman" w:hAnsi="Times New Roman" w:cs="Times New Roman"/>
          <w:sz w:val="24"/>
          <w:szCs w:val="24"/>
        </w:rPr>
      </w:pPr>
    </w:p>
    <w:p w:rsidR="001244B6" w:rsidRPr="00E33CBA" w:rsidRDefault="001244B6" w:rsidP="001244B6">
      <w:pPr>
        <w:tabs>
          <w:tab w:val="left" w:pos="284"/>
          <w:tab w:val="left" w:pos="480"/>
          <w:tab w:val="right" w:leader="dot" w:pos="10065"/>
        </w:tabs>
        <w:spacing w:after="0" w:line="240" w:lineRule="auto"/>
        <w:ind w:firstLine="426"/>
        <w:jc w:val="both"/>
        <w:rPr>
          <w:rFonts w:ascii="Times New Roman" w:eastAsia="Times New Roman" w:hAnsi="Times New Roman" w:cs="Times New Roman"/>
          <w:sz w:val="24"/>
          <w:szCs w:val="24"/>
        </w:rPr>
      </w:pPr>
    </w:p>
    <w:p w:rsidR="001244B6" w:rsidRPr="00E33CBA" w:rsidRDefault="001244B6" w:rsidP="001244B6">
      <w:pPr>
        <w:tabs>
          <w:tab w:val="left" w:pos="284"/>
          <w:tab w:val="left" w:pos="480"/>
          <w:tab w:val="right" w:leader="dot" w:pos="10065"/>
        </w:tabs>
        <w:spacing w:after="0" w:line="240" w:lineRule="auto"/>
        <w:ind w:firstLine="426"/>
        <w:jc w:val="both"/>
        <w:rPr>
          <w:rFonts w:ascii="Times New Roman" w:eastAsia="Times New Roman" w:hAnsi="Times New Roman" w:cs="Times New Roman"/>
          <w:sz w:val="24"/>
          <w:szCs w:val="24"/>
        </w:rPr>
      </w:pPr>
    </w:p>
    <w:p w:rsidR="001244B6" w:rsidRPr="00E33CBA" w:rsidRDefault="001244B6" w:rsidP="001244B6">
      <w:pPr>
        <w:tabs>
          <w:tab w:val="left" w:pos="284"/>
          <w:tab w:val="left" w:pos="480"/>
          <w:tab w:val="right" w:leader="dot" w:pos="10065"/>
        </w:tabs>
        <w:spacing w:after="0" w:line="240" w:lineRule="auto"/>
        <w:ind w:firstLine="426"/>
        <w:jc w:val="both"/>
        <w:rPr>
          <w:rFonts w:ascii="Times New Roman" w:eastAsia="Times New Roman" w:hAnsi="Times New Roman" w:cs="Times New Roman"/>
          <w:sz w:val="24"/>
          <w:szCs w:val="24"/>
        </w:rPr>
      </w:pPr>
    </w:p>
    <w:p w:rsidR="001244B6" w:rsidRPr="00E33CBA" w:rsidRDefault="001244B6" w:rsidP="001244B6">
      <w:pPr>
        <w:tabs>
          <w:tab w:val="left" w:pos="284"/>
          <w:tab w:val="left" w:pos="480"/>
          <w:tab w:val="right" w:leader="dot" w:pos="10065"/>
        </w:tabs>
        <w:spacing w:after="0" w:line="240" w:lineRule="auto"/>
        <w:ind w:firstLine="426"/>
        <w:jc w:val="both"/>
        <w:rPr>
          <w:rFonts w:ascii="Times New Roman" w:eastAsia="Times New Roman" w:hAnsi="Times New Roman" w:cs="Times New Roman"/>
          <w:sz w:val="24"/>
          <w:szCs w:val="24"/>
        </w:rPr>
      </w:pPr>
    </w:p>
    <w:p w:rsidR="001244B6" w:rsidRPr="00E33CBA" w:rsidRDefault="001244B6" w:rsidP="001244B6">
      <w:pPr>
        <w:tabs>
          <w:tab w:val="left" w:pos="284"/>
          <w:tab w:val="left" w:pos="480"/>
          <w:tab w:val="right" w:leader="dot" w:pos="10065"/>
        </w:tabs>
        <w:spacing w:after="0" w:line="240" w:lineRule="auto"/>
        <w:ind w:firstLine="426"/>
        <w:jc w:val="both"/>
        <w:rPr>
          <w:rFonts w:ascii="Times New Roman" w:eastAsia="Times New Roman" w:hAnsi="Times New Roman" w:cs="Times New Roman"/>
          <w:sz w:val="24"/>
          <w:szCs w:val="24"/>
        </w:rPr>
      </w:pPr>
    </w:p>
    <w:p w:rsidR="001244B6" w:rsidRPr="00E33CBA" w:rsidRDefault="001244B6" w:rsidP="001244B6">
      <w:pPr>
        <w:tabs>
          <w:tab w:val="left" w:pos="284"/>
          <w:tab w:val="left" w:pos="480"/>
          <w:tab w:val="right" w:leader="dot" w:pos="10065"/>
        </w:tabs>
        <w:spacing w:after="0" w:line="240" w:lineRule="auto"/>
        <w:ind w:firstLine="426"/>
        <w:jc w:val="both"/>
        <w:rPr>
          <w:rFonts w:ascii="Times New Roman" w:eastAsia="Times New Roman" w:hAnsi="Times New Roman" w:cs="Times New Roman"/>
          <w:sz w:val="24"/>
          <w:szCs w:val="24"/>
        </w:rPr>
      </w:pPr>
    </w:p>
    <w:p w:rsidR="001244B6" w:rsidRPr="00E33CBA" w:rsidRDefault="001244B6" w:rsidP="001244B6">
      <w:pPr>
        <w:tabs>
          <w:tab w:val="left" w:pos="284"/>
          <w:tab w:val="left" w:pos="480"/>
          <w:tab w:val="right" w:leader="dot" w:pos="10065"/>
        </w:tabs>
        <w:spacing w:after="0" w:line="240" w:lineRule="auto"/>
        <w:ind w:firstLine="426"/>
        <w:jc w:val="both"/>
        <w:rPr>
          <w:rFonts w:ascii="Times New Roman" w:eastAsia="Times New Roman" w:hAnsi="Times New Roman" w:cs="Times New Roman"/>
          <w:sz w:val="24"/>
          <w:szCs w:val="24"/>
        </w:rPr>
      </w:pPr>
      <w:bookmarkStart w:id="0" w:name="_GoBack"/>
      <w:bookmarkEnd w:id="0"/>
    </w:p>
    <w:p w:rsidR="001244B6" w:rsidRPr="00E33CBA" w:rsidRDefault="001244B6" w:rsidP="001244B6">
      <w:pPr>
        <w:tabs>
          <w:tab w:val="left" w:pos="284"/>
          <w:tab w:val="left" w:pos="480"/>
          <w:tab w:val="right" w:leader="dot" w:pos="10065"/>
        </w:tabs>
        <w:spacing w:after="0" w:line="240" w:lineRule="auto"/>
        <w:ind w:firstLine="426"/>
        <w:jc w:val="both"/>
        <w:rPr>
          <w:rFonts w:ascii="Times New Roman" w:eastAsia="Times New Roman" w:hAnsi="Times New Roman" w:cs="Times New Roman"/>
          <w:sz w:val="24"/>
          <w:szCs w:val="24"/>
        </w:rPr>
      </w:pPr>
    </w:p>
    <w:p w:rsidR="001244B6" w:rsidRPr="00E33CBA" w:rsidRDefault="001244B6" w:rsidP="001244B6">
      <w:pPr>
        <w:tabs>
          <w:tab w:val="left" w:pos="284"/>
          <w:tab w:val="left" w:pos="480"/>
          <w:tab w:val="right" w:leader="dot" w:pos="10065"/>
        </w:tabs>
        <w:spacing w:after="0" w:line="240" w:lineRule="auto"/>
        <w:ind w:firstLine="426"/>
        <w:jc w:val="both"/>
        <w:rPr>
          <w:rFonts w:ascii="Times New Roman" w:eastAsia="Times New Roman" w:hAnsi="Times New Roman" w:cs="Times New Roman"/>
          <w:sz w:val="24"/>
          <w:szCs w:val="24"/>
        </w:rPr>
      </w:pPr>
    </w:p>
    <w:p w:rsidR="001244B6" w:rsidRPr="00E33CBA" w:rsidRDefault="001244B6" w:rsidP="001244B6">
      <w:pPr>
        <w:tabs>
          <w:tab w:val="left" w:pos="284"/>
          <w:tab w:val="left" w:pos="480"/>
          <w:tab w:val="right" w:leader="dot" w:pos="10065"/>
        </w:tabs>
        <w:spacing w:after="0" w:line="240" w:lineRule="auto"/>
        <w:jc w:val="both"/>
        <w:rPr>
          <w:rFonts w:ascii="Times New Roman" w:eastAsia="Times New Roman" w:hAnsi="Times New Roman" w:cs="Times New Roman"/>
          <w:sz w:val="24"/>
          <w:szCs w:val="24"/>
        </w:rPr>
      </w:pPr>
    </w:p>
    <w:p w:rsidR="001244B6" w:rsidRPr="00E33CBA" w:rsidRDefault="001244B6" w:rsidP="001244B6">
      <w:pPr>
        <w:tabs>
          <w:tab w:val="left" w:pos="284"/>
          <w:tab w:val="left" w:pos="480"/>
          <w:tab w:val="right" w:leader="dot" w:pos="10065"/>
        </w:tabs>
        <w:spacing w:after="0" w:line="240" w:lineRule="auto"/>
        <w:ind w:firstLine="426"/>
        <w:jc w:val="both"/>
        <w:rPr>
          <w:rFonts w:ascii="Times New Roman" w:eastAsia="Times New Roman" w:hAnsi="Times New Roman" w:cs="Times New Roman"/>
          <w:sz w:val="24"/>
          <w:szCs w:val="24"/>
        </w:rPr>
      </w:pPr>
    </w:p>
    <w:p w:rsidR="001244B6" w:rsidRDefault="001244B6" w:rsidP="001244B6">
      <w:pPr>
        <w:tabs>
          <w:tab w:val="left" w:pos="284"/>
          <w:tab w:val="left" w:pos="480"/>
          <w:tab w:val="right" w:leader="dot" w:pos="10065"/>
        </w:tabs>
        <w:spacing w:after="0" w:line="240" w:lineRule="auto"/>
        <w:ind w:left="284" w:firstLine="426"/>
        <w:jc w:val="both"/>
        <w:rPr>
          <w:rFonts w:ascii="Times New Roman" w:eastAsia="Times New Roman" w:hAnsi="Times New Roman" w:cs="Times New Roman"/>
          <w:sz w:val="24"/>
          <w:szCs w:val="24"/>
        </w:rPr>
      </w:pPr>
      <w:r w:rsidRPr="00E33C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33C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Сысерть</w:t>
      </w:r>
      <w:r w:rsidRPr="00E33CBA">
        <w:rPr>
          <w:rFonts w:ascii="Times New Roman" w:eastAsia="Times New Roman" w:hAnsi="Times New Roman" w:cs="Times New Roman"/>
          <w:sz w:val="24"/>
          <w:szCs w:val="24"/>
        </w:rPr>
        <w:t xml:space="preserve">   </w:t>
      </w:r>
    </w:p>
    <w:p w:rsidR="001244B6" w:rsidRPr="00E33CBA" w:rsidRDefault="001244B6" w:rsidP="001244B6">
      <w:pPr>
        <w:tabs>
          <w:tab w:val="left" w:pos="284"/>
          <w:tab w:val="left" w:pos="480"/>
          <w:tab w:val="right" w:leader="dot" w:pos="10065"/>
        </w:tabs>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2018</w:t>
      </w:r>
    </w:p>
    <w:p w:rsidR="00722D56" w:rsidRDefault="00722D56" w:rsidP="00722D56">
      <w:pPr>
        <w:pStyle w:val="Default"/>
        <w:jc w:val="center"/>
        <w:rPr>
          <w:b/>
          <w:sz w:val="28"/>
          <w:szCs w:val="28"/>
        </w:rPr>
      </w:pPr>
    </w:p>
    <w:p w:rsidR="00722D56" w:rsidRDefault="00722D56">
      <w:pPr>
        <w:rPr>
          <w:rFonts w:ascii="Times New Roman" w:eastAsiaTheme="minorHAnsi" w:hAnsi="Times New Roman" w:cs="Times New Roman"/>
          <w:b/>
          <w:color w:val="000000"/>
          <w:sz w:val="28"/>
          <w:szCs w:val="28"/>
          <w:lang w:eastAsia="en-US"/>
        </w:rPr>
      </w:pPr>
      <w:r>
        <w:rPr>
          <w:b/>
          <w:sz w:val="28"/>
          <w:szCs w:val="28"/>
        </w:rPr>
        <w:br w:type="page"/>
      </w:r>
    </w:p>
    <w:p w:rsidR="0096028A" w:rsidRDefault="0096028A" w:rsidP="0096028A">
      <w:pPr>
        <w:spacing w:after="0" w:line="240" w:lineRule="auto"/>
        <w:jc w:val="center"/>
        <w:rPr>
          <w:rFonts w:ascii="Times New Roman" w:eastAsia="Arial Unicode MS" w:hAnsi="Times New Roman" w:cs="Times New Roman"/>
          <w:b/>
          <w:sz w:val="32"/>
          <w:szCs w:val="28"/>
        </w:rPr>
      </w:pPr>
      <w:r w:rsidRPr="005D51DF">
        <w:rPr>
          <w:rFonts w:ascii="Times New Roman" w:eastAsia="Arial Unicode MS" w:hAnsi="Times New Roman" w:cs="Times New Roman"/>
          <w:b/>
          <w:sz w:val="32"/>
          <w:szCs w:val="28"/>
        </w:rPr>
        <w:lastRenderedPageBreak/>
        <w:t xml:space="preserve">Содержание </w:t>
      </w:r>
    </w:p>
    <w:p w:rsidR="00F56001" w:rsidRDefault="0096028A" w:rsidP="001C4F14">
      <w:pPr>
        <w:pStyle w:val="Default"/>
        <w:spacing w:line="480" w:lineRule="auto"/>
        <w:jc w:val="both"/>
      </w:pPr>
      <w:r>
        <w:t>Общие положения.....................................................................................................................</w:t>
      </w:r>
      <w:r w:rsidR="001C4F14">
        <w:t>.</w:t>
      </w:r>
      <w:r>
        <w:t>3 1.Целевой раздел...........................................................................................</w:t>
      </w:r>
      <w:r w:rsidR="00F56001">
        <w:t>.............................</w:t>
      </w:r>
      <w:r w:rsidR="001C4F14">
        <w:t>.</w:t>
      </w:r>
      <w:r>
        <w:t>5 1.1. Пояснительная записка ......................................................................................................</w:t>
      </w:r>
      <w:r w:rsidR="001C4F14">
        <w:t>.</w:t>
      </w:r>
      <w:r>
        <w:t xml:space="preserve">5 1.2. Планируемые результаты освоения </w:t>
      </w:r>
      <w:proofErr w:type="gramStart"/>
      <w:r>
        <w:t>обучающимися</w:t>
      </w:r>
      <w:proofErr w:type="gramEnd"/>
      <w:r>
        <w:t xml:space="preserve"> с задержкой психического развития адаптированной основной общеобразовательной программы начального общего образования...................................................................................................................</w:t>
      </w:r>
      <w:r w:rsidR="00F56001">
        <w:t>..............</w:t>
      </w:r>
      <w:r w:rsidR="001C4F14">
        <w:t>...</w:t>
      </w:r>
      <w:r>
        <w:t xml:space="preserve">9 </w:t>
      </w:r>
    </w:p>
    <w:p w:rsidR="00F56001" w:rsidRDefault="0096028A" w:rsidP="001C4F14">
      <w:pPr>
        <w:pStyle w:val="Default"/>
        <w:spacing w:line="480" w:lineRule="auto"/>
        <w:jc w:val="both"/>
      </w:pPr>
      <w:r>
        <w:t xml:space="preserve">1.3. Система оценки достижения </w:t>
      </w:r>
      <w:proofErr w:type="gramStart"/>
      <w:r>
        <w:t>обучающимися</w:t>
      </w:r>
      <w:proofErr w:type="gramEnd"/>
      <w:r>
        <w:t xml:space="preserve">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F56001">
        <w:t>................................</w:t>
      </w:r>
      <w:r w:rsidR="001C4F14">
        <w:t>..</w:t>
      </w:r>
      <w:r w:rsidR="00F56001">
        <w:t>53</w:t>
      </w:r>
      <w:r>
        <w:t xml:space="preserve"> </w:t>
      </w:r>
    </w:p>
    <w:p w:rsidR="00F56001" w:rsidRDefault="0096028A" w:rsidP="001C4F14">
      <w:pPr>
        <w:pStyle w:val="Default"/>
        <w:spacing w:line="480" w:lineRule="auto"/>
        <w:jc w:val="both"/>
      </w:pPr>
      <w:r>
        <w:t>2. Содержательный раздел...........................................................................</w:t>
      </w:r>
      <w:r w:rsidR="00F56001">
        <w:t>..............................6</w:t>
      </w:r>
      <w:r>
        <w:t>0 2.1. Программа формирования у обучающихся универса</w:t>
      </w:r>
      <w:r w:rsidR="00F56001">
        <w:t>льных учебных действий...........6</w:t>
      </w:r>
      <w:r>
        <w:t>0 2.2. Программы отдельных учебных предметов, курсов ........................</w:t>
      </w:r>
      <w:r w:rsidR="00F56001">
        <w:t>...............................</w:t>
      </w:r>
      <w:r w:rsidR="001C4F14">
        <w:t>.</w:t>
      </w:r>
      <w:r w:rsidR="00F56001">
        <w:t>74</w:t>
      </w:r>
    </w:p>
    <w:p w:rsidR="00F56001" w:rsidRDefault="0096028A" w:rsidP="001C4F14">
      <w:pPr>
        <w:pStyle w:val="Default"/>
        <w:spacing w:line="480" w:lineRule="auto"/>
        <w:jc w:val="both"/>
      </w:pPr>
      <w:r>
        <w:t xml:space="preserve"> 2.3. Программа духовно-нравственного развития и воспитания ..........</w:t>
      </w:r>
      <w:r w:rsidR="00F56001">
        <w:t xml:space="preserve">.............................112 </w:t>
      </w:r>
      <w:r>
        <w:t>2.4. Программа формирования экологической культуры, здорового и безопасного образа жизни..............................................................................................</w:t>
      </w:r>
      <w:r w:rsidR="00F56001">
        <w:t>..........................................</w:t>
      </w:r>
      <w:r w:rsidR="001C4F14">
        <w:t>...</w:t>
      </w:r>
      <w:r w:rsidR="00F56001">
        <w:t>112</w:t>
      </w:r>
      <w:r>
        <w:t xml:space="preserve"> </w:t>
      </w:r>
    </w:p>
    <w:p w:rsidR="00F56001" w:rsidRDefault="0096028A" w:rsidP="001C4F14">
      <w:pPr>
        <w:pStyle w:val="Default"/>
        <w:spacing w:line="480" w:lineRule="auto"/>
        <w:jc w:val="both"/>
      </w:pPr>
      <w:r>
        <w:t>2.5. Программа коррекционной работы.................................................</w:t>
      </w:r>
      <w:r w:rsidR="00F56001">
        <w:t>.................................</w:t>
      </w:r>
      <w:r w:rsidR="001C4F14">
        <w:t>.</w:t>
      </w:r>
      <w:r w:rsidR="00F56001">
        <w:t>114</w:t>
      </w:r>
    </w:p>
    <w:p w:rsidR="00602731" w:rsidRPr="00F56001" w:rsidRDefault="00F56001" w:rsidP="001C4F14">
      <w:pPr>
        <w:pStyle w:val="Default"/>
        <w:spacing w:line="480" w:lineRule="auto"/>
        <w:jc w:val="both"/>
      </w:pPr>
      <w:r>
        <w:t xml:space="preserve"> 3. Организационный</w:t>
      </w:r>
      <w:r w:rsidR="001C4F14">
        <w:t xml:space="preserve">  </w:t>
      </w:r>
      <w:r w:rsidR="0096028A">
        <w:t>раздел.........................................................................</w:t>
      </w:r>
      <w:r w:rsidR="008530B7">
        <w:t>...........................127</w:t>
      </w:r>
      <w:r w:rsidR="0096028A">
        <w:t xml:space="preserve"> 3.1. Учебный план начального общего образования для обучающихся с ограниченными возможностями здоровья (вариант 7.1.) .................................................</w:t>
      </w:r>
      <w:r w:rsidR="001C4F14">
        <w:t>...</w:t>
      </w:r>
      <w:r w:rsidR="008530B7">
        <w:t>.............................134</w:t>
      </w:r>
      <w:r w:rsidR="0096028A">
        <w:t xml:space="preserve"> 3.2. План внеурочной деятельности........................................................</w:t>
      </w:r>
      <w:r w:rsidR="001C4F14">
        <w:t>................................136</w:t>
      </w:r>
      <w:r w:rsidR="0096028A">
        <w:t xml:space="preserve"> 3.3. Система условий реализации адаптированной основной общеобразовательной программы начального общего образования обучающихся с </w:t>
      </w:r>
      <w:r w:rsidR="001C4F14">
        <w:t>задержкой психического развития</w:t>
      </w:r>
      <w:r w:rsidR="0096028A">
        <w:t>.....................................................................................................</w:t>
      </w:r>
      <w:r w:rsidR="001C4F14">
        <w:t>.................................143</w:t>
      </w:r>
    </w:p>
    <w:p w:rsidR="009377B9" w:rsidRDefault="009377B9" w:rsidP="001C4F14">
      <w:pPr>
        <w:spacing w:after="0" w:line="480" w:lineRule="auto"/>
        <w:jc w:val="both"/>
        <w:rPr>
          <w:rFonts w:ascii="Times New Roman" w:eastAsia="Arial Unicode MS" w:hAnsi="Times New Roman" w:cs="Times New Roman"/>
          <w:b/>
          <w:sz w:val="32"/>
          <w:szCs w:val="28"/>
        </w:rPr>
      </w:pPr>
    </w:p>
    <w:p w:rsidR="00770AB4" w:rsidRDefault="00770AB4" w:rsidP="00770AB4">
      <w:pPr>
        <w:pStyle w:val="a4"/>
        <w:spacing w:before="240" w:after="240" w:line="240" w:lineRule="auto"/>
        <w:jc w:val="center"/>
        <w:outlineLvl w:val="0"/>
        <w:rPr>
          <w:rFonts w:ascii="Times New Roman" w:hAnsi="Times New Roman" w:cs="Times New Roman"/>
          <w:b/>
          <w:sz w:val="28"/>
          <w:szCs w:val="28"/>
        </w:rPr>
      </w:pPr>
    </w:p>
    <w:p w:rsidR="009377B9" w:rsidRDefault="009377B9" w:rsidP="00770AB4">
      <w:pPr>
        <w:pStyle w:val="a4"/>
        <w:spacing w:before="240" w:after="240" w:line="240" w:lineRule="auto"/>
        <w:jc w:val="center"/>
        <w:outlineLvl w:val="0"/>
        <w:rPr>
          <w:rFonts w:ascii="Times New Roman" w:hAnsi="Times New Roman" w:cs="Times New Roman"/>
          <w:b/>
          <w:sz w:val="28"/>
          <w:szCs w:val="28"/>
        </w:rPr>
      </w:pPr>
    </w:p>
    <w:p w:rsidR="00770AB4" w:rsidRDefault="00770AB4" w:rsidP="00770AB4">
      <w:pPr>
        <w:pStyle w:val="a4"/>
        <w:spacing w:before="240" w:after="240" w:line="240" w:lineRule="auto"/>
        <w:jc w:val="center"/>
        <w:outlineLvl w:val="0"/>
        <w:rPr>
          <w:rFonts w:ascii="Times New Roman" w:hAnsi="Times New Roman" w:cs="Times New Roman"/>
          <w:b/>
          <w:sz w:val="28"/>
          <w:szCs w:val="28"/>
        </w:rPr>
      </w:pPr>
    </w:p>
    <w:p w:rsidR="00770AB4" w:rsidRPr="009377B9" w:rsidRDefault="0096028A" w:rsidP="0096028A">
      <w:pPr>
        <w:pStyle w:val="a4"/>
        <w:tabs>
          <w:tab w:val="left" w:pos="8647"/>
        </w:tabs>
        <w:spacing w:before="240" w:after="240" w:line="240" w:lineRule="auto"/>
        <w:outlineLvl w:val="0"/>
        <w:rPr>
          <w:rFonts w:ascii="Times New Roman" w:hAnsi="Times New Roman" w:cs="Times New Roman"/>
          <w:b/>
        </w:rPr>
      </w:pPr>
      <w:r>
        <w:rPr>
          <w:rFonts w:ascii="Times New Roman" w:hAnsi="Times New Roman" w:cs="Times New Roman"/>
          <w:b/>
        </w:rPr>
        <w:t xml:space="preserve">                                              </w:t>
      </w:r>
      <w:r w:rsidR="00135EA0" w:rsidRPr="009377B9">
        <w:rPr>
          <w:rFonts w:ascii="Times New Roman" w:hAnsi="Times New Roman" w:cs="Times New Roman"/>
          <w:b/>
        </w:rPr>
        <w:t>Общие положения.</w:t>
      </w:r>
    </w:p>
    <w:p w:rsidR="00770AB4" w:rsidRDefault="00770AB4" w:rsidP="00FF4E00">
      <w:pPr>
        <w:pStyle w:val="af0"/>
        <w:spacing w:line="276" w:lineRule="auto"/>
        <w:ind w:firstLine="709"/>
        <w:rPr>
          <w:sz w:val="22"/>
          <w:szCs w:val="22"/>
        </w:rPr>
      </w:pPr>
      <w:r w:rsidRPr="009377B9">
        <w:rPr>
          <w:sz w:val="22"/>
          <w:szCs w:val="22"/>
        </w:rPr>
        <w:t xml:space="preserve"> А</w:t>
      </w:r>
      <w:r w:rsidRPr="009377B9">
        <w:rPr>
          <w:caps w:val="0"/>
          <w:sz w:val="22"/>
          <w:szCs w:val="22"/>
        </w:rPr>
        <w:t xml:space="preserve">даптированная </w:t>
      </w:r>
      <w:r w:rsidRPr="009377B9">
        <w:rPr>
          <w:caps w:val="0"/>
          <w:color w:val="auto"/>
          <w:sz w:val="22"/>
          <w:szCs w:val="22"/>
        </w:rPr>
        <w:t>основная общеобразовательная</w:t>
      </w:r>
      <w:r w:rsidRPr="009377B9">
        <w:rPr>
          <w:caps w:val="0"/>
          <w:sz w:val="22"/>
          <w:szCs w:val="22"/>
        </w:rPr>
        <w:t xml:space="preserve"> программа начального общего образования обучающихся с задержкой психического развития (</w:t>
      </w:r>
      <w:r w:rsidRPr="009377B9">
        <w:rPr>
          <w:caps w:val="0"/>
          <w:color w:val="auto"/>
          <w:sz w:val="22"/>
          <w:szCs w:val="22"/>
        </w:rPr>
        <w:t xml:space="preserve">далее </w:t>
      </w:r>
      <w:r w:rsidRPr="009377B9">
        <w:rPr>
          <w:sz w:val="22"/>
          <w:szCs w:val="22"/>
        </w:rPr>
        <w:t>–</w:t>
      </w:r>
      <w:r w:rsidRPr="009377B9">
        <w:rPr>
          <w:color w:val="auto"/>
          <w:sz w:val="22"/>
          <w:szCs w:val="22"/>
        </w:rPr>
        <w:t xml:space="preserve"> </w:t>
      </w:r>
      <w:r w:rsidRPr="009377B9">
        <w:rPr>
          <w:caps w:val="0"/>
          <w:color w:val="auto"/>
          <w:sz w:val="22"/>
          <w:szCs w:val="22"/>
        </w:rPr>
        <w:t xml:space="preserve">АООП НОО обучающихся с </w:t>
      </w:r>
      <w:r w:rsidRPr="009377B9">
        <w:rPr>
          <w:caps w:val="0"/>
          <w:sz w:val="22"/>
          <w:szCs w:val="22"/>
        </w:rPr>
        <w:t xml:space="preserve">ЗПР) </w:t>
      </w:r>
      <w:r w:rsidRPr="009377B9">
        <w:rPr>
          <w:sz w:val="22"/>
          <w:szCs w:val="22"/>
        </w:rPr>
        <w:t xml:space="preserve">– </w:t>
      </w:r>
      <w:r w:rsidRPr="009377B9">
        <w:rPr>
          <w:caps w:val="0"/>
          <w:sz w:val="22"/>
          <w:szCs w:val="22"/>
        </w:rPr>
        <w:t>это образовательная программа, адаптированная для обучения данной категории обучающихся</w:t>
      </w:r>
      <w:r w:rsidRPr="009377B9">
        <w:rPr>
          <w:sz w:val="22"/>
          <w:szCs w:val="22"/>
        </w:rPr>
        <w:t xml:space="preserve"> </w:t>
      </w:r>
      <w:r w:rsidRPr="009377B9">
        <w:rPr>
          <w:caps w:val="0"/>
          <w:sz w:val="22"/>
          <w:szCs w:val="22"/>
        </w:rPr>
        <w:t>с учетом особенностей их психофизического развития, индивидуальных возможностей</w:t>
      </w:r>
      <w:r w:rsidRPr="009377B9">
        <w:rPr>
          <w:sz w:val="22"/>
          <w:szCs w:val="22"/>
        </w:rPr>
        <w:t>,</w:t>
      </w:r>
      <w:r w:rsidRPr="009377B9">
        <w:rPr>
          <w:caps w:val="0"/>
          <w:sz w:val="22"/>
          <w:szCs w:val="22"/>
        </w:rPr>
        <w:t xml:space="preserve"> обеспечивающая коррекцию нарушений развития и социальную адаптацию</w:t>
      </w:r>
      <w:r w:rsidRPr="009377B9">
        <w:rPr>
          <w:sz w:val="22"/>
          <w:szCs w:val="22"/>
        </w:rPr>
        <w:t>.</w:t>
      </w:r>
    </w:p>
    <w:p w:rsidR="00A81012" w:rsidRDefault="00A81012" w:rsidP="00327C31">
      <w:pPr>
        <w:spacing w:after="0"/>
        <w:jc w:val="both"/>
        <w:rPr>
          <w:rFonts w:ascii="Times New Roman" w:hAnsi="Times New Roman" w:cs="Times New Roman"/>
        </w:rPr>
      </w:pPr>
      <w:r>
        <w:rPr>
          <w:rFonts w:ascii="Times New Roman" w:hAnsi="Times New Roman" w:cs="Times New Roman"/>
        </w:rPr>
        <w:t xml:space="preserve">              Данная образовательная программа разработана на основе:</w:t>
      </w:r>
    </w:p>
    <w:p w:rsidR="00327C31" w:rsidRDefault="00327C31" w:rsidP="00327C31">
      <w:pPr>
        <w:spacing w:after="0"/>
        <w:jc w:val="both"/>
        <w:rPr>
          <w:rFonts w:ascii="Times New Roman" w:hAnsi="Times New Roman" w:cs="Times New Roman"/>
        </w:rPr>
      </w:pPr>
      <w:r w:rsidRPr="0051576A">
        <w:rPr>
          <w:rFonts w:ascii="Times New Roman" w:hAnsi="Times New Roman" w:cs="Times New Roman"/>
        </w:rPr>
        <w:t xml:space="preserve">- Федерального закона «Об образовании в Российской Федерации» от 29.12.2012 года № 273 – ФЗ; </w:t>
      </w:r>
    </w:p>
    <w:p w:rsidR="00327C31" w:rsidRDefault="00327C31" w:rsidP="00327C31">
      <w:pPr>
        <w:spacing w:after="0"/>
        <w:jc w:val="both"/>
        <w:rPr>
          <w:rFonts w:ascii="Times New Roman" w:hAnsi="Times New Roman" w:cs="Times New Roman"/>
        </w:rPr>
      </w:pPr>
      <w:r w:rsidRPr="0051576A">
        <w:rPr>
          <w:rFonts w:ascii="Times New Roman" w:hAnsi="Times New Roman" w:cs="Times New Roman"/>
        </w:rPr>
        <w:t xml:space="preserve">- Федерального государственного образовательного стандарта начального общего образования для обучающихся с ОВЗ; </w:t>
      </w:r>
    </w:p>
    <w:p w:rsidR="00327C31" w:rsidRDefault="00327C31" w:rsidP="00327C31">
      <w:pPr>
        <w:spacing w:after="0"/>
        <w:jc w:val="both"/>
        <w:rPr>
          <w:rFonts w:ascii="Times New Roman" w:hAnsi="Times New Roman" w:cs="Times New Roman"/>
        </w:rPr>
      </w:pPr>
      <w:r w:rsidRPr="0051576A">
        <w:rPr>
          <w:rFonts w:ascii="Times New Roman" w:hAnsi="Times New Roman" w:cs="Times New Roman"/>
        </w:rPr>
        <w:t>- Закона Российской Федерации от 24.11.1995 г. № 181-ФЗ «О социальной защите инвалидов в Российской Федерации» с изменениями и дополнениями, вступившими в силу 01.09.2013 г.;</w:t>
      </w:r>
    </w:p>
    <w:p w:rsidR="00327C31" w:rsidRDefault="00327C31" w:rsidP="00327C31">
      <w:pPr>
        <w:spacing w:after="0"/>
        <w:jc w:val="both"/>
        <w:rPr>
          <w:rFonts w:ascii="Times New Roman" w:hAnsi="Times New Roman" w:cs="Times New Roman"/>
        </w:rPr>
      </w:pPr>
      <w:r w:rsidRPr="0051576A">
        <w:rPr>
          <w:rFonts w:ascii="Times New Roman" w:hAnsi="Times New Roman" w:cs="Times New Roman"/>
        </w:rPr>
        <w:t xml:space="preserve"> - Указа Президента РФ «О Национальной стратегии действий в интересах детей на 2012 - 2017 годы» от 01.06.2012г. № 761; </w:t>
      </w:r>
    </w:p>
    <w:p w:rsidR="00327C31" w:rsidRDefault="00327C31" w:rsidP="00327C31">
      <w:pPr>
        <w:spacing w:after="0"/>
        <w:jc w:val="both"/>
        <w:rPr>
          <w:rFonts w:ascii="Times New Roman" w:hAnsi="Times New Roman" w:cs="Times New Roman"/>
        </w:rPr>
      </w:pPr>
      <w:r w:rsidRPr="0051576A">
        <w:rPr>
          <w:rFonts w:ascii="Times New Roman" w:hAnsi="Times New Roman" w:cs="Times New Roman"/>
        </w:rPr>
        <w:t xml:space="preserve">- 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России от19.12.2014г. №1598); </w:t>
      </w:r>
    </w:p>
    <w:p w:rsidR="00327C31" w:rsidRDefault="00327C31" w:rsidP="00327C31">
      <w:pPr>
        <w:spacing w:after="0"/>
        <w:jc w:val="both"/>
        <w:rPr>
          <w:rFonts w:ascii="Times New Roman" w:hAnsi="Times New Roman" w:cs="Times New Roman"/>
        </w:rPr>
      </w:pPr>
      <w:r w:rsidRPr="0051576A">
        <w:rPr>
          <w:rFonts w:ascii="Times New Roman" w:hAnsi="Times New Roman" w:cs="Times New Roman"/>
        </w:rPr>
        <w:t>- СанПиН, п.2.4.2. № 2821-10 – ―Санитарно - эпидемиологические требования к условиям и организации обучения в общеобразовательных учреждениях</w:t>
      </w:r>
      <w:r w:rsidRPr="0051576A">
        <w:rPr>
          <w:rFonts w:ascii="Cambria Math" w:hAnsi="Cambria Math" w:cs="Times New Roman"/>
        </w:rPr>
        <w:t>‖</w:t>
      </w:r>
      <w:r w:rsidRPr="0051576A">
        <w:rPr>
          <w:rFonts w:ascii="Times New Roman" w:hAnsi="Times New Roman" w:cs="Times New Roman"/>
        </w:rPr>
        <w:t xml:space="preserve">, регистрационный №19993 (постановление Главного государственного санитарного врача РФ от 29 декабря 2010г. №189, зарегистрированным в Минюсте России 03 марта 2011г., регистрационный номер 19993 с изменениями от 02.01.2016 (Постановление Главного государственного санитарного врача РФ от 24.11.2015 № 81 СанПиН 2.4.2.2821-10, зарегистрировано в Минюсте России 18.12.2015 № 40154); - Закона Свердловской области от 15.07.2013 № 78-ОЗ «Об образовании в Свердловской области» (Статьи 14, 17); </w:t>
      </w:r>
    </w:p>
    <w:p w:rsidR="00327C31" w:rsidRDefault="00327C31" w:rsidP="00327C31">
      <w:pPr>
        <w:spacing w:after="0"/>
        <w:jc w:val="both"/>
        <w:rPr>
          <w:rFonts w:ascii="Times New Roman" w:hAnsi="Times New Roman" w:cs="Times New Roman"/>
        </w:rPr>
      </w:pPr>
      <w:r w:rsidRPr="0051576A">
        <w:rPr>
          <w:rFonts w:ascii="Times New Roman" w:hAnsi="Times New Roman" w:cs="Times New Roman"/>
        </w:rPr>
        <w:t xml:space="preserve">- Положением о психолого-медико-педагогической комиссии (утверждено приказом Министерства образования и науки РФ от 20.09.2013 № 1082); </w:t>
      </w:r>
    </w:p>
    <w:p w:rsidR="00327C31" w:rsidRDefault="00327C31" w:rsidP="00327C31">
      <w:pPr>
        <w:spacing w:after="0"/>
        <w:jc w:val="both"/>
        <w:rPr>
          <w:rFonts w:ascii="Times New Roman" w:hAnsi="Times New Roman" w:cs="Times New Roman"/>
        </w:rPr>
      </w:pPr>
      <w:r w:rsidRPr="0051576A">
        <w:rPr>
          <w:rFonts w:ascii="Times New Roman" w:hAnsi="Times New Roman" w:cs="Times New Roman"/>
        </w:rPr>
        <w:t>- Порядоком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(Данный Порядок утвержден приказом Минобрнауки России от 30 августа 2013 г. № 1015, с изменениями)</w:t>
      </w:r>
      <w:r>
        <w:rPr>
          <w:rFonts w:ascii="Times New Roman" w:hAnsi="Times New Roman" w:cs="Times New Roman"/>
        </w:rPr>
        <w:t>;</w:t>
      </w:r>
    </w:p>
    <w:p w:rsidR="00327C31" w:rsidRPr="00E307FE" w:rsidRDefault="00327C31" w:rsidP="00327C31">
      <w:pPr>
        <w:spacing w:after="0"/>
        <w:jc w:val="both"/>
        <w:rPr>
          <w:rFonts w:ascii="Times New Roman" w:hAnsi="Times New Roman" w:cs="Times New Roman"/>
        </w:rPr>
      </w:pPr>
      <w:r w:rsidRPr="0051576A">
        <w:rPr>
          <w:rFonts w:ascii="Times New Roman" w:hAnsi="Times New Roman" w:cs="Times New Roman"/>
        </w:rPr>
        <w:t xml:space="preserve"> - Приказом Министерства образования и науки Российской Федерации от 31.03.2014г. №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w:t>
      </w:r>
      <w:r w:rsidRPr="00E307FE">
        <w:rPr>
          <w:rFonts w:ascii="Times New Roman" w:hAnsi="Times New Roman" w:cs="Times New Roman"/>
        </w:rPr>
        <w:t xml:space="preserve">аккредитацию» (с изменениями от 08.06.2015г. № 576, от 28.12.2015г. № 1529, от 26.01.2016г. № 38); </w:t>
      </w:r>
    </w:p>
    <w:p w:rsidR="00327C31" w:rsidRDefault="00327C31" w:rsidP="00327C31">
      <w:pPr>
        <w:spacing w:after="0"/>
        <w:jc w:val="both"/>
        <w:rPr>
          <w:rFonts w:ascii="Times New Roman" w:hAnsi="Times New Roman" w:cs="Times New Roman"/>
        </w:rPr>
      </w:pPr>
      <w:r w:rsidRPr="0051576A">
        <w:rPr>
          <w:rFonts w:ascii="Times New Roman" w:hAnsi="Times New Roman" w:cs="Times New Roman"/>
        </w:rPr>
        <w:t>- Примерной адаптированной основной образовательной программы начального общего образования на основе ФГОС для обучающихся С ОВЗ (одобрена решением Федерального учебно-методического объединения по общему образованию, прото</w:t>
      </w:r>
      <w:r w:rsidR="00E307FE">
        <w:rPr>
          <w:rFonts w:ascii="Times New Roman" w:hAnsi="Times New Roman" w:cs="Times New Roman"/>
        </w:rPr>
        <w:t>кол от 22 декабря 2015г. №4/15)</w:t>
      </w:r>
      <w:r w:rsidRPr="0051576A">
        <w:rPr>
          <w:rFonts w:ascii="Times New Roman" w:hAnsi="Times New Roman" w:cs="Times New Roman"/>
        </w:rPr>
        <w:t>;</w:t>
      </w:r>
    </w:p>
    <w:p w:rsidR="00327C31" w:rsidRPr="0051576A" w:rsidRDefault="00327C31" w:rsidP="00327C31">
      <w:pPr>
        <w:spacing w:after="0"/>
        <w:jc w:val="both"/>
        <w:rPr>
          <w:rFonts w:ascii="Times New Roman" w:hAnsi="Times New Roman" w:cs="Times New Roman"/>
        </w:rPr>
      </w:pPr>
      <w:r w:rsidRPr="0051576A">
        <w:rPr>
          <w:rFonts w:ascii="Times New Roman" w:hAnsi="Times New Roman" w:cs="Times New Roman"/>
        </w:rPr>
        <w:t xml:space="preserve"> - Уставом </w:t>
      </w:r>
      <w:r w:rsidR="001E6533">
        <w:rPr>
          <w:rFonts w:ascii="Times New Roman" w:hAnsi="Times New Roman" w:cs="Times New Roman"/>
        </w:rPr>
        <w:t xml:space="preserve"> МАОУ СОШ № 23</w:t>
      </w:r>
      <w:r>
        <w:rPr>
          <w:rFonts w:ascii="Times New Roman" w:hAnsi="Times New Roman" w:cs="Times New Roman"/>
        </w:rPr>
        <w:t>.</w:t>
      </w:r>
    </w:p>
    <w:p w:rsidR="00327C31" w:rsidRDefault="00327C31" w:rsidP="00FF4E00">
      <w:pPr>
        <w:pStyle w:val="af0"/>
        <w:spacing w:line="276" w:lineRule="auto"/>
        <w:ind w:firstLine="709"/>
        <w:rPr>
          <w:sz w:val="22"/>
          <w:szCs w:val="22"/>
        </w:rPr>
      </w:pPr>
    </w:p>
    <w:p w:rsidR="001345FD" w:rsidRPr="009377B9" w:rsidRDefault="001345FD" w:rsidP="00FF4E00">
      <w:pPr>
        <w:pStyle w:val="af0"/>
        <w:spacing w:line="276" w:lineRule="auto"/>
        <w:ind w:firstLine="709"/>
        <w:rPr>
          <w:color w:val="auto"/>
          <w:sz w:val="22"/>
          <w:szCs w:val="22"/>
        </w:rPr>
      </w:pPr>
      <w:r w:rsidRPr="009377B9">
        <w:rPr>
          <w:caps w:val="0"/>
          <w:color w:val="auto"/>
          <w:sz w:val="22"/>
          <w:szCs w:val="22"/>
        </w:rPr>
        <w:t>Структура АООП НОО обучающихся с ЗПР включает целевой, содержательный и организационный разделы.</w:t>
      </w:r>
    </w:p>
    <w:p w:rsidR="001345FD" w:rsidRPr="009377B9" w:rsidRDefault="001345FD" w:rsidP="00FF4E00">
      <w:pPr>
        <w:pStyle w:val="ae"/>
        <w:spacing w:after="0"/>
        <w:ind w:firstLine="709"/>
        <w:jc w:val="both"/>
        <w:rPr>
          <w:rStyle w:val="af1"/>
          <w:caps w:val="0"/>
          <w:color w:val="auto"/>
          <w:sz w:val="22"/>
          <w:szCs w:val="22"/>
        </w:rPr>
      </w:pPr>
      <w:r w:rsidRPr="009377B9">
        <w:rPr>
          <w:rFonts w:ascii="Times New Roman" w:hAnsi="Times New Roman"/>
          <w:color w:val="auto"/>
        </w:rPr>
        <w:t xml:space="preserve">Целевой </w:t>
      </w:r>
      <w:r w:rsidRPr="009377B9">
        <w:rPr>
          <w:rStyle w:val="af1"/>
          <w:caps w:val="0"/>
          <w:color w:val="auto"/>
          <w:sz w:val="22"/>
          <w:szCs w:val="22"/>
        </w:rPr>
        <w:t xml:space="preserve">раздел определяет общее назначение, цели, задачи и планируемые результаты реализации АООП НОО обучающихся с ЗПР </w:t>
      </w:r>
      <w:r w:rsidRPr="009377B9">
        <w:rPr>
          <w:rFonts w:ascii="Times New Roman" w:hAnsi="Times New Roman"/>
          <w:lang w:eastAsia="ru-RU"/>
        </w:rPr>
        <w:t>образовательной организацией</w:t>
      </w:r>
      <w:r w:rsidRPr="009377B9">
        <w:rPr>
          <w:rStyle w:val="af1"/>
          <w:caps w:val="0"/>
          <w:color w:val="auto"/>
          <w:sz w:val="22"/>
          <w:szCs w:val="22"/>
        </w:rPr>
        <w:t>, а также способы определения достижения этих целей и результатов.</w:t>
      </w:r>
    </w:p>
    <w:p w:rsidR="00770AB4" w:rsidRPr="009377B9" w:rsidRDefault="00770AB4" w:rsidP="00FF4E00">
      <w:pPr>
        <w:pStyle w:val="af0"/>
        <w:spacing w:line="276" w:lineRule="auto"/>
        <w:ind w:firstLine="709"/>
        <w:rPr>
          <w:color w:val="auto"/>
          <w:sz w:val="22"/>
          <w:szCs w:val="22"/>
        </w:rPr>
      </w:pPr>
      <w:r w:rsidRPr="009377B9">
        <w:rPr>
          <w:caps w:val="0"/>
          <w:color w:val="auto"/>
          <w:sz w:val="22"/>
          <w:szCs w:val="22"/>
        </w:rPr>
        <w:lastRenderedPageBreak/>
        <w:t>Целевой раздел включает:</w:t>
      </w:r>
    </w:p>
    <w:p w:rsidR="00770AB4" w:rsidRPr="009377B9" w:rsidRDefault="00C803FD" w:rsidP="00C803FD">
      <w:pPr>
        <w:pStyle w:val="af0"/>
        <w:spacing w:line="276" w:lineRule="auto"/>
        <w:ind w:firstLine="0"/>
        <w:rPr>
          <w:color w:val="auto"/>
          <w:sz w:val="22"/>
          <w:szCs w:val="22"/>
        </w:rPr>
      </w:pPr>
      <w:r w:rsidRPr="009377B9">
        <w:rPr>
          <w:caps w:val="0"/>
          <w:color w:val="auto"/>
          <w:sz w:val="22"/>
          <w:szCs w:val="22"/>
        </w:rPr>
        <w:t>-</w:t>
      </w:r>
      <w:r w:rsidR="00770AB4" w:rsidRPr="009377B9">
        <w:rPr>
          <w:caps w:val="0"/>
          <w:color w:val="auto"/>
          <w:sz w:val="22"/>
          <w:szCs w:val="22"/>
        </w:rPr>
        <w:t>пояснительную записку;</w:t>
      </w:r>
    </w:p>
    <w:p w:rsidR="00770AB4" w:rsidRPr="009377B9" w:rsidRDefault="00C803FD" w:rsidP="00C803FD">
      <w:pPr>
        <w:pStyle w:val="af0"/>
        <w:spacing w:line="276" w:lineRule="auto"/>
        <w:ind w:firstLine="0"/>
        <w:rPr>
          <w:color w:val="auto"/>
          <w:sz w:val="22"/>
          <w:szCs w:val="22"/>
        </w:rPr>
      </w:pPr>
      <w:r w:rsidRPr="009377B9">
        <w:rPr>
          <w:caps w:val="0"/>
          <w:color w:val="auto"/>
          <w:sz w:val="22"/>
          <w:szCs w:val="22"/>
        </w:rPr>
        <w:t>-</w:t>
      </w:r>
      <w:r w:rsidR="00770AB4" w:rsidRPr="009377B9">
        <w:rPr>
          <w:caps w:val="0"/>
          <w:color w:val="auto"/>
          <w:sz w:val="22"/>
          <w:szCs w:val="22"/>
        </w:rPr>
        <w:t>планируемые результаты освоения обучающимися с ЗПР АООП НОО;</w:t>
      </w:r>
    </w:p>
    <w:p w:rsidR="00770AB4" w:rsidRPr="009377B9" w:rsidRDefault="00C803FD" w:rsidP="00C803FD">
      <w:pPr>
        <w:pStyle w:val="af0"/>
        <w:spacing w:line="276" w:lineRule="auto"/>
        <w:ind w:firstLine="0"/>
        <w:rPr>
          <w:color w:val="auto"/>
          <w:sz w:val="22"/>
          <w:szCs w:val="22"/>
        </w:rPr>
      </w:pPr>
      <w:r w:rsidRPr="009377B9">
        <w:rPr>
          <w:caps w:val="0"/>
          <w:color w:val="auto"/>
          <w:sz w:val="22"/>
          <w:szCs w:val="22"/>
        </w:rPr>
        <w:t>-</w:t>
      </w:r>
      <w:r w:rsidR="00770AB4" w:rsidRPr="009377B9">
        <w:rPr>
          <w:caps w:val="0"/>
          <w:color w:val="auto"/>
          <w:sz w:val="22"/>
          <w:szCs w:val="22"/>
        </w:rPr>
        <w:t>систему оценки достижения планируемых результатов освоения</w:t>
      </w:r>
      <w:r w:rsidR="00770AB4" w:rsidRPr="009377B9">
        <w:rPr>
          <w:color w:val="auto"/>
          <w:sz w:val="22"/>
          <w:szCs w:val="22"/>
        </w:rPr>
        <w:t xml:space="preserve"> </w:t>
      </w:r>
      <w:r w:rsidR="00770AB4" w:rsidRPr="009377B9">
        <w:rPr>
          <w:caps w:val="0"/>
          <w:color w:val="auto"/>
          <w:sz w:val="22"/>
          <w:szCs w:val="22"/>
        </w:rPr>
        <w:t>АООП НОО.</w:t>
      </w:r>
    </w:p>
    <w:p w:rsidR="00770AB4" w:rsidRPr="009377B9" w:rsidRDefault="00770AB4" w:rsidP="00FF4E00">
      <w:pPr>
        <w:pStyle w:val="af0"/>
        <w:spacing w:line="276" w:lineRule="auto"/>
        <w:ind w:firstLine="709"/>
        <w:rPr>
          <w:color w:val="auto"/>
          <w:sz w:val="22"/>
          <w:szCs w:val="22"/>
        </w:rPr>
      </w:pPr>
      <w:r w:rsidRPr="009377B9">
        <w:rPr>
          <w:caps w:val="0"/>
          <w:color w:val="auto"/>
          <w:sz w:val="22"/>
          <w:szCs w:val="22"/>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w:t>
      </w:r>
      <w:r w:rsidRPr="009377B9">
        <w:rPr>
          <w:color w:val="auto"/>
          <w:sz w:val="22"/>
          <w:szCs w:val="22"/>
        </w:rPr>
        <w:t>:</w:t>
      </w:r>
    </w:p>
    <w:p w:rsidR="00770AB4" w:rsidRPr="009377B9" w:rsidRDefault="00C803FD" w:rsidP="00C803FD">
      <w:pPr>
        <w:pStyle w:val="af0"/>
        <w:spacing w:line="276" w:lineRule="auto"/>
        <w:ind w:firstLine="0"/>
        <w:rPr>
          <w:color w:val="auto"/>
          <w:sz w:val="22"/>
          <w:szCs w:val="22"/>
        </w:rPr>
      </w:pPr>
      <w:r w:rsidRPr="009377B9">
        <w:rPr>
          <w:caps w:val="0"/>
          <w:color w:val="auto"/>
          <w:sz w:val="22"/>
          <w:szCs w:val="22"/>
        </w:rPr>
        <w:t>-</w:t>
      </w:r>
      <w:r w:rsidR="00770AB4" w:rsidRPr="009377B9">
        <w:rPr>
          <w:caps w:val="0"/>
          <w:color w:val="auto"/>
          <w:sz w:val="22"/>
          <w:szCs w:val="22"/>
        </w:rPr>
        <w:t>программу формирования универсальных учебных действий у обучающихся с ЗПР</w:t>
      </w:r>
      <w:r w:rsidR="00770AB4" w:rsidRPr="009377B9">
        <w:rPr>
          <w:color w:val="auto"/>
          <w:sz w:val="22"/>
          <w:szCs w:val="22"/>
        </w:rPr>
        <w:t>;</w:t>
      </w:r>
    </w:p>
    <w:p w:rsidR="00770AB4" w:rsidRPr="009377B9" w:rsidRDefault="00C803FD" w:rsidP="00C803FD">
      <w:pPr>
        <w:pStyle w:val="af0"/>
        <w:spacing w:line="276" w:lineRule="auto"/>
        <w:ind w:firstLine="0"/>
        <w:rPr>
          <w:color w:val="auto"/>
          <w:sz w:val="22"/>
          <w:szCs w:val="22"/>
        </w:rPr>
      </w:pPr>
      <w:r w:rsidRPr="009377B9">
        <w:rPr>
          <w:caps w:val="0"/>
          <w:color w:val="auto"/>
          <w:sz w:val="22"/>
          <w:szCs w:val="22"/>
        </w:rPr>
        <w:t>-</w:t>
      </w:r>
      <w:r w:rsidR="00770AB4" w:rsidRPr="009377B9">
        <w:rPr>
          <w:caps w:val="0"/>
          <w:color w:val="auto"/>
          <w:sz w:val="22"/>
          <w:szCs w:val="22"/>
        </w:rPr>
        <w:t>программы отдельных учебных предметов, курсов коррекционно-развивающей области;</w:t>
      </w:r>
    </w:p>
    <w:p w:rsidR="00770AB4" w:rsidRPr="009377B9" w:rsidRDefault="00C803FD" w:rsidP="00C803FD">
      <w:pPr>
        <w:pStyle w:val="af0"/>
        <w:spacing w:line="276" w:lineRule="auto"/>
        <w:ind w:firstLine="0"/>
        <w:rPr>
          <w:color w:val="auto"/>
          <w:sz w:val="22"/>
          <w:szCs w:val="22"/>
        </w:rPr>
      </w:pPr>
      <w:r w:rsidRPr="009377B9">
        <w:rPr>
          <w:caps w:val="0"/>
          <w:color w:val="auto"/>
          <w:sz w:val="22"/>
          <w:szCs w:val="22"/>
        </w:rPr>
        <w:t>-</w:t>
      </w:r>
      <w:r w:rsidR="00770AB4" w:rsidRPr="009377B9">
        <w:rPr>
          <w:caps w:val="0"/>
          <w:color w:val="auto"/>
          <w:sz w:val="22"/>
          <w:szCs w:val="22"/>
        </w:rPr>
        <w:t>программу духовно-нравственного развития, воспитания обучающихся с ЗПР;</w:t>
      </w:r>
    </w:p>
    <w:p w:rsidR="00770AB4" w:rsidRPr="009377B9" w:rsidRDefault="00C803FD" w:rsidP="00C803FD">
      <w:pPr>
        <w:pStyle w:val="af0"/>
        <w:spacing w:line="276" w:lineRule="auto"/>
        <w:ind w:firstLine="0"/>
        <w:rPr>
          <w:color w:val="auto"/>
          <w:sz w:val="22"/>
          <w:szCs w:val="22"/>
        </w:rPr>
      </w:pPr>
      <w:r w:rsidRPr="009377B9">
        <w:rPr>
          <w:caps w:val="0"/>
          <w:color w:val="auto"/>
          <w:sz w:val="22"/>
          <w:szCs w:val="22"/>
        </w:rPr>
        <w:t>-</w:t>
      </w:r>
      <w:r w:rsidR="00770AB4" w:rsidRPr="009377B9">
        <w:rPr>
          <w:caps w:val="0"/>
          <w:color w:val="auto"/>
          <w:sz w:val="22"/>
          <w:szCs w:val="22"/>
        </w:rPr>
        <w:t>программу формирования экологической культуры здорового и безопасного образа жизни;</w:t>
      </w:r>
    </w:p>
    <w:p w:rsidR="00770AB4" w:rsidRPr="009377B9" w:rsidRDefault="00C803FD" w:rsidP="00C803FD">
      <w:pPr>
        <w:pStyle w:val="af0"/>
        <w:spacing w:line="276" w:lineRule="auto"/>
        <w:ind w:firstLine="0"/>
        <w:rPr>
          <w:color w:val="auto"/>
          <w:sz w:val="22"/>
          <w:szCs w:val="22"/>
        </w:rPr>
      </w:pPr>
      <w:r w:rsidRPr="009377B9">
        <w:rPr>
          <w:caps w:val="0"/>
          <w:color w:val="auto"/>
          <w:sz w:val="22"/>
          <w:szCs w:val="22"/>
        </w:rPr>
        <w:t>-</w:t>
      </w:r>
      <w:r w:rsidR="00770AB4" w:rsidRPr="009377B9">
        <w:rPr>
          <w:caps w:val="0"/>
          <w:color w:val="auto"/>
          <w:sz w:val="22"/>
          <w:szCs w:val="22"/>
        </w:rPr>
        <w:t>программу коррекционной работы;</w:t>
      </w:r>
    </w:p>
    <w:p w:rsidR="00770AB4" w:rsidRPr="009377B9" w:rsidRDefault="00C803FD" w:rsidP="00C803FD">
      <w:pPr>
        <w:spacing w:after="0"/>
        <w:jc w:val="both"/>
        <w:rPr>
          <w:rFonts w:ascii="Times New Roman" w:hAnsi="Times New Roman" w:cs="Times New Roman"/>
        </w:rPr>
      </w:pPr>
      <w:r w:rsidRPr="009377B9">
        <w:rPr>
          <w:rFonts w:ascii="Times New Roman" w:hAnsi="Times New Roman" w:cs="Times New Roman"/>
          <w:caps/>
        </w:rPr>
        <w:t>-</w:t>
      </w:r>
      <w:r w:rsidR="00770AB4" w:rsidRPr="009377B9">
        <w:rPr>
          <w:rFonts w:ascii="Times New Roman" w:hAnsi="Times New Roman" w:cs="Times New Roman"/>
        </w:rPr>
        <w:t>программу внеурочной деятельности.</w:t>
      </w:r>
    </w:p>
    <w:p w:rsidR="001345FD" w:rsidRPr="009377B9" w:rsidRDefault="001345FD" w:rsidP="00FF4E00">
      <w:pPr>
        <w:pStyle w:val="ae"/>
        <w:spacing w:after="0"/>
        <w:ind w:firstLine="709"/>
        <w:jc w:val="both"/>
        <w:rPr>
          <w:rStyle w:val="af1"/>
          <w:caps w:val="0"/>
          <w:color w:val="auto"/>
          <w:sz w:val="22"/>
          <w:szCs w:val="22"/>
        </w:rPr>
      </w:pPr>
      <w:r w:rsidRPr="009377B9">
        <w:rPr>
          <w:rFonts w:ascii="Times New Roman" w:hAnsi="Times New Roman"/>
          <w:color w:val="auto"/>
        </w:rPr>
        <w:t xml:space="preserve">Организационный </w:t>
      </w:r>
      <w:r w:rsidRPr="009377B9">
        <w:rPr>
          <w:rStyle w:val="af1"/>
          <w:caps w:val="0"/>
          <w:color w:val="auto"/>
          <w:sz w:val="22"/>
          <w:szCs w:val="22"/>
        </w:rPr>
        <w:t>раздел определяет общие рамки организации образовательного процесса, а также механизмы реализации компонентов АООП НОО.</w:t>
      </w:r>
    </w:p>
    <w:p w:rsidR="00770AB4" w:rsidRPr="009377B9" w:rsidRDefault="00770AB4" w:rsidP="00FF4E00">
      <w:pPr>
        <w:pStyle w:val="af0"/>
        <w:spacing w:line="276" w:lineRule="auto"/>
        <w:ind w:firstLine="709"/>
        <w:rPr>
          <w:color w:val="auto"/>
          <w:sz w:val="22"/>
          <w:szCs w:val="22"/>
        </w:rPr>
      </w:pPr>
      <w:r w:rsidRPr="009377B9">
        <w:rPr>
          <w:caps w:val="0"/>
          <w:color w:val="auto"/>
          <w:sz w:val="22"/>
          <w:szCs w:val="22"/>
        </w:rPr>
        <w:t>Организационный раздел включает:</w:t>
      </w:r>
    </w:p>
    <w:p w:rsidR="00770AB4" w:rsidRPr="009377B9" w:rsidRDefault="00C803FD" w:rsidP="00C803FD">
      <w:pPr>
        <w:pStyle w:val="af0"/>
        <w:spacing w:line="276" w:lineRule="auto"/>
        <w:ind w:firstLine="0"/>
        <w:rPr>
          <w:color w:val="auto"/>
          <w:sz w:val="22"/>
          <w:szCs w:val="22"/>
        </w:rPr>
      </w:pPr>
      <w:r w:rsidRPr="009377B9">
        <w:rPr>
          <w:caps w:val="0"/>
          <w:color w:val="auto"/>
          <w:sz w:val="22"/>
          <w:szCs w:val="22"/>
        </w:rPr>
        <w:t>-</w:t>
      </w:r>
      <w:r w:rsidR="00770AB4" w:rsidRPr="009377B9">
        <w:rPr>
          <w:caps w:val="0"/>
          <w:color w:val="auto"/>
          <w:sz w:val="22"/>
          <w:szCs w:val="22"/>
        </w:rPr>
        <w:t>учебный план начального общего образования;</w:t>
      </w:r>
    </w:p>
    <w:p w:rsidR="00770AB4" w:rsidRPr="009377B9" w:rsidRDefault="00C803FD" w:rsidP="00C803FD">
      <w:pPr>
        <w:pStyle w:val="af0"/>
        <w:spacing w:line="276" w:lineRule="auto"/>
        <w:ind w:firstLine="0"/>
        <w:rPr>
          <w:color w:val="auto"/>
          <w:sz w:val="22"/>
          <w:szCs w:val="22"/>
        </w:rPr>
      </w:pPr>
      <w:r w:rsidRPr="009377B9">
        <w:rPr>
          <w:caps w:val="0"/>
          <w:color w:val="auto"/>
          <w:sz w:val="22"/>
          <w:szCs w:val="22"/>
        </w:rPr>
        <w:t>-</w:t>
      </w:r>
      <w:r w:rsidR="00770AB4" w:rsidRPr="009377B9">
        <w:rPr>
          <w:caps w:val="0"/>
          <w:color w:val="auto"/>
          <w:sz w:val="22"/>
          <w:szCs w:val="22"/>
        </w:rPr>
        <w:t>систему специальных условий реализации АООП НОО в соответствии с требованиями Стандарта.</w:t>
      </w:r>
    </w:p>
    <w:p w:rsidR="00770AB4" w:rsidRPr="009377B9" w:rsidRDefault="00770AB4" w:rsidP="00FF4E00">
      <w:pPr>
        <w:pStyle w:val="af0"/>
        <w:spacing w:line="276" w:lineRule="auto"/>
        <w:ind w:firstLine="709"/>
        <w:rPr>
          <w:color w:val="auto"/>
          <w:sz w:val="22"/>
          <w:szCs w:val="22"/>
        </w:rPr>
      </w:pPr>
      <w:r w:rsidRPr="009377B9">
        <w:rPr>
          <w:caps w:val="0"/>
          <w:color w:val="auto"/>
          <w:sz w:val="22"/>
          <w:szCs w:val="22"/>
        </w:rPr>
        <w:t xml:space="preserve">В соответствии с требованиями </w:t>
      </w:r>
      <w:r w:rsidRPr="009377B9">
        <w:rPr>
          <w:sz w:val="22"/>
          <w:szCs w:val="22"/>
        </w:rPr>
        <w:t xml:space="preserve">ФГОС НОО </w:t>
      </w:r>
      <w:r w:rsidRPr="009377B9">
        <w:rPr>
          <w:caps w:val="0"/>
          <w:sz w:val="22"/>
          <w:szCs w:val="22"/>
        </w:rPr>
        <w:t>обучающихся с</w:t>
      </w:r>
      <w:r w:rsidRPr="009377B9">
        <w:rPr>
          <w:sz w:val="22"/>
          <w:szCs w:val="22"/>
        </w:rPr>
        <w:t xml:space="preserve"> ОВЗ</w:t>
      </w:r>
      <w:r w:rsidR="00383234" w:rsidRPr="009377B9">
        <w:rPr>
          <w:caps w:val="0"/>
          <w:color w:val="auto"/>
          <w:sz w:val="22"/>
          <w:szCs w:val="22"/>
        </w:rPr>
        <w:t xml:space="preserve"> существуют </w:t>
      </w:r>
      <w:r w:rsidRPr="009377B9">
        <w:rPr>
          <w:caps w:val="0"/>
          <w:color w:val="auto"/>
          <w:sz w:val="22"/>
          <w:szCs w:val="22"/>
        </w:rPr>
        <w:t xml:space="preserve">варианты 7.1 и 7.2. </w:t>
      </w:r>
      <w:r w:rsidR="00383234" w:rsidRPr="009377B9">
        <w:rPr>
          <w:caps w:val="0"/>
          <w:color w:val="auto"/>
          <w:sz w:val="22"/>
          <w:szCs w:val="22"/>
        </w:rPr>
        <w:t xml:space="preserve">  </w:t>
      </w:r>
    </w:p>
    <w:p w:rsidR="00770AB4" w:rsidRPr="009377B9" w:rsidRDefault="00770AB4" w:rsidP="00FF4E00">
      <w:pPr>
        <w:spacing w:after="0"/>
        <w:ind w:firstLine="709"/>
        <w:jc w:val="both"/>
        <w:rPr>
          <w:rFonts w:ascii="Times New Roman" w:hAnsi="Times New Roman" w:cs="Times New Roman"/>
        </w:rPr>
      </w:pPr>
      <w:r w:rsidRPr="009377B9">
        <w:rPr>
          <w:rFonts w:ascii="Times New Roman" w:hAnsi="Times New Roman" w:cs="Times New Roman"/>
        </w:rPr>
        <w:t xml:space="preserve">Определение </w:t>
      </w:r>
      <w:r w:rsidR="00383234" w:rsidRPr="009377B9">
        <w:rPr>
          <w:rFonts w:ascii="Times New Roman" w:hAnsi="Times New Roman" w:cs="Times New Roman"/>
        </w:rPr>
        <w:t xml:space="preserve">одного из </w:t>
      </w:r>
      <w:proofErr w:type="gramStart"/>
      <w:r w:rsidR="00383234" w:rsidRPr="009377B9">
        <w:rPr>
          <w:rFonts w:ascii="Times New Roman" w:hAnsi="Times New Roman" w:cs="Times New Roman"/>
        </w:rPr>
        <w:t>вариантов</w:t>
      </w:r>
      <w:proofErr w:type="gramEnd"/>
      <w:r w:rsidR="00383234" w:rsidRPr="009377B9">
        <w:rPr>
          <w:rFonts w:ascii="Times New Roman" w:hAnsi="Times New Roman" w:cs="Times New Roman"/>
        </w:rPr>
        <w:t xml:space="preserve"> </w:t>
      </w:r>
      <w:r w:rsidRPr="009377B9">
        <w:rPr>
          <w:rFonts w:ascii="Times New Roman" w:hAnsi="Times New Roman" w:cs="Times New Roman"/>
        </w:rPr>
        <w:t xml:space="preserve">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2D368B" w:rsidRDefault="002D368B" w:rsidP="00FF4E00">
      <w:pPr>
        <w:tabs>
          <w:tab w:val="left" w:pos="0"/>
          <w:tab w:val="right" w:leader="dot" w:pos="9639"/>
        </w:tabs>
        <w:spacing w:after="0"/>
        <w:ind w:firstLine="720"/>
        <w:jc w:val="center"/>
        <w:rPr>
          <w:rFonts w:ascii="Times New Roman" w:hAnsi="Times New Roman" w:cs="Times New Roman"/>
          <w:b/>
        </w:rPr>
      </w:pPr>
    </w:p>
    <w:p w:rsidR="00135EA0" w:rsidRPr="009377B9" w:rsidRDefault="00770AB4" w:rsidP="00FF4E00">
      <w:pPr>
        <w:tabs>
          <w:tab w:val="left" w:pos="0"/>
          <w:tab w:val="right" w:leader="dot" w:pos="9639"/>
        </w:tabs>
        <w:spacing w:after="0"/>
        <w:ind w:firstLine="720"/>
        <w:jc w:val="center"/>
        <w:rPr>
          <w:rFonts w:ascii="Times New Roman" w:hAnsi="Times New Roman" w:cs="Times New Roman"/>
          <w:b/>
        </w:rPr>
      </w:pPr>
      <w:r w:rsidRPr="009377B9">
        <w:rPr>
          <w:rFonts w:ascii="Times New Roman" w:hAnsi="Times New Roman" w:cs="Times New Roman"/>
          <w:b/>
        </w:rPr>
        <w:t xml:space="preserve">Принципы и подходы к формированию </w:t>
      </w:r>
    </w:p>
    <w:p w:rsidR="00135EA0" w:rsidRPr="009377B9" w:rsidRDefault="00770AB4" w:rsidP="00FF4E00">
      <w:pPr>
        <w:tabs>
          <w:tab w:val="left" w:pos="0"/>
          <w:tab w:val="right" w:leader="dot" w:pos="9639"/>
        </w:tabs>
        <w:spacing w:after="0"/>
        <w:ind w:firstLine="720"/>
        <w:jc w:val="center"/>
        <w:rPr>
          <w:rFonts w:ascii="Times New Roman" w:hAnsi="Times New Roman" w:cs="Times New Roman"/>
          <w:b/>
        </w:rPr>
      </w:pPr>
      <w:r w:rsidRPr="009377B9">
        <w:rPr>
          <w:rFonts w:ascii="Times New Roman" w:hAnsi="Times New Roman" w:cs="Times New Roman"/>
          <w:b/>
        </w:rPr>
        <w:t xml:space="preserve">адаптированной основной общеобразовательной программы </w:t>
      </w:r>
    </w:p>
    <w:p w:rsidR="00135EA0" w:rsidRPr="009377B9" w:rsidRDefault="00770AB4" w:rsidP="00FF4E00">
      <w:pPr>
        <w:tabs>
          <w:tab w:val="left" w:pos="0"/>
          <w:tab w:val="right" w:leader="dot" w:pos="9639"/>
        </w:tabs>
        <w:spacing w:after="0"/>
        <w:ind w:firstLine="720"/>
        <w:jc w:val="center"/>
        <w:rPr>
          <w:rFonts w:ascii="Times New Roman" w:hAnsi="Times New Roman" w:cs="Times New Roman"/>
          <w:b/>
        </w:rPr>
      </w:pPr>
      <w:r w:rsidRPr="009377B9">
        <w:rPr>
          <w:rFonts w:ascii="Times New Roman" w:hAnsi="Times New Roman" w:cs="Times New Roman"/>
          <w:b/>
        </w:rPr>
        <w:t xml:space="preserve">начального общего образования </w:t>
      </w:r>
      <w:proofErr w:type="gramStart"/>
      <w:r w:rsidRPr="009377B9">
        <w:rPr>
          <w:rFonts w:ascii="Times New Roman" w:hAnsi="Times New Roman" w:cs="Times New Roman"/>
          <w:b/>
        </w:rPr>
        <w:t>обучающихся</w:t>
      </w:r>
      <w:proofErr w:type="gramEnd"/>
      <w:r w:rsidRPr="009377B9">
        <w:rPr>
          <w:rFonts w:ascii="Times New Roman" w:hAnsi="Times New Roman" w:cs="Times New Roman"/>
          <w:b/>
        </w:rPr>
        <w:t xml:space="preserve"> </w:t>
      </w:r>
    </w:p>
    <w:p w:rsidR="00770AB4" w:rsidRPr="009377B9" w:rsidRDefault="00770AB4" w:rsidP="00FF4E00">
      <w:pPr>
        <w:tabs>
          <w:tab w:val="left" w:pos="0"/>
          <w:tab w:val="right" w:leader="dot" w:pos="9639"/>
        </w:tabs>
        <w:spacing w:after="0"/>
        <w:ind w:firstLine="720"/>
        <w:jc w:val="center"/>
        <w:rPr>
          <w:rFonts w:ascii="Times New Roman" w:hAnsi="Times New Roman" w:cs="Times New Roman"/>
          <w:b/>
        </w:rPr>
      </w:pPr>
      <w:r w:rsidRPr="009377B9">
        <w:rPr>
          <w:rFonts w:ascii="Times New Roman" w:hAnsi="Times New Roman" w:cs="Times New Roman"/>
          <w:b/>
        </w:rPr>
        <w:t>с задержкой психического развития</w:t>
      </w:r>
    </w:p>
    <w:p w:rsidR="00083E97" w:rsidRPr="009377B9" w:rsidRDefault="00083E97" w:rsidP="00FF4E00">
      <w:pPr>
        <w:tabs>
          <w:tab w:val="left" w:pos="0"/>
          <w:tab w:val="right" w:leader="dot" w:pos="9639"/>
        </w:tabs>
        <w:spacing w:after="0"/>
        <w:ind w:firstLine="720"/>
        <w:jc w:val="center"/>
        <w:rPr>
          <w:rFonts w:ascii="Times New Roman" w:hAnsi="Times New Roman" w:cs="Times New Roman"/>
          <w:b/>
          <w:caps/>
        </w:rPr>
      </w:pPr>
    </w:p>
    <w:p w:rsidR="00770AB4" w:rsidRPr="009377B9" w:rsidRDefault="00770AB4" w:rsidP="00FF4E00">
      <w:pPr>
        <w:pStyle w:val="af0"/>
        <w:spacing w:line="276" w:lineRule="auto"/>
        <w:ind w:firstLine="709"/>
        <w:rPr>
          <w:b/>
          <w:sz w:val="22"/>
          <w:szCs w:val="22"/>
        </w:rPr>
      </w:pPr>
      <w:r w:rsidRPr="009377B9">
        <w:rPr>
          <w:caps w:val="0"/>
          <w:color w:val="auto"/>
          <w:kern w:val="28"/>
          <w:sz w:val="22"/>
          <w:szCs w:val="22"/>
        </w:rPr>
        <w:t>В основу разработки и реализации АООП</w:t>
      </w:r>
      <w:r w:rsidRPr="009377B9">
        <w:rPr>
          <w:bCs/>
          <w:iCs/>
          <w:caps w:val="0"/>
          <w:color w:val="auto"/>
          <w:kern w:val="28"/>
          <w:sz w:val="22"/>
          <w:szCs w:val="22"/>
        </w:rPr>
        <w:t xml:space="preserve"> НОО</w:t>
      </w:r>
      <w:r w:rsidRPr="009377B9">
        <w:rPr>
          <w:caps w:val="0"/>
          <w:color w:val="auto"/>
          <w:kern w:val="28"/>
          <w:sz w:val="22"/>
          <w:szCs w:val="22"/>
        </w:rPr>
        <w:t xml:space="preserve"> обучающихся</w:t>
      </w:r>
      <w:r w:rsidRPr="009377B9">
        <w:rPr>
          <w:color w:val="auto"/>
          <w:kern w:val="28"/>
          <w:sz w:val="22"/>
          <w:szCs w:val="22"/>
        </w:rPr>
        <w:t xml:space="preserve"> </w:t>
      </w:r>
      <w:r w:rsidRPr="009377B9">
        <w:rPr>
          <w:caps w:val="0"/>
          <w:color w:val="auto"/>
          <w:kern w:val="28"/>
          <w:sz w:val="22"/>
          <w:szCs w:val="22"/>
        </w:rPr>
        <w:t xml:space="preserve">с ЗПР заложены </w:t>
      </w:r>
      <w:r w:rsidRPr="009377B9">
        <w:rPr>
          <w:i/>
          <w:caps w:val="0"/>
          <w:color w:val="auto"/>
          <w:kern w:val="28"/>
          <w:sz w:val="22"/>
          <w:szCs w:val="22"/>
        </w:rPr>
        <w:t xml:space="preserve">дифференцированный </w:t>
      </w:r>
      <w:r w:rsidRPr="009377B9">
        <w:rPr>
          <w:caps w:val="0"/>
          <w:color w:val="auto"/>
          <w:kern w:val="28"/>
          <w:sz w:val="22"/>
          <w:szCs w:val="22"/>
        </w:rPr>
        <w:t>и</w:t>
      </w:r>
      <w:r w:rsidRPr="009377B9">
        <w:rPr>
          <w:i/>
          <w:caps w:val="0"/>
          <w:color w:val="auto"/>
          <w:kern w:val="28"/>
          <w:sz w:val="22"/>
          <w:szCs w:val="22"/>
        </w:rPr>
        <w:t xml:space="preserve"> деятельностный подходы</w:t>
      </w:r>
      <w:r w:rsidRPr="009377B9">
        <w:rPr>
          <w:caps w:val="0"/>
          <w:color w:val="auto"/>
          <w:kern w:val="28"/>
          <w:sz w:val="22"/>
          <w:szCs w:val="22"/>
        </w:rPr>
        <w:t>.</w:t>
      </w:r>
    </w:p>
    <w:p w:rsidR="00770AB4" w:rsidRPr="009377B9" w:rsidRDefault="00770AB4" w:rsidP="00FF4E00">
      <w:pPr>
        <w:spacing w:after="0"/>
        <w:ind w:firstLine="709"/>
        <w:jc w:val="both"/>
        <w:rPr>
          <w:rFonts w:ascii="Times New Roman" w:hAnsi="Times New Roman" w:cs="Times New Roman"/>
          <w:bCs/>
          <w:iCs/>
          <w:kern w:val="28"/>
        </w:rPr>
      </w:pPr>
      <w:r w:rsidRPr="009377B9">
        <w:rPr>
          <w:rFonts w:ascii="Times New Roman" w:hAnsi="Times New Roman" w:cs="Times New Roman"/>
          <w:bCs/>
          <w:i/>
          <w:iCs/>
          <w:kern w:val="28"/>
        </w:rPr>
        <w:t>Дифференцированный подход</w:t>
      </w:r>
      <w:r w:rsidRPr="009377B9">
        <w:rPr>
          <w:rFonts w:ascii="Times New Roman" w:hAnsi="Times New Roman" w:cs="Times New Roman"/>
          <w:bCs/>
          <w:iCs/>
          <w:kern w:val="28"/>
        </w:rPr>
        <w:t xml:space="preserve"> к разработке и реализации АООП НОО </w:t>
      </w:r>
      <w:r w:rsidRPr="009377B9">
        <w:rPr>
          <w:rFonts w:ascii="Times New Roman" w:hAnsi="Times New Roman" w:cs="Times New Roman"/>
          <w:kern w:val="28"/>
        </w:rPr>
        <w:t>обучающихся</w:t>
      </w:r>
      <w:r w:rsidRPr="009377B9">
        <w:rPr>
          <w:rFonts w:ascii="Times New Roman" w:hAnsi="Times New Roman" w:cs="Times New Roman"/>
          <w:bCs/>
          <w:iCs/>
          <w:kern w:val="28"/>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9377B9">
        <w:rPr>
          <w:rFonts w:ascii="Times New Roman" w:hAnsi="Times New Roman" w:cs="Times New Roman"/>
          <w:kern w:val="28"/>
        </w:rPr>
        <w:t>обучающихся с ЗПР</w:t>
      </w:r>
      <w:r w:rsidRPr="009377B9">
        <w:rPr>
          <w:rFonts w:ascii="Times New Roman" w:hAnsi="Times New Roman" w:cs="Times New Roman"/>
          <w:bCs/>
          <w:iCs/>
          <w:kern w:val="28"/>
        </w:rPr>
        <w:t xml:space="preserve">, в том числе и на основе индивидуального учебного плана. </w:t>
      </w:r>
    </w:p>
    <w:p w:rsidR="00770AB4" w:rsidRPr="009377B9" w:rsidRDefault="00770AB4" w:rsidP="00FF4E00">
      <w:pPr>
        <w:autoSpaceDE w:val="0"/>
        <w:autoSpaceDN w:val="0"/>
        <w:adjustRightInd w:val="0"/>
        <w:spacing w:after="0"/>
        <w:ind w:firstLine="709"/>
        <w:jc w:val="both"/>
        <w:rPr>
          <w:rFonts w:ascii="Times New Roman" w:hAnsi="Times New Roman" w:cs="Times New Roman"/>
          <w:kern w:val="28"/>
        </w:rPr>
      </w:pPr>
      <w:r w:rsidRPr="009377B9">
        <w:rPr>
          <w:rFonts w:ascii="Times New Roman" w:hAnsi="Times New Roman" w:cs="Times New Roman"/>
          <w:bCs/>
          <w:iCs/>
          <w:kern w:val="28"/>
        </w:rPr>
        <w:t xml:space="preserve">Применение дифференцированного подхода к созданию и реализации АООП НОО обеспечивает </w:t>
      </w:r>
      <w:r w:rsidRPr="009377B9">
        <w:rPr>
          <w:rFonts w:ascii="Times New Roman" w:hAnsi="Times New Roman" w:cs="Times New Roman"/>
          <w:kern w:val="28"/>
        </w:rPr>
        <w:t>разнообразие содержания, предоставляя обучающимся</w:t>
      </w:r>
      <w:r w:rsidRPr="009377B9">
        <w:rPr>
          <w:rFonts w:ascii="Times New Roman" w:hAnsi="Times New Roman" w:cs="Times New Roman"/>
          <w:bCs/>
          <w:iCs/>
          <w:kern w:val="28"/>
        </w:rPr>
        <w:t xml:space="preserve"> с ЗПР </w:t>
      </w:r>
      <w:r w:rsidRPr="009377B9">
        <w:rPr>
          <w:rFonts w:ascii="Times New Roman" w:hAnsi="Times New Roman" w:cs="Times New Roman"/>
          <w:kern w:val="28"/>
        </w:rPr>
        <w:t xml:space="preserve">возможность реализовать индивидуальный потенциал развития. </w:t>
      </w:r>
    </w:p>
    <w:p w:rsidR="00770AB4" w:rsidRPr="009377B9" w:rsidRDefault="00770AB4" w:rsidP="00FF4E00">
      <w:pPr>
        <w:spacing w:after="0"/>
        <w:ind w:firstLine="709"/>
        <w:jc w:val="both"/>
        <w:rPr>
          <w:rFonts w:ascii="Times New Roman" w:hAnsi="Times New Roman" w:cs="Times New Roman"/>
          <w:kern w:val="28"/>
        </w:rPr>
      </w:pPr>
      <w:r w:rsidRPr="009377B9">
        <w:rPr>
          <w:rFonts w:ascii="Times New Roman" w:hAnsi="Times New Roman" w:cs="Times New Roman"/>
          <w:bCs/>
          <w:i/>
          <w:iCs/>
          <w:kern w:val="28"/>
        </w:rPr>
        <w:t>Деятельностный</w:t>
      </w:r>
      <w:r w:rsidRPr="009377B9">
        <w:rPr>
          <w:rFonts w:ascii="Times New Roman" w:hAnsi="Times New Roman" w:cs="Times New Roman"/>
          <w:i/>
          <w:kern w:val="28"/>
        </w:rPr>
        <w:t xml:space="preserve"> подход</w:t>
      </w:r>
      <w:r w:rsidRPr="009377B9">
        <w:rPr>
          <w:rFonts w:ascii="Times New Roman" w:hAnsi="Times New Roman" w:cs="Times New Roman"/>
          <w:kern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770AB4" w:rsidRPr="009377B9" w:rsidRDefault="00770AB4" w:rsidP="00FF4E00">
      <w:pPr>
        <w:spacing w:after="0"/>
        <w:ind w:firstLine="709"/>
        <w:jc w:val="both"/>
        <w:rPr>
          <w:rFonts w:ascii="Times New Roman" w:hAnsi="Times New Roman" w:cs="Times New Roman"/>
          <w:kern w:val="28"/>
        </w:rPr>
      </w:pPr>
      <w:r w:rsidRPr="009377B9">
        <w:rPr>
          <w:rFonts w:ascii="Times New Roman" w:hAnsi="Times New Roman" w:cs="Times New Roman"/>
          <w:kern w:val="28"/>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770AB4" w:rsidRPr="009377B9" w:rsidRDefault="00770AB4" w:rsidP="00FF4E00">
      <w:pPr>
        <w:spacing w:after="0"/>
        <w:ind w:firstLine="709"/>
        <w:jc w:val="both"/>
        <w:rPr>
          <w:rFonts w:ascii="Times New Roman" w:hAnsi="Times New Roman" w:cs="Times New Roman"/>
          <w:kern w:val="28"/>
        </w:rPr>
      </w:pPr>
      <w:r w:rsidRPr="009377B9">
        <w:rPr>
          <w:rFonts w:ascii="Times New Roman" w:hAnsi="Times New Roman" w:cs="Times New Roman"/>
          <w:kern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770AB4" w:rsidRPr="009377B9" w:rsidRDefault="00770AB4" w:rsidP="00FF4E00">
      <w:pPr>
        <w:spacing w:after="0"/>
        <w:ind w:firstLine="709"/>
        <w:jc w:val="both"/>
        <w:rPr>
          <w:rFonts w:ascii="Times New Roman" w:hAnsi="Times New Roman" w:cs="Times New Roman"/>
          <w:kern w:val="28"/>
        </w:rPr>
      </w:pPr>
      <w:r w:rsidRPr="009377B9">
        <w:rPr>
          <w:rFonts w:ascii="Times New Roman" w:hAnsi="Times New Roman" w:cs="Times New Roman"/>
          <w:kern w:val="28"/>
        </w:rPr>
        <w:lastRenderedPageBreak/>
        <w:t>В контексте разработки АООП НОО обучающихся с ЗПР реализация деятельностного подхода обеспечивает:</w:t>
      </w:r>
    </w:p>
    <w:p w:rsidR="00770AB4" w:rsidRPr="009377B9" w:rsidRDefault="00135EA0" w:rsidP="00FF4E00">
      <w:pPr>
        <w:tabs>
          <w:tab w:val="left" w:pos="567"/>
        </w:tabs>
        <w:spacing w:after="0"/>
        <w:jc w:val="both"/>
        <w:rPr>
          <w:rFonts w:ascii="Times New Roman" w:hAnsi="Times New Roman" w:cs="Times New Roman"/>
          <w:kern w:val="28"/>
        </w:rPr>
      </w:pPr>
      <w:r w:rsidRPr="009377B9">
        <w:rPr>
          <w:rFonts w:ascii="Times New Roman" w:hAnsi="Times New Roman" w:cs="Times New Roman"/>
          <w:kern w:val="28"/>
        </w:rPr>
        <w:t>-</w:t>
      </w:r>
      <w:r w:rsidR="00770AB4" w:rsidRPr="009377B9">
        <w:rPr>
          <w:rFonts w:ascii="Times New Roman" w:hAnsi="Times New Roman" w:cs="Times New Roman"/>
          <w:kern w:val="28"/>
        </w:rPr>
        <w:t>придание результатам образования социально и личностно значимого характера;</w:t>
      </w:r>
    </w:p>
    <w:p w:rsidR="00770AB4" w:rsidRPr="009377B9" w:rsidRDefault="00135EA0" w:rsidP="00FF4E00">
      <w:pPr>
        <w:spacing w:after="0"/>
        <w:jc w:val="both"/>
        <w:rPr>
          <w:rFonts w:ascii="Times New Roman" w:hAnsi="Times New Roman" w:cs="Times New Roman"/>
          <w:kern w:val="28"/>
        </w:rPr>
      </w:pPr>
      <w:r w:rsidRPr="009377B9">
        <w:rPr>
          <w:rFonts w:ascii="Times New Roman" w:hAnsi="Times New Roman" w:cs="Times New Roman"/>
          <w:kern w:val="28"/>
        </w:rPr>
        <w:t>-</w:t>
      </w:r>
      <w:r w:rsidR="00770AB4" w:rsidRPr="009377B9">
        <w:rPr>
          <w:rFonts w:ascii="Times New Roman" w:hAnsi="Times New Roman" w:cs="Times New Roman"/>
          <w:kern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770AB4" w:rsidRPr="009377B9" w:rsidRDefault="00135EA0" w:rsidP="00FF4E00">
      <w:pPr>
        <w:spacing w:after="0"/>
        <w:jc w:val="both"/>
        <w:rPr>
          <w:rFonts w:ascii="Times New Roman" w:hAnsi="Times New Roman" w:cs="Times New Roman"/>
          <w:kern w:val="28"/>
        </w:rPr>
      </w:pPr>
      <w:r w:rsidRPr="009377B9">
        <w:rPr>
          <w:rFonts w:ascii="Times New Roman" w:hAnsi="Times New Roman" w:cs="Times New Roman"/>
          <w:kern w:val="28"/>
        </w:rPr>
        <w:t>-</w:t>
      </w:r>
      <w:r w:rsidR="00770AB4" w:rsidRPr="009377B9">
        <w:rPr>
          <w:rFonts w:ascii="Times New Roman" w:hAnsi="Times New Roman" w:cs="Times New Roman"/>
          <w:kern w:val="28"/>
        </w:rPr>
        <w:t>существенное повышение мотивации и интереса к учению, приобретению нового опыта деятельности и поведения;</w:t>
      </w:r>
    </w:p>
    <w:p w:rsidR="00770AB4" w:rsidRPr="009377B9" w:rsidRDefault="00135EA0" w:rsidP="00FF4E00">
      <w:pPr>
        <w:spacing w:after="0"/>
        <w:jc w:val="both"/>
        <w:rPr>
          <w:rFonts w:ascii="Times New Roman" w:hAnsi="Times New Roman" w:cs="Times New Roman"/>
          <w:kern w:val="28"/>
        </w:rPr>
      </w:pPr>
      <w:r w:rsidRPr="009377B9">
        <w:rPr>
          <w:rFonts w:ascii="Times New Roman" w:hAnsi="Times New Roman" w:cs="Times New Roman"/>
          <w:kern w:val="28"/>
        </w:rPr>
        <w:t>-</w:t>
      </w:r>
      <w:r w:rsidR="00770AB4" w:rsidRPr="009377B9">
        <w:rPr>
          <w:rFonts w:ascii="Times New Roman" w:hAnsi="Times New Roman" w:cs="Times New Roman"/>
          <w:kern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953288" w:rsidRPr="009377B9" w:rsidRDefault="00953288" w:rsidP="00FF4E00">
      <w:pPr>
        <w:spacing w:after="0"/>
        <w:ind w:firstLine="709"/>
        <w:jc w:val="both"/>
        <w:rPr>
          <w:rFonts w:ascii="Times New Roman" w:hAnsi="Times New Roman" w:cs="Times New Roman"/>
          <w:kern w:val="28"/>
        </w:rPr>
      </w:pPr>
      <w:r w:rsidRPr="009377B9">
        <w:rPr>
          <w:rFonts w:ascii="Times New Roman" w:hAnsi="Times New Roman" w:cs="Times New Roman"/>
          <w:kern w:val="28"/>
        </w:rPr>
        <w:t xml:space="preserve">В основу </w:t>
      </w:r>
      <w:r w:rsidRPr="009377B9">
        <w:rPr>
          <w:rFonts w:ascii="Times New Roman" w:hAnsi="Times New Roman" w:cs="Times New Roman"/>
          <w:spacing w:val="2"/>
          <w:kern w:val="28"/>
        </w:rPr>
        <w:t xml:space="preserve">формирования АООП НОО </w:t>
      </w:r>
      <w:r w:rsidRPr="009377B9">
        <w:rPr>
          <w:rFonts w:ascii="Times New Roman" w:hAnsi="Times New Roman" w:cs="Times New Roman"/>
          <w:kern w:val="28"/>
        </w:rPr>
        <w:t xml:space="preserve">обучающихся с ЗПР положены следующие </w:t>
      </w:r>
      <w:r w:rsidRPr="009377B9">
        <w:rPr>
          <w:rFonts w:ascii="Times New Roman" w:hAnsi="Times New Roman" w:cs="Times New Roman"/>
          <w:b/>
          <w:kern w:val="28"/>
        </w:rPr>
        <w:t>принципы</w:t>
      </w:r>
      <w:r w:rsidRPr="009377B9">
        <w:rPr>
          <w:rFonts w:ascii="Times New Roman" w:hAnsi="Times New Roman" w:cs="Times New Roman"/>
          <w:kern w:val="28"/>
        </w:rPr>
        <w:t>:</w:t>
      </w:r>
    </w:p>
    <w:p w:rsidR="00953288" w:rsidRPr="009377B9" w:rsidRDefault="00135EA0" w:rsidP="00FF4E00">
      <w:pPr>
        <w:spacing w:after="0"/>
        <w:jc w:val="both"/>
        <w:rPr>
          <w:rFonts w:ascii="Times New Roman" w:hAnsi="Times New Roman" w:cs="Times New Roman"/>
          <w:kern w:val="28"/>
        </w:rPr>
      </w:pPr>
      <w:r w:rsidRPr="009377B9">
        <w:t>-</w:t>
      </w:r>
      <w:r w:rsidR="00953288" w:rsidRPr="009377B9">
        <w:rPr>
          <w:rFonts w:ascii="Times New Roman" w:hAnsi="Times New Roman" w:cs="Times New Roman"/>
          <w:kern w:val="28"/>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53288" w:rsidRPr="009377B9" w:rsidRDefault="00135EA0" w:rsidP="00FF4E00">
      <w:pPr>
        <w:spacing w:after="0"/>
        <w:jc w:val="both"/>
        <w:rPr>
          <w:rFonts w:ascii="Times New Roman" w:hAnsi="Times New Roman" w:cs="Times New Roman"/>
          <w:kern w:val="28"/>
        </w:rPr>
      </w:pPr>
      <w:r w:rsidRPr="009377B9">
        <w:t>-</w:t>
      </w:r>
      <w:r w:rsidR="00953288" w:rsidRPr="009377B9">
        <w:rPr>
          <w:rFonts w:ascii="Times New Roman" w:hAnsi="Times New Roman" w:cs="Times New Roman"/>
          <w:kern w:val="28"/>
        </w:rPr>
        <w:t>принцип учета типологических и индивидуальных образовательных потребностей обучающихся;</w:t>
      </w:r>
    </w:p>
    <w:p w:rsidR="00953288" w:rsidRPr="009377B9" w:rsidRDefault="00135EA0" w:rsidP="00FF4E00">
      <w:pPr>
        <w:spacing w:after="0"/>
        <w:jc w:val="both"/>
        <w:rPr>
          <w:rFonts w:ascii="Times New Roman" w:hAnsi="Times New Roman" w:cs="Times New Roman"/>
          <w:kern w:val="28"/>
        </w:rPr>
      </w:pPr>
      <w:r w:rsidRPr="009377B9">
        <w:t>-</w:t>
      </w:r>
      <w:r w:rsidR="00953288" w:rsidRPr="009377B9">
        <w:rPr>
          <w:rFonts w:ascii="Times New Roman" w:hAnsi="Times New Roman" w:cs="Times New Roman"/>
          <w:kern w:val="28"/>
        </w:rPr>
        <w:t>принцип коррекционной направленности образовательного процесса;</w:t>
      </w:r>
    </w:p>
    <w:p w:rsidR="00953288" w:rsidRPr="009377B9" w:rsidRDefault="00135EA0" w:rsidP="00FF4E00">
      <w:pPr>
        <w:spacing w:after="0"/>
        <w:jc w:val="both"/>
        <w:rPr>
          <w:rFonts w:ascii="Times New Roman" w:hAnsi="Times New Roman" w:cs="Times New Roman"/>
          <w:kern w:val="28"/>
        </w:rPr>
      </w:pPr>
      <w:r w:rsidRPr="009377B9">
        <w:t>-</w:t>
      </w:r>
      <w:r w:rsidR="00953288" w:rsidRPr="009377B9">
        <w:t> </w:t>
      </w:r>
      <w:r w:rsidR="00953288" w:rsidRPr="009377B9">
        <w:rPr>
          <w:rFonts w:ascii="Times New Roman" w:hAnsi="Times New Roman" w:cs="Times New Roman"/>
          <w:kern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w:t>
      </w:r>
      <w:r w:rsidR="00280C61" w:rsidRPr="009377B9">
        <w:rPr>
          <w:rFonts w:ascii="Times New Roman" w:hAnsi="Times New Roman" w:cs="Times New Roman"/>
          <w:kern w:val="28"/>
        </w:rPr>
        <w:t>ития  с учето</w:t>
      </w:r>
      <w:r w:rsidR="00953288" w:rsidRPr="009377B9">
        <w:rPr>
          <w:rFonts w:ascii="Times New Roman" w:hAnsi="Times New Roman" w:cs="Times New Roman"/>
          <w:kern w:val="28"/>
        </w:rPr>
        <w:t>м особых образовательных потребностей;</w:t>
      </w:r>
    </w:p>
    <w:p w:rsidR="00953288" w:rsidRPr="009377B9" w:rsidRDefault="00135EA0" w:rsidP="00FF4E00">
      <w:pPr>
        <w:spacing w:after="0"/>
        <w:rPr>
          <w:rFonts w:ascii="Times New Roman" w:hAnsi="Times New Roman" w:cs="Times New Roman"/>
          <w:kern w:val="28"/>
        </w:rPr>
      </w:pPr>
      <w:r w:rsidRPr="009377B9">
        <w:t>-</w:t>
      </w:r>
      <w:r w:rsidR="00953288" w:rsidRPr="009377B9">
        <w:rPr>
          <w:rFonts w:ascii="Times New Roman" w:hAnsi="Times New Roman" w:cs="Times New Roman"/>
          <w:kern w:val="28"/>
        </w:rPr>
        <w:t xml:space="preserve">онтогенетический принцип; </w:t>
      </w:r>
    </w:p>
    <w:p w:rsidR="00953288" w:rsidRPr="009377B9" w:rsidRDefault="00135EA0" w:rsidP="00FF4E00">
      <w:pPr>
        <w:spacing w:after="0"/>
        <w:jc w:val="both"/>
        <w:rPr>
          <w:rFonts w:ascii="Times New Roman" w:hAnsi="Times New Roman" w:cs="Times New Roman"/>
          <w:kern w:val="28"/>
        </w:rPr>
      </w:pPr>
      <w:r w:rsidRPr="009377B9">
        <w:t>-</w:t>
      </w:r>
      <w:r w:rsidR="00953288" w:rsidRPr="009377B9">
        <w:rPr>
          <w:rFonts w:ascii="Times New Roman" w:hAnsi="Times New Roman" w:cs="Times New Roman"/>
          <w:kern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953288" w:rsidRPr="009377B9" w:rsidRDefault="00135EA0" w:rsidP="00FF4E00">
      <w:pPr>
        <w:spacing w:after="0"/>
        <w:jc w:val="both"/>
        <w:rPr>
          <w:rFonts w:ascii="Times New Roman" w:hAnsi="Times New Roman" w:cs="Times New Roman"/>
          <w:kern w:val="28"/>
        </w:rPr>
      </w:pPr>
      <w:r w:rsidRPr="009377B9">
        <w:t>-</w:t>
      </w:r>
      <w:r w:rsidR="00953288" w:rsidRPr="009377B9">
        <w:rPr>
          <w:rFonts w:ascii="Times New Roman" w:hAnsi="Times New Roman" w:cs="Times New Roman"/>
          <w:kern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953288" w:rsidRPr="009377B9" w:rsidRDefault="00135EA0" w:rsidP="00FF4E00">
      <w:pPr>
        <w:spacing w:after="0"/>
        <w:jc w:val="both"/>
        <w:rPr>
          <w:rFonts w:ascii="Times New Roman" w:hAnsi="Times New Roman" w:cs="Times New Roman"/>
          <w:kern w:val="28"/>
        </w:rPr>
      </w:pPr>
      <w:r w:rsidRPr="009377B9">
        <w:t>-</w:t>
      </w:r>
      <w:r w:rsidR="00953288" w:rsidRPr="009377B9">
        <w:rPr>
          <w:rFonts w:ascii="Times New Roman" w:hAnsi="Times New Roman" w:cs="Times New Roman"/>
          <w:kern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953288" w:rsidRPr="009377B9" w:rsidRDefault="00135EA0" w:rsidP="00FF4E00">
      <w:pPr>
        <w:spacing w:after="0"/>
        <w:jc w:val="both"/>
        <w:rPr>
          <w:rFonts w:ascii="Times New Roman" w:hAnsi="Times New Roman" w:cs="Times New Roman"/>
          <w:kern w:val="28"/>
        </w:rPr>
      </w:pPr>
      <w:r w:rsidRPr="009377B9">
        <w:t>-</w:t>
      </w:r>
      <w:r w:rsidR="00953288" w:rsidRPr="009377B9">
        <w:rPr>
          <w:rFonts w:ascii="Times New Roman" w:hAnsi="Times New Roman" w:cs="Times New Roman"/>
          <w:kern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953288" w:rsidRPr="009377B9" w:rsidRDefault="00135EA0" w:rsidP="00FF4E00">
      <w:pPr>
        <w:spacing w:after="0"/>
        <w:jc w:val="both"/>
        <w:rPr>
          <w:rFonts w:ascii="Times New Roman" w:hAnsi="Times New Roman" w:cs="Times New Roman"/>
          <w:kern w:val="28"/>
        </w:rPr>
      </w:pPr>
      <w:r w:rsidRPr="009377B9">
        <w:t>-</w:t>
      </w:r>
      <w:r w:rsidR="00953288" w:rsidRPr="009377B9">
        <w:rPr>
          <w:rFonts w:ascii="Times New Roman" w:hAnsi="Times New Roman" w:cs="Times New Roman"/>
          <w:kern w:val="28"/>
        </w:rPr>
        <w:t>принцип сотрудничества с семьей.</w:t>
      </w:r>
    </w:p>
    <w:p w:rsidR="00135EA0" w:rsidRPr="009377B9" w:rsidRDefault="00135EA0" w:rsidP="00FF4E00">
      <w:pPr>
        <w:spacing w:after="0"/>
        <w:jc w:val="both"/>
        <w:rPr>
          <w:rFonts w:ascii="Times New Roman" w:hAnsi="Times New Roman" w:cs="Times New Roman"/>
          <w:kern w:val="28"/>
        </w:rPr>
      </w:pPr>
    </w:p>
    <w:p w:rsidR="00C26383" w:rsidRPr="009377B9" w:rsidRDefault="00C26383" w:rsidP="00611027">
      <w:pPr>
        <w:pStyle w:val="a4"/>
        <w:numPr>
          <w:ilvl w:val="0"/>
          <w:numId w:val="9"/>
        </w:numPr>
        <w:spacing w:after="0"/>
        <w:jc w:val="center"/>
        <w:rPr>
          <w:rFonts w:ascii="Times New Roman" w:hAnsi="Times New Roman" w:cs="Times New Roman"/>
          <w:b/>
          <w:kern w:val="28"/>
        </w:rPr>
      </w:pPr>
      <w:r w:rsidRPr="009377B9">
        <w:rPr>
          <w:rFonts w:ascii="Times New Roman" w:hAnsi="Times New Roman" w:cs="Times New Roman"/>
          <w:b/>
          <w:kern w:val="28"/>
        </w:rPr>
        <w:t>Целевой раздел.</w:t>
      </w:r>
    </w:p>
    <w:p w:rsidR="00C26383" w:rsidRPr="009377B9" w:rsidRDefault="00C26383" w:rsidP="00611027">
      <w:pPr>
        <w:pStyle w:val="a4"/>
        <w:numPr>
          <w:ilvl w:val="1"/>
          <w:numId w:val="9"/>
        </w:numPr>
        <w:spacing w:after="0"/>
        <w:jc w:val="center"/>
        <w:rPr>
          <w:rFonts w:ascii="Times New Roman" w:hAnsi="Times New Roman" w:cs="Times New Roman"/>
          <w:b/>
          <w:kern w:val="28"/>
        </w:rPr>
      </w:pPr>
      <w:r w:rsidRPr="009377B9">
        <w:rPr>
          <w:rFonts w:ascii="Times New Roman" w:hAnsi="Times New Roman" w:cs="Times New Roman"/>
          <w:b/>
          <w:kern w:val="28"/>
        </w:rPr>
        <w:t>Пояснительная записка</w:t>
      </w:r>
    </w:p>
    <w:p w:rsidR="00083E97" w:rsidRPr="009377B9" w:rsidRDefault="00083E97" w:rsidP="00083E97">
      <w:pPr>
        <w:pStyle w:val="a4"/>
        <w:spacing w:after="0"/>
        <w:ind w:left="1140"/>
        <w:rPr>
          <w:rFonts w:ascii="Times New Roman" w:hAnsi="Times New Roman" w:cs="Times New Roman"/>
          <w:b/>
          <w:kern w:val="28"/>
        </w:rPr>
      </w:pPr>
    </w:p>
    <w:p w:rsidR="00C26383" w:rsidRPr="009377B9" w:rsidRDefault="00C26383" w:rsidP="00FF4E00">
      <w:pPr>
        <w:pStyle w:val="14TexstOSNOVA1012"/>
        <w:spacing w:line="276" w:lineRule="auto"/>
        <w:ind w:firstLine="0"/>
        <w:rPr>
          <w:rFonts w:ascii="Times New Roman" w:hAnsi="Times New Roman"/>
          <w:sz w:val="22"/>
          <w:szCs w:val="22"/>
        </w:rPr>
      </w:pPr>
      <w:r w:rsidRPr="009377B9">
        <w:rPr>
          <w:rFonts w:ascii="Times New Roman" w:hAnsi="Times New Roman"/>
          <w:b/>
          <w:sz w:val="22"/>
          <w:szCs w:val="22"/>
        </w:rPr>
        <w:t xml:space="preserve">      </w:t>
      </w:r>
      <w:r w:rsidR="00FF4E00" w:rsidRPr="009377B9">
        <w:rPr>
          <w:rFonts w:ascii="Times New Roman" w:hAnsi="Times New Roman"/>
          <w:b/>
          <w:sz w:val="22"/>
          <w:szCs w:val="22"/>
        </w:rPr>
        <w:t xml:space="preserve"> </w:t>
      </w:r>
      <w:r w:rsidRPr="009377B9">
        <w:rPr>
          <w:rFonts w:ascii="Times New Roman" w:hAnsi="Times New Roman"/>
          <w:b/>
          <w:sz w:val="22"/>
          <w:szCs w:val="22"/>
        </w:rPr>
        <w:t>Цель реализации</w:t>
      </w:r>
      <w:r w:rsidRPr="009377B9">
        <w:rPr>
          <w:rFonts w:ascii="Times New Roman" w:hAnsi="Times New Roman"/>
          <w:sz w:val="22"/>
          <w:szCs w:val="22"/>
        </w:rPr>
        <w:t xml:space="preserve"> </w:t>
      </w:r>
      <w:r w:rsidRPr="009377B9">
        <w:rPr>
          <w:rFonts w:ascii="Times New Roman" w:hAnsi="Times New Roman" w:cs="Times New Roman"/>
          <w:sz w:val="22"/>
          <w:szCs w:val="22"/>
        </w:rPr>
        <w:t>адаптированной основной общеобразовательной программы начального общего образования обучающихся с задержкой психического развития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C26383" w:rsidRPr="009377B9" w:rsidRDefault="00FF4E00" w:rsidP="00FF4E00">
      <w:pPr>
        <w:pStyle w:val="ae"/>
        <w:spacing w:after="0"/>
        <w:jc w:val="both"/>
        <w:rPr>
          <w:rFonts w:ascii="Times New Roman" w:hAnsi="Times New Roman"/>
          <w:b/>
        </w:rPr>
      </w:pPr>
      <w:r w:rsidRPr="009377B9">
        <w:rPr>
          <w:rFonts w:ascii="Times New Roman" w:hAnsi="Times New Roman"/>
        </w:rPr>
        <w:t xml:space="preserve">     </w:t>
      </w:r>
      <w:r w:rsidR="00C26383" w:rsidRPr="009377B9">
        <w:rPr>
          <w:rFonts w:ascii="Times New Roman" w:hAnsi="Times New Roman"/>
        </w:rPr>
        <w:t xml:space="preserve"> </w:t>
      </w:r>
      <w:r w:rsidRPr="009377B9">
        <w:rPr>
          <w:rFonts w:ascii="Times New Roman" w:hAnsi="Times New Roman"/>
          <w:b/>
        </w:rPr>
        <w:t>Достижение поставленной цели предусматривает решение о</w:t>
      </w:r>
      <w:r w:rsidR="00C26383" w:rsidRPr="009377B9">
        <w:rPr>
          <w:rFonts w:ascii="Times New Roman" w:hAnsi="Times New Roman"/>
          <w:b/>
        </w:rPr>
        <w:t>сновны</w:t>
      </w:r>
      <w:r w:rsidRPr="009377B9">
        <w:rPr>
          <w:rFonts w:ascii="Times New Roman" w:hAnsi="Times New Roman"/>
          <w:b/>
        </w:rPr>
        <w:t>х</w:t>
      </w:r>
      <w:r w:rsidR="00C26383" w:rsidRPr="009377B9">
        <w:rPr>
          <w:rFonts w:ascii="Times New Roman" w:hAnsi="Times New Roman"/>
          <w:b/>
        </w:rPr>
        <w:t xml:space="preserve"> задач:</w:t>
      </w:r>
    </w:p>
    <w:p w:rsidR="00C26383" w:rsidRPr="009377B9" w:rsidRDefault="00C803FD" w:rsidP="00C803FD">
      <w:pPr>
        <w:pStyle w:val="af0"/>
        <w:spacing w:line="276" w:lineRule="auto"/>
        <w:ind w:firstLine="0"/>
        <w:rPr>
          <w:caps w:val="0"/>
          <w:color w:val="auto"/>
          <w:sz w:val="22"/>
          <w:szCs w:val="22"/>
        </w:rPr>
      </w:pPr>
      <w:r w:rsidRPr="009377B9">
        <w:rPr>
          <w:color w:val="auto"/>
          <w:sz w:val="22"/>
          <w:szCs w:val="22"/>
        </w:rPr>
        <w:lastRenderedPageBreak/>
        <w:t>-</w:t>
      </w:r>
      <w:r w:rsidR="00C26383" w:rsidRPr="009377B9">
        <w:rPr>
          <w:caps w:val="0"/>
          <w:sz w:val="22"/>
          <w:szCs w:val="22"/>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C26383" w:rsidRPr="009377B9">
        <w:rPr>
          <w:caps w:val="0"/>
          <w:color w:val="auto"/>
          <w:sz w:val="22"/>
          <w:szCs w:val="22"/>
        </w:rPr>
        <w:t xml:space="preserve"> обучающихся с ЗПР;</w:t>
      </w:r>
    </w:p>
    <w:p w:rsidR="00C26383" w:rsidRPr="009377B9" w:rsidRDefault="00C803FD" w:rsidP="00C803FD">
      <w:pPr>
        <w:pStyle w:val="af0"/>
        <w:spacing w:line="276" w:lineRule="auto"/>
        <w:ind w:firstLine="0"/>
        <w:rPr>
          <w:sz w:val="22"/>
          <w:szCs w:val="22"/>
        </w:rPr>
      </w:pPr>
      <w:r w:rsidRPr="009377B9">
        <w:rPr>
          <w:sz w:val="22"/>
          <w:szCs w:val="22"/>
        </w:rPr>
        <w:t>-</w:t>
      </w:r>
      <w:r w:rsidR="00C26383" w:rsidRPr="009377B9">
        <w:rPr>
          <w:caps w:val="0"/>
          <w:sz w:val="22"/>
          <w:szCs w:val="22"/>
        </w:rPr>
        <w:t xml:space="preserve">достижение планируемых результатов </w:t>
      </w:r>
      <w:r w:rsidR="00FF4E00" w:rsidRPr="009377B9">
        <w:rPr>
          <w:caps w:val="0"/>
          <w:sz w:val="22"/>
          <w:szCs w:val="22"/>
        </w:rPr>
        <w:t xml:space="preserve"> </w:t>
      </w:r>
      <w:r w:rsidR="00C26383" w:rsidRPr="009377B9">
        <w:rPr>
          <w:caps w:val="0"/>
          <w:sz w:val="22"/>
          <w:szCs w:val="22"/>
        </w:rPr>
        <w:t>освоения</w:t>
      </w:r>
      <w:r w:rsidR="00FF4E00" w:rsidRPr="009377B9">
        <w:rPr>
          <w:caps w:val="0"/>
          <w:sz w:val="22"/>
          <w:szCs w:val="22"/>
        </w:rPr>
        <w:t xml:space="preserve"> </w:t>
      </w:r>
      <w:r w:rsidR="00C26383" w:rsidRPr="009377B9">
        <w:rPr>
          <w:caps w:val="0"/>
          <w:sz w:val="22"/>
          <w:szCs w:val="22"/>
        </w:rPr>
        <w:t>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00C26383" w:rsidRPr="009377B9">
        <w:rPr>
          <w:sz w:val="22"/>
          <w:szCs w:val="22"/>
        </w:rPr>
        <w:t>;</w:t>
      </w:r>
    </w:p>
    <w:p w:rsidR="00C26383" w:rsidRPr="009377B9" w:rsidRDefault="00C803FD" w:rsidP="00C803FD">
      <w:pPr>
        <w:pStyle w:val="af0"/>
        <w:spacing w:line="276" w:lineRule="auto"/>
        <w:ind w:firstLine="0"/>
        <w:rPr>
          <w:sz w:val="22"/>
          <w:szCs w:val="22"/>
        </w:rPr>
      </w:pPr>
      <w:r w:rsidRPr="009377B9">
        <w:rPr>
          <w:sz w:val="22"/>
          <w:szCs w:val="22"/>
        </w:rPr>
        <w:t>-</w:t>
      </w:r>
      <w:r w:rsidR="00C26383" w:rsidRPr="009377B9">
        <w:rPr>
          <w:caps w:val="0"/>
          <w:sz w:val="22"/>
          <w:szCs w:val="22"/>
        </w:rPr>
        <w:t>становление и развитие личности обучающегося с ЗПР в её индивидуальности, самобытности, уникальности и неповторимости</w:t>
      </w:r>
      <w:r w:rsidR="00FF4E00" w:rsidRPr="009377B9">
        <w:rPr>
          <w:caps w:val="0"/>
          <w:sz w:val="22"/>
          <w:szCs w:val="22"/>
        </w:rPr>
        <w:t xml:space="preserve"> </w:t>
      </w:r>
      <w:r w:rsidR="00C26383" w:rsidRPr="009377B9">
        <w:rPr>
          <w:caps w:val="0"/>
          <w:kern w:val="2"/>
          <w:sz w:val="22"/>
          <w:szCs w:val="22"/>
        </w:rPr>
        <w:t>с обеспечением преодоления возможных трудностей познавательного, коммуникативного, двигательного, личностного развития</w:t>
      </w:r>
      <w:r w:rsidR="00C26383" w:rsidRPr="009377B9">
        <w:rPr>
          <w:sz w:val="22"/>
          <w:szCs w:val="22"/>
        </w:rPr>
        <w:t>;</w:t>
      </w:r>
    </w:p>
    <w:p w:rsidR="00C26383" w:rsidRPr="009377B9" w:rsidRDefault="00C803FD" w:rsidP="00C803FD">
      <w:pPr>
        <w:pStyle w:val="af0"/>
        <w:spacing w:line="276" w:lineRule="auto"/>
        <w:ind w:firstLine="0"/>
        <w:rPr>
          <w:caps w:val="0"/>
          <w:color w:val="auto"/>
          <w:sz w:val="22"/>
          <w:szCs w:val="22"/>
        </w:rPr>
      </w:pPr>
      <w:r w:rsidRPr="009377B9">
        <w:rPr>
          <w:color w:val="auto"/>
          <w:sz w:val="22"/>
          <w:szCs w:val="22"/>
        </w:rPr>
        <w:t>-</w:t>
      </w:r>
      <w:r w:rsidR="00C26383" w:rsidRPr="009377B9">
        <w:rPr>
          <w:caps w:val="0"/>
          <w:color w:val="auto"/>
          <w:sz w:val="22"/>
          <w:szCs w:val="22"/>
        </w:rPr>
        <w:t>со</w:t>
      </w:r>
      <w:r w:rsidR="00C26383" w:rsidRPr="009377B9">
        <w:rPr>
          <w:caps w:val="0"/>
          <w:color w:val="auto"/>
          <w:sz w:val="22"/>
          <w:szCs w:val="22"/>
          <w:u w:color="000000"/>
        </w:rPr>
        <w:t>здание благоприятных условий для удовлетворения особых образовательных потребностей обучающихся с ЗПР</w:t>
      </w:r>
      <w:r w:rsidR="00C26383" w:rsidRPr="009377B9">
        <w:rPr>
          <w:color w:val="auto"/>
          <w:sz w:val="22"/>
          <w:szCs w:val="22"/>
          <w:u w:color="000000"/>
        </w:rPr>
        <w:t>;</w:t>
      </w:r>
    </w:p>
    <w:p w:rsidR="00C26383" w:rsidRPr="009377B9" w:rsidRDefault="00C803FD" w:rsidP="00C803FD">
      <w:pPr>
        <w:pStyle w:val="af0"/>
        <w:spacing w:line="276" w:lineRule="auto"/>
        <w:ind w:firstLine="0"/>
        <w:rPr>
          <w:sz w:val="22"/>
          <w:szCs w:val="22"/>
        </w:rPr>
      </w:pPr>
      <w:r w:rsidRPr="009377B9">
        <w:rPr>
          <w:sz w:val="22"/>
          <w:szCs w:val="22"/>
        </w:rPr>
        <w:t>-</w:t>
      </w:r>
      <w:r w:rsidR="00C26383" w:rsidRPr="009377B9">
        <w:rPr>
          <w:caps w:val="0"/>
          <w:sz w:val="22"/>
          <w:szCs w:val="22"/>
        </w:rPr>
        <w:t>обеспечение доступности получения качественного начального общего образования</w:t>
      </w:r>
      <w:r w:rsidR="00C26383" w:rsidRPr="009377B9">
        <w:rPr>
          <w:sz w:val="22"/>
          <w:szCs w:val="22"/>
        </w:rPr>
        <w:t>;</w:t>
      </w:r>
    </w:p>
    <w:p w:rsidR="00C26383" w:rsidRPr="009377B9" w:rsidRDefault="00C803FD" w:rsidP="00C803FD">
      <w:pPr>
        <w:pStyle w:val="af0"/>
        <w:spacing w:line="276" w:lineRule="auto"/>
        <w:ind w:firstLine="0"/>
        <w:rPr>
          <w:sz w:val="22"/>
          <w:szCs w:val="22"/>
        </w:rPr>
      </w:pPr>
      <w:r w:rsidRPr="009377B9">
        <w:rPr>
          <w:sz w:val="22"/>
          <w:szCs w:val="22"/>
        </w:rPr>
        <w:t>-</w:t>
      </w:r>
      <w:r w:rsidR="00C26383" w:rsidRPr="009377B9">
        <w:rPr>
          <w:caps w:val="0"/>
          <w:sz w:val="22"/>
          <w:szCs w:val="22"/>
        </w:rPr>
        <w:t>обеспечение преемственности начального общего и основного общего образования</w:t>
      </w:r>
      <w:r w:rsidR="00C26383" w:rsidRPr="009377B9">
        <w:rPr>
          <w:sz w:val="22"/>
          <w:szCs w:val="22"/>
        </w:rPr>
        <w:t>;</w:t>
      </w:r>
    </w:p>
    <w:p w:rsidR="00C26383" w:rsidRPr="009377B9" w:rsidRDefault="00C803FD" w:rsidP="00C803FD">
      <w:pPr>
        <w:pStyle w:val="af0"/>
        <w:spacing w:line="276" w:lineRule="auto"/>
        <w:ind w:firstLine="0"/>
        <w:rPr>
          <w:sz w:val="22"/>
          <w:szCs w:val="22"/>
        </w:rPr>
      </w:pPr>
      <w:r w:rsidRPr="009377B9">
        <w:rPr>
          <w:sz w:val="22"/>
          <w:szCs w:val="22"/>
        </w:rPr>
        <w:t>-</w:t>
      </w:r>
      <w:r w:rsidR="00C26383" w:rsidRPr="009377B9">
        <w:rPr>
          <w:caps w:val="0"/>
          <w:sz w:val="22"/>
          <w:szCs w:val="22"/>
        </w:rPr>
        <w:t>использование в образовательном процессе современных образовательных технологий деятельностного типа</w:t>
      </w:r>
      <w:r w:rsidR="00C26383" w:rsidRPr="009377B9">
        <w:rPr>
          <w:sz w:val="22"/>
          <w:szCs w:val="22"/>
        </w:rPr>
        <w:t>;</w:t>
      </w:r>
    </w:p>
    <w:p w:rsidR="00C26383" w:rsidRPr="009377B9" w:rsidRDefault="00C803FD" w:rsidP="00C803FD">
      <w:pPr>
        <w:pStyle w:val="af0"/>
        <w:spacing w:line="276" w:lineRule="auto"/>
        <w:ind w:firstLine="0"/>
        <w:rPr>
          <w:sz w:val="22"/>
          <w:szCs w:val="22"/>
        </w:rPr>
      </w:pPr>
      <w:r w:rsidRPr="009377B9">
        <w:rPr>
          <w:sz w:val="22"/>
          <w:szCs w:val="22"/>
        </w:rPr>
        <w:t>-</w:t>
      </w:r>
      <w:r w:rsidR="00C26383" w:rsidRPr="009377B9">
        <w:rPr>
          <w:caps w:val="0"/>
          <w:sz w:val="22"/>
          <w:szCs w:val="22"/>
        </w:rPr>
        <w:t>предоставление обучающимся возможности для эффективной самостоятельной работы</w:t>
      </w:r>
      <w:r w:rsidR="00C26383" w:rsidRPr="009377B9">
        <w:rPr>
          <w:sz w:val="22"/>
          <w:szCs w:val="22"/>
        </w:rPr>
        <w:t>;</w:t>
      </w:r>
    </w:p>
    <w:p w:rsidR="00C26383" w:rsidRPr="009377B9" w:rsidRDefault="00C803FD" w:rsidP="00C803FD">
      <w:pPr>
        <w:pStyle w:val="af0"/>
        <w:spacing w:line="276" w:lineRule="auto"/>
        <w:ind w:firstLine="0"/>
        <w:rPr>
          <w:color w:val="auto"/>
          <w:sz w:val="22"/>
          <w:szCs w:val="22"/>
        </w:rPr>
      </w:pPr>
      <w:r w:rsidRPr="009377B9">
        <w:rPr>
          <w:sz w:val="22"/>
          <w:szCs w:val="22"/>
        </w:rPr>
        <w:t>-</w:t>
      </w:r>
      <w:r w:rsidR="00C26383" w:rsidRPr="009377B9">
        <w:rPr>
          <w:caps w:val="0"/>
          <w:color w:val="auto"/>
          <w:sz w:val="22"/>
          <w:szCs w:val="22"/>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C26383" w:rsidRPr="009377B9" w:rsidRDefault="00C803FD" w:rsidP="00C803FD">
      <w:pPr>
        <w:pStyle w:val="af0"/>
        <w:spacing w:line="276" w:lineRule="auto"/>
        <w:ind w:firstLine="0"/>
        <w:rPr>
          <w:sz w:val="22"/>
          <w:szCs w:val="22"/>
        </w:rPr>
      </w:pPr>
      <w:r w:rsidRPr="009377B9">
        <w:rPr>
          <w:sz w:val="22"/>
          <w:szCs w:val="22"/>
        </w:rPr>
        <w:t>-</w:t>
      </w:r>
      <w:r w:rsidR="00C26383" w:rsidRPr="009377B9">
        <w:rPr>
          <w:caps w:val="0"/>
          <w:sz w:val="22"/>
          <w:szCs w:val="22"/>
        </w:rPr>
        <w:t>включение обучающихся в процессы познания и преобразования внешкольной социальной среды (населённого пункта, района, города).</w:t>
      </w:r>
    </w:p>
    <w:p w:rsidR="00953288" w:rsidRPr="009377B9" w:rsidRDefault="00953288" w:rsidP="00FF4E00">
      <w:pPr>
        <w:spacing w:after="0"/>
        <w:ind w:firstLine="709"/>
        <w:jc w:val="both"/>
        <w:rPr>
          <w:rFonts w:ascii="Times New Roman" w:hAnsi="Times New Roman" w:cs="Times New Roman"/>
        </w:rPr>
      </w:pPr>
      <w:r w:rsidRPr="009377B9">
        <w:rPr>
          <w:rFonts w:ascii="Times New Roman" w:hAnsi="Times New Roman" w:cs="Times New Roman"/>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9377B9">
        <w:rPr>
          <w:rFonts w:ascii="Times New Roman" w:hAnsi="Times New Roman" w:cs="Times New Roman"/>
        </w:rPr>
        <w:t>условиям ее реализации и результатам освоения.</w:t>
      </w:r>
    </w:p>
    <w:p w:rsidR="00953288" w:rsidRDefault="00953288" w:rsidP="00FF4E00">
      <w:pPr>
        <w:spacing w:after="0"/>
        <w:ind w:firstLine="709"/>
        <w:jc w:val="both"/>
        <w:rPr>
          <w:rFonts w:ascii="Times New Roman" w:hAnsi="Times New Roman" w:cs="Times New Roman"/>
        </w:rPr>
      </w:pPr>
      <w:r w:rsidRPr="009377B9">
        <w:rPr>
          <w:rFonts w:ascii="Times New Roman" w:hAnsi="Times New Roman" w:cs="Times New Roman"/>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D82549" w:rsidRPr="009377B9" w:rsidRDefault="00D82549" w:rsidP="00FF4E00">
      <w:pPr>
        <w:spacing w:after="0"/>
        <w:ind w:firstLine="709"/>
        <w:jc w:val="both"/>
        <w:rPr>
          <w:rFonts w:ascii="Times New Roman" w:hAnsi="Times New Roman" w:cs="Times New Roman"/>
        </w:rPr>
      </w:pPr>
      <w:r w:rsidRPr="009377B9">
        <w:rPr>
          <w:rFonts w:ascii="Times New Roman" w:hAnsi="Times New Roman" w:cs="Times New Roman"/>
          <w:u w:color="000000"/>
        </w:rPr>
        <w:t>Адаптированная основная общеобразовательная программа начального общего образования обучающихся с ОВЗ (вариант 7.1.) разработана</w:t>
      </w:r>
      <w:r w:rsidR="00E307FE">
        <w:rPr>
          <w:rFonts w:ascii="Times New Roman" w:hAnsi="Times New Roman" w:cs="Times New Roman"/>
          <w:u w:color="000000"/>
        </w:rPr>
        <w:t xml:space="preserve"> на 4</w:t>
      </w:r>
      <w:r>
        <w:rPr>
          <w:rFonts w:ascii="Times New Roman" w:hAnsi="Times New Roman" w:cs="Times New Roman"/>
          <w:u w:color="000000"/>
        </w:rPr>
        <w:t xml:space="preserve"> учебных года.</w:t>
      </w:r>
    </w:p>
    <w:p w:rsidR="00FF4E00" w:rsidRPr="009377B9" w:rsidRDefault="00953288" w:rsidP="00FF4E00">
      <w:pPr>
        <w:spacing w:after="0"/>
        <w:ind w:firstLine="709"/>
        <w:jc w:val="both"/>
        <w:rPr>
          <w:rFonts w:ascii="Times New Roman" w:hAnsi="Times New Roman" w:cs="Times New Roman"/>
        </w:rPr>
      </w:pPr>
      <w:r w:rsidRPr="009377B9">
        <w:rPr>
          <w:rFonts w:ascii="Times New Roman" w:hAnsi="Times New Roman" w:cs="Times New Roman"/>
        </w:rPr>
        <w:t>АООП НОО представляет собой адаптированный вариант основной образовательной программы начального общего образования</w:t>
      </w:r>
      <w:r w:rsidR="00FF4E00" w:rsidRPr="009377B9">
        <w:rPr>
          <w:rFonts w:ascii="Times New Roman" w:hAnsi="Times New Roman" w:cs="Times New Roman"/>
        </w:rPr>
        <w:t xml:space="preserve">. </w:t>
      </w:r>
      <w:r w:rsidRPr="009377B9">
        <w:rPr>
          <w:rFonts w:ascii="Times New Roman" w:hAnsi="Times New Roman" w:cs="Times New Roman"/>
        </w:rPr>
        <w:t>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00E307FE">
        <w:rPr>
          <w:rFonts w:ascii="Times New Roman" w:hAnsi="Times New Roman" w:cs="Times New Roman"/>
        </w:rPr>
        <w:t xml:space="preserve"> </w:t>
      </w:r>
      <w:r w:rsidR="00E307FE" w:rsidRPr="009377B9">
        <w:rPr>
          <w:rFonts w:ascii="Times New Roman" w:hAnsi="Times New Roman" w:cs="Times New Roman"/>
        </w:rPr>
        <w:t xml:space="preserve"> </w:t>
      </w:r>
      <w:r w:rsidRPr="009377B9">
        <w:rPr>
          <w:rFonts w:ascii="Times New Roman" w:hAnsi="Times New Roman" w:cs="Times New Roman"/>
        </w:rPr>
        <w:t xml:space="preserve">(далее — ФГОС НОО). </w:t>
      </w:r>
    </w:p>
    <w:p w:rsidR="00953288" w:rsidRPr="009377B9" w:rsidRDefault="00953288" w:rsidP="00FF4E00">
      <w:pPr>
        <w:spacing w:after="0"/>
        <w:ind w:firstLine="709"/>
        <w:jc w:val="both"/>
        <w:rPr>
          <w:rFonts w:ascii="Times New Roman" w:hAnsi="Times New Roman" w:cs="Times New Roman"/>
        </w:rPr>
      </w:pPr>
      <w:r w:rsidRPr="009377B9">
        <w:rPr>
          <w:rFonts w:ascii="Times New Roman" w:hAnsi="Times New Roman" w:cs="Times New Roman"/>
        </w:rPr>
        <w:t>Обязательными условиями реализации АООП НОО обучающихся с ЗПР является психолого-педагогическое сопровождение обучающегося начальных классов</w:t>
      </w:r>
      <w:r w:rsidR="00FF4E00" w:rsidRPr="009377B9">
        <w:rPr>
          <w:rFonts w:ascii="Times New Roman" w:hAnsi="Times New Roman" w:cs="Times New Roman"/>
        </w:rPr>
        <w:t>.</w:t>
      </w:r>
    </w:p>
    <w:p w:rsidR="00FF4E00" w:rsidRPr="009377B9" w:rsidRDefault="00FF4E00" w:rsidP="00FF4E00">
      <w:pPr>
        <w:spacing w:after="0"/>
        <w:ind w:firstLine="709"/>
        <w:jc w:val="both"/>
        <w:rPr>
          <w:rFonts w:ascii="Times New Roman" w:hAnsi="Times New Roman" w:cs="Times New Roman"/>
        </w:rPr>
      </w:pPr>
    </w:p>
    <w:p w:rsidR="00953288" w:rsidRPr="009377B9" w:rsidRDefault="00953288" w:rsidP="00FF4E00">
      <w:pPr>
        <w:pStyle w:val="14TexstOSNOVA1012"/>
        <w:spacing w:line="276" w:lineRule="auto"/>
        <w:ind w:firstLine="709"/>
        <w:jc w:val="center"/>
        <w:rPr>
          <w:rFonts w:ascii="Times New Roman" w:hAnsi="Times New Roman" w:cs="Times New Roman"/>
          <w:b/>
          <w:color w:val="auto"/>
          <w:sz w:val="22"/>
          <w:szCs w:val="22"/>
        </w:rPr>
      </w:pPr>
      <w:r w:rsidRPr="009377B9">
        <w:rPr>
          <w:rFonts w:ascii="Times New Roman" w:hAnsi="Times New Roman" w:cs="Times New Roman"/>
          <w:b/>
          <w:color w:val="auto"/>
          <w:sz w:val="22"/>
          <w:szCs w:val="22"/>
        </w:rPr>
        <w:t>Психолого-педагогическая характеристика обучающихся с ЗПР</w:t>
      </w:r>
      <w:r w:rsidR="00FF4E00" w:rsidRPr="009377B9">
        <w:rPr>
          <w:rFonts w:ascii="Times New Roman" w:hAnsi="Times New Roman" w:cs="Times New Roman"/>
          <w:b/>
          <w:color w:val="auto"/>
          <w:sz w:val="22"/>
          <w:szCs w:val="22"/>
        </w:rPr>
        <w:t>.</w:t>
      </w:r>
    </w:p>
    <w:p w:rsidR="00083E97" w:rsidRPr="009377B9" w:rsidRDefault="00083E97" w:rsidP="00FF4E00">
      <w:pPr>
        <w:pStyle w:val="14TexstOSNOVA1012"/>
        <w:spacing w:line="276" w:lineRule="auto"/>
        <w:ind w:firstLine="709"/>
        <w:jc w:val="center"/>
        <w:rPr>
          <w:rFonts w:ascii="Times New Roman" w:hAnsi="Times New Roman" w:cs="Times New Roman"/>
          <w:b/>
          <w:color w:val="auto"/>
          <w:sz w:val="22"/>
          <w:szCs w:val="22"/>
        </w:rPr>
      </w:pPr>
    </w:p>
    <w:p w:rsidR="00953288" w:rsidRPr="009377B9" w:rsidRDefault="00953288" w:rsidP="00FF4E00">
      <w:pPr>
        <w:pStyle w:val="14TexstOSNOVA1012"/>
        <w:spacing w:line="276" w:lineRule="auto"/>
        <w:ind w:firstLine="709"/>
        <w:rPr>
          <w:rFonts w:ascii="Times New Roman" w:hAnsi="Times New Roman" w:cs="Times New Roman"/>
          <w:color w:val="auto"/>
          <w:sz w:val="22"/>
          <w:szCs w:val="22"/>
        </w:rPr>
      </w:pPr>
      <w:r w:rsidRPr="009377B9">
        <w:rPr>
          <w:rFonts w:ascii="Times New Roman" w:hAnsi="Times New Roman" w:cs="Times New Roman"/>
          <w:color w:val="auto"/>
          <w:sz w:val="22"/>
          <w:szCs w:val="22"/>
        </w:rPr>
        <w:t>Обучающиеся с ЗПР</w:t>
      </w:r>
      <w:r w:rsidRPr="009377B9">
        <w:rPr>
          <w:rFonts w:ascii="Times New Roman" w:hAnsi="Times New Roman" w:cs="Times New Roman"/>
          <w:b/>
          <w:bCs/>
          <w:color w:val="auto"/>
          <w:sz w:val="22"/>
          <w:szCs w:val="22"/>
        </w:rPr>
        <w:t xml:space="preserve"> </w:t>
      </w:r>
      <w:r w:rsidRPr="009377B9">
        <w:rPr>
          <w:rFonts w:ascii="Times New Roman" w:hAnsi="Times New Roman" w:cs="Times New Roman"/>
          <w:color w:val="auto"/>
          <w:sz w:val="22"/>
          <w:szCs w:val="22"/>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9377B9">
        <w:rPr>
          <w:rFonts w:ascii="Times New Roman" w:hAnsi="Times New Roman" w:cs="Times New Roman"/>
          <w:color w:val="auto"/>
          <w:sz w:val="22"/>
          <w:szCs w:val="22"/>
          <w:vertAlign w:val="superscript"/>
        </w:rPr>
        <w:footnoteReference w:id="1"/>
      </w:r>
      <w:r w:rsidRPr="009377B9">
        <w:rPr>
          <w:rFonts w:ascii="Times New Roman" w:hAnsi="Times New Roman" w:cs="Times New Roman"/>
          <w:color w:val="auto"/>
          <w:sz w:val="22"/>
          <w:szCs w:val="22"/>
        </w:rPr>
        <w:t>.</w:t>
      </w:r>
    </w:p>
    <w:p w:rsidR="00953288" w:rsidRPr="009377B9" w:rsidRDefault="00953288" w:rsidP="00FF4E00">
      <w:pPr>
        <w:spacing w:after="0"/>
        <w:ind w:firstLine="709"/>
        <w:jc w:val="both"/>
        <w:rPr>
          <w:rFonts w:ascii="Times New Roman" w:hAnsi="Times New Roman" w:cs="Times New Roman"/>
        </w:rPr>
      </w:pPr>
      <w:r w:rsidRPr="009377B9">
        <w:rPr>
          <w:rFonts w:ascii="Times New Roman" w:hAnsi="Times New Roman" w:cs="Times New Roman"/>
          <w:bCs/>
          <w:iCs/>
        </w:rPr>
        <w:t xml:space="preserve">Категория обучающихся с </w:t>
      </w:r>
      <w:r w:rsidRPr="009377B9">
        <w:rPr>
          <w:rFonts w:ascii="Times New Roman" w:hAnsi="Times New Roman" w:cs="Times New Roman"/>
        </w:rPr>
        <w:t>ЗПР –</w:t>
      </w:r>
      <w:r w:rsidRPr="009377B9">
        <w:rPr>
          <w:rFonts w:ascii="Times New Roman" w:hAnsi="Times New Roman" w:cs="Times New Roman"/>
          <w:bCs/>
        </w:rPr>
        <w:t xml:space="preserve"> наиболее многочисленная среди детей с ограниченными возможностями здоровья (ОВЗ) и неоднородная по составу группа школьников.</w:t>
      </w:r>
      <w:r w:rsidRPr="009377B9">
        <w:rPr>
          <w:rFonts w:ascii="Times New Roman" w:hAnsi="Times New Roman" w:cs="Times New Roman"/>
          <w:b/>
          <w:bCs/>
        </w:rPr>
        <w:t xml:space="preserve"> </w:t>
      </w:r>
      <w:r w:rsidRPr="009377B9">
        <w:rPr>
          <w:rFonts w:ascii="Times New Roman" w:hAnsi="Times New Roman" w:cs="Times New Roman"/>
        </w:rPr>
        <w:t xml:space="preserve">Среди причин </w:t>
      </w:r>
      <w:r w:rsidRPr="009377B9">
        <w:rPr>
          <w:rFonts w:ascii="Times New Roman" w:hAnsi="Times New Roman" w:cs="Times New Roman"/>
        </w:rPr>
        <w:lastRenderedPageBreak/>
        <w:t xml:space="preserve">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953288" w:rsidRPr="009377B9" w:rsidRDefault="00953288" w:rsidP="00FF4E00">
      <w:pPr>
        <w:spacing w:after="0"/>
        <w:ind w:firstLine="709"/>
        <w:jc w:val="both"/>
        <w:rPr>
          <w:rFonts w:ascii="Times New Roman" w:hAnsi="Times New Roman" w:cs="Times New Roman"/>
        </w:rPr>
      </w:pPr>
      <w:r w:rsidRPr="009377B9">
        <w:rPr>
          <w:rFonts w:ascii="Times New Roman" w:hAnsi="Times New Roman" w:cs="Times New Roman"/>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953288" w:rsidRPr="009377B9" w:rsidRDefault="00953288" w:rsidP="00FF4E00">
      <w:pPr>
        <w:pStyle w:val="14TexstOSNOVA1012"/>
        <w:spacing w:line="276" w:lineRule="auto"/>
        <w:ind w:firstLine="709"/>
        <w:rPr>
          <w:rFonts w:ascii="Times New Roman" w:hAnsi="Times New Roman" w:cs="Times New Roman"/>
          <w:color w:val="auto"/>
          <w:sz w:val="22"/>
          <w:szCs w:val="22"/>
        </w:rPr>
      </w:pPr>
      <w:r w:rsidRPr="009377B9">
        <w:rPr>
          <w:rFonts w:ascii="Times New Roman" w:hAnsi="Times New Roman" w:cs="Times New Roman"/>
          <w:color w:val="auto"/>
          <w:sz w:val="22"/>
          <w:szCs w:val="22"/>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953288" w:rsidRPr="009377B9" w:rsidRDefault="00953288" w:rsidP="00FF4E00">
      <w:pPr>
        <w:pStyle w:val="14TexstOSNOVA1012"/>
        <w:spacing w:line="276" w:lineRule="auto"/>
        <w:ind w:firstLine="709"/>
        <w:rPr>
          <w:rFonts w:ascii="Times New Roman" w:hAnsi="Times New Roman" w:cs="Times New Roman"/>
          <w:color w:val="auto"/>
          <w:sz w:val="22"/>
          <w:szCs w:val="22"/>
        </w:rPr>
      </w:pPr>
      <w:r w:rsidRPr="009377B9">
        <w:rPr>
          <w:rFonts w:ascii="Times New Roman" w:hAnsi="Times New Roman" w:cs="Times New Roman"/>
          <w:color w:val="auto"/>
          <w:sz w:val="22"/>
          <w:szCs w:val="22"/>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953288" w:rsidRPr="009377B9" w:rsidRDefault="00953288" w:rsidP="00FF4E00">
      <w:pPr>
        <w:widowControl w:val="0"/>
        <w:spacing w:after="0"/>
        <w:ind w:firstLine="709"/>
        <w:jc w:val="both"/>
        <w:rPr>
          <w:rFonts w:ascii="Times New Roman" w:hAnsi="Times New Roman" w:cs="Times New Roman"/>
        </w:rPr>
      </w:pPr>
      <w:r w:rsidRPr="009377B9">
        <w:rPr>
          <w:rFonts w:ascii="Times New Roman" w:hAnsi="Times New Roman" w:cs="Times New Roman"/>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953288" w:rsidRPr="009377B9" w:rsidRDefault="00953288" w:rsidP="00FF4E00">
      <w:pPr>
        <w:pStyle w:val="14TexstOSNOVA1012"/>
        <w:spacing w:line="276" w:lineRule="auto"/>
        <w:ind w:firstLine="709"/>
        <w:rPr>
          <w:rFonts w:ascii="Times New Roman" w:hAnsi="Times New Roman" w:cs="Times New Roman"/>
          <w:color w:val="auto"/>
          <w:sz w:val="22"/>
          <w:szCs w:val="22"/>
        </w:rPr>
      </w:pPr>
      <w:r w:rsidRPr="009377B9">
        <w:rPr>
          <w:rFonts w:ascii="Times New Roman" w:hAnsi="Times New Roman" w:cs="Times New Roman"/>
          <w:color w:val="auto"/>
          <w:sz w:val="22"/>
          <w:szCs w:val="22"/>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w:t>
      </w:r>
    </w:p>
    <w:p w:rsidR="00953288" w:rsidRPr="009377B9" w:rsidRDefault="00953288" w:rsidP="00FF4E00">
      <w:pPr>
        <w:spacing w:after="0"/>
        <w:ind w:firstLine="709"/>
        <w:jc w:val="both"/>
        <w:rPr>
          <w:rFonts w:ascii="Times New Roman" w:hAnsi="Times New Roman" w:cs="Times New Roman"/>
        </w:rPr>
      </w:pPr>
      <w:r w:rsidRPr="009377B9">
        <w:rPr>
          <w:rFonts w:ascii="Times New Roman" w:hAnsi="Times New Roman" w:cs="Times New Roman"/>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w:t>
      </w:r>
      <w:r w:rsidRPr="009377B9">
        <w:rPr>
          <w:rFonts w:ascii="Times New Roman" w:hAnsi="Times New Roman"/>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9377B9">
        <w:rPr>
          <w:rFonts w:ascii="Times New Roman" w:hAnsi="Times New Roman" w:cs="Times New Roman"/>
        </w:rPr>
        <w:t>Но при этом наблюдается устойчивость форм адаптивного поведения.</w:t>
      </w:r>
    </w:p>
    <w:p w:rsidR="002D368B" w:rsidRDefault="002D368B" w:rsidP="00947F21">
      <w:pPr>
        <w:spacing w:after="0"/>
        <w:rPr>
          <w:rFonts w:ascii="Times New Roman" w:hAnsi="Times New Roman" w:cs="Times New Roman"/>
          <w:b/>
        </w:rPr>
      </w:pPr>
    </w:p>
    <w:p w:rsidR="002D368B" w:rsidRDefault="002D368B" w:rsidP="000B5C8D">
      <w:pPr>
        <w:spacing w:after="0"/>
        <w:ind w:firstLine="709"/>
        <w:jc w:val="center"/>
        <w:rPr>
          <w:rFonts w:ascii="Times New Roman" w:hAnsi="Times New Roman" w:cs="Times New Roman"/>
          <w:b/>
        </w:rPr>
      </w:pPr>
    </w:p>
    <w:p w:rsidR="00953288" w:rsidRPr="009377B9" w:rsidRDefault="00953288" w:rsidP="000B5C8D">
      <w:pPr>
        <w:spacing w:after="0"/>
        <w:ind w:firstLine="709"/>
        <w:jc w:val="center"/>
        <w:rPr>
          <w:rFonts w:ascii="Times New Roman" w:hAnsi="Times New Roman" w:cs="Times New Roman"/>
          <w:b/>
        </w:rPr>
      </w:pPr>
      <w:r w:rsidRPr="009377B9">
        <w:rPr>
          <w:rFonts w:ascii="Times New Roman" w:hAnsi="Times New Roman" w:cs="Times New Roman"/>
          <w:b/>
        </w:rPr>
        <w:lastRenderedPageBreak/>
        <w:t>Особые образовательные потребности обучающихся с ЗПР</w:t>
      </w:r>
      <w:r w:rsidR="000B5C8D" w:rsidRPr="009377B9">
        <w:rPr>
          <w:rFonts w:ascii="Times New Roman" w:hAnsi="Times New Roman" w:cs="Times New Roman"/>
          <w:b/>
        </w:rPr>
        <w:t>.</w:t>
      </w:r>
    </w:p>
    <w:p w:rsidR="00083E97" w:rsidRPr="009377B9" w:rsidRDefault="00083E97" w:rsidP="000B5C8D">
      <w:pPr>
        <w:spacing w:after="0"/>
        <w:ind w:firstLine="709"/>
        <w:jc w:val="center"/>
        <w:rPr>
          <w:rFonts w:ascii="Times New Roman" w:hAnsi="Times New Roman" w:cs="Times New Roman"/>
          <w:b/>
        </w:rPr>
      </w:pPr>
    </w:p>
    <w:p w:rsidR="00953288" w:rsidRPr="009377B9" w:rsidRDefault="00953288" w:rsidP="00FF4E00">
      <w:pPr>
        <w:pStyle w:val="14TexstOSNOVA1012"/>
        <w:spacing w:line="276" w:lineRule="auto"/>
        <w:ind w:firstLine="709"/>
        <w:rPr>
          <w:rFonts w:ascii="Times New Roman" w:hAnsi="Times New Roman" w:cs="Times New Roman"/>
          <w:b/>
          <w:caps/>
          <w:color w:val="auto"/>
          <w:sz w:val="22"/>
          <w:szCs w:val="22"/>
          <w:shd w:val="clear" w:color="auto" w:fill="FFFFFF"/>
        </w:rPr>
      </w:pPr>
      <w:r w:rsidRPr="009377B9">
        <w:rPr>
          <w:rFonts w:ascii="Times New Roman" w:hAnsi="Times New Roman" w:cs="Times New Roman"/>
          <w:color w:val="auto"/>
          <w:sz w:val="22"/>
          <w:szCs w:val="22"/>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9377B9">
        <w:rPr>
          <w:rFonts w:ascii="Times New Roman" w:hAnsi="Times New Roman" w:cs="Times New Roman"/>
          <w:color w:val="auto"/>
          <w:sz w:val="22"/>
          <w:szCs w:val="22"/>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953288" w:rsidRPr="009377B9" w:rsidRDefault="00953288" w:rsidP="00FF4E00">
      <w:pPr>
        <w:pStyle w:val="09PodZAG"/>
        <w:widowControl w:val="0"/>
        <w:spacing w:after="0" w:line="276" w:lineRule="auto"/>
        <w:ind w:firstLine="600"/>
        <w:jc w:val="both"/>
        <w:rPr>
          <w:rFonts w:ascii="Times New Roman" w:hAnsi="Times New Roman" w:cs="Times New Roman"/>
          <w:b w:val="0"/>
          <w:caps w:val="0"/>
          <w:color w:val="auto"/>
          <w:shd w:val="clear" w:color="auto" w:fill="FFFFFF"/>
        </w:rPr>
      </w:pPr>
      <w:r w:rsidRPr="009377B9">
        <w:rPr>
          <w:rFonts w:ascii="Times New Roman" w:hAnsi="Times New Roman" w:cs="Times New Roman"/>
          <w:b w:val="0"/>
          <w:caps w:val="0"/>
          <w:color w:val="auto"/>
          <w:shd w:val="clear" w:color="auto" w:fill="FFFFFF"/>
        </w:rPr>
        <w:t xml:space="preserve">К общим потребностям относятся: </w:t>
      </w:r>
    </w:p>
    <w:p w:rsidR="00953288" w:rsidRPr="009377B9" w:rsidRDefault="000B5C8D" w:rsidP="000B5C8D">
      <w:pPr>
        <w:pStyle w:val="p4"/>
        <w:spacing w:before="0" w:beforeAutospacing="0" w:after="0" w:afterAutospacing="0" w:line="276" w:lineRule="auto"/>
        <w:jc w:val="both"/>
        <w:rPr>
          <w:sz w:val="22"/>
          <w:szCs w:val="22"/>
        </w:rPr>
      </w:pPr>
      <w:r w:rsidRPr="009377B9">
        <w:rPr>
          <w:sz w:val="22"/>
          <w:szCs w:val="22"/>
        </w:rPr>
        <w:t>-</w:t>
      </w:r>
      <w:r w:rsidR="00953288" w:rsidRPr="009377B9">
        <w:rPr>
          <w:sz w:val="22"/>
          <w:szCs w:val="22"/>
        </w:rPr>
        <w:t>получение специальной помощи средствами образования сразу же после выявления первичного нарушения развития;</w:t>
      </w:r>
    </w:p>
    <w:p w:rsidR="00953288" w:rsidRPr="009377B9" w:rsidRDefault="000B5C8D" w:rsidP="000B5C8D">
      <w:pPr>
        <w:pStyle w:val="p4"/>
        <w:tabs>
          <w:tab w:val="left" w:pos="1021"/>
        </w:tabs>
        <w:spacing w:before="0" w:beforeAutospacing="0" w:after="0" w:afterAutospacing="0" w:line="276" w:lineRule="auto"/>
        <w:jc w:val="both"/>
        <w:rPr>
          <w:sz w:val="22"/>
          <w:szCs w:val="22"/>
        </w:rPr>
      </w:pPr>
      <w:r w:rsidRPr="009377B9">
        <w:rPr>
          <w:sz w:val="22"/>
          <w:szCs w:val="22"/>
        </w:rPr>
        <w:t>-</w:t>
      </w:r>
      <w:r w:rsidR="00953288" w:rsidRPr="009377B9">
        <w:rPr>
          <w:sz w:val="22"/>
          <w:szCs w:val="22"/>
        </w:rPr>
        <w:t>выделение пропедевтического периода в образовании, обеспечивающего преемственность между дошкольным и школьным этапами;</w:t>
      </w:r>
    </w:p>
    <w:p w:rsidR="00953288" w:rsidRPr="009377B9" w:rsidRDefault="000B5C8D" w:rsidP="000B5C8D">
      <w:pPr>
        <w:pStyle w:val="p4"/>
        <w:tabs>
          <w:tab w:val="left" w:pos="1021"/>
        </w:tabs>
        <w:spacing w:before="0" w:beforeAutospacing="0" w:after="0" w:afterAutospacing="0" w:line="276" w:lineRule="auto"/>
        <w:jc w:val="both"/>
        <w:rPr>
          <w:sz w:val="22"/>
          <w:szCs w:val="22"/>
        </w:rPr>
      </w:pPr>
      <w:r w:rsidRPr="009377B9">
        <w:rPr>
          <w:sz w:val="22"/>
          <w:szCs w:val="22"/>
        </w:rPr>
        <w:t>-</w:t>
      </w:r>
      <w:r w:rsidR="00953288" w:rsidRPr="009377B9">
        <w:rPr>
          <w:sz w:val="22"/>
          <w:szCs w:val="22"/>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953288" w:rsidRPr="009377B9" w:rsidRDefault="000B5C8D" w:rsidP="000B5C8D">
      <w:pPr>
        <w:pStyle w:val="p4"/>
        <w:tabs>
          <w:tab w:val="left" w:pos="1021"/>
        </w:tabs>
        <w:spacing w:before="0" w:beforeAutospacing="0" w:after="0" w:afterAutospacing="0" w:line="276" w:lineRule="auto"/>
        <w:jc w:val="both"/>
        <w:rPr>
          <w:sz w:val="22"/>
          <w:szCs w:val="22"/>
        </w:rPr>
      </w:pPr>
      <w:r w:rsidRPr="009377B9">
        <w:rPr>
          <w:sz w:val="22"/>
          <w:szCs w:val="22"/>
        </w:rPr>
        <w:t>-</w:t>
      </w:r>
      <w:r w:rsidR="00953288" w:rsidRPr="009377B9">
        <w:rPr>
          <w:sz w:val="22"/>
          <w:szCs w:val="22"/>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953288" w:rsidRPr="009377B9" w:rsidRDefault="000B5C8D" w:rsidP="000B5C8D">
      <w:pPr>
        <w:pStyle w:val="p4"/>
        <w:spacing w:before="0" w:beforeAutospacing="0" w:after="0" w:afterAutospacing="0" w:line="276" w:lineRule="auto"/>
        <w:jc w:val="both"/>
        <w:rPr>
          <w:sz w:val="22"/>
          <w:szCs w:val="22"/>
        </w:rPr>
      </w:pPr>
      <w:r w:rsidRPr="009377B9">
        <w:rPr>
          <w:rStyle w:val="s1"/>
          <w:sz w:val="22"/>
          <w:szCs w:val="22"/>
        </w:rPr>
        <w:t>-</w:t>
      </w:r>
      <w:r w:rsidR="00953288" w:rsidRPr="009377B9">
        <w:rPr>
          <w:sz w:val="22"/>
          <w:szCs w:val="22"/>
        </w:rPr>
        <w:t>психологическое сопровождение, оптимизирующее взаимодействие ребенка с педагогами и соучениками; </w:t>
      </w:r>
    </w:p>
    <w:p w:rsidR="00953288" w:rsidRPr="009377B9" w:rsidRDefault="000B5C8D" w:rsidP="000B5C8D">
      <w:pPr>
        <w:pStyle w:val="p4"/>
        <w:spacing w:before="0" w:beforeAutospacing="0" w:after="0" w:afterAutospacing="0" w:line="276" w:lineRule="auto"/>
        <w:jc w:val="both"/>
        <w:rPr>
          <w:sz w:val="22"/>
          <w:szCs w:val="22"/>
        </w:rPr>
      </w:pPr>
      <w:r w:rsidRPr="009377B9">
        <w:rPr>
          <w:rStyle w:val="s1"/>
          <w:sz w:val="22"/>
          <w:szCs w:val="22"/>
        </w:rPr>
        <w:t>-</w:t>
      </w:r>
      <w:r w:rsidR="00953288" w:rsidRPr="009377B9">
        <w:rPr>
          <w:sz w:val="22"/>
          <w:szCs w:val="22"/>
        </w:rPr>
        <w:t>психологическое сопровождение, направленное на установление взаимодействия семьи и образовательной организации;</w:t>
      </w:r>
    </w:p>
    <w:p w:rsidR="00953288" w:rsidRPr="009377B9" w:rsidRDefault="000B5C8D" w:rsidP="000B5C8D">
      <w:pPr>
        <w:pStyle w:val="p4"/>
        <w:spacing w:before="0" w:beforeAutospacing="0" w:after="0" w:afterAutospacing="0" w:line="276" w:lineRule="auto"/>
        <w:jc w:val="both"/>
        <w:rPr>
          <w:sz w:val="22"/>
          <w:szCs w:val="22"/>
        </w:rPr>
      </w:pPr>
      <w:r w:rsidRPr="009377B9">
        <w:rPr>
          <w:rStyle w:val="s1"/>
          <w:sz w:val="22"/>
          <w:szCs w:val="22"/>
        </w:rPr>
        <w:t>-</w:t>
      </w:r>
      <w:r w:rsidR="00953288" w:rsidRPr="009377B9">
        <w:rPr>
          <w:sz w:val="22"/>
          <w:szCs w:val="22"/>
        </w:rPr>
        <w:t>постепенное расширение образовательного пространства, выходящего за пределы образовательной организации.</w:t>
      </w:r>
    </w:p>
    <w:p w:rsidR="00953288" w:rsidRPr="009377B9" w:rsidRDefault="00953288" w:rsidP="00FF4E00">
      <w:pPr>
        <w:pStyle w:val="p4"/>
        <w:spacing w:before="0" w:beforeAutospacing="0" w:after="0" w:afterAutospacing="0" w:line="276" w:lineRule="auto"/>
        <w:ind w:firstLine="709"/>
        <w:jc w:val="both"/>
        <w:rPr>
          <w:sz w:val="22"/>
          <w:szCs w:val="22"/>
        </w:rPr>
      </w:pPr>
      <w:r w:rsidRPr="009377B9">
        <w:rPr>
          <w:sz w:val="22"/>
          <w:szCs w:val="22"/>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953288" w:rsidRPr="009377B9" w:rsidRDefault="000B5C8D" w:rsidP="000B5C8D">
      <w:pPr>
        <w:spacing w:after="0"/>
        <w:ind w:right="99"/>
        <w:jc w:val="both"/>
        <w:rPr>
          <w:rFonts w:ascii="Times New Roman" w:hAnsi="Times New Roman" w:cs="Times New Roman"/>
        </w:rPr>
      </w:pPr>
      <w:r w:rsidRPr="009377B9">
        <w:rPr>
          <w:rStyle w:val="s1"/>
        </w:rPr>
        <w:t>-</w:t>
      </w:r>
      <w:r w:rsidR="00953288" w:rsidRPr="009377B9">
        <w:rPr>
          <w:rFonts w:ascii="Times New Roman" w:hAnsi="Times New Roman" w:cs="Times New Roman"/>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953288" w:rsidRPr="009377B9" w:rsidRDefault="000B5C8D" w:rsidP="000B5C8D">
      <w:pPr>
        <w:pStyle w:val="p4"/>
        <w:spacing w:before="0" w:beforeAutospacing="0" w:after="0" w:afterAutospacing="0" w:line="276" w:lineRule="auto"/>
        <w:jc w:val="both"/>
        <w:rPr>
          <w:sz w:val="22"/>
          <w:szCs w:val="22"/>
        </w:rPr>
      </w:pPr>
      <w:r w:rsidRPr="009377B9">
        <w:rPr>
          <w:rStyle w:val="s1"/>
          <w:sz w:val="22"/>
          <w:szCs w:val="22"/>
        </w:rPr>
        <w:t>-</w:t>
      </w:r>
      <w:r w:rsidR="00953288" w:rsidRPr="009377B9">
        <w:rPr>
          <w:sz w:val="22"/>
          <w:szCs w:val="22"/>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953288" w:rsidRPr="009377B9" w:rsidRDefault="000B5C8D" w:rsidP="000B5C8D">
      <w:pPr>
        <w:tabs>
          <w:tab w:val="left" w:pos="0"/>
          <w:tab w:val="right" w:leader="dot" w:pos="9639"/>
        </w:tabs>
        <w:spacing w:after="0"/>
        <w:jc w:val="both"/>
        <w:rPr>
          <w:rFonts w:ascii="Times New Roman" w:hAnsi="Times New Roman" w:cs="Times New Roman"/>
        </w:rPr>
      </w:pPr>
      <w:r w:rsidRPr="009377B9">
        <w:rPr>
          <w:rStyle w:val="s1"/>
          <w:rFonts w:ascii="Times New Roman" w:hAnsi="Times New Roman" w:cs="Times New Roman"/>
        </w:rPr>
        <w:t>-</w:t>
      </w:r>
      <w:r w:rsidR="00953288" w:rsidRPr="009377B9">
        <w:rPr>
          <w:rFonts w:ascii="Times New Roman" w:hAnsi="Times New Roman" w:cs="Times New Roman"/>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953288" w:rsidRPr="009377B9" w:rsidRDefault="000B5C8D" w:rsidP="000B5C8D">
      <w:pPr>
        <w:pStyle w:val="p4"/>
        <w:spacing w:before="0" w:beforeAutospacing="0" w:after="0" w:afterAutospacing="0" w:line="276" w:lineRule="auto"/>
        <w:jc w:val="both"/>
        <w:rPr>
          <w:sz w:val="22"/>
          <w:szCs w:val="22"/>
        </w:rPr>
      </w:pPr>
      <w:r w:rsidRPr="009377B9">
        <w:rPr>
          <w:rStyle w:val="s1"/>
          <w:sz w:val="22"/>
          <w:szCs w:val="22"/>
        </w:rPr>
        <w:t>-</w:t>
      </w:r>
      <w:r w:rsidR="00953288" w:rsidRPr="009377B9">
        <w:rPr>
          <w:sz w:val="22"/>
          <w:szCs w:val="22"/>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953288" w:rsidRPr="009377B9" w:rsidRDefault="000B5C8D" w:rsidP="000B5C8D">
      <w:pPr>
        <w:tabs>
          <w:tab w:val="left" w:pos="0"/>
          <w:tab w:val="right" w:leader="dot" w:pos="9639"/>
        </w:tabs>
        <w:spacing w:after="0"/>
        <w:jc w:val="both"/>
        <w:rPr>
          <w:rFonts w:ascii="Times New Roman" w:hAnsi="Times New Roman" w:cs="Times New Roman"/>
        </w:rPr>
      </w:pPr>
      <w:r w:rsidRPr="009377B9">
        <w:rPr>
          <w:rStyle w:val="s1"/>
        </w:rPr>
        <w:t>-</w:t>
      </w:r>
      <w:r w:rsidR="00953288" w:rsidRPr="009377B9">
        <w:rPr>
          <w:rFonts w:ascii="Times New Roman" w:hAnsi="Times New Roman" w:cs="Times New Roman"/>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953288" w:rsidRPr="009377B9" w:rsidRDefault="000B5C8D" w:rsidP="000B5C8D">
      <w:pPr>
        <w:tabs>
          <w:tab w:val="left" w:pos="0"/>
          <w:tab w:val="right" w:leader="dot" w:pos="9639"/>
        </w:tabs>
        <w:spacing w:after="0"/>
        <w:jc w:val="both"/>
        <w:rPr>
          <w:rStyle w:val="s1"/>
          <w:rFonts w:ascii="Times New Roman" w:hAnsi="Times New Roman" w:cs="Times New Roman"/>
        </w:rPr>
      </w:pPr>
      <w:r w:rsidRPr="009377B9">
        <w:rPr>
          <w:rStyle w:val="s1"/>
        </w:rPr>
        <w:t>-</w:t>
      </w:r>
      <w:r w:rsidR="00953288" w:rsidRPr="009377B9">
        <w:rPr>
          <w:rFonts w:ascii="Times New Roman" w:hAnsi="Times New Roman" w:cs="Times New Roman"/>
        </w:rPr>
        <w:t>профилактика и коррекция социокультурной и школьной дезадаптации;</w:t>
      </w:r>
    </w:p>
    <w:p w:rsidR="00953288" w:rsidRPr="009377B9" w:rsidRDefault="000B5C8D" w:rsidP="000B5C8D">
      <w:pPr>
        <w:tabs>
          <w:tab w:val="left" w:pos="0"/>
          <w:tab w:val="right" w:leader="dot" w:pos="9639"/>
        </w:tabs>
        <w:spacing w:after="0"/>
        <w:jc w:val="both"/>
        <w:rPr>
          <w:rStyle w:val="s1"/>
          <w:rFonts w:ascii="Times New Roman" w:hAnsi="Times New Roman" w:cs="Times New Roman"/>
        </w:rPr>
      </w:pPr>
      <w:r w:rsidRPr="009377B9">
        <w:rPr>
          <w:rStyle w:val="s1"/>
        </w:rPr>
        <w:t>-</w:t>
      </w:r>
      <w:r w:rsidR="00953288" w:rsidRPr="009377B9">
        <w:rPr>
          <w:rFonts w:ascii="Times New Roman" w:hAnsi="Times New Roman" w:cs="Times New Roman"/>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953288" w:rsidRPr="009377B9" w:rsidRDefault="000B5C8D" w:rsidP="000B5C8D">
      <w:pPr>
        <w:tabs>
          <w:tab w:val="left" w:pos="0"/>
          <w:tab w:val="right" w:leader="dot" w:pos="9639"/>
        </w:tabs>
        <w:spacing w:after="0"/>
        <w:jc w:val="both"/>
        <w:rPr>
          <w:rFonts w:ascii="Times New Roman" w:hAnsi="Times New Roman" w:cs="Times New Roman"/>
        </w:rPr>
      </w:pPr>
      <w:r w:rsidRPr="009377B9">
        <w:rPr>
          <w:rStyle w:val="s1"/>
          <w:rFonts w:ascii="Times New Roman" w:hAnsi="Times New Roman" w:cs="Times New Roman"/>
        </w:rPr>
        <w:t>-</w:t>
      </w:r>
      <w:r w:rsidR="00953288" w:rsidRPr="009377B9">
        <w:rPr>
          <w:rFonts w:ascii="Times New Roman" w:hAnsi="Times New Roman" w:cs="Times New Roman"/>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953288" w:rsidRPr="009377B9" w:rsidRDefault="000B5C8D" w:rsidP="000B5C8D">
      <w:pPr>
        <w:tabs>
          <w:tab w:val="left" w:pos="0"/>
          <w:tab w:val="right" w:leader="dot" w:pos="9639"/>
        </w:tabs>
        <w:spacing w:after="0"/>
        <w:jc w:val="both"/>
        <w:rPr>
          <w:rFonts w:ascii="Times New Roman" w:hAnsi="Times New Roman" w:cs="Times New Roman"/>
        </w:rPr>
      </w:pPr>
      <w:r w:rsidRPr="009377B9">
        <w:rPr>
          <w:rStyle w:val="s1"/>
          <w:rFonts w:ascii="Times New Roman" w:hAnsi="Times New Roman" w:cs="Times New Roman"/>
        </w:rPr>
        <w:lastRenderedPageBreak/>
        <w:t>-</w:t>
      </w:r>
      <w:r w:rsidR="00953288" w:rsidRPr="009377B9">
        <w:rPr>
          <w:rFonts w:ascii="Times New Roman" w:hAnsi="Times New Roman" w:cs="Times New Roman"/>
        </w:rPr>
        <w:t>постоянное стимулирование познавательной активности, побуждение интереса к себе, окружающему предметному и социальному миру;</w:t>
      </w:r>
    </w:p>
    <w:p w:rsidR="00953288" w:rsidRPr="009377B9" w:rsidRDefault="000B5C8D" w:rsidP="000B5C8D">
      <w:pPr>
        <w:tabs>
          <w:tab w:val="left" w:pos="0"/>
          <w:tab w:val="right" w:leader="dot" w:pos="9639"/>
        </w:tabs>
        <w:spacing w:after="0"/>
        <w:jc w:val="both"/>
        <w:rPr>
          <w:rFonts w:ascii="Times New Roman" w:hAnsi="Times New Roman" w:cs="Times New Roman"/>
        </w:rPr>
      </w:pPr>
      <w:r w:rsidRPr="009377B9">
        <w:rPr>
          <w:rStyle w:val="s1"/>
          <w:rFonts w:ascii="Times New Roman" w:hAnsi="Times New Roman" w:cs="Times New Roman"/>
        </w:rPr>
        <w:t>-</w:t>
      </w:r>
      <w:r w:rsidR="00953288" w:rsidRPr="009377B9">
        <w:rPr>
          <w:rFonts w:ascii="Times New Roman" w:hAnsi="Times New Roman" w:cs="Times New Roman"/>
        </w:rPr>
        <w:t>постоянная помощь в осмыслении и расширении контекста усваиваемых знаний, в закреплении и совершенствовании освоенных умений;</w:t>
      </w:r>
    </w:p>
    <w:p w:rsidR="00953288" w:rsidRPr="009377B9" w:rsidRDefault="000B5C8D" w:rsidP="000B5C8D">
      <w:pPr>
        <w:tabs>
          <w:tab w:val="left" w:pos="0"/>
          <w:tab w:val="right" w:leader="dot" w:pos="9639"/>
        </w:tabs>
        <w:spacing w:after="0"/>
        <w:jc w:val="both"/>
        <w:rPr>
          <w:rFonts w:ascii="Times New Roman" w:hAnsi="Times New Roman" w:cs="Times New Roman"/>
        </w:rPr>
      </w:pPr>
      <w:r w:rsidRPr="009377B9">
        <w:rPr>
          <w:rStyle w:val="s1"/>
          <w:rFonts w:ascii="Times New Roman" w:hAnsi="Times New Roman" w:cs="Times New Roman"/>
        </w:rPr>
        <w:t>-</w:t>
      </w:r>
      <w:r w:rsidR="00953288" w:rsidRPr="009377B9">
        <w:rPr>
          <w:rFonts w:ascii="Times New Roman" w:hAnsi="Times New Roman" w:cs="Times New Roman"/>
        </w:rPr>
        <w:t>специальное обучение «переносу» сформированных знаний и умений в новые ситуации взаимодействия с действительностью;</w:t>
      </w:r>
    </w:p>
    <w:p w:rsidR="00953288" w:rsidRPr="009377B9" w:rsidRDefault="000B5C8D" w:rsidP="000B5C8D">
      <w:pPr>
        <w:tabs>
          <w:tab w:val="left" w:pos="0"/>
          <w:tab w:val="right" w:leader="dot" w:pos="9639"/>
        </w:tabs>
        <w:spacing w:after="0"/>
        <w:jc w:val="both"/>
        <w:rPr>
          <w:rFonts w:ascii="Times New Roman" w:hAnsi="Times New Roman" w:cs="Times New Roman"/>
        </w:rPr>
      </w:pPr>
      <w:r w:rsidRPr="009377B9">
        <w:rPr>
          <w:rStyle w:val="s1"/>
          <w:rFonts w:ascii="Times New Roman" w:hAnsi="Times New Roman" w:cs="Times New Roman"/>
        </w:rPr>
        <w:t>-</w:t>
      </w:r>
      <w:r w:rsidR="00953288" w:rsidRPr="009377B9">
        <w:rPr>
          <w:rFonts w:ascii="Times New Roman" w:hAnsi="Times New Roman" w:cs="Times New Roman"/>
        </w:rPr>
        <w:t>постоянная актуализация знаний, умений и одобряемых обществом норм поведения;</w:t>
      </w:r>
    </w:p>
    <w:p w:rsidR="00953288" w:rsidRPr="009377B9" w:rsidRDefault="000B5C8D" w:rsidP="000B5C8D">
      <w:pPr>
        <w:tabs>
          <w:tab w:val="left" w:pos="0"/>
          <w:tab w:val="right" w:leader="dot" w:pos="9639"/>
        </w:tabs>
        <w:spacing w:after="0"/>
        <w:jc w:val="both"/>
        <w:rPr>
          <w:rFonts w:ascii="Times New Roman" w:hAnsi="Times New Roman" w:cs="Times New Roman"/>
        </w:rPr>
      </w:pPr>
      <w:r w:rsidRPr="009377B9">
        <w:rPr>
          <w:rStyle w:val="s1"/>
        </w:rPr>
        <w:t>-</w:t>
      </w:r>
      <w:r w:rsidR="00953288" w:rsidRPr="009377B9">
        <w:rPr>
          <w:rFonts w:ascii="Times New Roman" w:hAnsi="Times New Roman" w:cs="Times New Roman"/>
        </w:rPr>
        <w:t>использование преимущественно позитивных средств стимуляции деятельности и поведения;</w:t>
      </w:r>
    </w:p>
    <w:p w:rsidR="00953288" w:rsidRPr="009377B9" w:rsidRDefault="000B5C8D" w:rsidP="000B5C8D">
      <w:pPr>
        <w:tabs>
          <w:tab w:val="left" w:pos="0"/>
          <w:tab w:val="right" w:leader="dot" w:pos="9639"/>
        </w:tabs>
        <w:spacing w:after="0"/>
        <w:jc w:val="both"/>
        <w:rPr>
          <w:rFonts w:ascii="Times New Roman" w:hAnsi="Times New Roman" w:cs="Times New Roman"/>
        </w:rPr>
      </w:pPr>
      <w:r w:rsidRPr="009377B9">
        <w:rPr>
          <w:rStyle w:val="s1"/>
        </w:rPr>
        <w:t>-</w:t>
      </w:r>
      <w:r w:rsidR="00953288" w:rsidRPr="009377B9">
        <w:rPr>
          <w:rFonts w:ascii="Times New Roman" w:hAnsi="Times New Roman" w:cs="Times New Roman"/>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953288" w:rsidRPr="009377B9" w:rsidRDefault="000B5C8D" w:rsidP="000B5C8D">
      <w:pPr>
        <w:tabs>
          <w:tab w:val="left" w:pos="0"/>
          <w:tab w:val="right" w:leader="dot" w:pos="9639"/>
        </w:tabs>
        <w:spacing w:after="0"/>
        <w:jc w:val="both"/>
        <w:rPr>
          <w:rFonts w:ascii="Times New Roman" w:hAnsi="Times New Roman" w:cs="Times New Roman"/>
        </w:rPr>
      </w:pPr>
      <w:r w:rsidRPr="009377B9">
        <w:rPr>
          <w:rStyle w:val="s1"/>
          <w:rFonts w:ascii="Times New Roman" w:hAnsi="Times New Roman" w:cs="Times New Roman"/>
        </w:rPr>
        <w:t>-</w:t>
      </w:r>
      <w:r w:rsidR="00953288" w:rsidRPr="009377B9">
        <w:rPr>
          <w:rFonts w:ascii="Times New Roman" w:hAnsi="Times New Roman" w:cs="Times New Roman"/>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953288" w:rsidRPr="009377B9" w:rsidRDefault="000B5C8D" w:rsidP="000B5C8D">
      <w:pPr>
        <w:tabs>
          <w:tab w:val="left" w:pos="0"/>
          <w:tab w:val="right" w:leader="dot" w:pos="9639"/>
        </w:tabs>
        <w:spacing w:after="0"/>
        <w:jc w:val="both"/>
        <w:rPr>
          <w:rFonts w:ascii="Times New Roman" w:hAnsi="Times New Roman" w:cs="Times New Roman"/>
        </w:rPr>
      </w:pPr>
      <w:r w:rsidRPr="009377B9">
        <w:rPr>
          <w:rStyle w:val="s1"/>
          <w:rFonts w:ascii="Times New Roman" w:hAnsi="Times New Roman" w:cs="Times New Roman"/>
        </w:rPr>
        <w:t>-</w:t>
      </w:r>
      <w:r w:rsidR="00953288" w:rsidRPr="009377B9">
        <w:rPr>
          <w:rFonts w:ascii="Times New Roman" w:hAnsi="Times New Roman" w:cs="Times New Roman"/>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953288" w:rsidRPr="009377B9" w:rsidRDefault="00953288" w:rsidP="00953288">
      <w:pPr>
        <w:tabs>
          <w:tab w:val="left" w:pos="0"/>
          <w:tab w:val="right" w:leader="dot" w:pos="9639"/>
        </w:tabs>
        <w:spacing w:before="120" w:after="120" w:line="240" w:lineRule="auto"/>
        <w:jc w:val="center"/>
        <w:outlineLvl w:val="2"/>
        <w:rPr>
          <w:rFonts w:ascii="Times New Roman" w:hAnsi="Times New Roman" w:cs="Times New Roman"/>
          <w:b/>
        </w:rPr>
      </w:pPr>
      <w:bookmarkStart w:id="1" w:name="_Toc415833116"/>
      <w:r w:rsidRPr="009377B9">
        <w:rPr>
          <w:rFonts w:ascii="Times New Roman" w:hAnsi="Times New Roman" w:cs="Times New Roman"/>
          <w:b/>
        </w:rPr>
        <w:t xml:space="preserve">1.2. Планируемые результаты освоения обучающимися </w:t>
      </w:r>
      <w:r w:rsidRPr="009377B9">
        <w:rPr>
          <w:rFonts w:ascii="Times New Roman" w:hAnsi="Times New Roman" w:cs="Times New Roman"/>
          <w:b/>
        </w:rPr>
        <w:br/>
        <w:t>с задержкой психического развития адаптированной основной общеобразовательной программы начального общего образования</w:t>
      </w:r>
      <w:bookmarkEnd w:id="1"/>
    </w:p>
    <w:p w:rsidR="00953288" w:rsidRPr="009377B9" w:rsidRDefault="00953288" w:rsidP="00083E97">
      <w:pPr>
        <w:tabs>
          <w:tab w:val="left" w:pos="0"/>
          <w:tab w:val="right" w:leader="dot" w:pos="9639"/>
        </w:tabs>
        <w:spacing w:after="0"/>
        <w:ind w:firstLine="709"/>
        <w:jc w:val="both"/>
        <w:rPr>
          <w:rFonts w:ascii="Times New Roman" w:eastAsia="Times New Roman" w:hAnsi="Times New Roman" w:cs="Times New Roman"/>
          <w:bCs/>
        </w:rPr>
      </w:pPr>
      <w:r w:rsidRPr="009377B9">
        <w:rPr>
          <w:rFonts w:hAnsi="Times New Roman"/>
        </w:rPr>
        <w:t>Самым</w:t>
      </w:r>
      <w:r w:rsidRPr="009377B9">
        <w:rPr>
          <w:rFonts w:hAnsi="Times New Roman"/>
        </w:rPr>
        <w:t xml:space="preserve"> </w:t>
      </w:r>
      <w:r w:rsidRPr="009377B9">
        <w:rPr>
          <w:rFonts w:hAnsi="Times New Roman"/>
        </w:rPr>
        <w:t>общим</w:t>
      </w:r>
      <w:r w:rsidRPr="009377B9">
        <w:rPr>
          <w:rFonts w:hAnsi="Times New Roman"/>
        </w:rPr>
        <w:t xml:space="preserve"> </w:t>
      </w:r>
      <w:r w:rsidRPr="009377B9">
        <w:rPr>
          <w:rFonts w:hAnsi="Times New Roman"/>
        </w:rPr>
        <w:t>результатом</w:t>
      </w:r>
      <w:r w:rsidRPr="009377B9">
        <w:rPr>
          <w:rFonts w:hAnsi="Times New Roman"/>
        </w:rPr>
        <w:t xml:space="preserve"> </w:t>
      </w:r>
      <w:r w:rsidRPr="009377B9">
        <w:rPr>
          <w:rFonts w:hAnsi="Times New Roman"/>
        </w:rPr>
        <w:t>освоения</w:t>
      </w:r>
      <w:r w:rsidRPr="009377B9">
        <w:rPr>
          <w:rFonts w:hAnsi="Times New Roman"/>
        </w:rPr>
        <w:t xml:space="preserve"> </w:t>
      </w:r>
      <w:r w:rsidRPr="009377B9">
        <w:rPr>
          <w:rFonts w:hAnsi="Times New Roman"/>
        </w:rPr>
        <w:t>АООП</w:t>
      </w:r>
      <w:r w:rsidRPr="009377B9">
        <w:rPr>
          <w:rFonts w:hAnsi="Times New Roman"/>
        </w:rPr>
        <w:t xml:space="preserve"> </w:t>
      </w:r>
      <w:r w:rsidRPr="009377B9">
        <w:rPr>
          <w:rFonts w:hAnsi="Times New Roman"/>
        </w:rPr>
        <w:t>НОО</w:t>
      </w:r>
      <w:r w:rsidRPr="009377B9">
        <w:rPr>
          <w:rFonts w:hAnsi="Times New Roman"/>
        </w:rPr>
        <w:t xml:space="preserve"> </w:t>
      </w:r>
      <w:r w:rsidRPr="009377B9">
        <w:rPr>
          <w:rFonts w:hAnsi="Times New Roman"/>
        </w:rPr>
        <w:t>обучающихся</w:t>
      </w:r>
      <w:r w:rsidRPr="009377B9">
        <w:rPr>
          <w:rFonts w:hAnsi="Times New Roman"/>
        </w:rPr>
        <w:t xml:space="preserve"> </w:t>
      </w:r>
      <w:r w:rsidRPr="009377B9">
        <w:rPr>
          <w:rFonts w:hAnsi="Times New Roman"/>
        </w:rPr>
        <w:t>с</w:t>
      </w:r>
      <w:r w:rsidRPr="009377B9">
        <w:rPr>
          <w:rFonts w:hAnsi="Times New Roman"/>
        </w:rPr>
        <w:t xml:space="preserve"> </w:t>
      </w:r>
      <w:r w:rsidRPr="009377B9">
        <w:rPr>
          <w:rFonts w:hAnsi="Times New Roman"/>
        </w:rPr>
        <w:t>ЗПР</w:t>
      </w:r>
      <w:r w:rsidRPr="009377B9">
        <w:rPr>
          <w:rFonts w:hAnsi="Times New Roman"/>
        </w:rPr>
        <w:t xml:space="preserve"> </w:t>
      </w:r>
      <w:r w:rsidRPr="009377B9">
        <w:rPr>
          <w:rFonts w:hAnsi="Times New Roman"/>
        </w:rPr>
        <w:t>должно</w:t>
      </w:r>
      <w:r w:rsidRPr="009377B9">
        <w:rPr>
          <w:rFonts w:hAnsi="Times New Roman"/>
        </w:rPr>
        <w:t xml:space="preserve"> </w:t>
      </w:r>
      <w:r w:rsidRPr="009377B9">
        <w:rPr>
          <w:rFonts w:hAnsi="Times New Roman"/>
        </w:rPr>
        <w:t>стать</w:t>
      </w:r>
      <w:r w:rsidRPr="009377B9">
        <w:rPr>
          <w:rFonts w:hAnsi="Times New Roman"/>
        </w:rPr>
        <w:t xml:space="preserve"> </w:t>
      </w:r>
      <w:r w:rsidRPr="009377B9">
        <w:rPr>
          <w:rFonts w:hAnsi="Times New Roman"/>
        </w:rPr>
        <w:t>полноценное</w:t>
      </w:r>
      <w:r w:rsidRPr="009377B9">
        <w:rPr>
          <w:rFonts w:hAnsi="Times New Roman"/>
        </w:rPr>
        <w:t xml:space="preserve"> </w:t>
      </w:r>
      <w:r w:rsidRPr="009377B9">
        <w:rPr>
          <w:rFonts w:hAnsi="Times New Roman"/>
        </w:rPr>
        <w:t>начальное</w:t>
      </w:r>
      <w:r w:rsidRPr="009377B9">
        <w:rPr>
          <w:rFonts w:hAnsi="Times New Roman"/>
        </w:rPr>
        <w:t xml:space="preserve"> </w:t>
      </w:r>
      <w:r w:rsidRPr="009377B9">
        <w:rPr>
          <w:rFonts w:hAnsi="Times New Roman"/>
        </w:rPr>
        <w:t>общее</w:t>
      </w:r>
      <w:r w:rsidRPr="009377B9">
        <w:rPr>
          <w:rFonts w:hAnsi="Times New Roman"/>
        </w:rPr>
        <w:t xml:space="preserve"> </w:t>
      </w:r>
      <w:r w:rsidRPr="009377B9">
        <w:rPr>
          <w:rFonts w:hAnsi="Times New Roman"/>
        </w:rPr>
        <w:t>образование</w:t>
      </w:r>
      <w:r w:rsidRPr="009377B9">
        <w:rPr>
          <w:rFonts w:ascii="Times New Roman"/>
        </w:rPr>
        <w:t xml:space="preserve">, </w:t>
      </w:r>
      <w:r w:rsidRPr="009377B9">
        <w:rPr>
          <w:rFonts w:hAnsi="Times New Roman"/>
        </w:rPr>
        <w:t>развитие</w:t>
      </w:r>
      <w:r w:rsidRPr="009377B9">
        <w:rPr>
          <w:rFonts w:hAnsi="Times New Roman"/>
        </w:rPr>
        <w:t xml:space="preserve"> </w:t>
      </w:r>
      <w:r w:rsidRPr="009377B9">
        <w:rPr>
          <w:rFonts w:hAnsi="Times New Roman"/>
        </w:rPr>
        <w:t>социальных</w:t>
      </w:r>
      <w:r w:rsidRPr="009377B9">
        <w:rPr>
          <w:rFonts w:hAnsi="Times New Roman"/>
        </w:rPr>
        <w:t xml:space="preserve"> (</w:t>
      </w:r>
      <w:r w:rsidRPr="009377B9">
        <w:rPr>
          <w:rFonts w:hAnsi="Times New Roman"/>
        </w:rPr>
        <w:t>жизненных</w:t>
      </w:r>
      <w:r w:rsidRPr="009377B9">
        <w:rPr>
          <w:rFonts w:hAnsi="Times New Roman"/>
        </w:rPr>
        <w:t xml:space="preserve">) </w:t>
      </w:r>
      <w:r w:rsidRPr="009377B9">
        <w:rPr>
          <w:rFonts w:hAnsi="Times New Roman"/>
        </w:rPr>
        <w:t>компетенций</w:t>
      </w:r>
      <w:r w:rsidRPr="009377B9">
        <w:rPr>
          <w:rFonts w:ascii="Times New Roman"/>
        </w:rPr>
        <w:t>.</w:t>
      </w:r>
    </w:p>
    <w:p w:rsidR="00953288" w:rsidRPr="009377B9" w:rsidRDefault="00953288" w:rsidP="00083E97">
      <w:pPr>
        <w:tabs>
          <w:tab w:val="left" w:pos="0"/>
          <w:tab w:val="right" w:leader="dot" w:pos="9639"/>
        </w:tabs>
        <w:spacing w:after="0"/>
        <w:ind w:firstLine="709"/>
        <w:jc w:val="both"/>
        <w:rPr>
          <w:rFonts w:ascii="Times New Roman" w:eastAsia="Times New Roman" w:hAnsi="Times New Roman" w:cs="Times New Roman"/>
        </w:rPr>
      </w:pPr>
      <w:r w:rsidRPr="009377B9">
        <w:rPr>
          <w:rFonts w:ascii="Times New Roman" w:eastAsia="Times New Roman" w:hAnsi="Times New Roman" w:cs="Times New Roman"/>
          <w:bCs/>
        </w:rPr>
        <w:t>Личностные, метапредметные и предметные результаты</w:t>
      </w:r>
      <w:r w:rsidRPr="009377B9">
        <w:rPr>
          <w:rFonts w:ascii="Times New Roman" w:eastAsia="Times New Roman" w:hAnsi="Times New Roman" w:cs="Times New Roman"/>
        </w:rPr>
        <w:t xml:space="preserve"> освоения обучающимися с ЗПР АООП НОО соответствуют ФГОС НОО</w:t>
      </w:r>
      <w:r w:rsidR="00C803FD" w:rsidRPr="009377B9">
        <w:rPr>
          <w:rFonts w:ascii="Times New Roman" w:eastAsia="Times New Roman" w:hAnsi="Times New Roman" w:cs="Times New Roman"/>
        </w:rPr>
        <w:t>.</w:t>
      </w:r>
    </w:p>
    <w:p w:rsidR="0048361B" w:rsidRPr="009377B9" w:rsidRDefault="0048361B" w:rsidP="0048361B">
      <w:pPr>
        <w:pStyle w:val="a9"/>
        <w:spacing w:line="276" w:lineRule="auto"/>
        <w:ind w:firstLine="454"/>
        <w:rPr>
          <w:rFonts w:ascii="Times New Roman" w:hAnsi="Times New Roman"/>
          <w:color w:val="auto"/>
          <w:sz w:val="22"/>
          <w:szCs w:val="22"/>
        </w:rPr>
      </w:pPr>
      <w:r w:rsidRPr="009377B9">
        <w:rPr>
          <w:rFonts w:ascii="Times New Roman" w:hAnsi="Times New Roman"/>
          <w:color w:val="auto"/>
          <w:sz w:val="22"/>
          <w:szCs w:val="22"/>
        </w:rPr>
        <w:t>Планируемые результаты:</w:t>
      </w:r>
    </w:p>
    <w:p w:rsidR="0048361B" w:rsidRPr="009377B9" w:rsidRDefault="0048361B" w:rsidP="0048361B">
      <w:pPr>
        <w:pStyle w:val="ab"/>
        <w:spacing w:line="276" w:lineRule="auto"/>
        <w:ind w:firstLine="0"/>
        <w:rPr>
          <w:rFonts w:ascii="Times New Roman" w:hAnsi="Times New Roman"/>
          <w:color w:val="auto"/>
          <w:sz w:val="22"/>
          <w:szCs w:val="22"/>
        </w:rPr>
      </w:pPr>
      <w:r w:rsidRPr="009377B9">
        <w:rPr>
          <w:rFonts w:ascii="Times New Roman" w:hAnsi="Times New Roman"/>
          <w:color w:val="auto"/>
          <w:spacing w:val="4"/>
          <w:sz w:val="22"/>
          <w:szCs w:val="22"/>
        </w:rPr>
        <w:t>-обеспечивают связь между требованиями ФГОС НОО,</w:t>
      </w:r>
      <w:r w:rsidRPr="009377B9">
        <w:rPr>
          <w:rFonts w:ascii="Times New Roman" w:hAnsi="Times New Roman"/>
          <w:color w:val="auto"/>
          <w:spacing w:val="4"/>
          <w:sz w:val="22"/>
          <w:szCs w:val="22"/>
        </w:rPr>
        <w:br/>
      </w:r>
      <w:r w:rsidRPr="009377B9">
        <w:rPr>
          <w:rFonts w:ascii="Times New Roman" w:hAnsi="Times New Roman"/>
          <w:color w:val="auto"/>
          <w:sz w:val="22"/>
          <w:szCs w:val="22"/>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48361B" w:rsidRPr="009377B9" w:rsidRDefault="0048361B" w:rsidP="0048361B">
      <w:pPr>
        <w:pStyle w:val="ab"/>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 xml:space="preserve">-являются содержательной и критериальной основой для </w:t>
      </w:r>
      <w:r w:rsidRPr="009377B9">
        <w:rPr>
          <w:rFonts w:ascii="Times New Roman" w:hAnsi="Times New Roman"/>
          <w:color w:val="auto"/>
          <w:spacing w:val="4"/>
          <w:sz w:val="22"/>
          <w:szCs w:val="22"/>
        </w:rPr>
        <w:t>разработки программ учебных предметов, курсов, учебно­</w:t>
      </w:r>
      <w:r w:rsidRPr="009377B9">
        <w:rPr>
          <w:rFonts w:ascii="Times New Roman" w:hAnsi="Times New Roman"/>
          <w:color w:val="auto"/>
          <w:sz w:val="22"/>
          <w:szCs w:val="22"/>
        </w:rPr>
        <w:t>методической литературы, а также для системы оценки ка</w:t>
      </w:r>
      <w:r w:rsidRPr="009377B9">
        <w:rPr>
          <w:rFonts w:ascii="Times New Roman" w:hAnsi="Times New Roman"/>
          <w:color w:val="auto"/>
          <w:spacing w:val="2"/>
          <w:sz w:val="22"/>
          <w:szCs w:val="22"/>
        </w:rPr>
        <w:t xml:space="preserve">чества освоения обучающимися основной образовательной </w:t>
      </w:r>
      <w:r w:rsidRPr="009377B9">
        <w:rPr>
          <w:rFonts w:ascii="Times New Roman" w:hAnsi="Times New Roman"/>
          <w:color w:val="auto"/>
          <w:sz w:val="22"/>
          <w:szCs w:val="22"/>
        </w:rPr>
        <w:t>программы начального общего образования.</w:t>
      </w:r>
    </w:p>
    <w:p w:rsidR="0048361B" w:rsidRPr="009377B9" w:rsidRDefault="0048361B" w:rsidP="0048361B">
      <w:pPr>
        <w:pStyle w:val="Default"/>
        <w:spacing w:line="276" w:lineRule="auto"/>
        <w:jc w:val="both"/>
        <w:rPr>
          <w:sz w:val="22"/>
          <w:szCs w:val="22"/>
        </w:rPr>
      </w:pPr>
      <w:r w:rsidRPr="009377B9">
        <w:rPr>
          <w:sz w:val="22"/>
          <w:szCs w:val="22"/>
        </w:rPr>
        <w:t xml:space="preserve">         В соответствии с требованиями ФГОС НОО адаптированная основная образовательная программа начального общего образования   устанавливает требования к результатам обучающихся, освоивших основную образовательную программу начального общего образования: </w:t>
      </w:r>
    </w:p>
    <w:p w:rsidR="0048361B" w:rsidRPr="009377B9" w:rsidRDefault="0048361B" w:rsidP="0048361B">
      <w:pPr>
        <w:pStyle w:val="Default"/>
        <w:spacing w:line="276" w:lineRule="auto"/>
        <w:jc w:val="both"/>
        <w:rPr>
          <w:sz w:val="22"/>
          <w:szCs w:val="22"/>
        </w:rPr>
      </w:pPr>
      <w:proofErr w:type="gramStart"/>
      <w:r w:rsidRPr="009377B9">
        <w:rPr>
          <w:b/>
          <w:bCs/>
          <w:sz w:val="22"/>
          <w:szCs w:val="22"/>
        </w:rPr>
        <w:t xml:space="preserve">личностным, </w:t>
      </w:r>
      <w:r w:rsidRPr="009377B9">
        <w:rPr>
          <w:sz w:val="22"/>
          <w:szCs w:val="22"/>
        </w:rPr>
        <w:t xml:space="preserve">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roofErr w:type="gramEnd"/>
    </w:p>
    <w:p w:rsidR="0048361B" w:rsidRPr="009377B9" w:rsidRDefault="0048361B" w:rsidP="0048361B">
      <w:pPr>
        <w:pStyle w:val="Default"/>
        <w:spacing w:line="276" w:lineRule="auto"/>
        <w:jc w:val="both"/>
        <w:rPr>
          <w:sz w:val="22"/>
          <w:szCs w:val="22"/>
        </w:rPr>
      </w:pPr>
      <w:r w:rsidRPr="009377B9">
        <w:rPr>
          <w:b/>
          <w:bCs/>
          <w:sz w:val="22"/>
          <w:szCs w:val="22"/>
        </w:rPr>
        <w:t>метапредметным</w:t>
      </w:r>
      <w:r w:rsidRPr="009377B9">
        <w:rPr>
          <w:sz w:val="22"/>
          <w:szCs w:val="22"/>
        </w:rPr>
        <w:t xml:space="preserve">, </w:t>
      </w:r>
      <w:proofErr w:type="gramStart"/>
      <w:r w:rsidRPr="009377B9">
        <w:rPr>
          <w:sz w:val="22"/>
          <w:szCs w:val="22"/>
        </w:rPr>
        <w:t>включающим</w:t>
      </w:r>
      <w:proofErr w:type="gramEnd"/>
      <w:r w:rsidRPr="009377B9">
        <w:rPr>
          <w:sz w:val="22"/>
          <w:szCs w:val="22"/>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w:t>
      </w:r>
    </w:p>
    <w:p w:rsidR="0048361B" w:rsidRPr="009377B9" w:rsidRDefault="0048361B" w:rsidP="0048361B">
      <w:pPr>
        <w:pStyle w:val="a9"/>
        <w:spacing w:line="276" w:lineRule="auto"/>
        <w:ind w:firstLine="0"/>
        <w:rPr>
          <w:rFonts w:ascii="Times New Roman" w:hAnsi="Times New Roman"/>
          <w:b/>
          <w:bCs/>
          <w:color w:val="auto"/>
          <w:spacing w:val="2"/>
          <w:sz w:val="22"/>
          <w:szCs w:val="22"/>
        </w:rPr>
      </w:pPr>
      <w:proofErr w:type="gramStart"/>
      <w:r w:rsidRPr="009377B9">
        <w:rPr>
          <w:rFonts w:ascii="Times New Roman" w:hAnsi="Times New Roman" w:cs="Times New Roman"/>
          <w:b/>
          <w:bCs/>
          <w:sz w:val="22"/>
          <w:szCs w:val="22"/>
        </w:rPr>
        <w:t>предметным</w:t>
      </w:r>
      <w:r w:rsidRPr="009377B9">
        <w:rPr>
          <w:rFonts w:ascii="Times New Roman" w:hAnsi="Times New Roman" w:cs="Times New Roman"/>
          <w:sz w:val="22"/>
          <w:szCs w:val="22"/>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48361B" w:rsidRPr="009377B9" w:rsidRDefault="0048361B" w:rsidP="0048361B">
      <w:pPr>
        <w:pStyle w:val="a9"/>
        <w:spacing w:line="276" w:lineRule="auto"/>
        <w:ind w:firstLine="454"/>
        <w:rPr>
          <w:rFonts w:ascii="Times New Roman" w:hAnsi="Times New Roman"/>
          <w:color w:val="auto"/>
          <w:sz w:val="22"/>
          <w:szCs w:val="22"/>
        </w:rPr>
      </w:pPr>
      <w:r w:rsidRPr="009377B9">
        <w:rPr>
          <w:rFonts w:ascii="Times New Roman" w:hAnsi="Times New Roman"/>
          <w:color w:val="auto"/>
          <w:sz w:val="22"/>
          <w:szCs w:val="22"/>
        </w:rPr>
        <w:lastRenderedPageBreak/>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9377B9">
        <w:rPr>
          <w:rFonts w:ascii="Times New Roman" w:hAnsi="Times New Roman"/>
          <w:iCs/>
          <w:color w:val="auto"/>
          <w:sz w:val="22"/>
          <w:szCs w:val="22"/>
        </w:rPr>
        <w:t xml:space="preserve">, </w:t>
      </w:r>
      <w:r w:rsidRPr="009377B9">
        <w:rPr>
          <w:rFonts w:ascii="Times New Roman" w:hAnsi="Times New Roman"/>
          <w:color w:val="auto"/>
          <w:sz w:val="22"/>
          <w:szCs w:val="22"/>
        </w:rPr>
        <w:t xml:space="preserve">позволяющие обучающимся успешно решать учебные и учебно­практические задачи, в том числе задачи, направленные на отработку </w:t>
      </w:r>
    </w:p>
    <w:p w:rsidR="0048361B" w:rsidRPr="009377B9" w:rsidRDefault="0048361B" w:rsidP="0048361B">
      <w:pPr>
        <w:pStyle w:val="a9"/>
        <w:spacing w:line="276" w:lineRule="auto"/>
        <w:ind w:firstLine="454"/>
        <w:rPr>
          <w:rFonts w:ascii="Times New Roman" w:hAnsi="Times New Roman"/>
          <w:color w:val="auto"/>
          <w:sz w:val="22"/>
          <w:szCs w:val="22"/>
        </w:rPr>
      </w:pPr>
      <w:r w:rsidRPr="009377B9">
        <w:rPr>
          <w:rFonts w:ascii="Times New Roman" w:hAnsi="Times New Roman"/>
          <w:color w:val="auto"/>
          <w:sz w:val="22"/>
          <w:szCs w:val="22"/>
        </w:rPr>
        <w:t>теоретических моделей и понятий, и задачи, по возможности максимально приближенные к реальным жизненным ситуациям.</w:t>
      </w:r>
    </w:p>
    <w:p w:rsidR="0048361B" w:rsidRPr="009377B9" w:rsidRDefault="0048361B" w:rsidP="0048361B">
      <w:pPr>
        <w:pStyle w:val="a9"/>
        <w:spacing w:line="276" w:lineRule="auto"/>
        <w:ind w:firstLine="454"/>
        <w:rPr>
          <w:rFonts w:ascii="Times New Roman" w:hAnsi="Times New Roman"/>
          <w:color w:val="auto"/>
          <w:spacing w:val="2"/>
          <w:sz w:val="22"/>
          <w:szCs w:val="22"/>
        </w:rPr>
      </w:pPr>
      <w:r w:rsidRPr="009377B9">
        <w:rPr>
          <w:rFonts w:ascii="Times New Roman" w:hAnsi="Times New Roman"/>
          <w:color w:val="auto"/>
          <w:spacing w:val="2"/>
          <w:sz w:val="22"/>
          <w:szCs w:val="22"/>
        </w:rPr>
        <w:t xml:space="preserve">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9377B9">
        <w:rPr>
          <w:rFonts w:ascii="Times New Roman" w:hAnsi="Times New Roman"/>
          <w:iCs/>
          <w:color w:val="auto"/>
          <w:spacing w:val="2"/>
          <w:sz w:val="22"/>
          <w:szCs w:val="22"/>
        </w:rPr>
        <w:t>опорный характер,</w:t>
      </w:r>
      <w:r w:rsidRPr="009377B9">
        <w:rPr>
          <w:rFonts w:ascii="Times New Roman" w:hAnsi="Times New Roman"/>
          <w:color w:val="auto"/>
          <w:spacing w:val="2"/>
          <w:sz w:val="22"/>
          <w:szCs w:val="22"/>
        </w:rPr>
        <w:t xml:space="preserve"> т.</w:t>
      </w:r>
      <w:r w:rsidRPr="009377B9">
        <w:rPr>
          <w:rFonts w:ascii="Times New Roman" w:hAnsi="Times New Roman"/>
          <w:color w:val="auto"/>
          <w:spacing w:val="2"/>
          <w:sz w:val="22"/>
          <w:szCs w:val="22"/>
        </w:rPr>
        <w:t> </w:t>
      </w:r>
      <w:r w:rsidRPr="009377B9">
        <w:rPr>
          <w:rFonts w:ascii="Times New Roman" w:hAnsi="Times New Roman"/>
          <w:color w:val="auto"/>
          <w:spacing w:val="2"/>
          <w:sz w:val="22"/>
          <w:szCs w:val="22"/>
        </w:rPr>
        <w:t>е. служащий основой для последующего обучения.</w:t>
      </w:r>
    </w:p>
    <w:p w:rsidR="0048361B" w:rsidRPr="009377B9" w:rsidRDefault="0048361B" w:rsidP="0048361B">
      <w:pPr>
        <w:pStyle w:val="a9"/>
        <w:spacing w:line="360" w:lineRule="auto"/>
        <w:ind w:firstLine="454"/>
        <w:rPr>
          <w:rFonts w:ascii="Times New Roman" w:hAnsi="Times New Roman"/>
          <w:color w:val="auto"/>
          <w:sz w:val="22"/>
          <w:szCs w:val="22"/>
        </w:rPr>
      </w:pPr>
      <w:r w:rsidRPr="009377B9">
        <w:rPr>
          <w:rFonts w:ascii="Times New Roman" w:hAnsi="Times New Roman"/>
          <w:b/>
          <w:bCs/>
          <w:color w:val="auto"/>
          <w:sz w:val="22"/>
          <w:szCs w:val="22"/>
        </w:rPr>
        <w:t xml:space="preserve">Структура планируемых результатов </w:t>
      </w:r>
      <w:r w:rsidRPr="009377B9">
        <w:rPr>
          <w:rFonts w:ascii="Times New Roman" w:hAnsi="Times New Roman"/>
          <w:color w:val="auto"/>
          <w:sz w:val="22"/>
          <w:szCs w:val="22"/>
        </w:rPr>
        <w:t>учитывает необходимость:</w:t>
      </w:r>
    </w:p>
    <w:p w:rsidR="0048361B" w:rsidRPr="009377B9" w:rsidRDefault="0048361B" w:rsidP="0048361B">
      <w:pPr>
        <w:pStyle w:val="ab"/>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48361B" w:rsidRPr="009377B9" w:rsidRDefault="0048361B" w:rsidP="0048361B">
      <w:pPr>
        <w:pStyle w:val="ab"/>
        <w:spacing w:line="276" w:lineRule="auto"/>
        <w:ind w:firstLine="0"/>
        <w:rPr>
          <w:rFonts w:ascii="Times New Roman" w:hAnsi="Times New Roman"/>
          <w:color w:val="auto"/>
          <w:sz w:val="22"/>
          <w:szCs w:val="22"/>
        </w:rPr>
      </w:pPr>
      <w:r w:rsidRPr="009377B9">
        <w:rPr>
          <w:rFonts w:ascii="Times New Roman" w:hAnsi="Times New Roman"/>
          <w:color w:val="auto"/>
          <w:spacing w:val="2"/>
          <w:sz w:val="22"/>
          <w:szCs w:val="22"/>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9377B9">
        <w:rPr>
          <w:rFonts w:ascii="Times New Roman" w:hAnsi="Times New Roman"/>
          <w:color w:val="auto"/>
          <w:sz w:val="22"/>
          <w:szCs w:val="22"/>
        </w:rPr>
        <w:t>и умений, являющихся подготовительными для данного предмета;</w:t>
      </w:r>
    </w:p>
    <w:p w:rsidR="0048361B" w:rsidRPr="009377B9" w:rsidRDefault="0048361B" w:rsidP="0048361B">
      <w:pPr>
        <w:pStyle w:val="Default"/>
        <w:rPr>
          <w:sz w:val="22"/>
          <w:szCs w:val="22"/>
        </w:rPr>
      </w:pPr>
      <w:r w:rsidRPr="009377B9">
        <w:rPr>
          <w:color w:val="auto"/>
          <w:sz w:val="22"/>
          <w:szCs w:val="22"/>
        </w:rPr>
        <w:t xml:space="preserve"> -выделения основных направлений оценочной деятельности — оценки результатов </w:t>
      </w:r>
    </w:p>
    <w:p w:rsidR="0048361B" w:rsidRPr="009377B9" w:rsidRDefault="0048361B" w:rsidP="0048361B">
      <w:pPr>
        <w:pStyle w:val="Default"/>
        <w:rPr>
          <w:sz w:val="22"/>
          <w:szCs w:val="22"/>
        </w:rPr>
      </w:pPr>
      <w:r w:rsidRPr="009377B9">
        <w:rPr>
          <w:sz w:val="22"/>
          <w:szCs w:val="22"/>
        </w:rPr>
        <w:t xml:space="preserve">деятельности систем образования различного уровня, педагогов, обучающихся. </w:t>
      </w:r>
    </w:p>
    <w:p w:rsidR="0048361B" w:rsidRPr="009377B9" w:rsidRDefault="0048361B" w:rsidP="0048361B">
      <w:pPr>
        <w:pStyle w:val="Default"/>
        <w:spacing w:line="276" w:lineRule="auto"/>
        <w:jc w:val="both"/>
        <w:rPr>
          <w:sz w:val="22"/>
          <w:szCs w:val="22"/>
        </w:rPr>
      </w:pPr>
      <w:r w:rsidRPr="009377B9">
        <w:rPr>
          <w:sz w:val="22"/>
          <w:szCs w:val="22"/>
        </w:rPr>
        <w:t xml:space="preserve">       С этой целью в структуре планируемых результатов по каждой учебной программе выделяются следующие уровни описания. </w:t>
      </w:r>
    </w:p>
    <w:p w:rsidR="0048361B" w:rsidRPr="009377B9" w:rsidRDefault="0048361B" w:rsidP="0048361B">
      <w:pPr>
        <w:pStyle w:val="Default"/>
        <w:spacing w:line="276" w:lineRule="auto"/>
        <w:jc w:val="both"/>
        <w:rPr>
          <w:sz w:val="22"/>
          <w:szCs w:val="22"/>
        </w:rPr>
      </w:pPr>
      <w:r w:rsidRPr="009377B9">
        <w:rPr>
          <w:sz w:val="22"/>
          <w:szCs w:val="22"/>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w:t>
      </w:r>
    </w:p>
    <w:p w:rsidR="0048361B" w:rsidRPr="009377B9" w:rsidRDefault="0048361B" w:rsidP="0048361B">
      <w:pPr>
        <w:autoSpaceDE w:val="0"/>
        <w:autoSpaceDN w:val="0"/>
        <w:adjustRightInd w:val="0"/>
        <w:spacing w:after="0"/>
        <w:jc w:val="both"/>
        <w:rPr>
          <w:rFonts w:ascii="Times New Roman" w:eastAsiaTheme="minorHAnsi" w:hAnsi="Times New Roman" w:cs="Times New Roman"/>
          <w:lang w:eastAsia="en-US"/>
        </w:rPr>
      </w:pPr>
      <w:r w:rsidRPr="009377B9">
        <w:rPr>
          <w:rFonts w:ascii="Times New Roman" w:eastAsiaTheme="minorHAnsi" w:hAnsi="Times New Roman" w:cs="Times New Roman"/>
          <w:lang w:eastAsia="en-US"/>
        </w:rPr>
        <w:t xml:space="preserve">      Планируемые результаты представлены в первом, общецелевом блоке, предваряющем</w:t>
      </w:r>
    </w:p>
    <w:p w:rsidR="0048361B" w:rsidRPr="009377B9" w:rsidRDefault="0048361B" w:rsidP="0048361B">
      <w:pPr>
        <w:autoSpaceDE w:val="0"/>
        <w:autoSpaceDN w:val="0"/>
        <w:adjustRightInd w:val="0"/>
        <w:spacing w:after="0"/>
        <w:jc w:val="both"/>
        <w:rPr>
          <w:rFonts w:ascii="Times New Roman" w:eastAsiaTheme="minorHAnsi" w:hAnsi="Times New Roman" w:cs="Times New Roman"/>
          <w:lang w:eastAsia="en-US"/>
        </w:rPr>
      </w:pPr>
      <w:r w:rsidRPr="009377B9">
        <w:rPr>
          <w:rFonts w:ascii="Times New Roman" w:eastAsiaTheme="minorHAnsi" w:hAnsi="Times New Roman" w:cs="Times New Roman"/>
          <w:lang w:eastAsia="en-US"/>
        </w:rPr>
        <w:t>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48361B" w:rsidRPr="009377B9" w:rsidRDefault="0048361B" w:rsidP="0048361B">
      <w:pPr>
        <w:autoSpaceDE w:val="0"/>
        <w:autoSpaceDN w:val="0"/>
        <w:adjustRightInd w:val="0"/>
        <w:spacing w:after="0"/>
        <w:jc w:val="both"/>
        <w:rPr>
          <w:rFonts w:ascii="Times New Roman" w:eastAsiaTheme="minorHAnsi" w:hAnsi="Times New Roman" w:cs="Times New Roman"/>
          <w:lang w:eastAsia="en-US"/>
        </w:rPr>
      </w:pPr>
      <w:r w:rsidRPr="009377B9">
        <w:rPr>
          <w:rFonts w:ascii="Times New Roman" w:eastAsiaTheme="minorHAnsi" w:hAnsi="Times New Roman" w:cs="Times New Roman"/>
          <w:lang w:eastAsia="en-US"/>
        </w:rPr>
        <w:t xml:space="preserve">     Планируемые предметные результаты, приводятся в двух блоках к каждому разделу</w:t>
      </w:r>
    </w:p>
    <w:p w:rsidR="0048361B" w:rsidRPr="009377B9" w:rsidRDefault="0048361B" w:rsidP="0048361B">
      <w:pPr>
        <w:autoSpaceDE w:val="0"/>
        <w:autoSpaceDN w:val="0"/>
        <w:adjustRightInd w:val="0"/>
        <w:spacing w:after="0"/>
        <w:jc w:val="both"/>
        <w:rPr>
          <w:rFonts w:ascii="Times New Roman" w:eastAsiaTheme="minorHAnsi" w:hAnsi="Times New Roman" w:cs="Times New Roman"/>
          <w:lang w:eastAsia="en-US"/>
        </w:rPr>
      </w:pPr>
      <w:r w:rsidRPr="009377B9">
        <w:rPr>
          <w:rFonts w:ascii="Times New Roman" w:eastAsiaTheme="minorHAnsi" w:hAnsi="Times New Roman" w:cs="Times New Roman"/>
          <w:lang w:eastAsia="en-US"/>
        </w:rPr>
        <w:t>учебной программы. Они ориентируют в том, какой уровень освоения опорного учебного</w:t>
      </w:r>
    </w:p>
    <w:p w:rsidR="0048361B" w:rsidRPr="009377B9" w:rsidRDefault="0048361B" w:rsidP="0048361B">
      <w:pPr>
        <w:autoSpaceDE w:val="0"/>
        <w:autoSpaceDN w:val="0"/>
        <w:adjustRightInd w:val="0"/>
        <w:spacing w:after="0"/>
        <w:jc w:val="both"/>
        <w:rPr>
          <w:rFonts w:ascii="Times New Roman" w:eastAsiaTheme="minorHAnsi" w:hAnsi="Times New Roman" w:cs="Times New Roman"/>
          <w:lang w:eastAsia="en-US"/>
        </w:rPr>
      </w:pPr>
      <w:r w:rsidRPr="009377B9">
        <w:rPr>
          <w:rFonts w:ascii="Times New Roman" w:eastAsiaTheme="minorHAnsi" w:hAnsi="Times New Roman" w:cs="Times New Roman"/>
          <w:lang w:eastAsia="en-US"/>
        </w:rPr>
        <w:t>материала ожидается от выпускников.</w:t>
      </w:r>
    </w:p>
    <w:p w:rsidR="0048361B" w:rsidRPr="009377B9" w:rsidRDefault="0048361B" w:rsidP="0048361B">
      <w:pPr>
        <w:autoSpaceDE w:val="0"/>
        <w:autoSpaceDN w:val="0"/>
        <w:adjustRightInd w:val="0"/>
        <w:spacing w:after="0"/>
        <w:jc w:val="both"/>
        <w:rPr>
          <w:rFonts w:ascii="Times New Roman" w:eastAsiaTheme="minorHAnsi" w:hAnsi="Times New Roman" w:cs="Times New Roman"/>
          <w:lang w:eastAsia="en-US"/>
        </w:rPr>
      </w:pPr>
      <w:r w:rsidRPr="009377B9">
        <w:rPr>
          <w:rFonts w:ascii="Times New Roman" w:eastAsiaTheme="minorHAnsi" w:hAnsi="Times New Roman" w:cs="Times New Roman"/>
          <w:lang w:eastAsia="en-US"/>
        </w:rPr>
        <w:t xml:space="preserve">Первый блок </w:t>
      </w:r>
      <w:r w:rsidRPr="009377B9">
        <w:rPr>
          <w:rFonts w:ascii="Times New Roman" w:eastAsiaTheme="minorHAnsi" w:hAnsi="Times New Roman" w:cs="Times New Roman"/>
          <w:b/>
          <w:bCs/>
          <w:lang w:eastAsia="en-US"/>
        </w:rPr>
        <w:t xml:space="preserve">«Выпускник научится». </w:t>
      </w:r>
      <w:r w:rsidRPr="009377B9">
        <w:rPr>
          <w:rFonts w:ascii="Times New Roman" w:eastAsiaTheme="minorHAnsi" w:hAnsi="Times New Roman" w:cs="Times New Roman"/>
          <w:lang w:eastAsia="en-US"/>
        </w:rPr>
        <w:t>Критериями отбора данных результатов служат: их</w:t>
      </w:r>
      <w:r w:rsidRPr="009377B9">
        <w:t xml:space="preserve">  </w:t>
      </w:r>
      <w:r w:rsidRPr="009377B9">
        <w:rPr>
          <w:rFonts w:ascii="Times New Roman" w:eastAsiaTheme="minorHAnsi" w:hAnsi="Times New Roman" w:cs="Times New Roman"/>
          <w:lang w:eastAsia="en-US"/>
        </w:rPr>
        <w:t xml:space="preserve">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w:t>
      </w:r>
    </w:p>
    <w:p w:rsidR="0048361B" w:rsidRPr="009377B9" w:rsidRDefault="0048361B" w:rsidP="0048361B">
      <w:pPr>
        <w:pStyle w:val="Default"/>
        <w:spacing w:line="276" w:lineRule="auto"/>
        <w:jc w:val="both"/>
        <w:rPr>
          <w:sz w:val="22"/>
          <w:szCs w:val="22"/>
        </w:rPr>
      </w:pPr>
      <w:r w:rsidRPr="009377B9">
        <w:rPr>
          <w:sz w:val="22"/>
          <w:szCs w:val="22"/>
        </w:rPr>
        <w:t xml:space="preserve">       В  эту группу включается такая система знаний и учебных действий, которая принципиально необходима для успешного обучения в начальной и основной школе и </w:t>
      </w:r>
      <w:proofErr w:type="gramStart"/>
      <w:r w:rsidRPr="009377B9">
        <w:rPr>
          <w:sz w:val="22"/>
          <w:szCs w:val="22"/>
        </w:rPr>
        <w:t>при</w:t>
      </w:r>
      <w:proofErr w:type="gramEnd"/>
      <w:r w:rsidRPr="009377B9">
        <w:rPr>
          <w:sz w:val="22"/>
          <w:szCs w:val="22"/>
        </w:rPr>
        <w:t xml:space="preserve"> </w:t>
      </w:r>
    </w:p>
    <w:p w:rsidR="0048361B" w:rsidRPr="009377B9" w:rsidRDefault="0048361B" w:rsidP="0048361B">
      <w:pPr>
        <w:pStyle w:val="Default"/>
        <w:spacing w:line="276" w:lineRule="auto"/>
        <w:jc w:val="both"/>
        <w:rPr>
          <w:sz w:val="22"/>
          <w:szCs w:val="22"/>
        </w:rPr>
      </w:pPr>
      <w:r w:rsidRPr="009377B9">
        <w:rPr>
          <w:sz w:val="22"/>
          <w:szCs w:val="22"/>
        </w:rPr>
        <w:t xml:space="preserve">наличии специальной целенаправленной работы учителя может быть </w:t>
      </w:r>
      <w:proofErr w:type="gramStart"/>
      <w:r w:rsidRPr="009377B9">
        <w:rPr>
          <w:sz w:val="22"/>
          <w:szCs w:val="22"/>
        </w:rPr>
        <w:t>освоена</w:t>
      </w:r>
      <w:proofErr w:type="gramEnd"/>
      <w:r w:rsidRPr="009377B9">
        <w:rPr>
          <w:sz w:val="22"/>
          <w:szCs w:val="22"/>
        </w:rPr>
        <w:t xml:space="preserve"> подавляющим большинством детей. Достижение планируемых результатов этой группы выносится на итоговую оценку, которая осуществляется как в ходе освоения данной программы посредством накопительной системы оценки (портфеля достижений), так и по итогам е</w:t>
      </w:r>
      <w:r w:rsidRPr="009377B9">
        <w:rPr>
          <w:rFonts w:hAnsi="Cambria Math"/>
          <w:sz w:val="22"/>
          <w:szCs w:val="22"/>
        </w:rPr>
        <w:t>ѐ</w:t>
      </w:r>
      <w:r w:rsidRPr="009377B9">
        <w:rPr>
          <w:sz w:val="22"/>
          <w:szCs w:val="22"/>
        </w:rPr>
        <w:t xml:space="preserve"> освоения (с помощью итоговой работы). Оценка освоения опорного материала на уровне, характеризующем </w:t>
      </w:r>
      <w:r w:rsidRPr="009377B9">
        <w:rPr>
          <w:sz w:val="22"/>
          <w:szCs w:val="22"/>
        </w:rPr>
        <w:lastRenderedPageBreak/>
        <w:t>исполнительскую компетентность обучающихся, вед</w:t>
      </w:r>
      <w:r w:rsidR="00947F21">
        <w:rPr>
          <w:rFonts w:hAnsi="Cambria Math"/>
          <w:sz w:val="22"/>
          <w:szCs w:val="22"/>
        </w:rPr>
        <w:t>е</w:t>
      </w:r>
      <w:r w:rsidRPr="009377B9">
        <w:rPr>
          <w:sz w:val="22"/>
          <w:szCs w:val="22"/>
        </w:rPr>
        <w:t xml:space="preserve">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48361B" w:rsidRPr="009377B9" w:rsidRDefault="0048361B" w:rsidP="0048361B">
      <w:pPr>
        <w:pStyle w:val="Default"/>
        <w:spacing w:line="276" w:lineRule="auto"/>
        <w:jc w:val="both"/>
        <w:rPr>
          <w:sz w:val="22"/>
          <w:szCs w:val="22"/>
        </w:rPr>
      </w:pPr>
      <w:r w:rsidRPr="009377B9">
        <w:rPr>
          <w:sz w:val="22"/>
          <w:szCs w:val="22"/>
        </w:rPr>
        <w:t xml:space="preserve">       Цели, характеризующие систему учебных действий как расширяющих и углубляющих опорную систему или выступающих как пропедевтика для дальнейшего изучения данного предмета, приводятся в блоках </w:t>
      </w:r>
      <w:r w:rsidRPr="009377B9">
        <w:rPr>
          <w:b/>
          <w:bCs/>
          <w:sz w:val="22"/>
          <w:szCs w:val="22"/>
        </w:rPr>
        <w:t xml:space="preserve">«Выпускник получит возможность научиться» </w:t>
      </w:r>
      <w:r w:rsidRPr="009377B9">
        <w:rPr>
          <w:sz w:val="22"/>
          <w:szCs w:val="22"/>
        </w:rPr>
        <w:t>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w:t>
      </w:r>
      <w:r w:rsidRPr="009377B9">
        <w:rPr>
          <w:rFonts w:ascii="Cambria Math" w:hAnsi="Cambria Math" w:cs="Cambria Math"/>
          <w:sz w:val="22"/>
          <w:szCs w:val="22"/>
        </w:rPr>
        <w:t>ѐ</w:t>
      </w:r>
      <w:r w:rsidRPr="009377B9">
        <w:rPr>
          <w:sz w:val="22"/>
          <w:szCs w:val="22"/>
        </w:rPr>
        <w:t xml:space="preserve">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48361B" w:rsidRPr="009377B9" w:rsidRDefault="0048361B" w:rsidP="0048361B">
      <w:pPr>
        <w:pStyle w:val="Default"/>
        <w:spacing w:line="276" w:lineRule="auto"/>
        <w:jc w:val="both"/>
        <w:rPr>
          <w:sz w:val="22"/>
          <w:szCs w:val="22"/>
        </w:rPr>
      </w:pPr>
      <w:r w:rsidRPr="009377B9">
        <w:rPr>
          <w:sz w:val="22"/>
          <w:szCs w:val="22"/>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w:t>
      </w:r>
      <w:r w:rsidRPr="009377B9">
        <w:rPr>
          <w:rFonts w:hAnsi="Cambria Math"/>
          <w:sz w:val="22"/>
          <w:szCs w:val="22"/>
        </w:rPr>
        <w:t>ѐ</w:t>
      </w:r>
      <w:r w:rsidRPr="009377B9">
        <w:rPr>
          <w:sz w:val="22"/>
          <w:szCs w:val="22"/>
        </w:rPr>
        <w:t>тся оценка достижения планируемых результатов этой группы, не является препятствием для перехода на следующий уровень обучения. Уч</w:t>
      </w:r>
      <w:r w:rsidRPr="009377B9">
        <w:rPr>
          <w:rFonts w:hAnsi="Cambria Math"/>
          <w:sz w:val="22"/>
          <w:szCs w:val="22"/>
        </w:rPr>
        <w:t>ѐ</w:t>
      </w:r>
      <w:r w:rsidRPr="009377B9">
        <w:rPr>
          <w:sz w:val="22"/>
          <w:szCs w:val="22"/>
        </w:rPr>
        <w:t xml:space="preserve">т достижения планируемых результатов этой группы в  Средней школе № 25 ведется в ходе текущего и промежуточного оценивания, а полученные результаты фиксируются посредством накопительной системы оценки (в форме портфеля достижений) и учитываются при определении итоговой оценки. </w:t>
      </w:r>
    </w:p>
    <w:p w:rsidR="0048361B" w:rsidRPr="009377B9" w:rsidRDefault="0048361B" w:rsidP="0048361B">
      <w:pPr>
        <w:autoSpaceDE w:val="0"/>
        <w:autoSpaceDN w:val="0"/>
        <w:adjustRightInd w:val="0"/>
        <w:spacing w:after="0"/>
        <w:jc w:val="both"/>
        <w:rPr>
          <w:rFonts w:ascii="Times New Roman" w:hAnsi="Times New Roman" w:cs="Times New Roman"/>
        </w:rPr>
      </w:pPr>
      <w:r w:rsidRPr="009377B9">
        <w:rPr>
          <w:rFonts w:ascii="Times New Roman" w:hAnsi="Times New Roman" w:cs="Times New Roman"/>
        </w:rPr>
        <w:t xml:space="preserve">          Подобная структура представления планируемых результатов подч</w:t>
      </w:r>
      <w:r w:rsidRPr="009377B9">
        <w:rPr>
          <w:rFonts w:cs="Times New Roman"/>
        </w:rPr>
        <w:t>ѐ</w:t>
      </w:r>
      <w:r w:rsidRPr="009377B9">
        <w:rPr>
          <w:rFonts w:ascii="Times New Roman" w:hAnsi="Times New Roman" w:cs="Times New Roman"/>
        </w:rPr>
        <w:t xml:space="preserve">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9377B9">
        <w:rPr>
          <w:rFonts w:ascii="Times New Roman" w:hAnsi="Times New Roman" w:cs="Times New Roman"/>
          <w:b/>
          <w:bCs/>
        </w:rPr>
        <w:t xml:space="preserve">дифференциации требований </w:t>
      </w:r>
      <w:r w:rsidRPr="009377B9">
        <w:rPr>
          <w:rFonts w:ascii="Times New Roman" w:hAnsi="Times New Roman" w:cs="Times New Roman"/>
        </w:rPr>
        <w:t>к подготовке обучающихся.</w:t>
      </w:r>
    </w:p>
    <w:p w:rsidR="0048361B" w:rsidRPr="009377B9" w:rsidRDefault="0048361B" w:rsidP="0048361B">
      <w:pPr>
        <w:pStyle w:val="Default"/>
        <w:spacing w:line="276" w:lineRule="auto"/>
        <w:jc w:val="both"/>
        <w:rPr>
          <w:sz w:val="22"/>
          <w:szCs w:val="22"/>
        </w:rPr>
      </w:pPr>
      <w:r w:rsidRPr="009377B9">
        <w:rPr>
          <w:sz w:val="22"/>
          <w:szCs w:val="22"/>
        </w:rPr>
        <w:t xml:space="preserve">     При получении начального общего образования устанавливаются планируемые результаты освоения: </w:t>
      </w:r>
    </w:p>
    <w:p w:rsidR="0048361B" w:rsidRPr="009377B9" w:rsidRDefault="0048361B" w:rsidP="0048361B">
      <w:pPr>
        <w:pStyle w:val="Default"/>
        <w:spacing w:after="36" w:line="276" w:lineRule="auto"/>
        <w:jc w:val="both"/>
        <w:rPr>
          <w:sz w:val="22"/>
          <w:szCs w:val="22"/>
        </w:rPr>
      </w:pPr>
      <w:r w:rsidRPr="009377B9">
        <w:rPr>
          <w:sz w:val="22"/>
          <w:szCs w:val="22"/>
        </w:rPr>
        <w:t>– междисциплинарной программы «Формирование универсальных учебных действий», а также е</w:t>
      </w:r>
      <w:r w:rsidRPr="009377B9">
        <w:rPr>
          <w:rFonts w:ascii="Cambria Math" w:hAnsi="Cambria Math" w:cs="Cambria Math"/>
          <w:sz w:val="22"/>
          <w:szCs w:val="22"/>
        </w:rPr>
        <w:t>ѐ</w:t>
      </w:r>
      <w:r w:rsidRPr="009377B9">
        <w:rPr>
          <w:sz w:val="22"/>
          <w:szCs w:val="22"/>
        </w:rPr>
        <w:t xml:space="preserve"> разделов «Чтение. Работа с текстом» и «Формирование ИКТ  компетентности обучающихся»; </w:t>
      </w:r>
    </w:p>
    <w:p w:rsidR="0048361B" w:rsidRPr="009377B9" w:rsidRDefault="0048361B" w:rsidP="0048361B">
      <w:pPr>
        <w:pStyle w:val="Default"/>
        <w:spacing w:line="276" w:lineRule="auto"/>
        <w:jc w:val="both"/>
        <w:rPr>
          <w:sz w:val="22"/>
          <w:szCs w:val="22"/>
        </w:rPr>
      </w:pPr>
      <w:r w:rsidRPr="009377B9">
        <w:rPr>
          <w:sz w:val="22"/>
          <w:szCs w:val="22"/>
        </w:rPr>
        <w:t xml:space="preserve">– программ по всем учебным предметам. </w:t>
      </w:r>
    </w:p>
    <w:p w:rsidR="0048361B" w:rsidRPr="009377B9" w:rsidRDefault="0048361B" w:rsidP="0048361B">
      <w:pPr>
        <w:pStyle w:val="Default"/>
        <w:spacing w:line="276" w:lineRule="auto"/>
        <w:jc w:val="both"/>
        <w:rPr>
          <w:sz w:val="22"/>
          <w:szCs w:val="22"/>
        </w:rPr>
      </w:pPr>
      <w:r w:rsidRPr="009377B9">
        <w:rPr>
          <w:sz w:val="22"/>
          <w:szCs w:val="22"/>
        </w:rPr>
        <w:t xml:space="preserve">   В данном разделе основной образовательной программы начального общего образования  приводятся планируемые результаты освоения всех обязательных учебных предметов при получении начального общего образования. </w:t>
      </w:r>
    </w:p>
    <w:p w:rsidR="0048361B" w:rsidRPr="009377B9" w:rsidRDefault="0048361B" w:rsidP="0048361B">
      <w:pPr>
        <w:pStyle w:val="Default"/>
        <w:spacing w:line="276" w:lineRule="auto"/>
        <w:jc w:val="both"/>
        <w:rPr>
          <w:sz w:val="22"/>
          <w:szCs w:val="22"/>
        </w:rPr>
      </w:pPr>
    </w:p>
    <w:p w:rsidR="0048361B" w:rsidRPr="009377B9" w:rsidRDefault="0048361B" w:rsidP="0048361B">
      <w:pPr>
        <w:pStyle w:val="Default"/>
        <w:spacing w:line="276" w:lineRule="auto"/>
        <w:ind w:left="1440"/>
        <w:jc w:val="both"/>
        <w:rPr>
          <w:sz w:val="22"/>
          <w:szCs w:val="22"/>
        </w:rPr>
      </w:pPr>
      <w:r w:rsidRPr="009377B9">
        <w:rPr>
          <w:b/>
          <w:bCs/>
          <w:sz w:val="22"/>
          <w:szCs w:val="22"/>
        </w:rPr>
        <w:t xml:space="preserve">1.2.1.Формирование универсальных учебных действий </w:t>
      </w:r>
    </w:p>
    <w:p w:rsidR="0048361B" w:rsidRPr="009377B9" w:rsidRDefault="0048361B" w:rsidP="0048361B">
      <w:pPr>
        <w:autoSpaceDE w:val="0"/>
        <w:autoSpaceDN w:val="0"/>
        <w:adjustRightInd w:val="0"/>
        <w:spacing w:after="0"/>
        <w:jc w:val="both"/>
        <w:rPr>
          <w:rFonts w:ascii="Times New Roman" w:hAnsi="Times New Roman" w:cs="Times New Roman"/>
        </w:rPr>
      </w:pPr>
      <w:r w:rsidRPr="009377B9">
        <w:rPr>
          <w:rFonts w:ascii="Times New Roman" w:hAnsi="Times New Roman" w:cs="Times New Roman"/>
        </w:rPr>
        <w:t xml:space="preserve">              В результате изучения </w:t>
      </w:r>
      <w:r w:rsidRPr="009377B9">
        <w:rPr>
          <w:rFonts w:ascii="Times New Roman" w:hAnsi="Times New Roman" w:cs="Times New Roman"/>
          <w:b/>
          <w:bCs/>
        </w:rPr>
        <w:t xml:space="preserve">всех без исключения предметов </w:t>
      </w:r>
      <w:r w:rsidRPr="009377B9">
        <w:rPr>
          <w:rFonts w:ascii="Times New Roman" w:hAnsi="Times New Roman" w:cs="Times New Roman"/>
        </w:rPr>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48361B" w:rsidRPr="009377B9" w:rsidRDefault="0048361B" w:rsidP="0048361B">
      <w:pPr>
        <w:autoSpaceDE w:val="0"/>
        <w:autoSpaceDN w:val="0"/>
        <w:adjustRightInd w:val="0"/>
        <w:spacing w:after="0"/>
        <w:jc w:val="both"/>
        <w:rPr>
          <w:rFonts w:ascii="Times New Roman" w:hAnsi="Times New Roman" w:cs="Times New Roman"/>
        </w:rPr>
      </w:pPr>
    </w:p>
    <w:p w:rsidR="0048361B" w:rsidRPr="009377B9" w:rsidRDefault="0096028A" w:rsidP="0048361B">
      <w:pPr>
        <w:pStyle w:val="4"/>
        <w:spacing w:before="0" w:after="0" w:line="360" w:lineRule="auto"/>
        <w:ind w:firstLine="454"/>
        <w:jc w:val="both"/>
        <w:rPr>
          <w:rFonts w:ascii="Times New Roman" w:hAnsi="Times New Roman" w:cs="Times New Roman"/>
          <w:b/>
          <w:i w:val="0"/>
          <w:color w:val="auto"/>
          <w:sz w:val="22"/>
          <w:szCs w:val="22"/>
        </w:rPr>
      </w:pPr>
      <w:r>
        <w:rPr>
          <w:rFonts w:ascii="Times New Roman" w:hAnsi="Times New Roman" w:cs="Times New Roman"/>
          <w:b/>
          <w:i w:val="0"/>
          <w:color w:val="auto"/>
          <w:sz w:val="22"/>
          <w:szCs w:val="22"/>
        </w:rPr>
        <w:t xml:space="preserve">                        </w:t>
      </w:r>
      <w:r w:rsidR="0048361B" w:rsidRPr="009377B9">
        <w:rPr>
          <w:rFonts w:ascii="Times New Roman" w:hAnsi="Times New Roman" w:cs="Times New Roman"/>
          <w:b/>
          <w:i w:val="0"/>
          <w:color w:val="auto"/>
          <w:sz w:val="22"/>
          <w:szCs w:val="22"/>
        </w:rPr>
        <w:t xml:space="preserve">Личностные универсальные учебные действия </w:t>
      </w:r>
    </w:p>
    <w:p w:rsidR="0048361B" w:rsidRPr="009377B9" w:rsidRDefault="0048361B" w:rsidP="0048361B">
      <w:pPr>
        <w:pStyle w:val="a9"/>
        <w:spacing w:line="360" w:lineRule="auto"/>
        <w:ind w:firstLine="454"/>
        <w:rPr>
          <w:rFonts w:ascii="Times New Roman" w:hAnsi="Times New Roman"/>
          <w:b/>
          <w:color w:val="auto"/>
          <w:sz w:val="22"/>
          <w:szCs w:val="22"/>
        </w:rPr>
      </w:pPr>
    </w:p>
    <w:tbl>
      <w:tblPr>
        <w:tblW w:w="0" w:type="auto"/>
        <w:tblLook w:val="04A0" w:firstRow="1" w:lastRow="0" w:firstColumn="1" w:lastColumn="0" w:noHBand="0" w:noVBand="1"/>
      </w:tblPr>
      <w:tblGrid>
        <w:gridCol w:w="4785"/>
        <w:gridCol w:w="4786"/>
      </w:tblGrid>
      <w:tr w:rsidR="0048361B" w:rsidRPr="009377B9" w:rsidTr="0048361B">
        <w:tc>
          <w:tcPr>
            <w:tcW w:w="4785" w:type="dxa"/>
          </w:tcPr>
          <w:p w:rsidR="0048361B" w:rsidRPr="009377B9" w:rsidRDefault="0048361B" w:rsidP="0048361B">
            <w:pPr>
              <w:pStyle w:val="a9"/>
              <w:spacing w:line="360" w:lineRule="auto"/>
              <w:ind w:firstLine="454"/>
              <w:jc w:val="center"/>
              <w:rPr>
                <w:rFonts w:ascii="Times New Roman" w:hAnsi="Times New Roman"/>
                <w:b/>
                <w:color w:val="auto"/>
                <w:sz w:val="22"/>
                <w:szCs w:val="22"/>
              </w:rPr>
            </w:pPr>
            <w:r w:rsidRPr="009377B9">
              <w:rPr>
                <w:rFonts w:ascii="Times New Roman" w:hAnsi="Times New Roman"/>
                <w:b/>
                <w:color w:val="auto"/>
                <w:sz w:val="22"/>
                <w:szCs w:val="22"/>
              </w:rPr>
              <w:t xml:space="preserve">У выпускника будут сформированы:  </w:t>
            </w:r>
          </w:p>
        </w:tc>
        <w:tc>
          <w:tcPr>
            <w:tcW w:w="4786" w:type="dxa"/>
          </w:tcPr>
          <w:p w:rsidR="0048361B" w:rsidRPr="009377B9" w:rsidRDefault="0048361B" w:rsidP="0048361B">
            <w:pPr>
              <w:pStyle w:val="a9"/>
              <w:spacing w:line="360" w:lineRule="auto"/>
              <w:ind w:firstLine="454"/>
              <w:rPr>
                <w:rFonts w:ascii="Times New Roman" w:hAnsi="Times New Roman"/>
                <w:b/>
                <w:color w:val="auto"/>
                <w:sz w:val="22"/>
                <w:szCs w:val="22"/>
              </w:rPr>
            </w:pPr>
            <w:r w:rsidRPr="009377B9">
              <w:rPr>
                <w:rFonts w:ascii="Times New Roman" w:hAnsi="Times New Roman"/>
                <w:b/>
                <w:iCs/>
                <w:color w:val="auto"/>
                <w:sz w:val="22"/>
                <w:szCs w:val="22"/>
              </w:rPr>
              <w:t xml:space="preserve">Выпускник получит возможность для </w:t>
            </w:r>
            <w:r w:rsidRPr="009377B9">
              <w:rPr>
                <w:rFonts w:ascii="Times New Roman" w:hAnsi="Times New Roman"/>
                <w:b/>
                <w:iCs/>
                <w:color w:val="auto"/>
                <w:sz w:val="22"/>
                <w:szCs w:val="22"/>
              </w:rPr>
              <w:lastRenderedPageBreak/>
              <w:t xml:space="preserve">формирования: </w:t>
            </w:r>
          </w:p>
        </w:tc>
      </w:tr>
      <w:tr w:rsidR="0048361B" w:rsidRPr="009377B9" w:rsidTr="0048361B">
        <w:tc>
          <w:tcPr>
            <w:tcW w:w="4785" w:type="dxa"/>
          </w:tcPr>
          <w:p w:rsidR="0048361B" w:rsidRPr="009377B9" w:rsidRDefault="0048361B" w:rsidP="0048361B">
            <w:pPr>
              <w:pStyle w:val="ab"/>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lastRenderedPageBreak/>
              <w:t>-внутренняя позиция школьника на уровне положитель</w:t>
            </w:r>
            <w:r w:rsidRPr="009377B9">
              <w:rPr>
                <w:rFonts w:ascii="Times New Roman" w:hAnsi="Times New Roman"/>
                <w:color w:val="auto"/>
                <w:spacing w:val="4"/>
                <w:sz w:val="22"/>
                <w:szCs w:val="22"/>
              </w:rPr>
              <w:t xml:space="preserve">ного отношения к школе, ориентации на содержательные моменты школьной действительности и принятия образца </w:t>
            </w:r>
            <w:r w:rsidRPr="009377B9">
              <w:rPr>
                <w:rFonts w:ascii="Times New Roman" w:hAnsi="Times New Roman"/>
                <w:color w:val="auto"/>
                <w:sz w:val="22"/>
                <w:szCs w:val="22"/>
              </w:rPr>
              <w:t>«хорошего ученика»;</w:t>
            </w:r>
          </w:p>
          <w:p w:rsidR="0048361B" w:rsidRPr="009377B9" w:rsidRDefault="0048361B" w:rsidP="0048361B">
            <w:pPr>
              <w:pStyle w:val="ab"/>
              <w:spacing w:line="276" w:lineRule="auto"/>
              <w:ind w:firstLine="0"/>
              <w:rPr>
                <w:rFonts w:ascii="Times New Roman" w:hAnsi="Times New Roman"/>
                <w:color w:val="auto"/>
                <w:sz w:val="22"/>
                <w:szCs w:val="22"/>
              </w:rPr>
            </w:pPr>
            <w:r w:rsidRPr="009377B9">
              <w:rPr>
                <w:rFonts w:ascii="Times New Roman" w:hAnsi="Times New Roman"/>
                <w:color w:val="auto"/>
                <w:spacing w:val="2"/>
                <w:sz w:val="22"/>
                <w:szCs w:val="22"/>
              </w:rPr>
              <w:t xml:space="preserve">-широкая мотивационная основа учебной деятельности, </w:t>
            </w:r>
            <w:r w:rsidRPr="009377B9">
              <w:rPr>
                <w:rFonts w:ascii="Times New Roman" w:hAnsi="Times New Roman"/>
                <w:color w:val="auto"/>
                <w:sz w:val="22"/>
                <w:szCs w:val="22"/>
              </w:rPr>
              <w:t>включающая социальные, учебно­познавательные и внешние мотивы;</w:t>
            </w:r>
          </w:p>
          <w:p w:rsidR="0048361B" w:rsidRPr="009377B9" w:rsidRDefault="0048361B" w:rsidP="0048361B">
            <w:pPr>
              <w:pStyle w:val="ab"/>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-учебно­познавательный интерес к новому учебному материалу и способам решения новой задачи;</w:t>
            </w:r>
          </w:p>
          <w:p w:rsidR="0048361B" w:rsidRPr="009377B9" w:rsidRDefault="0048361B" w:rsidP="0048361B">
            <w:pPr>
              <w:pStyle w:val="ab"/>
              <w:spacing w:line="276" w:lineRule="auto"/>
              <w:ind w:firstLine="0"/>
              <w:rPr>
                <w:rFonts w:ascii="Times New Roman" w:hAnsi="Times New Roman"/>
                <w:color w:val="auto"/>
                <w:sz w:val="22"/>
                <w:szCs w:val="22"/>
              </w:rPr>
            </w:pPr>
            <w:r w:rsidRPr="009377B9">
              <w:rPr>
                <w:rFonts w:ascii="Times New Roman" w:hAnsi="Times New Roman"/>
                <w:color w:val="auto"/>
                <w:spacing w:val="4"/>
                <w:sz w:val="22"/>
                <w:szCs w:val="22"/>
              </w:rPr>
              <w:t xml:space="preserve">-ориентация на понимание причин успеха в учебной </w:t>
            </w:r>
            <w:r w:rsidRPr="009377B9">
              <w:rPr>
                <w:rFonts w:ascii="Times New Roman" w:hAnsi="Times New Roman"/>
                <w:color w:val="auto"/>
                <w:spacing w:val="2"/>
                <w:sz w:val="22"/>
                <w:szCs w:val="22"/>
              </w:rPr>
              <w:t>деятельности, в том числе на самоанализ и самоконтроль резуль</w:t>
            </w:r>
            <w:r w:rsidRPr="009377B9">
              <w:rPr>
                <w:rFonts w:ascii="Times New Roman" w:hAnsi="Times New Roman"/>
                <w:color w:val="auto"/>
                <w:sz w:val="22"/>
                <w:szCs w:val="22"/>
              </w:rPr>
              <w:t>тата, на анализ соответствия результатов требованиям конкретной задачи, на понимание оценок учителей, товарищей, родителей и других людей;</w:t>
            </w:r>
          </w:p>
          <w:p w:rsidR="0048361B" w:rsidRPr="009377B9" w:rsidRDefault="0048361B" w:rsidP="0048361B">
            <w:pPr>
              <w:pStyle w:val="ab"/>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-способность к оценке своей учебной деятельности;</w:t>
            </w:r>
          </w:p>
          <w:p w:rsidR="0048361B" w:rsidRPr="009377B9" w:rsidRDefault="0048361B" w:rsidP="0048361B">
            <w:pPr>
              <w:pStyle w:val="ab"/>
              <w:spacing w:line="276" w:lineRule="auto"/>
              <w:ind w:firstLine="0"/>
              <w:rPr>
                <w:rFonts w:ascii="Times New Roman" w:hAnsi="Times New Roman"/>
                <w:color w:val="auto"/>
                <w:spacing w:val="-2"/>
                <w:sz w:val="22"/>
                <w:szCs w:val="22"/>
              </w:rPr>
            </w:pPr>
            <w:r w:rsidRPr="009377B9">
              <w:rPr>
                <w:rFonts w:ascii="Times New Roman" w:hAnsi="Times New Roman"/>
                <w:color w:val="auto"/>
                <w:spacing w:val="4"/>
                <w:sz w:val="22"/>
                <w:szCs w:val="22"/>
              </w:rPr>
              <w:t xml:space="preserve">-основы гражданской идентичности, своей этнической </w:t>
            </w:r>
            <w:r w:rsidRPr="009377B9">
              <w:rPr>
                <w:rFonts w:ascii="Times New Roman" w:hAnsi="Times New Roman"/>
                <w:color w:val="auto"/>
                <w:spacing w:val="2"/>
                <w:sz w:val="22"/>
                <w:szCs w:val="22"/>
              </w:rPr>
              <w:t>принадлежности в форме осознания «Я» как члена семьи,</w:t>
            </w:r>
            <w:r w:rsidRPr="009377B9">
              <w:rPr>
                <w:rFonts w:ascii="Times New Roman" w:hAnsi="Times New Roman"/>
                <w:color w:val="auto"/>
                <w:spacing w:val="-2"/>
                <w:sz w:val="22"/>
                <w:szCs w:val="22"/>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8361B" w:rsidRPr="009377B9" w:rsidRDefault="0048361B" w:rsidP="0048361B">
            <w:pPr>
              <w:pStyle w:val="ab"/>
              <w:spacing w:line="276" w:lineRule="auto"/>
              <w:ind w:firstLine="0"/>
              <w:rPr>
                <w:rFonts w:ascii="Times New Roman" w:hAnsi="Times New Roman"/>
                <w:color w:val="auto"/>
                <w:sz w:val="22"/>
                <w:szCs w:val="22"/>
              </w:rPr>
            </w:pPr>
            <w:r w:rsidRPr="009377B9">
              <w:rPr>
                <w:rFonts w:ascii="Times New Roman" w:hAnsi="Times New Roman"/>
                <w:color w:val="auto"/>
                <w:spacing w:val="2"/>
                <w:sz w:val="22"/>
                <w:szCs w:val="22"/>
              </w:rPr>
              <w:t xml:space="preserve">-ориентация в нравственном содержании и смысле как </w:t>
            </w:r>
            <w:r w:rsidRPr="009377B9">
              <w:rPr>
                <w:rFonts w:ascii="Times New Roman" w:hAnsi="Times New Roman"/>
                <w:color w:val="auto"/>
                <w:sz w:val="22"/>
                <w:szCs w:val="22"/>
              </w:rPr>
              <w:t>собственных поступков, так и поступков окружающих людей;</w:t>
            </w:r>
          </w:p>
          <w:p w:rsidR="0048361B" w:rsidRPr="009377B9" w:rsidRDefault="0048361B" w:rsidP="0048361B">
            <w:pPr>
              <w:pStyle w:val="ab"/>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-знание основных моральных норм и ориентация на их выполнение;</w:t>
            </w:r>
          </w:p>
          <w:p w:rsidR="0048361B" w:rsidRPr="009377B9" w:rsidRDefault="0048361B" w:rsidP="0048361B">
            <w:pPr>
              <w:pStyle w:val="ab"/>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-развитие этических чувств - стыда, вины, совести как регуляторов морального поведения; понимание чувств других людей и сопереживание им;</w:t>
            </w:r>
          </w:p>
          <w:p w:rsidR="0048361B" w:rsidRPr="009377B9" w:rsidRDefault="0048361B" w:rsidP="0048361B">
            <w:pPr>
              <w:pStyle w:val="ab"/>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-установка на здоровый образ жизни;</w:t>
            </w:r>
          </w:p>
          <w:p w:rsidR="0048361B" w:rsidRPr="009377B9" w:rsidRDefault="0048361B" w:rsidP="0048361B">
            <w:pPr>
              <w:pStyle w:val="ab"/>
              <w:spacing w:line="276" w:lineRule="auto"/>
              <w:ind w:firstLine="0"/>
              <w:rPr>
                <w:rFonts w:ascii="Times New Roman" w:hAnsi="Times New Roman"/>
                <w:color w:val="auto"/>
                <w:sz w:val="22"/>
                <w:szCs w:val="22"/>
              </w:rPr>
            </w:pPr>
            <w:r w:rsidRPr="009377B9">
              <w:rPr>
                <w:rFonts w:ascii="Times New Roman" w:hAnsi="Times New Roman"/>
                <w:color w:val="auto"/>
                <w:spacing w:val="-2"/>
                <w:sz w:val="22"/>
                <w:szCs w:val="22"/>
              </w:rPr>
              <w:t>-основы экологической культуры: принятие ценности природного мира, готовность следовать в своей деятельности нор</w:t>
            </w:r>
            <w:r w:rsidRPr="009377B9">
              <w:rPr>
                <w:rFonts w:ascii="Times New Roman" w:hAnsi="Times New Roman"/>
                <w:color w:val="auto"/>
                <w:sz w:val="22"/>
                <w:szCs w:val="22"/>
              </w:rPr>
              <w:t>мам природоохранного, нерасточительного, здоровьесберегающего поведения;</w:t>
            </w:r>
          </w:p>
          <w:p w:rsidR="0048361B" w:rsidRPr="009377B9" w:rsidRDefault="0048361B" w:rsidP="0048361B">
            <w:pPr>
              <w:pStyle w:val="ab"/>
              <w:spacing w:line="276" w:lineRule="auto"/>
              <w:ind w:firstLine="0"/>
              <w:rPr>
                <w:rFonts w:ascii="Times New Roman" w:hAnsi="Times New Roman"/>
                <w:b/>
                <w:color w:val="auto"/>
                <w:sz w:val="22"/>
                <w:szCs w:val="22"/>
              </w:rPr>
            </w:pPr>
            <w:r w:rsidRPr="009377B9">
              <w:rPr>
                <w:rFonts w:ascii="Times New Roman" w:hAnsi="Times New Roman"/>
                <w:color w:val="auto"/>
                <w:spacing w:val="2"/>
                <w:sz w:val="22"/>
                <w:szCs w:val="22"/>
              </w:rPr>
              <w:t xml:space="preserve">-чувство прекрасного и эстетические чувства на основе </w:t>
            </w:r>
            <w:r w:rsidRPr="009377B9">
              <w:rPr>
                <w:rFonts w:ascii="Times New Roman" w:hAnsi="Times New Roman"/>
                <w:color w:val="auto"/>
                <w:sz w:val="22"/>
                <w:szCs w:val="22"/>
              </w:rPr>
              <w:t xml:space="preserve">знакомства с мировой и отечественной художественной культурой. </w:t>
            </w:r>
          </w:p>
        </w:tc>
        <w:tc>
          <w:tcPr>
            <w:tcW w:w="4786" w:type="dxa"/>
          </w:tcPr>
          <w:p w:rsidR="0048361B" w:rsidRPr="009377B9" w:rsidRDefault="0048361B" w:rsidP="0048361B">
            <w:pPr>
              <w:pStyle w:val="ab"/>
              <w:spacing w:line="276" w:lineRule="auto"/>
              <w:ind w:firstLine="0"/>
              <w:rPr>
                <w:rFonts w:ascii="Times New Roman" w:hAnsi="Times New Roman"/>
                <w:i/>
                <w:iCs/>
                <w:color w:val="auto"/>
                <w:sz w:val="22"/>
                <w:szCs w:val="22"/>
              </w:rPr>
            </w:pPr>
            <w:r w:rsidRPr="009377B9">
              <w:rPr>
                <w:rFonts w:ascii="Times New Roman" w:hAnsi="Times New Roman"/>
                <w:i/>
                <w:iCs/>
                <w:color w:val="auto"/>
                <w:spacing w:val="4"/>
                <w:sz w:val="22"/>
                <w:szCs w:val="22"/>
              </w:rPr>
              <w:t>-внутренней позиции обучающегося на уровне поло</w:t>
            </w:r>
            <w:r w:rsidRPr="009377B9">
              <w:rPr>
                <w:rFonts w:ascii="Times New Roman" w:hAnsi="Times New Roman"/>
                <w:i/>
                <w:iCs/>
                <w:color w:val="auto"/>
                <w:sz w:val="22"/>
                <w:szCs w:val="22"/>
              </w:rPr>
              <w:t>жительного отношения к образовательной организации, понимания необходимости учения, выраженного в  преобладании учебн</w:t>
            </w:r>
            <w:proofErr w:type="gramStart"/>
            <w:r w:rsidRPr="009377B9">
              <w:rPr>
                <w:rFonts w:ascii="Times New Roman" w:hAnsi="Times New Roman"/>
                <w:i/>
                <w:iCs/>
                <w:color w:val="auto"/>
                <w:sz w:val="22"/>
                <w:szCs w:val="22"/>
              </w:rPr>
              <w:t>о-</w:t>
            </w:r>
            <w:proofErr w:type="gramEnd"/>
            <w:r w:rsidRPr="009377B9">
              <w:rPr>
                <w:rFonts w:ascii="Times New Roman" w:hAnsi="Times New Roman"/>
                <w:i/>
                <w:iCs/>
                <w:color w:val="auto"/>
                <w:sz w:val="22"/>
                <w:szCs w:val="22"/>
              </w:rPr>
              <w:t xml:space="preserve"> познавательных мотивов и предпочтении социального способа оценки знаний;</w:t>
            </w:r>
          </w:p>
          <w:p w:rsidR="0048361B" w:rsidRPr="009377B9" w:rsidRDefault="0048361B" w:rsidP="0048361B">
            <w:pPr>
              <w:pStyle w:val="ab"/>
              <w:spacing w:line="276" w:lineRule="auto"/>
              <w:ind w:firstLine="0"/>
              <w:rPr>
                <w:rFonts w:ascii="Times New Roman" w:hAnsi="Times New Roman"/>
                <w:i/>
                <w:iCs/>
                <w:color w:val="auto"/>
                <w:sz w:val="22"/>
                <w:szCs w:val="22"/>
              </w:rPr>
            </w:pPr>
            <w:r w:rsidRPr="009377B9">
              <w:rPr>
                <w:rFonts w:ascii="Times New Roman" w:hAnsi="Times New Roman"/>
                <w:i/>
                <w:iCs/>
                <w:color w:val="auto"/>
                <w:spacing w:val="-2"/>
                <w:sz w:val="22"/>
                <w:szCs w:val="22"/>
              </w:rPr>
              <w:t>-выраженной устойчивой учебно­познавательной моти</w:t>
            </w:r>
            <w:r w:rsidRPr="009377B9">
              <w:rPr>
                <w:rFonts w:ascii="Times New Roman" w:hAnsi="Times New Roman"/>
                <w:i/>
                <w:iCs/>
                <w:color w:val="auto"/>
                <w:sz w:val="22"/>
                <w:szCs w:val="22"/>
              </w:rPr>
              <w:t>вации учения;</w:t>
            </w:r>
          </w:p>
          <w:p w:rsidR="0048361B" w:rsidRPr="009377B9" w:rsidRDefault="0048361B" w:rsidP="0048361B">
            <w:pPr>
              <w:pStyle w:val="ab"/>
              <w:spacing w:line="276" w:lineRule="auto"/>
              <w:ind w:firstLine="0"/>
              <w:rPr>
                <w:rFonts w:ascii="Times New Roman" w:hAnsi="Times New Roman"/>
                <w:i/>
                <w:iCs/>
                <w:color w:val="auto"/>
                <w:sz w:val="22"/>
                <w:szCs w:val="22"/>
              </w:rPr>
            </w:pPr>
            <w:r w:rsidRPr="009377B9">
              <w:rPr>
                <w:rFonts w:ascii="Times New Roman" w:hAnsi="Times New Roman"/>
                <w:i/>
                <w:iCs/>
                <w:color w:val="auto"/>
                <w:spacing w:val="-2"/>
                <w:sz w:val="22"/>
                <w:szCs w:val="22"/>
              </w:rPr>
              <w:t>-устойчивого учебно­познавательного интереса к новым</w:t>
            </w:r>
            <w:r w:rsidRPr="009377B9">
              <w:rPr>
                <w:rFonts w:ascii="Times New Roman" w:hAnsi="Times New Roman"/>
                <w:i/>
                <w:iCs/>
                <w:color w:val="auto"/>
                <w:sz w:val="22"/>
                <w:szCs w:val="22"/>
              </w:rPr>
              <w:t xml:space="preserve"> общим способам решения задач;</w:t>
            </w:r>
          </w:p>
          <w:p w:rsidR="0048361B" w:rsidRPr="009377B9" w:rsidRDefault="0048361B" w:rsidP="0048361B">
            <w:pPr>
              <w:pStyle w:val="ab"/>
              <w:spacing w:line="276" w:lineRule="auto"/>
              <w:ind w:firstLine="0"/>
              <w:rPr>
                <w:rFonts w:ascii="Times New Roman" w:hAnsi="Times New Roman"/>
                <w:i/>
                <w:iCs/>
                <w:color w:val="auto"/>
                <w:sz w:val="22"/>
                <w:szCs w:val="22"/>
              </w:rPr>
            </w:pPr>
            <w:r w:rsidRPr="009377B9">
              <w:rPr>
                <w:rFonts w:ascii="Times New Roman" w:hAnsi="Times New Roman"/>
                <w:i/>
                <w:iCs/>
                <w:color w:val="auto"/>
                <w:sz w:val="22"/>
                <w:szCs w:val="22"/>
              </w:rPr>
              <w:t>-адекватного понимания причин успешности/неуспешности учебной деятельности;</w:t>
            </w:r>
          </w:p>
          <w:p w:rsidR="0048361B" w:rsidRPr="009377B9" w:rsidRDefault="0048361B" w:rsidP="0048361B">
            <w:pPr>
              <w:pStyle w:val="ab"/>
              <w:spacing w:line="276" w:lineRule="auto"/>
              <w:ind w:firstLine="0"/>
              <w:rPr>
                <w:rFonts w:ascii="Times New Roman" w:hAnsi="Times New Roman"/>
                <w:i/>
                <w:iCs/>
                <w:color w:val="auto"/>
                <w:sz w:val="22"/>
                <w:szCs w:val="22"/>
              </w:rPr>
            </w:pPr>
            <w:r w:rsidRPr="009377B9">
              <w:rPr>
                <w:rFonts w:ascii="Times New Roman" w:hAnsi="Times New Roman"/>
                <w:i/>
                <w:iCs/>
                <w:color w:val="auto"/>
                <w:spacing w:val="-2"/>
                <w:sz w:val="22"/>
                <w:szCs w:val="22"/>
              </w:rPr>
              <w:t>-положительной адекватной дифференцированной само</w:t>
            </w:r>
            <w:r w:rsidRPr="009377B9">
              <w:rPr>
                <w:rFonts w:ascii="Times New Roman" w:hAnsi="Times New Roman"/>
                <w:i/>
                <w:iCs/>
                <w:color w:val="auto"/>
                <w:sz w:val="22"/>
                <w:szCs w:val="22"/>
              </w:rPr>
              <w:t>оценки на основе критерия успешности реализации социальной роли «хорошего ученика»;</w:t>
            </w:r>
          </w:p>
          <w:p w:rsidR="0048361B" w:rsidRPr="009377B9" w:rsidRDefault="0048361B" w:rsidP="0048361B">
            <w:pPr>
              <w:pStyle w:val="ab"/>
              <w:spacing w:line="276" w:lineRule="auto"/>
              <w:ind w:firstLine="0"/>
              <w:rPr>
                <w:rFonts w:ascii="Times New Roman" w:hAnsi="Times New Roman"/>
                <w:i/>
                <w:iCs/>
                <w:color w:val="auto"/>
                <w:sz w:val="22"/>
                <w:szCs w:val="22"/>
              </w:rPr>
            </w:pPr>
            <w:r w:rsidRPr="009377B9">
              <w:rPr>
                <w:rFonts w:ascii="Times New Roman" w:hAnsi="Times New Roman"/>
                <w:i/>
                <w:iCs/>
                <w:color w:val="auto"/>
                <w:spacing w:val="4"/>
                <w:sz w:val="22"/>
                <w:szCs w:val="22"/>
              </w:rPr>
              <w:t xml:space="preserve">-компетентности в реализации основ гражданской </w:t>
            </w:r>
            <w:r w:rsidRPr="009377B9">
              <w:rPr>
                <w:rFonts w:ascii="Times New Roman" w:hAnsi="Times New Roman"/>
                <w:i/>
                <w:iCs/>
                <w:color w:val="auto"/>
                <w:sz w:val="22"/>
                <w:szCs w:val="22"/>
              </w:rPr>
              <w:t>идентичности в поступках и деятельности;</w:t>
            </w:r>
          </w:p>
          <w:p w:rsidR="0048361B" w:rsidRPr="009377B9" w:rsidRDefault="0048361B" w:rsidP="0048361B">
            <w:pPr>
              <w:pStyle w:val="ab"/>
              <w:spacing w:line="276" w:lineRule="auto"/>
              <w:ind w:firstLine="0"/>
              <w:rPr>
                <w:rFonts w:ascii="Times New Roman" w:hAnsi="Times New Roman"/>
                <w:i/>
                <w:iCs/>
                <w:color w:val="auto"/>
                <w:sz w:val="22"/>
                <w:szCs w:val="22"/>
              </w:rPr>
            </w:pPr>
            <w:r w:rsidRPr="009377B9">
              <w:rPr>
                <w:rFonts w:ascii="Times New Roman" w:hAnsi="Times New Roman"/>
                <w:i/>
                <w:iCs/>
                <w:color w:val="auto"/>
                <w:sz w:val="22"/>
                <w:szCs w:val="22"/>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48361B" w:rsidRPr="009377B9" w:rsidRDefault="0048361B" w:rsidP="0048361B">
            <w:pPr>
              <w:pStyle w:val="ab"/>
              <w:spacing w:line="276" w:lineRule="auto"/>
              <w:ind w:firstLine="0"/>
              <w:rPr>
                <w:rFonts w:ascii="Times New Roman" w:hAnsi="Times New Roman"/>
                <w:i/>
                <w:iCs/>
                <w:color w:val="auto"/>
                <w:sz w:val="22"/>
                <w:szCs w:val="22"/>
              </w:rPr>
            </w:pPr>
            <w:r w:rsidRPr="009377B9">
              <w:rPr>
                <w:rFonts w:ascii="Times New Roman" w:hAnsi="Times New Roman"/>
                <w:i/>
                <w:iCs/>
                <w:color w:val="auto"/>
                <w:sz w:val="22"/>
                <w:szCs w:val="22"/>
              </w:rPr>
              <w:t>-установки на здоровый образ жизни и реализации её в реальном поведении и поступках;</w:t>
            </w:r>
          </w:p>
          <w:p w:rsidR="0048361B" w:rsidRPr="009377B9" w:rsidRDefault="0048361B" w:rsidP="0048361B">
            <w:pPr>
              <w:pStyle w:val="ab"/>
              <w:spacing w:line="276" w:lineRule="auto"/>
              <w:ind w:firstLine="0"/>
              <w:rPr>
                <w:rFonts w:ascii="Times New Roman" w:hAnsi="Times New Roman"/>
                <w:i/>
                <w:iCs/>
                <w:color w:val="auto"/>
                <w:sz w:val="22"/>
                <w:szCs w:val="22"/>
              </w:rPr>
            </w:pPr>
            <w:r w:rsidRPr="009377B9">
              <w:rPr>
                <w:rFonts w:ascii="Times New Roman" w:hAnsi="Times New Roman"/>
                <w:i/>
                <w:iCs/>
                <w:color w:val="auto"/>
                <w:sz w:val="22"/>
                <w:szCs w:val="22"/>
              </w:rPr>
              <w:t xml:space="preserve">-осознанных устойчивых эстетических предпочтений и ориентации на искусство как значимую сферу человеческой жизни; </w:t>
            </w:r>
          </w:p>
          <w:p w:rsidR="0048361B" w:rsidRPr="009377B9" w:rsidRDefault="0048361B" w:rsidP="0048361B">
            <w:pPr>
              <w:pStyle w:val="ab"/>
              <w:spacing w:line="276" w:lineRule="auto"/>
              <w:ind w:firstLine="0"/>
              <w:rPr>
                <w:rFonts w:ascii="Times New Roman" w:hAnsi="Times New Roman"/>
                <w:i/>
                <w:iCs/>
                <w:color w:val="auto"/>
                <w:sz w:val="22"/>
                <w:szCs w:val="22"/>
              </w:rPr>
            </w:pPr>
            <w:r w:rsidRPr="009377B9">
              <w:rPr>
                <w:rFonts w:ascii="Times New Roman" w:hAnsi="Times New Roman"/>
                <w:i/>
                <w:iCs/>
                <w:color w:val="auto"/>
                <w:sz w:val="22"/>
                <w:szCs w:val="22"/>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tc>
      </w:tr>
    </w:tbl>
    <w:p w:rsidR="0048361B" w:rsidRPr="009377B9" w:rsidRDefault="0048361B" w:rsidP="0048361B">
      <w:pPr>
        <w:pStyle w:val="a9"/>
        <w:spacing w:line="276" w:lineRule="auto"/>
        <w:ind w:firstLine="454"/>
        <w:rPr>
          <w:rFonts w:ascii="Times New Roman" w:hAnsi="Times New Roman"/>
          <w:b/>
          <w:color w:val="auto"/>
          <w:sz w:val="22"/>
          <w:szCs w:val="22"/>
        </w:rPr>
      </w:pPr>
    </w:p>
    <w:p w:rsidR="0048361B" w:rsidRPr="009377B9" w:rsidRDefault="0096028A" w:rsidP="0048361B">
      <w:pPr>
        <w:pStyle w:val="4"/>
        <w:spacing w:before="0" w:after="0" w:line="276" w:lineRule="auto"/>
        <w:ind w:firstLine="454"/>
        <w:jc w:val="both"/>
        <w:rPr>
          <w:rFonts w:ascii="Times New Roman" w:hAnsi="Times New Roman" w:cs="Times New Roman"/>
          <w:b/>
          <w:i w:val="0"/>
          <w:color w:val="auto"/>
          <w:sz w:val="22"/>
          <w:szCs w:val="22"/>
        </w:rPr>
      </w:pPr>
      <w:r>
        <w:rPr>
          <w:rFonts w:ascii="Times New Roman" w:hAnsi="Times New Roman" w:cs="Times New Roman"/>
          <w:b/>
          <w:i w:val="0"/>
          <w:color w:val="auto"/>
          <w:sz w:val="22"/>
          <w:szCs w:val="22"/>
        </w:rPr>
        <w:lastRenderedPageBreak/>
        <w:t xml:space="preserve">                         </w:t>
      </w:r>
      <w:r w:rsidR="0048361B" w:rsidRPr="009377B9">
        <w:rPr>
          <w:rFonts w:ascii="Times New Roman" w:hAnsi="Times New Roman" w:cs="Times New Roman"/>
          <w:b/>
          <w:i w:val="0"/>
          <w:color w:val="auto"/>
          <w:sz w:val="22"/>
          <w:szCs w:val="22"/>
        </w:rPr>
        <w:t>Регулятивные универсальные учебные действия</w:t>
      </w:r>
    </w:p>
    <w:p w:rsidR="0048361B" w:rsidRPr="009377B9" w:rsidRDefault="0048361B" w:rsidP="0048361B">
      <w:pPr>
        <w:pStyle w:val="4"/>
        <w:spacing w:before="0" w:after="0" w:line="276" w:lineRule="auto"/>
        <w:ind w:firstLine="454"/>
        <w:jc w:val="both"/>
        <w:rPr>
          <w:rFonts w:ascii="Times New Roman" w:hAnsi="Times New Roman" w:cs="Times New Roman"/>
          <w:b/>
          <w:i w:val="0"/>
          <w:color w:val="auto"/>
          <w:sz w:val="22"/>
          <w:szCs w:val="22"/>
        </w:rPr>
      </w:pPr>
    </w:p>
    <w:tbl>
      <w:tblPr>
        <w:tblW w:w="0" w:type="auto"/>
        <w:tblLook w:val="04A0" w:firstRow="1" w:lastRow="0" w:firstColumn="1" w:lastColumn="0" w:noHBand="0" w:noVBand="1"/>
      </w:tblPr>
      <w:tblGrid>
        <w:gridCol w:w="4785"/>
        <w:gridCol w:w="4786"/>
      </w:tblGrid>
      <w:tr w:rsidR="0048361B" w:rsidRPr="009377B9" w:rsidTr="0048361B">
        <w:tc>
          <w:tcPr>
            <w:tcW w:w="4785" w:type="dxa"/>
          </w:tcPr>
          <w:p w:rsidR="0048361B" w:rsidRPr="009377B9" w:rsidRDefault="0048361B" w:rsidP="0048361B">
            <w:pPr>
              <w:pStyle w:val="a9"/>
              <w:spacing w:line="276" w:lineRule="auto"/>
              <w:ind w:firstLine="454"/>
              <w:jc w:val="center"/>
              <w:rPr>
                <w:rFonts w:ascii="Times New Roman" w:hAnsi="Times New Roman"/>
                <w:b/>
                <w:color w:val="auto"/>
                <w:sz w:val="22"/>
                <w:szCs w:val="22"/>
              </w:rPr>
            </w:pPr>
            <w:r w:rsidRPr="009377B9">
              <w:rPr>
                <w:rFonts w:ascii="Times New Roman" w:hAnsi="Times New Roman"/>
                <w:b/>
                <w:color w:val="auto"/>
                <w:sz w:val="22"/>
                <w:szCs w:val="22"/>
              </w:rPr>
              <w:t xml:space="preserve">У выпускника будут сформированы:  </w:t>
            </w:r>
          </w:p>
        </w:tc>
        <w:tc>
          <w:tcPr>
            <w:tcW w:w="4786" w:type="dxa"/>
          </w:tcPr>
          <w:p w:rsidR="0048361B" w:rsidRPr="009377B9" w:rsidRDefault="0048361B" w:rsidP="0048361B">
            <w:pPr>
              <w:pStyle w:val="a9"/>
              <w:spacing w:line="276" w:lineRule="auto"/>
              <w:ind w:firstLine="454"/>
              <w:rPr>
                <w:rFonts w:ascii="Times New Roman" w:hAnsi="Times New Roman"/>
                <w:b/>
                <w:color w:val="auto"/>
                <w:sz w:val="22"/>
                <w:szCs w:val="22"/>
              </w:rPr>
            </w:pPr>
            <w:r w:rsidRPr="009377B9">
              <w:rPr>
                <w:rFonts w:ascii="Times New Roman" w:hAnsi="Times New Roman"/>
                <w:b/>
                <w:iCs/>
                <w:color w:val="auto"/>
                <w:sz w:val="22"/>
                <w:szCs w:val="22"/>
              </w:rPr>
              <w:t xml:space="preserve">Выпускник получит возможность для формирования: </w:t>
            </w:r>
          </w:p>
        </w:tc>
      </w:tr>
      <w:tr w:rsidR="0048361B" w:rsidRPr="009377B9" w:rsidTr="0048361B">
        <w:tc>
          <w:tcPr>
            <w:tcW w:w="4785" w:type="dxa"/>
          </w:tcPr>
          <w:p w:rsidR="0048361B" w:rsidRPr="009377B9" w:rsidRDefault="0048361B" w:rsidP="0048361B">
            <w:pPr>
              <w:pStyle w:val="ab"/>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-принимать и сохранять учебную задачу;</w:t>
            </w:r>
          </w:p>
          <w:p w:rsidR="0048361B" w:rsidRPr="009377B9" w:rsidRDefault="0048361B" w:rsidP="0048361B">
            <w:pPr>
              <w:pStyle w:val="ab"/>
              <w:spacing w:line="276" w:lineRule="auto"/>
              <w:ind w:firstLine="0"/>
              <w:rPr>
                <w:rFonts w:ascii="Times New Roman" w:hAnsi="Times New Roman"/>
                <w:color w:val="auto"/>
                <w:sz w:val="22"/>
                <w:szCs w:val="22"/>
              </w:rPr>
            </w:pPr>
            <w:r w:rsidRPr="009377B9">
              <w:rPr>
                <w:rFonts w:ascii="Times New Roman" w:hAnsi="Times New Roman"/>
                <w:color w:val="auto"/>
                <w:spacing w:val="-4"/>
                <w:sz w:val="22"/>
                <w:szCs w:val="22"/>
              </w:rPr>
              <w:t>-учитывать выделенные учителем ориентиры действия в но</w:t>
            </w:r>
            <w:r w:rsidRPr="009377B9">
              <w:rPr>
                <w:rFonts w:ascii="Times New Roman" w:hAnsi="Times New Roman"/>
                <w:color w:val="auto"/>
                <w:sz w:val="22"/>
                <w:szCs w:val="22"/>
              </w:rPr>
              <w:t>вом учебном материале в сотрудничестве с учителем;</w:t>
            </w:r>
          </w:p>
          <w:p w:rsidR="0048361B" w:rsidRPr="009377B9" w:rsidRDefault="0048361B" w:rsidP="0048361B">
            <w:pPr>
              <w:pStyle w:val="ab"/>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-планировать свои действия в соответствии с поставленной задачей и условиями её реализации, в том числе во внутреннем плане;</w:t>
            </w:r>
          </w:p>
          <w:p w:rsidR="0048361B" w:rsidRPr="009377B9" w:rsidRDefault="0048361B" w:rsidP="0048361B">
            <w:pPr>
              <w:pStyle w:val="ab"/>
              <w:spacing w:line="276" w:lineRule="auto"/>
              <w:ind w:firstLine="0"/>
              <w:rPr>
                <w:rFonts w:ascii="Times New Roman" w:hAnsi="Times New Roman"/>
                <w:color w:val="auto"/>
                <w:sz w:val="22"/>
                <w:szCs w:val="22"/>
              </w:rPr>
            </w:pPr>
            <w:r w:rsidRPr="009377B9">
              <w:rPr>
                <w:rFonts w:ascii="Times New Roman" w:hAnsi="Times New Roman"/>
                <w:color w:val="auto"/>
                <w:spacing w:val="-4"/>
                <w:sz w:val="22"/>
                <w:szCs w:val="22"/>
              </w:rPr>
              <w:t>-учитывать установленные правила в планировании и конт</w:t>
            </w:r>
            <w:r w:rsidRPr="009377B9">
              <w:rPr>
                <w:rFonts w:ascii="Times New Roman" w:hAnsi="Times New Roman"/>
                <w:color w:val="auto"/>
                <w:sz w:val="22"/>
                <w:szCs w:val="22"/>
              </w:rPr>
              <w:t>роле способа решения;</w:t>
            </w:r>
          </w:p>
          <w:p w:rsidR="0048361B" w:rsidRPr="009377B9" w:rsidRDefault="0048361B" w:rsidP="0048361B">
            <w:pPr>
              <w:pStyle w:val="ab"/>
              <w:spacing w:line="276" w:lineRule="auto"/>
              <w:ind w:firstLine="0"/>
              <w:rPr>
                <w:rFonts w:ascii="Times New Roman" w:hAnsi="Times New Roman"/>
                <w:color w:val="auto"/>
                <w:sz w:val="22"/>
                <w:szCs w:val="22"/>
              </w:rPr>
            </w:pPr>
            <w:r w:rsidRPr="009377B9">
              <w:rPr>
                <w:rFonts w:ascii="Times New Roman" w:hAnsi="Times New Roman"/>
                <w:color w:val="auto"/>
                <w:spacing w:val="-2"/>
                <w:sz w:val="22"/>
                <w:szCs w:val="22"/>
              </w:rPr>
              <w:t>-осуществлять итоговый и пошаговый контроль по резуль</w:t>
            </w:r>
            <w:r w:rsidRPr="009377B9">
              <w:rPr>
                <w:rFonts w:ascii="Times New Roman" w:hAnsi="Times New Roman"/>
                <w:color w:val="auto"/>
                <w:sz w:val="22"/>
                <w:szCs w:val="22"/>
              </w:rPr>
              <w:t>тату;</w:t>
            </w:r>
          </w:p>
          <w:p w:rsidR="0048361B" w:rsidRPr="009377B9" w:rsidRDefault="0048361B" w:rsidP="0048361B">
            <w:pPr>
              <w:pStyle w:val="ab"/>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 xml:space="preserve">-оценивать правильность выполнения действия на уровне </w:t>
            </w:r>
            <w:r w:rsidRPr="009377B9">
              <w:rPr>
                <w:rFonts w:ascii="Times New Roman" w:hAnsi="Times New Roman"/>
                <w:color w:val="auto"/>
                <w:spacing w:val="2"/>
                <w:sz w:val="22"/>
                <w:szCs w:val="22"/>
              </w:rPr>
              <w:t>адекватной ретроспективной оценки соответствия результа</w:t>
            </w:r>
            <w:r w:rsidRPr="009377B9">
              <w:rPr>
                <w:rFonts w:ascii="Times New Roman" w:hAnsi="Times New Roman"/>
                <w:color w:val="auto"/>
                <w:sz w:val="22"/>
                <w:szCs w:val="22"/>
              </w:rPr>
              <w:t>тов требованиям данной задачи;</w:t>
            </w:r>
          </w:p>
          <w:p w:rsidR="0048361B" w:rsidRPr="009377B9" w:rsidRDefault="0048361B" w:rsidP="0048361B">
            <w:pPr>
              <w:pStyle w:val="ab"/>
              <w:spacing w:line="276" w:lineRule="auto"/>
              <w:ind w:firstLine="0"/>
              <w:rPr>
                <w:rFonts w:ascii="Times New Roman" w:hAnsi="Times New Roman"/>
                <w:color w:val="auto"/>
                <w:sz w:val="22"/>
                <w:szCs w:val="22"/>
              </w:rPr>
            </w:pPr>
            <w:r w:rsidRPr="009377B9">
              <w:rPr>
                <w:rFonts w:ascii="Times New Roman" w:hAnsi="Times New Roman"/>
                <w:color w:val="auto"/>
                <w:spacing w:val="2"/>
                <w:sz w:val="22"/>
                <w:szCs w:val="22"/>
              </w:rPr>
              <w:t>-адекватно воспринимать предложения и оценку учите</w:t>
            </w:r>
            <w:r w:rsidRPr="009377B9">
              <w:rPr>
                <w:rFonts w:ascii="Times New Roman" w:hAnsi="Times New Roman"/>
                <w:color w:val="auto"/>
                <w:sz w:val="22"/>
                <w:szCs w:val="22"/>
              </w:rPr>
              <w:t>лей, товарищей, родителей и других людей;</w:t>
            </w:r>
          </w:p>
          <w:p w:rsidR="0048361B" w:rsidRPr="009377B9" w:rsidRDefault="0048361B" w:rsidP="0048361B">
            <w:pPr>
              <w:pStyle w:val="ab"/>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-различать способ и результат действия;</w:t>
            </w:r>
          </w:p>
          <w:p w:rsidR="0048361B" w:rsidRPr="009377B9" w:rsidRDefault="0048361B" w:rsidP="0048361B">
            <w:pPr>
              <w:pStyle w:val="ab"/>
              <w:spacing w:line="276" w:lineRule="auto"/>
              <w:ind w:firstLine="0"/>
              <w:rPr>
                <w:rFonts w:ascii="Times New Roman" w:hAnsi="Times New Roman"/>
                <w:color w:val="auto"/>
                <w:spacing w:val="-4"/>
                <w:sz w:val="22"/>
                <w:szCs w:val="22"/>
              </w:rPr>
            </w:pPr>
            <w:r w:rsidRPr="009377B9">
              <w:rPr>
                <w:rFonts w:ascii="Times New Roman" w:hAnsi="Times New Roman"/>
                <w:color w:val="auto"/>
                <w:spacing w:val="-4"/>
                <w:sz w:val="22"/>
                <w:szCs w:val="22"/>
              </w:rPr>
              <w:t xml:space="preserve">-вносить необходимые коррективы в действие после его завершения на основе его оценки и учёта характера сделанных </w:t>
            </w:r>
            <w:r w:rsidRPr="009377B9">
              <w:rPr>
                <w:rFonts w:ascii="Times New Roman" w:hAnsi="Times New Roman"/>
                <w:color w:val="auto"/>
                <w:sz w:val="22"/>
                <w:szCs w:val="22"/>
              </w:rPr>
              <w:t xml:space="preserve">ошибок, использовать предложения и оценки для создания </w:t>
            </w:r>
            <w:r w:rsidRPr="009377B9">
              <w:rPr>
                <w:rFonts w:ascii="Times New Roman" w:hAnsi="Times New Roman"/>
                <w:color w:val="auto"/>
                <w:spacing w:val="-4"/>
                <w:sz w:val="22"/>
                <w:szCs w:val="22"/>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8361B" w:rsidRPr="009377B9" w:rsidRDefault="0048361B" w:rsidP="0048361B">
            <w:pPr>
              <w:rPr>
                <w:rFonts w:ascii="Times New Roman" w:eastAsiaTheme="minorHAnsi" w:hAnsi="Times New Roman"/>
                <w:lang w:eastAsia="en-US"/>
              </w:rPr>
            </w:pPr>
          </w:p>
        </w:tc>
        <w:tc>
          <w:tcPr>
            <w:tcW w:w="4786" w:type="dxa"/>
          </w:tcPr>
          <w:p w:rsidR="0048361B" w:rsidRPr="009377B9" w:rsidRDefault="0048361B" w:rsidP="0048361B">
            <w:pPr>
              <w:pStyle w:val="ab"/>
              <w:spacing w:line="276" w:lineRule="auto"/>
              <w:ind w:firstLine="0"/>
              <w:rPr>
                <w:rFonts w:ascii="Times New Roman" w:hAnsi="Times New Roman"/>
                <w:i/>
                <w:iCs/>
                <w:color w:val="auto"/>
                <w:sz w:val="22"/>
                <w:szCs w:val="22"/>
              </w:rPr>
            </w:pPr>
            <w:r w:rsidRPr="009377B9">
              <w:rPr>
                <w:rFonts w:ascii="Times New Roman" w:hAnsi="Times New Roman"/>
                <w:i/>
                <w:iCs/>
                <w:color w:val="auto"/>
                <w:sz w:val="22"/>
                <w:szCs w:val="22"/>
              </w:rPr>
              <w:t>-в сотрудничестве с учителем ставить новые учебные задачи;</w:t>
            </w:r>
          </w:p>
          <w:p w:rsidR="0048361B" w:rsidRPr="009377B9" w:rsidRDefault="0048361B" w:rsidP="0048361B">
            <w:pPr>
              <w:pStyle w:val="ab"/>
              <w:spacing w:line="276" w:lineRule="auto"/>
              <w:ind w:firstLine="0"/>
              <w:rPr>
                <w:rFonts w:ascii="Times New Roman" w:hAnsi="Times New Roman"/>
                <w:i/>
                <w:iCs/>
                <w:color w:val="auto"/>
                <w:spacing w:val="-6"/>
                <w:sz w:val="22"/>
                <w:szCs w:val="22"/>
              </w:rPr>
            </w:pPr>
            <w:r w:rsidRPr="009377B9">
              <w:rPr>
                <w:rFonts w:ascii="Times New Roman" w:hAnsi="Times New Roman"/>
                <w:i/>
                <w:iCs/>
                <w:color w:val="auto"/>
                <w:spacing w:val="-6"/>
                <w:sz w:val="22"/>
                <w:szCs w:val="22"/>
              </w:rPr>
              <w:t>-преобразовывать практическую задачу в познавательную;</w:t>
            </w:r>
          </w:p>
          <w:p w:rsidR="0048361B" w:rsidRPr="009377B9" w:rsidRDefault="0048361B" w:rsidP="0048361B">
            <w:pPr>
              <w:pStyle w:val="ab"/>
              <w:spacing w:line="276" w:lineRule="auto"/>
              <w:ind w:firstLine="0"/>
              <w:rPr>
                <w:rFonts w:ascii="Times New Roman" w:hAnsi="Times New Roman"/>
                <w:i/>
                <w:iCs/>
                <w:color w:val="auto"/>
                <w:sz w:val="22"/>
                <w:szCs w:val="22"/>
              </w:rPr>
            </w:pPr>
            <w:r w:rsidRPr="009377B9">
              <w:rPr>
                <w:rFonts w:ascii="Times New Roman" w:hAnsi="Times New Roman"/>
                <w:i/>
                <w:iCs/>
                <w:color w:val="auto"/>
                <w:sz w:val="22"/>
                <w:szCs w:val="22"/>
              </w:rPr>
              <w:t>-проявлять познавательную инициативу в учебном сотрудничестве;</w:t>
            </w:r>
          </w:p>
          <w:p w:rsidR="0048361B" w:rsidRPr="009377B9" w:rsidRDefault="0048361B" w:rsidP="0048361B">
            <w:pPr>
              <w:pStyle w:val="ab"/>
              <w:spacing w:line="276" w:lineRule="auto"/>
              <w:ind w:firstLine="0"/>
              <w:rPr>
                <w:rFonts w:ascii="Times New Roman" w:hAnsi="Times New Roman"/>
                <w:i/>
                <w:iCs/>
                <w:color w:val="auto"/>
                <w:sz w:val="22"/>
                <w:szCs w:val="22"/>
              </w:rPr>
            </w:pPr>
            <w:r w:rsidRPr="009377B9">
              <w:rPr>
                <w:rFonts w:ascii="Times New Roman" w:hAnsi="Times New Roman"/>
                <w:i/>
                <w:iCs/>
                <w:color w:val="auto"/>
                <w:spacing w:val="-2"/>
                <w:sz w:val="22"/>
                <w:szCs w:val="22"/>
              </w:rPr>
              <w:t>-самостоятельно учитывать выделенные учителем ори</w:t>
            </w:r>
            <w:r w:rsidRPr="009377B9">
              <w:rPr>
                <w:rFonts w:ascii="Times New Roman" w:hAnsi="Times New Roman"/>
                <w:i/>
                <w:iCs/>
                <w:color w:val="auto"/>
                <w:sz w:val="22"/>
                <w:szCs w:val="22"/>
              </w:rPr>
              <w:t>ентиры действия в новом учебном материале;</w:t>
            </w:r>
          </w:p>
          <w:p w:rsidR="0048361B" w:rsidRPr="009377B9" w:rsidRDefault="0048361B" w:rsidP="0048361B">
            <w:pPr>
              <w:pStyle w:val="ab"/>
              <w:spacing w:line="276" w:lineRule="auto"/>
              <w:ind w:firstLine="0"/>
              <w:rPr>
                <w:rFonts w:ascii="Times New Roman" w:hAnsi="Times New Roman"/>
                <w:i/>
                <w:iCs/>
                <w:color w:val="auto"/>
                <w:sz w:val="22"/>
                <w:szCs w:val="22"/>
              </w:rPr>
            </w:pPr>
            <w:r w:rsidRPr="009377B9">
              <w:rPr>
                <w:rFonts w:ascii="Times New Roman" w:hAnsi="Times New Roman"/>
                <w:i/>
                <w:iCs/>
                <w:color w:val="auto"/>
                <w:spacing w:val="2"/>
                <w:sz w:val="22"/>
                <w:szCs w:val="22"/>
              </w:rPr>
              <w:t xml:space="preserve">-осуществлять констатирующий и предвосхищающий </w:t>
            </w:r>
            <w:r w:rsidRPr="009377B9">
              <w:rPr>
                <w:rFonts w:ascii="Times New Roman" w:hAnsi="Times New Roman"/>
                <w:i/>
                <w:iCs/>
                <w:color w:val="auto"/>
                <w:sz w:val="22"/>
                <w:szCs w:val="22"/>
              </w:rPr>
              <w:t>контроль по результату и по способу действия, актуальный контроль на уровне произвольного внимания;</w:t>
            </w:r>
          </w:p>
          <w:p w:rsidR="0048361B" w:rsidRPr="009377B9" w:rsidRDefault="0048361B" w:rsidP="0048361B">
            <w:pPr>
              <w:pStyle w:val="ab"/>
              <w:spacing w:line="276" w:lineRule="auto"/>
              <w:ind w:firstLine="0"/>
              <w:rPr>
                <w:rFonts w:ascii="Times New Roman" w:hAnsi="Times New Roman"/>
                <w:iCs/>
                <w:color w:val="auto"/>
                <w:sz w:val="22"/>
                <w:szCs w:val="22"/>
              </w:rPr>
            </w:pPr>
            <w:r w:rsidRPr="009377B9">
              <w:rPr>
                <w:rFonts w:ascii="Times New Roman" w:hAnsi="Times New Roman"/>
                <w:i/>
                <w:iCs/>
                <w:color w:val="auto"/>
                <w:sz w:val="22"/>
                <w:szCs w:val="22"/>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8361B" w:rsidRPr="009377B9" w:rsidRDefault="0048361B" w:rsidP="0048361B">
            <w:pPr>
              <w:rPr>
                <w:rFonts w:ascii="Times New Roman" w:eastAsiaTheme="minorHAnsi" w:hAnsi="Times New Roman"/>
                <w:lang w:eastAsia="en-US"/>
              </w:rPr>
            </w:pPr>
          </w:p>
        </w:tc>
      </w:tr>
    </w:tbl>
    <w:p w:rsidR="0048361B" w:rsidRPr="009377B9" w:rsidRDefault="0048361B" w:rsidP="00083E97">
      <w:pPr>
        <w:pStyle w:val="4"/>
        <w:spacing w:before="0" w:after="0" w:line="276" w:lineRule="auto"/>
        <w:ind w:firstLine="454"/>
        <w:rPr>
          <w:rFonts w:ascii="Times New Roman" w:hAnsi="Times New Roman" w:cs="Times New Roman"/>
          <w:b/>
          <w:i w:val="0"/>
          <w:color w:val="auto"/>
          <w:sz w:val="22"/>
          <w:szCs w:val="22"/>
        </w:rPr>
      </w:pPr>
      <w:r w:rsidRPr="009377B9">
        <w:rPr>
          <w:rFonts w:ascii="Times New Roman" w:hAnsi="Times New Roman" w:cs="Times New Roman"/>
          <w:b/>
          <w:i w:val="0"/>
          <w:color w:val="auto"/>
          <w:sz w:val="22"/>
          <w:szCs w:val="22"/>
        </w:rPr>
        <w:t>Познавательные универсальные учебные действия</w:t>
      </w:r>
    </w:p>
    <w:p w:rsidR="0048361B" w:rsidRPr="009377B9" w:rsidRDefault="0048361B" w:rsidP="0048361B">
      <w:pPr>
        <w:pStyle w:val="4"/>
        <w:spacing w:before="0" w:after="0" w:line="276" w:lineRule="auto"/>
        <w:ind w:firstLine="454"/>
        <w:jc w:val="both"/>
        <w:rPr>
          <w:rFonts w:ascii="Times New Roman" w:hAnsi="Times New Roman" w:cs="Times New Roman"/>
          <w:b/>
          <w:i w:val="0"/>
          <w:color w:val="auto"/>
          <w:sz w:val="22"/>
          <w:szCs w:val="22"/>
        </w:rPr>
      </w:pPr>
    </w:p>
    <w:tbl>
      <w:tblPr>
        <w:tblW w:w="9606" w:type="dxa"/>
        <w:tblLayout w:type="fixed"/>
        <w:tblLook w:val="04A0" w:firstRow="1" w:lastRow="0" w:firstColumn="1" w:lastColumn="0" w:noHBand="0" w:noVBand="1"/>
      </w:tblPr>
      <w:tblGrid>
        <w:gridCol w:w="4786"/>
        <w:gridCol w:w="4820"/>
      </w:tblGrid>
      <w:tr w:rsidR="0048361B" w:rsidRPr="009377B9" w:rsidTr="0048361B">
        <w:tc>
          <w:tcPr>
            <w:tcW w:w="4786" w:type="dxa"/>
          </w:tcPr>
          <w:p w:rsidR="0048361B" w:rsidRPr="009377B9" w:rsidRDefault="0048361B" w:rsidP="0048361B">
            <w:pPr>
              <w:pStyle w:val="a9"/>
              <w:spacing w:line="276" w:lineRule="auto"/>
              <w:ind w:firstLine="454"/>
              <w:jc w:val="center"/>
              <w:rPr>
                <w:rFonts w:ascii="Times New Roman" w:hAnsi="Times New Roman"/>
                <w:b/>
                <w:color w:val="auto"/>
                <w:sz w:val="22"/>
                <w:szCs w:val="22"/>
              </w:rPr>
            </w:pPr>
            <w:r w:rsidRPr="009377B9">
              <w:rPr>
                <w:rFonts w:ascii="Times New Roman" w:hAnsi="Times New Roman"/>
                <w:b/>
                <w:color w:val="auto"/>
                <w:sz w:val="22"/>
                <w:szCs w:val="22"/>
              </w:rPr>
              <w:t xml:space="preserve">У выпускника будут сформированы:  </w:t>
            </w:r>
          </w:p>
        </w:tc>
        <w:tc>
          <w:tcPr>
            <w:tcW w:w="4820" w:type="dxa"/>
          </w:tcPr>
          <w:p w:rsidR="0048361B" w:rsidRPr="009377B9" w:rsidRDefault="0048361B" w:rsidP="0048361B">
            <w:pPr>
              <w:pStyle w:val="a9"/>
              <w:spacing w:line="276" w:lineRule="auto"/>
              <w:ind w:firstLine="454"/>
              <w:rPr>
                <w:rFonts w:ascii="Times New Roman" w:hAnsi="Times New Roman"/>
                <w:b/>
                <w:color w:val="auto"/>
                <w:sz w:val="22"/>
                <w:szCs w:val="22"/>
              </w:rPr>
            </w:pPr>
            <w:r w:rsidRPr="009377B9">
              <w:rPr>
                <w:rFonts w:ascii="Times New Roman" w:hAnsi="Times New Roman"/>
                <w:b/>
                <w:iCs/>
                <w:color w:val="auto"/>
                <w:sz w:val="22"/>
                <w:szCs w:val="22"/>
              </w:rPr>
              <w:t xml:space="preserve">Выпускник получит возможность для формирования: </w:t>
            </w:r>
          </w:p>
        </w:tc>
      </w:tr>
      <w:tr w:rsidR="0048361B" w:rsidRPr="009377B9" w:rsidTr="0048361B">
        <w:tc>
          <w:tcPr>
            <w:tcW w:w="4786" w:type="dxa"/>
          </w:tcPr>
          <w:p w:rsidR="0048361B" w:rsidRPr="009377B9" w:rsidRDefault="0048361B" w:rsidP="0048361B">
            <w:pPr>
              <w:pStyle w:val="ab"/>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9377B9">
              <w:rPr>
                <w:rFonts w:ascii="Times New Roman" w:hAnsi="Times New Roman"/>
                <w:color w:val="auto"/>
                <w:spacing w:val="-2"/>
                <w:sz w:val="22"/>
                <w:szCs w:val="22"/>
              </w:rPr>
              <w:t xml:space="preserve">цифровые), в открытом информационном пространстве, в том </w:t>
            </w:r>
            <w:r w:rsidRPr="009377B9">
              <w:rPr>
                <w:rFonts w:ascii="Times New Roman" w:hAnsi="Times New Roman"/>
                <w:color w:val="auto"/>
                <w:sz w:val="22"/>
                <w:szCs w:val="22"/>
              </w:rPr>
              <w:t>числе контролируемом пространстве сети Интернет;</w:t>
            </w:r>
          </w:p>
          <w:p w:rsidR="0048361B" w:rsidRPr="009377B9" w:rsidRDefault="0048361B" w:rsidP="0048361B">
            <w:pPr>
              <w:pStyle w:val="ab"/>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-осуществлять запись (фиксацию) выборочной информации об окружающем  мире и о себе  самом, в том числе с помощью инструментов ИКТ;</w:t>
            </w:r>
          </w:p>
          <w:p w:rsidR="0048361B" w:rsidRPr="009377B9" w:rsidRDefault="0048361B" w:rsidP="00083E97">
            <w:pPr>
              <w:pStyle w:val="ab"/>
              <w:spacing w:line="276" w:lineRule="auto"/>
              <w:ind w:firstLine="0"/>
              <w:rPr>
                <w:rStyle w:val="Zag11"/>
                <w:rFonts w:ascii="Times New Roman" w:hAnsi="Times New Roman"/>
                <w:color w:val="auto"/>
                <w:sz w:val="22"/>
                <w:szCs w:val="22"/>
              </w:rPr>
            </w:pPr>
            <w:r w:rsidRPr="009377B9">
              <w:rPr>
                <w:rFonts w:ascii="Times New Roman" w:hAnsi="Times New Roman"/>
                <w:color w:val="auto"/>
                <w:spacing w:val="-2"/>
                <w:sz w:val="22"/>
                <w:szCs w:val="22"/>
              </w:rPr>
              <w:t xml:space="preserve">-использовать знаково­символические средства, </w:t>
            </w:r>
            <w:r w:rsidRPr="009377B9">
              <w:rPr>
                <w:rFonts w:ascii="Times New Roman" w:hAnsi="Times New Roman"/>
                <w:color w:val="auto"/>
                <w:spacing w:val="-2"/>
                <w:sz w:val="22"/>
                <w:szCs w:val="22"/>
              </w:rPr>
              <w:lastRenderedPageBreak/>
              <w:t>в том чис</w:t>
            </w:r>
            <w:r w:rsidRPr="009377B9">
              <w:rPr>
                <w:rFonts w:ascii="Times New Roman" w:hAnsi="Times New Roman"/>
                <w:color w:val="auto"/>
                <w:sz w:val="22"/>
                <w:szCs w:val="22"/>
              </w:rPr>
              <w:t>ле модели (включая виртуальные) и схемы (включая концептуальные), для решения задач;</w:t>
            </w:r>
          </w:p>
          <w:p w:rsidR="0048361B" w:rsidRPr="009377B9" w:rsidRDefault="0048361B" w:rsidP="0048361B">
            <w:pPr>
              <w:pStyle w:val="ab"/>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-строить сообщения в устной и письменной форме;</w:t>
            </w:r>
          </w:p>
          <w:p w:rsidR="0048361B" w:rsidRPr="009377B9" w:rsidRDefault="0048361B" w:rsidP="0048361B">
            <w:pPr>
              <w:pStyle w:val="ab"/>
              <w:spacing w:line="276" w:lineRule="auto"/>
              <w:ind w:firstLine="0"/>
              <w:rPr>
                <w:rFonts w:ascii="Times New Roman" w:hAnsi="Times New Roman"/>
                <w:color w:val="auto"/>
                <w:spacing w:val="-4"/>
                <w:sz w:val="22"/>
                <w:szCs w:val="22"/>
              </w:rPr>
            </w:pPr>
            <w:r w:rsidRPr="009377B9">
              <w:rPr>
                <w:rFonts w:ascii="Times New Roman" w:hAnsi="Times New Roman"/>
                <w:color w:val="auto"/>
                <w:spacing w:val="-4"/>
                <w:sz w:val="22"/>
                <w:szCs w:val="22"/>
              </w:rPr>
              <w:t>-ориентироваться на разнообразие способов решения задач;</w:t>
            </w:r>
          </w:p>
          <w:p w:rsidR="0048361B" w:rsidRPr="009377B9" w:rsidRDefault="0048361B" w:rsidP="0048361B">
            <w:pPr>
              <w:pStyle w:val="ab"/>
              <w:spacing w:line="276" w:lineRule="auto"/>
              <w:ind w:firstLine="0"/>
              <w:rPr>
                <w:rFonts w:ascii="Times New Roman" w:hAnsi="Times New Roman"/>
                <w:color w:val="auto"/>
                <w:sz w:val="22"/>
                <w:szCs w:val="22"/>
              </w:rPr>
            </w:pPr>
            <w:r w:rsidRPr="009377B9">
              <w:rPr>
                <w:rFonts w:ascii="Times New Roman" w:hAnsi="Times New Roman"/>
                <w:color w:val="auto"/>
                <w:spacing w:val="-2"/>
                <w:sz w:val="22"/>
                <w:szCs w:val="22"/>
              </w:rPr>
              <w:t>-основам смыслового восприятия художественных и позна</w:t>
            </w:r>
            <w:r w:rsidRPr="009377B9">
              <w:rPr>
                <w:rFonts w:ascii="Times New Roman" w:hAnsi="Times New Roman"/>
                <w:color w:val="auto"/>
                <w:sz w:val="22"/>
                <w:szCs w:val="22"/>
              </w:rPr>
              <w:t>вательных текстов, выделять существенную информацию из сообщений разных видов (в первую очередь текстов);</w:t>
            </w:r>
          </w:p>
          <w:p w:rsidR="0048361B" w:rsidRPr="009377B9" w:rsidRDefault="0048361B" w:rsidP="0048361B">
            <w:pPr>
              <w:pStyle w:val="ab"/>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-осуществлять анализ объектов с выделением существенных и несущественных признаков;</w:t>
            </w:r>
          </w:p>
          <w:p w:rsidR="0048361B" w:rsidRPr="009377B9" w:rsidRDefault="0048361B" w:rsidP="0048361B">
            <w:pPr>
              <w:pStyle w:val="ab"/>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-осуществлять синтез как составление целого из частей;</w:t>
            </w:r>
          </w:p>
          <w:p w:rsidR="0048361B" w:rsidRPr="009377B9" w:rsidRDefault="0048361B" w:rsidP="0048361B">
            <w:pPr>
              <w:pStyle w:val="ab"/>
              <w:spacing w:line="276" w:lineRule="auto"/>
              <w:ind w:firstLine="0"/>
              <w:rPr>
                <w:rFonts w:ascii="Times New Roman" w:hAnsi="Times New Roman"/>
                <w:color w:val="auto"/>
                <w:sz w:val="22"/>
                <w:szCs w:val="22"/>
              </w:rPr>
            </w:pPr>
            <w:r w:rsidRPr="009377B9">
              <w:rPr>
                <w:rFonts w:ascii="Times New Roman" w:hAnsi="Times New Roman"/>
                <w:color w:val="auto"/>
                <w:spacing w:val="4"/>
                <w:sz w:val="22"/>
                <w:szCs w:val="22"/>
              </w:rPr>
              <w:t xml:space="preserve">-проводить сравнение, сериацию и классификацию по </w:t>
            </w:r>
            <w:r w:rsidRPr="009377B9">
              <w:rPr>
                <w:rFonts w:ascii="Times New Roman" w:hAnsi="Times New Roman"/>
                <w:color w:val="auto"/>
                <w:sz w:val="22"/>
                <w:szCs w:val="22"/>
              </w:rPr>
              <w:t>заданным критериям;</w:t>
            </w:r>
          </w:p>
          <w:p w:rsidR="0048361B" w:rsidRPr="009377B9" w:rsidRDefault="0048361B" w:rsidP="0048361B">
            <w:pPr>
              <w:pStyle w:val="ab"/>
              <w:spacing w:line="276" w:lineRule="auto"/>
              <w:ind w:firstLine="0"/>
              <w:rPr>
                <w:rFonts w:ascii="Times New Roman" w:hAnsi="Times New Roman"/>
                <w:color w:val="auto"/>
                <w:sz w:val="22"/>
                <w:szCs w:val="22"/>
              </w:rPr>
            </w:pPr>
            <w:r w:rsidRPr="009377B9">
              <w:rPr>
                <w:rFonts w:ascii="Times New Roman" w:hAnsi="Times New Roman"/>
                <w:color w:val="auto"/>
                <w:spacing w:val="2"/>
                <w:sz w:val="22"/>
                <w:szCs w:val="22"/>
              </w:rPr>
              <w:t>-устанавливать причинно-следственные связи в изучае</w:t>
            </w:r>
            <w:r w:rsidRPr="009377B9">
              <w:rPr>
                <w:rFonts w:ascii="Times New Roman" w:hAnsi="Times New Roman"/>
                <w:color w:val="auto"/>
                <w:sz w:val="22"/>
                <w:szCs w:val="22"/>
              </w:rPr>
              <w:t>мом круге явлений;</w:t>
            </w:r>
          </w:p>
          <w:p w:rsidR="0048361B" w:rsidRPr="009377B9" w:rsidRDefault="0048361B" w:rsidP="0048361B">
            <w:pPr>
              <w:pStyle w:val="ab"/>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-строить рассуждения в форме связи простых суждений об объекте, его строении, свойствах и связях;</w:t>
            </w:r>
          </w:p>
          <w:p w:rsidR="0048361B" w:rsidRPr="009377B9" w:rsidRDefault="0048361B" w:rsidP="0048361B">
            <w:pPr>
              <w:pStyle w:val="ab"/>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-обобщать, т.</w:t>
            </w:r>
            <w:r w:rsidRPr="009377B9">
              <w:rPr>
                <w:rFonts w:ascii="Times New Roman" w:hAnsi="Times New Roman"/>
                <w:color w:val="auto"/>
                <w:sz w:val="22"/>
                <w:szCs w:val="22"/>
              </w:rPr>
              <w:t> </w:t>
            </w:r>
            <w:r w:rsidRPr="009377B9">
              <w:rPr>
                <w:rFonts w:ascii="Times New Roman" w:hAnsi="Times New Roman"/>
                <w:color w:val="auto"/>
                <w:sz w:val="22"/>
                <w:szCs w:val="22"/>
              </w:rPr>
              <w:t>е. осуществлять генерализацию и выведение общности для целого ряда или класса единичных объектов, на основе выделения сущностной связи;</w:t>
            </w:r>
          </w:p>
          <w:p w:rsidR="0048361B" w:rsidRPr="009377B9" w:rsidRDefault="0048361B" w:rsidP="0048361B">
            <w:pPr>
              <w:pStyle w:val="ab"/>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-осуществлять подведение под понятие на основе распознавания объектов, выделения существенных признаков и их синтеза;</w:t>
            </w:r>
          </w:p>
          <w:p w:rsidR="0048361B" w:rsidRPr="009377B9" w:rsidRDefault="0048361B" w:rsidP="0048361B">
            <w:pPr>
              <w:pStyle w:val="ab"/>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-устанавливать аналогии;</w:t>
            </w:r>
          </w:p>
          <w:p w:rsidR="0048361B" w:rsidRPr="009377B9" w:rsidRDefault="0048361B" w:rsidP="0048361B">
            <w:pPr>
              <w:pStyle w:val="ab"/>
              <w:spacing w:line="276" w:lineRule="auto"/>
              <w:ind w:firstLine="0"/>
              <w:rPr>
                <w:rFonts w:ascii="Times New Roman" w:hAnsi="Times New Roman"/>
                <w:b/>
                <w:bCs/>
                <w:sz w:val="22"/>
                <w:szCs w:val="22"/>
              </w:rPr>
            </w:pPr>
            <w:r w:rsidRPr="009377B9">
              <w:rPr>
                <w:rFonts w:ascii="Times New Roman" w:hAnsi="Times New Roman"/>
                <w:color w:val="auto"/>
                <w:sz w:val="22"/>
                <w:szCs w:val="22"/>
              </w:rPr>
              <w:t>-владеть рядом общих приёмов решения задач.</w:t>
            </w:r>
          </w:p>
        </w:tc>
        <w:tc>
          <w:tcPr>
            <w:tcW w:w="4820" w:type="dxa"/>
          </w:tcPr>
          <w:p w:rsidR="0048361B" w:rsidRPr="009377B9" w:rsidRDefault="0048361B" w:rsidP="0048361B">
            <w:pPr>
              <w:pStyle w:val="ab"/>
              <w:spacing w:line="276" w:lineRule="auto"/>
              <w:ind w:firstLine="0"/>
              <w:rPr>
                <w:rFonts w:ascii="Times New Roman" w:hAnsi="Times New Roman"/>
                <w:i/>
                <w:iCs/>
                <w:color w:val="auto"/>
                <w:sz w:val="22"/>
                <w:szCs w:val="22"/>
              </w:rPr>
            </w:pPr>
            <w:r w:rsidRPr="009377B9">
              <w:rPr>
                <w:rFonts w:ascii="Times New Roman" w:hAnsi="Times New Roman"/>
                <w:i/>
                <w:iCs/>
                <w:color w:val="auto"/>
                <w:sz w:val="22"/>
                <w:szCs w:val="22"/>
              </w:rPr>
              <w:lastRenderedPageBreak/>
              <w:t>-осуществлять расширенный поиск информации с использованием ресурсов библиотек и сети Интернет;</w:t>
            </w:r>
          </w:p>
          <w:p w:rsidR="0048361B" w:rsidRPr="009377B9" w:rsidRDefault="0048361B" w:rsidP="0048361B">
            <w:pPr>
              <w:pStyle w:val="ab"/>
              <w:spacing w:line="276" w:lineRule="auto"/>
              <w:ind w:firstLine="0"/>
              <w:rPr>
                <w:rFonts w:ascii="Times New Roman" w:hAnsi="Times New Roman"/>
                <w:i/>
                <w:iCs/>
                <w:color w:val="auto"/>
                <w:sz w:val="22"/>
                <w:szCs w:val="22"/>
              </w:rPr>
            </w:pPr>
            <w:r w:rsidRPr="009377B9">
              <w:rPr>
                <w:rFonts w:ascii="Times New Roman" w:hAnsi="Times New Roman"/>
                <w:i/>
                <w:iCs/>
                <w:color w:val="auto"/>
                <w:sz w:val="22"/>
                <w:szCs w:val="22"/>
              </w:rPr>
              <w:t>-записывать, фиксировать информацию об окружающем мире с помощью инструментов ИКТ;</w:t>
            </w:r>
          </w:p>
          <w:p w:rsidR="0048361B" w:rsidRPr="009377B9" w:rsidRDefault="0048361B" w:rsidP="0048361B">
            <w:pPr>
              <w:pStyle w:val="ab"/>
              <w:spacing w:line="276" w:lineRule="auto"/>
              <w:ind w:firstLine="0"/>
              <w:rPr>
                <w:rFonts w:ascii="Times New Roman" w:hAnsi="Times New Roman"/>
                <w:i/>
                <w:iCs/>
                <w:color w:val="auto"/>
                <w:sz w:val="22"/>
                <w:szCs w:val="22"/>
              </w:rPr>
            </w:pPr>
            <w:r w:rsidRPr="009377B9">
              <w:rPr>
                <w:rFonts w:ascii="Times New Roman" w:hAnsi="Times New Roman"/>
                <w:i/>
                <w:iCs/>
                <w:color w:val="auto"/>
                <w:sz w:val="22"/>
                <w:szCs w:val="22"/>
              </w:rPr>
              <w:t>-создавать и преобразовывать модели и схемы для решения задач;</w:t>
            </w:r>
          </w:p>
          <w:p w:rsidR="0048361B" w:rsidRPr="009377B9" w:rsidRDefault="0048361B" w:rsidP="0048361B">
            <w:pPr>
              <w:pStyle w:val="ab"/>
              <w:spacing w:line="276" w:lineRule="auto"/>
              <w:ind w:firstLine="0"/>
              <w:rPr>
                <w:rFonts w:ascii="Times New Roman" w:hAnsi="Times New Roman"/>
                <w:i/>
                <w:iCs/>
                <w:color w:val="auto"/>
                <w:sz w:val="22"/>
                <w:szCs w:val="22"/>
              </w:rPr>
            </w:pPr>
            <w:r w:rsidRPr="009377B9">
              <w:rPr>
                <w:rFonts w:ascii="Times New Roman" w:hAnsi="Times New Roman"/>
                <w:i/>
                <w:iCs/>
                <w:color w:val="auto"/>
                <w:sz w:val="22"/>
                <w:szCs w:val="22"/>
              </w:rPr>
              <w:t>-осознанно и произвольно строить сообщения в устной и письменной форме;</w:t>
            </w:r>
          </w:p>
          <w:p w:rsidR="0048361B" w:rsidRPr="009377B9" w:rsidRDefault="0048361B" w:rsidP="0048361B">
            <w:pPr>
              <w:pStyle w:val="ab"/>
              <w:spacing w:line="276" w:lineRule="auto"/>
              <w:ind w:firstLine="0"/>
              <w:rPr>
                <w:rFonts w:ascii="Times New Roman" w:hAnsi="Times New Roman"/>
                <w:i/>
                <w:iCs/>
                <w:color w:val="auto"/>
                <w:sz w:val="22"/>
                <w:szCs w:val="22"/>
              </w:rPr>
            </w:pPr>
            <w:r w:rsidRPr="009377B9">
              <w:rPr>
                <w:rFonts w:ascii="Times New Roman" w:hAnsi="Times New Roman"/>
                <w:i/>
                <w:iCs/>
                <w:color w:val="auto"/>
                <w:sz w:val="22"/>
                <w:szCs w:val="22"/>
              </w:rPr>
              <w:t xml:space="preserve">-осуществлять выбор наиболее эффективных способов решения задач в зависимости от </w:t>
            </w:r>
            <w:r w:rsidRPr="009377B9">
              <w:rPr>
                <w:rFonts w:ascii="Times New Roman" w:hAnsi="Times New Roman"/>
                <w:i/>
                <w:iCs/>
                <w:color w:val="auto"/>
                <w:sz w:val="22"/>
                <w:szCs w:val="22"/>
              </w:rPr>
              <w:lastRenderedPageBreak/>
              <w:t>конкретных условий;</w:t>
            </w:r>
          </w:p>
          <w:p w:rsidR="0048361B" w:rsidRPr="009377B9" w:rsidRDefault="0048361B" w:rsidP="0048361B">
            <w:pPr>
              <w:pStyle w:val="ab"/>
              <w:spacing w:line="276" w:lineRule="auto"/>
              <w:ind w:firstLine="0"/>
              <w:rPr>
                <w:rFonts w:ascii="Times New Roman" w:hAnsi="Times New Roman"/>
                <w:i/>
                <w:iCs/>
                <w:color w:val="auto"/>
                <w:sz w:val="22"/>
                <w:szCs w:val="22"/>
              </w:rPr>
            </w:pPr>
            <w:r w:rsidRPr="009377B9">
              <w:rPr>
                <w:rFonts w:ascii="Times New Roman" w:hAnsi="Times New Roman"/>
                <w:i/>
                <w:iCs/>
                <w:color w:val="auto"/>
                <w:sz w:val="22"/>
                <w:szCs w:val="22"/>
              </w:rPr>
              <w:t>-осуществлять синтез как составление целого из частей, самостоятельно достраивая и восполняя недостающие компоненты;</w:t>
            </w:r>
          </w:p>
          <w:p w:rsidR="0048361B" w:rsidRPr="009377B9" w:rsidRDefault="0048361B" w:rsidP="0048361B">
            <w:pPr>
              <w:pStyle w:val="ab"/>
              <w:spacing w:line="276" w:lineRule="auto"/>
              <w:ind w:firstLine="0"/>
              <w:rPr>
                <w:rFonts w:ascii="Times New Roman" w:hAnsi="Times New Roman"/>
                <w:i/>
                <w:iCs/>
                <w:color w:val="auto"/>
                <w:sz w:val="22"/>
                <w:szCs w:val="22"/>
              </w:rPr>
            </w:pPr>
            <w:r w:rsidRPr="009377B9">
              <w:rPr>
                <w:rFonts w:ascii="Times New Roman" w:hAnsi="Times New Roman"/>
                <w:i/>
                <w:iCs/>
                <w:color w:val="auto"/>
                <w:sz w:val="22"/>
                <w:szCs w:val="22"/>
              </w:rPr>
              <w:t>-осуществлять сравнение, сериацию и классификацию, самостоятельно выбирая основания и критерии для указанных логических операций;</w:t>
            </w:r>
          </w:p>
          <w:p w:rsidR="0048361B" w:rsidRPr="009377B9" w:rsidRDefault="0048361B" w:rsidP="0048361B">
            <w:pPr>
              <w:pStyle w:val="ab"/>
              <w:spacing w:line="276" w:lineRule="auto"/>
              <w:ind w:firstLine="0"/>
              <w:rPr>
                <w:rFonts w:ascii="Times New Roman" w:hAnsi="Times New Roman"/>
                <w:i/>
                <w:iCs/>
                <w:color w:val="auto"/>
                <w:sz w:val="22"/>
                <w:szCs w:val="22"/>
              </w:rPr>
            </w:pPr>
            <w:r w:rsidRPr="009377B9">
              <w:rPr>
                <w:rFonts w:ascii="Times New Roman" w:hAnsi="Times New Roman"/>
                <w:i/>
                <w:iCs/>
                <w:color w:val="auto"/>
                <w:sz w:val="22"/>
                <w:szCs w:val="22"/>
              </w:rPr>
              <w:t>-строить логическое рассуждение, включающее установление причинно­следственных связей;</w:t>
            </w:r>
          </w:p>
          <w:p w:rsidR="0048361B" w:rsidRPr="009377B9" w:rsidRDefault="0048361B" w:rsidP="0048361B">
            <w:pPr>
              <w:pStyle w:val="Default"/>
              <w:spacing w:line="276" w:lineRule="auto"/>
              <w:rPr>
                <w:b/>
                <w:bCs/>
                <w:sz w:val="22"/>
                <w:szCs w:val="22"/>
              </w:rPr>
            </w:pPr>
            <w:r w:rsidRPr="009377B9">
              <w:rPr>
                <w:i/>
                <w:iCs/>
                <w:color w:val="auto"/>
                <w:spacing w:val="2"/>
                <w:sz w:val="22"/>
                <w:szCs w:val="22"/>
              </w:rPr>
              <w:t xml:space="preserve">-произвольно и осознанно владеть общими приёмами </w:t>
            </w:r>
            <w:r w:rsidRPr="009377B9">
              <w:rPr>
                <w:i/>
                <w:iCs/>
                <w:color w:val="auto"/>
                <w:sz w:val="22"/>
                <w:szCs w:val="22"/>
              </w:rPr>
              <w:t>решения задач.</w:t>
            </w:r>
          </w:p>
        </w:tc>
      </w:tr>
    </w:tbl>
    <w:p w:rsidR="0048361B" w:rsidRPr="009377B9" w:rsidRDefault="0048361B" w:rsidP="00083E97">
      <w:pPr>
        <w:pStyle w:val="4"/>
        <w:spacing w:before="0" w:after="0" w:line="360" w:lineRule="auto"/>
        <w:ind w:firstLine="454"/>
        <w:rPr>
          <w:rFonts w:ascii="Times New Roman" w:hAnsi="Times New Roman" w:cs="Times New Roman"/>
          <w:b/>
          <w:i w:val="0"/>
          <w:color w:val="auto"/>
          <w:sz w:val="22"/>
          <w:szCs w:val="22"/>
        </w:rPr>
      </w:pPr>
      <w:r w:rsidRPr="009377B9">
        <w:rPr>
          <w:rFonts w:ascii="Times New Roman" w:hAnsi="Times New Roman" w:cs="Times New Roman"/>
          <w:b/>
          <w:i w:val="0"/>
          <w:color w:val="auto"/>
          <w:sz w:val="22"/>
          <w:szCs w:val="22"/>
        </w:rPr>
        <w:lastRenderedPageBreak/>
        <w:t>Коммуникативные универсальные учебные действия</w:t>
      </w:r>
    </w:p>
    <w:p w:rsidR="0048361B" w:rsidRPr="009377B9" w:rsidRDefault="0048361B" w:rsidP="0048361B">
      <w:pPr>
        <w:pStyle w:val="4"/>
        <w:spacing w:before="0" w:after="0" w:line="360" w:lineRule="auto"/>
        <w:ind w:firstLine="454"/>
        <w:jc w:val="both"/>
        <w:rPr>
          <w:rFonts w:ascii="Times New Roman" w:hAnsi="Times New Roman" w:cs="Times New Roman"/>
          <w:b/>
          <w:i w:val="0"/>
          <w:color w:val="auto"/>
          <w:sz w:val="22"/>
          <w:szCs w:val="22"/>
        </w:rPr>
      </w:pPr>
    </w:p>
    <w:tbl>
      <w:tblPr>
        <w:tblW w:w="0" w:type="auto"/>
        <w:tblLook w:val="04A0" w:firstRow="1" w:lastRow="0" w:firstColumn="1" w:lastColumn="0" w:noHBand="0" w:noVBand="1"/>
      </w:tblPr>
      <w:tblGrid>
        <w:gridCol w:w="4785"/>
        <w:gridCol w:w="4786"/>
      </w:tblGrid>
      <w:tr w:rsidR="0048361B" w:rsidRPr="009377B9" w:rsidTr="0048361B">
        <w:tc>
          <w:tcPr>
            <w:tcW w:w="4785" w:type="dxa"/>
          </w:tcPr>
          <w:p w:rsidR="0048361B" w:rsidRPr="009377B9" w:rsidRDefault="0048361B" w:rsidP="0048361B">
            <w:pPr>
              <w:pStyle w:val="a9"/>
              <w:spacing w:line="276" w:lineRule="auto"/>
              <w:ind w:firstLine="454"/>
              <w:jc w:val="center"/>
              <w:rPr>
                <w:rFonts w:ascii="Times New Roman" w:hAnsi="Times New Roman"/>
                <w:b/>
                <w:color w:val="auto"/>
                <w:sz w:val="22"/>
                <w:szCs w:val="22"/>
              </w:rPr>
            </w:pPr>
            <w:r w:rsidRPr="009377B9">
              <w:rPr>
                <w:rFonts w:ascii="Times New Roman" w:hAnsi="Times New Roman"/>
                <w:b/>
                <w:color w:val="auto"/>
                <w:sz w:val="22"/>
                <w:szCs w:val="22"/>
              </w:rPr>
              <w:t xml:space="preserve">У выпускника будут сформированы:  </w:t>
            </w:r>
          </w:p>
        </w:tc>
        <w:tc>
          <w:tcPr>
            <w:tcW w:w="4786" w:type="dxa"/>
          </w:tcPr>
          <w:p w:rsidR="0048361B" w:rsidRPr="009377B9" w:rsidRDefault="0048361B" w:rsidP="0048361B">
            <w:pPr>
              <w:pStyle w:val="a9"/>
              <w:spacing w:line="276" w:lineRule="auto"/>
              <w:ind w:firstLine="454"/>
              <w:rPr>
                <w:rFonts w:ascii="Times New Roman" w:hAnsi="Times New Roman"/>
                <w:b/>
                <w:color w:val="auto"/>
                <w:sz w:val="22"/>
                <w:szCs w:val="22"/>
              </w:rPr>
            </w:pPr>
            <w:r w:rsidRPr="009377B9">
              <w:rPr>
                <w:rFonts w:ascii="Times New Roman" w:hAnsi="Times New Roman"/>
                <w:b/>
                <w:iCs/>
                <w:color w:val="auto"/>
                <w:sz w:val="22"/>
                <w:szCs w:val="22"/>
              </w:rPr>
              <w:t xml:space="preserve">Выпускник получит возможность для формирования: </w:t>
            </w:r>
          </w:p>
        </w:tc>
      </w:tr>
      <w:tr w:rsidR="0048361B" w:rsidRPr="009377B9" w:rsidTr="0048361B">
        <w:tc>
          <w:tcPr>
            <w:tcW w:w="4785" w:type="dxa"/>
          </w:tcPr>
          <w:p w:rsidR="0048361B" w:rsidRPr="009377B9" w:rsidRDefault="0048361B" w:rsidP="0048361B">
            <w:pPr>
              <w:pStyle w:val="ab"/>
              <w:spacing w:line="360" w:lineRule="auto"/>
              <w:ind w:firstLine="0"/>
              <w:rPr>
                <w:rFonts w:ascii="Times New Roman" w:hAnsi="Times New Roman"/>
                <w:color w:val="auto"/>
                <w:sz w:val="22"/>
                <w:szCs w:val="22"/>
              </w:rPr>
            </w:pPr>
            <w:r w:rsidRPr="009377B9">
              <w:rPr>
                <w:rFonts w:ascii="Times New Roman" w:hAnsi="Times New Roman"/>
                <w:color w:val="auto"/>
                <w:spacing w:val="2"/>
                <w:sz w:val="22"/>
                <w:szCs w:val="22"/>
              </w:rPr>
              <w:t>-адекватно использовать коммуникативные, прежде все</w:t>
            </w:r>
            <w:r w:rsidRPr="009377B9">
              <w:rPr>
                <w:rFonts w:ascii="Times New Roman" w:hAnsi="Times New Roman"/>
                <w:color w:val="auto"/>
                <w:sz w:val="22"/>
                <w:szCs w:val="22"/>
              </w:rPr>
              <w:t xml:space="preserve">го </w:t>
            </w:r>
            <w:r w:rsidRPr="009377B9">
              <w:rPr>
                <w:rFonts w:ascii="Times New Roman" w:hAnsi="Times New Roman"/>
                <w:color w:val="auto"/>
                <w:spacing w:val="-2"/>
                <w:sz w:val="22"/>
                <w:szCs w:val="22"/>
              </w:rPr>
              <w:t>речевые, средства для решения различных коммуникативных задач, строить монологическое высказывание (в том чис</w:t>
            </w:r>
            <w:r w:rsidRPr="009377B9">
              <w:rPr>
                <w:rFonts w:ascii="Times New Roman" w:hAnsi="Times New Roman"/>
                <w:color w:val="auto"/>
                <w:spacing w:val="2"/>
                <w:sz w:val="22"/>
                <w:szCs w:val="22"/>
              </w:rPr>
              <w:t xml:space="preserve">ле сопровождая его аудиовизуальной поддержкой), владеть </w:t>
            </w:r>
            <w:r w:rsidRPr="009377B9">
              <w:rPr>
                <w:rFonts w:ascii="Times New Roman" w:hAnsi="Times New Roman"/>
                <w:color w:val="auto"/>
                <w:sz w:val="22"/>
                <w:szCs w:val="22"/>
              </w:rPr>
              <w:t>диалогической формой коммуникации, используя в том чис</w:t>
            </w:r>
            <w:r w:rsidRPr="009377B9">
              <w:rPr>
                <w:rFonts w:ascii="Times New Roman" w:hAnsi="Times New Roman"/>
                <w:color w:val="auto"/>
                <w:spacing w:val="2"/>
                <w:sz w:val="22"/>
                <w:szCs w:val="22"/>
              </w:rPr>
              <w:t>ле средства и инструменты ИКТ и дистанционного обще</w:t>
            </w:r>
            <w:r w:rsidRPr="009377B9">
              <w:rPr>
                <w:rFonts w:ascii="Times New Roman" w:hAnsi="Times New Roman"/>
                <w:color w:val="auto"/>
                <w:sz w:val="22"/>
                <w:szCs w:val="22"/>
              </w:rPr>
              <w:t>ния;</w:t>
            </w:r>
          </w:p>
          <w:p w:rsidR="0048361B" w:rsidRPr="009377B9" w:rsidRDefault="0048361B" w:rsidP="0048361B">
            <w:pPr>
              <w:pStyle w:val="ab"/>
              <w:spacing w:line="360" w:lineRule="auto"/>
              <w:ind w:firstLine="0"/>
              <w:rPr>
                <w:rFonts w:ascii="Times New Roman" w:hAnsi="Times New Roman"/>
                <w:color w:val="auto"/>
                <w:sz w:val="22"/>
                <w:szCs w:val="22"/>
              </w:rPr>
            </w:pPr>
            <w:r w:rsidRPr="009377B9">
              <w:rPr>
                <w:rFonts w:ascii="Times New Roman" w:hAnsi="Times New Roman"/>
                <w:color w:val="auto"/>
                <w:sz w:val="22"/>
                <w:szCs w:val="22"/>
              </w:rPr>
              <w:t xml:space="preserve">-допускать возможность существования у </w:t>
            </w:r>
            <w:r w:rsidRPr="009377B9">
              <w:rPr>
                <w:rFonts w:ascii="Times New Roman" w:hAnsi="Times New Roman"/>
                <w:color w:val="auto"/>
                <w:sz w:val="22"/>
                <w:szCs w:val="22"/>
              </w:rPr>
              <w:lastRenderedPageBreak/>
              <w:t>людей различных точек зрения, в том числе не совпадающих с его собственной, и ориентироваться на позицию партнёра в общении и взаимодействии;</w:t>
            </w:r>
          </w:p>
          <w:p w:rsidR="0048361B" w:rsidRPr="009377B9" w:rsidRDefault="0048361B" w:rsidP="0048361B">
            <w:pPr>
              <w:pStyle w:val="ab"/>
              <w:spacing w:line="360" w:lineRule="auto"/>
              <w:ind w:firstLine="0"/>
              <w:rPr>
                <w:rFonts w:ascii="Times New Roman" w:hAnsi="Times New Roman"/>
                <w:color w:val="auto"/>
                <w:sz w:val="22"/>
                <w:szCs w:val="22"/>
              </w:rPr>
            </w:pPr>
            <w:r w:rsidRPr="009377B9">
              <w:rPr>
                <w:rFonts w:ascii="Times New Roman" w:hAnsi="Times New Roman"/>
                <w:color w:val="auto"/>
                <w:sz w:val="22"/>
                <w:szCs w:val="22"/>
              </w:rPr>
              <w:t>-учитывать разные мнения и стремиться к координации различных позиций в сотрудничестве;</w:t>
            </w:r>
          </w:p>
          <w:p w:rsidR="0048361B" w:rsidRPr="009377B9" w:rsidRDefault="0048361B" w:rsidP="0048361B">
            <w:pPr>
              <w:pStyle w:val="ab"/>
              <w:spacing w:line="360" w:lineRule="auto"/>
              <w:ind w:firstLine="0"/>
              <w:rPr>
                <w:rFonts w:ascii="Times New Roman" w:hAnsi="Times New Roman"/>
                <w:color w:val="auto"/>
                <w:sz w:val="22"/>
                <w:szCs w:val="22"/>
              </w:rPr>
            </w:pPr>
            <w:r w:rsidRPr="009377B9">
              <w:rPr>
                <w:rFonts w:ascii="Times New Roman" w:hAnsi="Times New Roman"/>
                <w:color w:val="auto"/>
                <w:sz w:val="22"/>
                <w:szCs w:val="22"/>
              </w:rPr>
              <w:t>-формулировать собственное мнение и позицию;</w:t>
            </w:r>
          </w:p>
          <w:p w:rsidR="0048361B" w:rsidRPr="009377B9" w:rsidRDefault="0048361B" w:rsidP="0048361B">
            <w:pPr>
              <w:pStyle w:val="ab"/>
              <w:spacing w:line="360" w:lineRule="auto"/>
              <w:ind w:firstLine="0"/>
              <w:rPr>
                <w:rFonts w:ascii="Times New Roman" w:hAnsi="Times New Roman"/>
                <w:color w:val="auto"/>
                <w:sz w:val="22"/>
                <w:szCs w:val="22"/>
              </w:rPr>
            </w:pPr>
            <w:r w:rsidRPr="009377B9">
              <w:rPr>
                <w:rFonts w:ascii="Times New Roman" w:hAnsi="Times New Roman"/>
                <w:color w:val="auto"/>
                <w:spacing w:val="2"/>
                <w:sz w:val="22"/>
                <w:szCs w:val="22"/>
              </w:rPr>
              <w:t>-договариваться и приходить к общему решению в со</w:t>
            </w:r>
            <w:r w:rsidRPr="009377B9">
              <w:rPr>
                <w:rFonts w:ascii="Times New Roman" w:hAnsi="Times New Roman"/>
                <w:color w:val="auto"/>
                <w:sz w:val="22"/>
                <w:szCs w:val="22"/>
              </w:rPr>
              <w:t>вместной деятельности, в том числе в ситуации столкновения интересов;</w:t>
            </w:r>
          </w:p>
          <w:p w:rsidR="0048361B" w:rsidRPr="009377B9" w:rsidRDefault="0048361B" w:rsidP="0048361B">
            <w:pPr>
              <w:pStyle w:val="ab"/>
              <w:spacing w:line="360" w:lineRule="auto"/>
              <w:ind w:firstLine="0"/>
              <w:rPr>
                <w:rFonts w:ascii="Times New Roman" w:hAnsi="Times New Roman"/>
                <w:color w:val="auto"/>
                <w:sz w:val="22"/>
                <w:szCs w:val="22"/>
              </w:rPr>
            </w:pPr>
            <w:r w:rsidRPr="009377B9">
              <w:rPr>
                <w:rFonts w:ascii="Times New Roman" w:hAnsi="Times New Roman"/>
                <w:color w:val="auto"/>
                <w:sz w:val="22"/>
                <w:szCs w:val="22"/>
              </w:rPr>
              <w:t>-строить понятные для партнёра высказывания, учитывающие, что партнёр знает и видит, а что нет;</w:t>
            </w:r>
          </w:p>
          <w:p w:rsidR="0048361B" w:rsidRPr="009377B9" w:rsidRDefault="0048361B" w:rsidP="0048361B">
            <w:pPr>
              <w:pStyle w:val="ab"/>
              <w:spacing w:line="360" w:lineRule="auto"/>
              <w:ind w:firstLine="0"/>
              <w:rPr>
                <w:rFonts w:ascii="Times New Roman" w:hAnsi="Times New Roman"/>
                <w:color w:val="auto"/>
                <w:sz w:val="22"/>
                <w:szCs w:val="22"/>
              </w:rPr>
            </w:pPr>
            <w:r w:rsidRPr="009377B9">
              <w:rPr>
                <w:rFonts w:ascii="Times New Roman" w:hAnsi="Times New Roman"/>
                <w:color w:val="auto"/>
                <w:sz w:val="22"/>
                <w:szCs w:val="22"/>
              </w:rPr>
              <w:t>-задавать вопросы;</w:t>
            </w:r>
          </w:p>
          <w:p w:rsidR="0048361B" w:rsidRPr="009377B9" w:rsidRDefault="0048361B" w:rsidP="0048361B">
            <w:pPr>
              <w:pStyle w:val="ab"/>
              <w:spacing w:line="360" w:lineRule="auto"/>
              <w:ind w:firstLine="0"/>
              <w:rPr>
                <w:rFonts w:ascii="Times New Roman" w:hAnsi="Times New Roman"/>
                <w:color w:val="auto"/>
                <w:sz w:val="22"/>
                <w:szCs w:val="22"/>
              </w:rPr>
            </w:pPr>
            <w:r w:rsidRPr="009377B9">
              <w:rPr>
                <w:rFonts w:ascii="Times New Roman" w:hAnsi="Times New Roman"/>
                <w:color w:val="auto"/>
                <w:sz w:val="22"/>
                <w:szCs w:val="22"/>
              </w:rPr>
              <w:t>-контролировать действия партнёра;</w:t>
            </w:r>
          </w:p>
          <w:p w:rsidR="0048361B" w:rsidRPr="009377B9" w:rsidRDefault="0048361B" w:rsidP="0048361B">
            <w:pPr>
              <w:pStyle w:val="ab"/>
              <w:spacing w:line="360" w:lineRule="auto"/>
              <w:ind w:firstLine="0"/>
              <w:rPr>
                <w:rFonts w:ascii="Times New Roman" w:hAnsi="Times New Roman"/>
                <w:color w:val="auto"/>
                <w:sz w:val="22"/>
                <w:szCs w:val="22"/>
              </w:rPr>
            </w:pPr>
            <w:r w:rsidRPr="009377B9">
              <w:rPr>
                <w:rFonts w:ascii="Times New Roman" w:hAnsi="Times New Roman"/>
                <w:color w:val="auto"/>
                <w:sz w:val="22"/>
                <w:szCs w:val="22"/>
              </w:rPr>
              <w:t>-использовать речь для регуляции своего действия;</w:t>
            </w:r>
          </w:p>
          <w:p w:rsidR="0048361B" w:rsidRPr="009377B9" w:rsidRDefault="0048361B" w:rsidP="0048361B">
            <w:pPr>
              <w:pStyle w:val="ab"/>
              <w:spacing w:line="360" w:lineRule="auto"/>
              <w:ind w:firstLine="0"/>
              <w:rPr>
                <w:b/>
                <w:bCs/>
                <w:sz w:val="22"/>
                <w:szCs w:val="22"/>
              </w:rPr>
            </w:pPr>
            <w:r w:rsidRPr="009377B9">
              <w:rPr>
                <w:rFonts w:ascii="Times New Roman" w:hAnsi="Times New Roman"/>
                <w:color w:val="auto"/>
                <w:spacing w:val="2"/>
                <w:sz w:val="22"/>
                <w:szCs w:val="22"/>
              </w:rPr>
              <w:t xml:space="preserve">-адекватно использовать речевые средства для решения </w:t>
            </w:r>
            <w:r w:rsidRPr="009377B9">
              <w:rPr>
                <w:rFonts w:ascii="Times New Roman" w:hAnsi="Times New Roman"/>
                <w:color w:val="auto"/>
                <w:sz w:val="22"/>
                <w:szCs w:val="22"/>
              </w:rPr>
              <w:t xml:space="preserve">различных коммуникативных задач, строить монологическое высказывание, владеть диалогической формой речи.  </w:t>
            </w:r>
          </w:p>
        </w:tc>
        <w:tc>
          <w:tcPr>
            <w:tcW w:w="4786" w:type="dxa"/>
          </w:tcPr>
          <w:p w:rsidR="0048361B" w:rsidRPr="009377B9" w:rsidRDefault="0048361B" w:rsidP="0048361B">
            <w:pPr>
              <w:pStyle w:val="ab"/>
              <w:spacing w:line="360" w:lineRule="auto"/>
              <w:ind w:firstLine="0"/>
              <w:rPr>
                <w:rFonts w:ascii="Times New Roman" w:hAnsi="Times New Roman"/>
                <w:i/>
                <w:color w:val="auto"/>
                <w:sz w:val="22"/>
                <w:szCs w:val="22"/>
              </w:rPr>
            </w:pPr>
            <w:r w:rsidRPr="009377B9">
              <w:rPr>
                <w:rFonts w:ascii="Times New Roman" w:hAnsi="Times New Roman"/>
                <w:i/>
                <w:iCs/>
                <w:color w:val="auto"/>
                <w:spacing w:val="2"/>
                <w:sz w:val="22"/>
                <w:szCs w:val="22"/>
              </w:rPr>
              <w:lastRenderedPageBreak/>
              <w:t>-учитывать и координировать в сотрудничестве по</w:t>
            </w:r>
            <w:r w:rsidRPr="009377B9">
              <w:rPr>
                <w:rFonts w:ascii="Times New Roman" w:hAnsi="Times New Roman"/>
                <w:i/>
                <w:iCs/>
                <w:color w:val="auto"/>
                <w:sz w:val="22"/>
                <w:szCs w:val="22"/>
              </w:rPr>
              <w:t>зиции других людей, отличные от собственной;</w:t>
            </w:r>
          </w:p>
          <w:p w:rsidR="0048361B" w:rsidRPr="009377B9" w:rsidRDefault="0048361B" w:rsidP="0048361B">
            <w:pPr>
              <w:pStyle w:val="ab"/>
              <w:spacing w:line="360" w:lineRule="auto"/>
              <w:ind w:firstLine="0"/>
              <w:rPr>
                <w:rFonts w:ascii="Times New Roman" w:hAnsi="Times New Roman"/>
                <w:i/>
                <w:color w:val="auto"/>
                <w:sz w:val="22"/>
                <w:szCs w:val="22"/>
              </w:rPr>
            </w:pPr>
            <w:r w:rsidRPr="009377B9">
              <w:rPr>
                <w:rFonts w:ascii="Times New Roman" w:hAnsi="Times New Roman"/>
                <w:i/>
                <w:iCs/>
                <w:color w:val="auto"/>
                <w:sz w:val="22"/>
                <w:szCs w:val="22"/>
              </w:rPr>
              <w:t>-учитывать разные мнения и интересы и обосновывать собственную позицию;</w:t>
            </w:r>
          </w:p>
          <w:p w:rsidR="0048361B" w:rsidRPr="009377B9" w:rsidRDefault="0048361B" w:rsidP="0048361B">
            <w:pPr>
              <w:pStyle w:val="ab"/>
              <w:spacing w:line="360" w:lineRule="auto"/>
              <w:ind w:firstLine="0"/>
              <w:rPr>
                <w:rFonts w:ascii="Times New Roman" w:hAnsi="Times New Roman"/>
                <w:i/>
                <w:color w:val="auto"/>
                <w:sz w:val="22"/>
                <w:szCs w:val="22"/>
              </w:rPr>
            </w:pPr>
            <w:r w:rsidRPr="009377B9">
              <w:rPr>
                <w:rFonts w:ascii="Times New Roman" w:hAnsi="Times New Roman"/>
                <w:i/>
                <w:iCs/>
                <w:color w:val="auto"/>
                <w:sz w:val="22"/>
                <w:szCs w:val="22"/>
              </w:rPr>
              <w:t>-понимать относительность мнений и подходов к решению проблемы;</w:t>
            </w:r>
          </w:p>
          <w:p w:rsidR="0048361B" w:rsidRPr="009377B9" w:rsidRDefault="0048361B" w:rsidP="0048361B">
            <w:pPr>
              <w:pStyle w:val="ab"/>
              <w:spacing w:line="360" w:lineRule="auto"/>
              <w:ind w:firstLine="0"/>
              <w:rPr>
                <w:rFonts w:ascii="Times New Roman" w:hAnsi="Times New Roman"/>
                <w:i/>
                <w:color w:val="auto"/>
                <w:sz w:val="22"/>
                <w:szCs w:val="22"/>
              </w:rPr>
            </w:pPr>
            <w:r w:rsidRPr="009377B9">
              <w:rPr>
                <w:rFonts w:ascii="Times New Roman" w:hAnsi="Times New Roman"/>
                <w:i/>
                <w:iCs/>
                <w:color w:val="auto"/>
                <w:sz w:val="22"/>
                <w:szCs w:val="22"/>
              </w:rPr>
              <w:t xml:space="preserve">-аргументировать свою позицию и координировать её с позициями партнёров в сотрудничестве при выработке общего </w:t>
            </w:r>
            <w:r w:rsidRPr="009377B9">
              <w:rPr>
                <w:rFonts w:ascii="Times New Roman" w:hAnsi="Times New Roman"/>
                <w:i/>
                <w:iCs/>
                <w:color w:val="auto"/>
                <w:sz w:val="22"/>
                <w:szCs w:val="22"/>
              </w:rPr>
              <w:lastRenderedPageBreak/>
              <w:t>решения в совместной деятельности;</w:t>
            </w:r>
          </w:p>
          <w:p w:rsidR="0048361B" w:rsidRPr="009377B9" w:rsidRDefault="0048361B" w:rsidP="0048361B">
            <w:pPr>
              <w:pStyle w:val="ab"/>
              <w:spacing w:line="360" w:lineRule="auto"/>
              <w:ind w:firstLine="0"/>
              <w:rPr>
                <w:rFonts w:ascii="Times New Roman" w:hAnsi="Times New Roman"/>
                <w:i/>
                <w:color w:val="auto"/>
                <w:sz w:val="22"/>
                <w:szCs w:val="22"/>
              </w:rPr>
            </w:pPr>
            <w:r w:rsidRPr="009377B9">
              <w:rPr>
                <w:rFonts w:ascii="Times New Roman" w:hAnsi="Times New Roman"/>
                <w:i/>
                <w:iCs/>
                <w:color w:val="auto"/>
                <w:sz w:val="22"/>
                <w:szCs w:val="22"/>
              </w:rPr>
              <w:t>-продуктивно содействовать разрешению конфликтов на основе учёта интересов и позиций всех участников;</w:t>
            </w:r>
          </w:p>
          <w:p w:rsidR="0048361B" w:rsidRPr="009377B9" w:rsidRDefault="0048361B" w:rsidP="0048361B">
            <w:pPr>
              <w:pStyle w:val="ab"/>
              <w:spacing w:line="360" w:lineRule="auto"/>
              <w:ind w:firstLine="0"/>
              <w:rPr>
                <w:rFonts w:ascii="Times New Roman" w:hAnsi="Times New Roman"/>
                <w:i/>
                <w:color w:val="auto"/>
                <w:sz w:val="22"/>
                <w:szCs w:val="22"/>
              </w:rPr>
            </w:pPr>
            <w:r w:rsidRPr="009377B9">
              <w:rPr>
                <w:rFonts w:ascii="Times New Roman" w:hAnsi="Times New Roman"/>
                <w:i/>
                <w:iCs/>
                <w:color w:val="auto"/>
                <w:sz w:val="22"/>
                <w:szCs w:val="22"/>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48361B" w:rsidRPr="009377B9" w:rsidRDefault="0048361B" w:rsidP="0048361B">
            <w:pPr>
              <w:pStyle w:val="ab"/>
              <w:spacing w:line="360" w:lineRule="auto"/>
              <w:ind w:firstLine="0"/>
              <w:rPr>
                <w:rFonts w:ascii="Times New Roman" w:hAnsi="Times New Roman"/>
                <w:i/>
                <w:color w:val="auto"/>
                <w:sz w:val="22"/>
                <w:szCs w:val="22"/>
              </w:rPr>
            </w:pPr>
            <w:r w:rsidRPr="009377B9">
              <w:rPr>
                <w:rFonts w:ascii="Times New Roman" w:hAnsi="Times New Roman"/>
                <w:i/>
                <w:iCs/>
                <w:color w:val="auto"/>
                <w:sz w:val="22"/>
                <w:szCs w:val="22"/>
              </w:rPr>
              <w:t>-задавать вопросы, необходимые для организации собственной деятельности и сотрудничества с партнёром;</w:t>
            </w:r>
          </w:p>
          <w:p w:rsidR="0048361B" w:rsidRPr="009377B9" w:rsidRDefault="0048361B" w:rsidP="0048361B">
            <w:pPr>
              <w:pStyle w:val="ab"/>
              <w:spacing w:line="360" w:lineRule="auto"/>
              <w:ind w:firstLine="0"/>
              <w:rPr>
                <w:rFonts w:ascii="Times New Roman" w:hAnsi="Times New Roman"/>
                <w:i/>
                <w:color w:val="auto"/>
                <w:sz w:val="22"/>
                <w:szCs w:val="22"/>
              </w:rPr>
            </w:pPr>
            <w:r w:rsidRPr="009377B9">
              <w:rPr>
                <w:rFonts w:ascii="Times New Roman" w:hAnsi="Times New Roman"/>
                <w:i/>
                <w:iCs/>
                <w:color w:val="auto"/>
                <w:sz w:val="22"/>
                <w:szCs w:val="22"/>
              </w:rPr>
              <w:t>-осуществлять взаимный контроль и оказывать в сотрудничестве необходимую взаимопомощь;</w:t>
            </w:r>
          </w:p>
          <w:p w:rsidR="0048361B" w:rsidRPr="009377B9" w:rsidRDefault="0048361B" w:rsidP="0048361B">
            <w:pPr>
              <w:pStyle w:val="ab"/>
              <w:spacing w:line="360" w:lineRule="auto"/>
              <w:ind w:firstLine="0"/>
              <w:rPr>
                <w:rFonts w:ascii="Times New Roman" w:hAnsi="Times New Roman"/>
                <w:iCs/>
                <w:color w:val="auto"/>
                <w:sz w:val="22"/>
                <w:szCs w:val="22"/>
              </w:rPr>
            </w:pPr>
            <w:r w:rsidRPr="009377B9">
              <w:rPr>
                <w:rFonts w:ascii="Times New Roman" w:hAnsi="Times New Roman"/>
                <w:i/>
                <w:iCs/>
                <w:color w:val="auto"/>
                <w:sz w:val="22"/>
                <w:szCs w:val="22"/>
              </w:rPr>
              <w:t>-адекватно использовать речевые средства для эффективного решения разнообразных коммуникативных задач,</w:t>
            </w:r>
            <w:r w:rsidRPr="009377B9">
              <w:rPr>
                <w:rFonts w:ascii="Times New Roman" w:hAnsi="Times New Roman"/>
                <w:b/>
                <w:bCs/>
                <w:i/>
                <w:iCs/>
                <w:color w:val="auto"/>
                <w:sz w:val="22"/>
                <w:szCs w:val="22"/>
              </w:rPr>
              <w:t xml:space="preserve"> </w:t>
            </w:r>
            <w:r w:rsidRPr="009377B9">
              <w:rPr>
                <w:rFonts w:ascii="Times New Roman" w:hAnsi="Times New Roman"/>
                <w:i/>
                <w:iCs/>
                <w:color w:val="auto"/>
                <w:sz w:val="22"/>
                <w:szCs w:val="22"/>
              </w:rPr>
              <w:t>планирования и регуляции своей деятельности</w:t>
            </w:r>
            <w:r w:rsidRPr="009377B9">
              <w:rPr>
                <w:rFonts w:ascii="Times New Roman" w:hAnsi="Times New Roman"/>
                <w:iCs/>
                <w:color w:val="auto"/>
                <w:sz w:val="22"/>
                <w:szCs w:val="22"/>
              </w:rPr>
              <w:t>.</w:t>
            </w:r>
          </w:p>
          <w:p w:rsidR="0048361B" w:rsidRPr="009377B9" w:rsidRDefault="0048361B" w:rsidP="0048361B">
            <w:pPr>
              <w:pStyle w:val="Default"/>
              <w:spacing w:line="276" w:lineRule="auto"/>
              <w:rPr>
                <w:b/>
                <w:bCs/>
                <w:sz w:val="22"/>
                <w:szCs w:val="22"/>
              </w:rPr>
            </w:pPr>
          </w:p>
        </w:tc>
      </w:tr>
    </w:tbl>
    <w:p w:rsidR="0048361B" w:rsidRPr="009377B9" w:rsidRDefault="0048361B" w:rsidP="0048361B">
      <w:pPr>
        <w:pStyle w:val="aff9"/>
        <w:jc w:val="center"/>
        <w:rPr>
          <w:bCs/>
          <w:sz w:val="22"/>
          <w:szCs w:val="22"/>
        </w:rPr>
      </w:pPr>
      <w:bookmarkStart w:id="2" w:name="_Toc288394059"/>
      <w:bookmarkStart w:id="3" w:name="_Toc288410526"/>
      <w:bookmarkStart w:id="4" w:name="_Toc288410655"/>
      <w:bookmarkStart w:id="5" w:name="_Toc418108296"/>
      <w:r w:rsidRPr="009377B9">
        <w:rPr>
          <w:sz w:val="22"/>
          <w:szCs w:val="22"/>
        </w:rPr>
        <w:lastRenderedPageBreak/>
        <w:t xml:space="preserve">1.2.1.1.Чтение. Работа с текстом </w:t>
      </w:r>
      <w:r w:rsidRPr="009377B9">
        <w:rPr>
          <w:bCs/>
          <w:sz w:val="22"/>
          <w:szCs w:val="22"/>
        </w:rPr>
        <w:t>(метапредметные результаты)</w:t>
      </w:r>
      <w:bookmarkEnd w:id="2"/>
      <w:bookmarkEnd w:id="3"/>
      <w:bookmarkEnd w:id="4"/>
      <w:bookmarkEnd w:id="5"/>
    </w:p>
    <w:p w:rsidR="0048361B" w:rsidRPr="009377B9" w:rsidRDefault="0048361B" w:rsidP="0048361B">
      <w:pPr>
        <w:tabs>
          <w:tab w:val="left" w:pos="142"/>
          <w:tab w:val="left" w:leader="dot" w:pos="624"/>
        </w:tabs>
        <w:ind w:firstLine="709"/>
        <w:jc w:val="both"/>
        <w:rPr>
          <w:rStyle w:val="Zag11"/>
          <w:rFonts w:ascii="Times New Roman" w:eastAsia="@Arial Unicode MS" w:hAnsi="Times New Roman" w:cs="Times New Roman"/>
        </w:rPr>
      </w:pPr>
      <w:r w:rsidRPr="009377B9">
        <w:rPr>
          <w:rFonts w:ascii="Times New Roman" w:hAnsi="Times New Roman" w:cs="Times New Roman"/>
          <w:spacing w:val="-3"/>
        </w:rPr>
        <w:t xml:space="preserve">В результате изучения </w:t>
      </w:r>
      <w:r w:rsidRPr="009377B9">
        <w:rPr>
          <w:rFonts w:ascii="Times New Roman" w:hAnsi="Times New Roman" w:cs="Times New Roman"/>
          <w:b/>
          <w:bCs/>
          <w:spacing w:val="-3"/>
        </w:rPr>
        <w:t>всех без исключения учебных пред</w:t>
      </w:r>
      <w:r w:rsidRPr="009377B9">
        <w:rPr>
          <w:rFonts w:ascii="Times New Roman" w:hAnsi="Times New Roman" w:cs="Times New Roman"/>
          <w:b/>
          <w:bCs/>
        </w:rPr>
        <w:t xml:space="preserve">метов </w:t>
      </w:r>
      <w:r w:rsidRPr="009377B9">
        <w:rPr>
          <w:rFonts w:ascii="Times New Roman" w:hAnsi="Times New Roman" w:cs="Times New Roman"/>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9377B9">
        <w:rPr>
          <w:rStyle w:val="Zag11"/>
          <w:rFonts w:ascii="Times New Roman" w:eastAsia="@Arial Unicode MS" w:hAnsi="Times New Roman" w:cs="Times New Roman"/>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8361B" w:rsidRPr="009377B9" w:rsidRDefault="0048361B" w:rsidP="0048361B">
      <w:pPr>
        <w:tabs>
          <w:tab w:val="left" w:pos="142"/>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48361B" w:rsidRPr="009377B9" w:rsidRDefault="0048361B" w:rsidP="0048361B">
      <w:pPr>
        <w:pStyle w:val="Zag3"/>
        <w:tabs>
          <w:tab w:val="left" w:pos="142"/>
          <w:tab w:val="left" w:leader="dot" w:pos="624"/>
        </w:tabs>
        <w:spacing w:after="0" w:line="276" w:lineRule="auto"/>
        <w:ind w:firstLine="709"/>
        <w:jc w:val="both"/>
        <w:rPr>
          <w:rFonts w:eastAsia="@Arial Unicode MS"/>
          <w:i w:val="0"/>
          <w:iCs w:val="0"/>
          <w:color w:val="auto"/>
          <w:sz w:val="22"/>
          <w:szCs w:val="22"/>
          <w:lang w:val="ru-RU"/>
        </w:rPr>
      </w:pPr>
      <w:r w:rsidRPr="009377B9">
        <w:rPr>
          <w:rStyle w:val="Zag11"/>
          <w:rFonts w:eastAsia="@Arial Unicode MS"/>
          <w:i w:val="0"/>
          <w:iCs w:val="0"/>
          <w:color w:val="auto"/>
          <w:sz w:val="22"/>
          <w:szCs w:val="22"/>
          <w:lang w:val="ru-RU"/>
        </w:rP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w:t>
      </w:r>
      <w:r w:rsidRPr="009377B9">
        <w:rPr>
          <w:rStyle w:val="Zag11"/>
          <w:rFonts w:eastAsia="@Arial Unicode MS"/>
          <w:i w:val="0"/>
          <w:iCs w:val="0"/>
          <w:color w:val="auto"/>
          <w:sz w:val="22"/>
          <w:szCs w:val="22"/>
          <w:lang w:val="ru-RU"/>
        </w:rPr>
        <w:lastRenderedPageBreak/>
        <w:t>информации, сопоставления ее с информацией из других источников и имеющимся жизненным опытом.</w:t>
      </w:r>
    </w:p>
    <w:p w:rsidR="0048361B" w:rsidRPr="009377B9" w:rsidRDefault="0048361B" w:rsidP="0048361B">
      <w:pPr>
        <w:pStyle w:val="4"/>
        <w:spacing w:before="0" w:after="0" w:line="360" w:lineRule="auto"/>
        <w:ind w:firstLine="454"/>
        <w:jc w:val="both"/>
        <w:rPr>
          <w:rFonts w:ascii="Times New Roman" w:hAnsi="Times New Roman" w:cs="Times New Roman"/>
          <w:b/>
          <w:i w:val="0"/>
          <w:color w:val="auto"/>
          <w:sz w:val="22"/>
          <w:szCs w:val="22"/>
        </w:rPr>
      </w:pPr>
    </w:p>
    <w:p w:rsidR="0048361B" w:rsidRPr="009377B9" w:rsidRDefault="0048361B" w:rsidP="0048361B">
      <w:pPr>
        <w:pStyle w:val="4"/>
        <w:spacing w:before="0" w:after="0" w:line="360" w:lineRule="auto"/>
        <w:ind w:firstLine="454"/>
        <w:jc w:val="both"/>
        <w:rPr>
          <w:rFonts w:ascii="Times New Roman" w:hAnsi="Times New Roman" w:cs="Times New Roman"/>
          <w:b/>
          <w:i w:val="0"/>
          <w:color w:val="auto"/>
          <w:sz w:val="22"/>
          <w:szCs w:val="22"/>
        </w:rPr>
      </w:pPr>
      <w:r w:rsidRPr="009377B9">
        <w:rPr>
          <w:rFonts w:ascii="Times New Roman" w:hAnsi="Times New Roman" w:cs="Times New Roman"/>
          <w:b/>
          <w:i w:val="0"/>
          <w:color w:val="auto"/>
          <w:sz w:val="22"/>
          <w:szCs w:val="22"/>
        </w:rPr>
        <w:t>Работа с текстом: поиск информации и понимание прочитанного</w:t>
      </w:r>
    </w:p>
    <w:tbl>
      <w:tblPr>
        <w:tblW w:w="0" w:type="auto"/>
        <w:tblLook w:val="04A0" w:firstRow="1" w:lastRow="0" w:firstColumn="1" w:lastColumn="0" w:noHBand="0" w:noVBand="1"/>
      </w:tblPr>
      <w:tblGrid>
        <w:gridCol w:w="4785"/>
        <w:gridCol w:w="4786"/>
      </w:tblGrid>
      <w:tr w:rsidR="0048361B" w:rsidRPr="009377B9" w:rsidTr="0048361B">
        <w:tc>
          <w:tcPr>
            <w:tcW w:w="4785" w:type="dxa"/>
          </w:tcPr>
          <w:p w:rsidR="0048361B" w:rsidRPr="009377B9" w:rsidRDefault="0048361B" w:rsidP="0048361B">
            <w:pPr>
              <w:pStyle w:val="Default"/>
              <w:spacing w:line="276" w:lineRule="auto"/>
              <w:jc w:val="center"/>
              <w:rPr>
                <w:b/>
                <w:bCs/>
                <w:sz w:val="22"/>
                <w:szCs w:val="22"/>
              </w:rPr>
            </w:pPr>
            <w:r w:rsidRPr="009377B9">
              <w:rPr>
                <w:b/>
                <w:bCs/>
                <w:sz w:val="22"/>
                <w:szCs w:val="22"/>
              </w:rPr>
              <w:t>Выпускник научится</w:t>
            </w:r>
          </w:p>
        </w:tc>
        <w:tc>
          <w:tcPr>
            <w:tcW w:w="4786" w:type="dxa"/>
          </w:tcPr>
          <w:p w:rsidR="0048361B" w:rsidRPr="009377B9" w:rsidRDefault="0048361B" w:rsidP="0048361B">
            <w:pPr>
              <w:pStyle w:val="Default"/>
              <w:spacing w:line="276" w:lineRule="auto"/>
              <w:jc w:val="center"/>
              <w:rPr>
                <w:b/>
                <w:bCs/>
                <w:sz w:val="22"/>
                <w:szCs w:val="22"/>
              </w:rPr>
            </w:pPr>
            <w:r w:rsidRPr="009377B9">
              <w:rPr>
                <w:b/>
                <w:iCs/>
                <w:color w:val="auto"/>
                <w:sz w:val="22"/>
                <w:szCs w:val="22"/>
              </w:rPr>
              <w:t>Выпускник получит возможность научиться</w:t>
            </w:r>
          </w:p>
        </w:tc>
      </w:tr>
      <w:tr w:rsidR="0048361B" w:rsidRPr="009377B9" w:rsidTr="0048361B">
        <w:tc>
          <w:tcPr>
            <w:tcW w:w="4785" w:type="dxa"/>
          </w:tcPr>
          <w:p w:rsidR="0048361B" w:rsidRPr="009377B9" w:rsidRDefault="0048361B" w:rsidP="00083E97">
            <w:pPr>
              <w:pStyle w:val="ab"/>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-находить в тексте конкретные сведения, факты, заданные в явном виде;</w:t>
            </w:r>
          </w:p>
          <w:p w:rsidR="0048361B" w:rsidRPr="009377B9" w:rsidRDefault="0048361B" w:rsidP="00083E97">
            <w:pPr>
              <w:pStyle w:val="ab"/>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-определять тему и главную мысль текста;</w:t>
            </w:r>
          </w:p>
          <w:p w:rsidR="0048361B" w:rsidRPr="009377B9" w:rsidRDefault="0048361B" w:rsidP="00083E97">
            <w:pPr>
              <w:pStyle w:val="ab"/>
              <w:spacing w:line="276" w:lineRule="auto"/>
              <w:ind w:firstLine="0"/>
              <w:rPr>
                <w:rFonts w:ascii="Times New Roman" w:hAnsi="Times New Roman"/>
                <w:color w:val="auto"/>
                <w:spacing w:val="-4"/>
                <w:sz w:val="22"/>
                <w:szCs w:val="22"/>
              </w:rPr>
            </w:pPr>
            <w:r w:rsidRPr="009377B9">
              <w:rPr>
                <w:rFonts w:ascii="Times New Roman" w:hAnsi="Times New Roman"/>
                <w:color w:val="auto"/>
                <w:spacing w:val="-4"/>
                <w:sz w:val="22"/>
                <w:szCs w:val="22"/>
              </w:rPr>
              <w:t>-делить тексты на смысловые части, составлять план текста;</w:t>
            </w:r>
          </w:p>
          <w:p w:rsidR="0048361B" w:rsidRPr="009377B9" w:rsidRDefault="0048361B" w:rsidP="00083E97">
            <w:pPr>
              <w:pStyle w:val="ab"/>
              <w:spacing w:line="276" w:lineRule="auto"/>
              <w:ind w:firstLine="0"/>
              <w:rPr>
                <w:rFonts w:ascii="Times New Roman" w:hAnsi="Times New Roman"/>
                <w:color w:val="auto"/>
                <w:sz w:val="22"/>
                <w:szCs w:val="22"/>
              </w:rPr>
            </w:pPr>
            <w:r w:rsidRPr="009377B9">
              <w:rPr>
                <w:rFonts w:ascii="Times New Roman" w:hAnsi="Times New Roman"/>
                <w:color w:val="auto"/>
                <w:spacing w:val="2"/>
                <w:sz w:val="22"/>
                <w:szCs w:val="22"/>
              </w:rPr>
              <w:t>-вычленять содержащиеся в тексте основные события и</w:t>
            </w:r>
            <w:r w:rsidRPr="009377B9">
              <w:rPr>
                <w:rFonts w:ascii="Times New Roman" w:hAnsi="Times New Roman"/>
                <w:color w:val="auto"/>
                <w:spacing w:val="2"/>
                <w:sz w:val="22"/>
                <w:szCs w:val="22"/>
              </w:rPr>
              <w:br/>
            </w:r>
            <w:r w:rsidRPr="009377B9">
              <w:rPr>
                <w:rFonts w:ascii="Times New Roman" w:hAnsi="Times New Roman"/>
                <w:color w:val="auto"/>
                <w:spacing w:val="-2"/>
                <w:sz w:val="22"/>
                <w:szCs w:val="22"/>
              </w:rPr>
              <w:t>ус</w:t>
            </w:r>
            <w:r w:rsidRPr="009377B9">
              <w:rPr>
                <w:rFonts w:ascii="Times New Roman" w:hAnsi="Times New Roman"/>
                <w:color w:val="auto"/>
                <w:spacing w:val="2"/>
                <w:sz w:val="22"/>
                <w:szCs w:val="22"/>
              </w:rPr>
              <w:t>танавливать их последовательность; упорядочивать инфор</w:t>
            </w:r>
            <w:r w:rsidRPr="009377B9">
              <w:rPr>
                <w:rFonts w:ascii="Times New Roman" w:hAnsi="Times New Roman"/>
                <w:color w:val="auto"/>
                <w:sz w:val="22"/>
                <w:szCs w:val="22"/>
              </w:rPr>
              <w:t>мацию по заданному основанию;</w:t>
            </w:r>
          </w:p>
          <w:p w:rsidR="0048361B" w:rsidRPr="009377B9" w:rsidRDefault="0048361B" w:rsidP="00083E97">
            <w:pPr>
              <w:pStyle w:val="ab"/>
              <w:spacing w:line="276" w:lineRule="auto"/>
              <w:ind w:firstLine="0"/>
              <w:rPr>
                <w:rFonts w:ascii="Times New Roman" w:hAnsi="Times New Roman"/>
                <w:color w:val="auto"/>
                <w:sz w:val="22"/>
                <w:szCs w:val="22"/>
              </w:rPr>
            </w:pPr>
            <w:r w:rsidRPr="009377B9">
              <w:rPr>
                <w:rFonts w:ascii="Times New Roman" w:hAnsi="Times New Roman"/>
                <w:color w:val="auto"/>
                <w:spacing w:val="2"/>
                <w:sz w:val="22"/>
                <w:szCs w:val="22"/>
              </w:rPr>
              <w:t xml:space="preserve">-сравнивать между собой объекты, описанные в тексте, </w:t>
            </w:r>
            <w:r w:rsidRPr="009377B9">
              <w:rPr>
                <w:rFonts w:ascii="Times New Roman" w:hAnsi="Times New Roman"/>
                <w:color w:val="auto"/>
                <w:sz w:val="22"/>
                <w:szCs w:val="22"/>
              </w:rPr>
              <w:t>выделяя 2—3 существенных признака;</w:t>
            </w:r>
          </w:p>
          <w:p w:rsidR="0048361B" w:rsidRPr="009377B9" w:rsidRDefault="0048361B" w:rsidP="00083E97">
            <w:pPr>
              <w:pStyle w:val="ab"/>
              <w:spacing w:line="276" w:lineRule="auto"/>
              <w:ind w:firstLine="0"/>
              <w:rPr>
                <w:rFonts w:ascii="Times New Roman" w:hAnsi="Times New Roman"/>
                <w:color w:val="auto"/>
                <w:spacing w:val="2"/>
                <w:sz w:val="22"/>
                <w:szCs w:val="22"/>
              </w:rPr>
            </w:pPr>
            <w:r w:rsidRPr="009377B9">
              <w:rPr>
                <w:rFonts w:ascii="Times New Roman" w:hAnsi="Times New Roman"/>
                <w:color w:val="auto"/>
                <w:spacing w:val="2"/>
                <w:sz w:val="22"/>
                <w:szCs w:val="22"/>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48361B" w:rsidRPr="009377B9" w:rsidRDefault="0048361B" w:rsidP="00083E97">
            <w:pPr>
              <w:pStyle w:val="ab"/>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-понимать информацию, представленную разными способами: словесно, в виде таблицы, схемы, диаграммы;</w:t>
            </w:r>
          </w:p>
          <w:p w:rsidR="0048361B" w:rsidRPr="009377B9" w:rsidRDefault="0048361B" w:rsidP="00083E97">
            <w:pPr>
              <w:pStyle w:val="ab"/>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-понимать текст, опираясь не только на содержащуюся в нём информацию, но и на жанр, структуру, выразительные средства текста;</w:t>
            </w:r>
          </w:p>
          <w:p w:rsidR="0048361B" w:rsidRPr="009377B9" w:rsidRDefault="0048361B" w:rsidP="00083E97">
            <w:pPr>
              <w:pStyle w:val="ab"/>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-использовать различные виды чтения: ознакомительное, изучающее, поисковое, выбирать нужный вид чтения в соответствии с целью чтения;</w:t>
            </w:r>
          </w:p>
          <w:p w:rsidR="0048361B" w:rsidRPr="009377B9" w:rsidRDefault="0048361B" w:rsidP="00083E97">
            <w:pPr>
              <w:pStyle w:val="ab"/>
              <w:spacing w:line="276" w:lineRule="auto"/>
              <w:ind w:firstLine="0"/>
              <w:rPr>
                <w:b/>
                <w:bCs/>
                <w:sz w:val="22"/>
                <w:szCs w:val="22"/>
              </w:rPr>
            </w:pPr>
            <w:r w:rsidRPr="009377B9">
              <w:rPr>
                <w:rFonts w:ascii="Times New Roman" w:hAnsi="Times New Roman"/>
                <w:color w:val="auto"/>
                <w:sz w:val="22"/>
                <w:szCs w:val="22"/>
              </w:rPr>
              <w:t xml:space="preserve">-ориентироваться в соответствующих возрасту словарях и справочниках.  </w:t>
            </w:r>
          </w:p>
        </w:tc>
        <w:tc>
          <w:tcPr>
            <w:tcW w:w="4786" w:type="dxa"/>
          </w:tcPr>
          <w:p w:rsidR="0048361B" w:rsidRPr="009377B9" w:rsidRDefault="0048361B" w:rsidP="00083E97">
            <w:pPr>
              <w:pStyle w:val="ab"/>
              <w:spacing w:line="276" w:lineRule="auto"/>
              <w:ind w:firstLine="0"/>
              <w:rPr>
                <w:rFonts w:ascii="Times New Roman" w:hAnsi="Times New Roman"/>
                <w:i/>
                <w:iCs/>
                <w:color w:val="auto"/>
                <w:spacing w:val="-2"/>
                <w:sz w:val="22"/>
                <w:szCs w:val="22"/>
              </w:rPr>
            </w:pPr>
            <w:r w:rsidRPr="009377B9">
              <w:rPr>
                <w:rFonts w:ascii="Times New Roman" w:hAnsi="Times New Roman"/>
                <w:i/>
                <w:iCs/>
                <w:color w:val="auto"/>
                <w:spacing w:val="-4"/>
                <w:sz w:val="22"/>
                <w:szCs w:val="22"/>
              </w:rPr>
              <w:t>-использовать формальные элементы текста (например, подзаголовки</w:t>
            </w:r>
            <w:r w:rsidRPr="009377B9">
              <w:rPr>
                <w:rFonts w:ascii="Times New Roman" w:hAnsi="Times New Roman"/>
                <w:i/>
                <w:iCs/>
                <w:color w:val="auto"/>
                <w:spacing w:val="-2"/>
                <w:sz w:val="22"/>
                <w:szCs w:val="22"/>
              </w:rPr>
              <w:t>, сноски) для поиска нужной информации;</w:t>
            </w:r>
          </w:p>
          <w:p w:rsidR="0048361B" w:rsidRPr="009377B9" w:rsidRDefault="0048361B" w:rsidP="00083E97">
            <w:pPr>
              <w:pStyle w:val="ab"/>
              <w:spacing w:line="276" w:lineRule="auto"/>
              <w:ind w:firstLine="0"/>
              <w:rPr>
                <w:rFonts w:ascii="Times New Roman" w:hAnsi="Times New Roman"/>
                <w:i/>
                <w:iCs/>
                <w:color w:val="auto"/>
                <w:sz w:val="22"/>
                <w:szCs w:val="22"/>
              </w:rPr>
            </w:pPr>
            <w:r w:rsidRPr="009377B9">
              <w:rPr>
                <w:rFonts w:ascii="Times New Roman" w:hAnsi="Times New Roman"/>
                <w:i/>
                <w:iCs/>
                <w:color w:val="auto"/>
                <w:sz w:val="22"/>
                <w:szCs w:val="22"/>
              </w:rPr>
              <w:t>-работать с несколькими источниками информации;</w:t>
            </w:r>
          </w:p>
          <w:p w:rsidR="0048361B" w:rsidRPr="009377B9" w:rsidRDefault="0048361B" w:rsidP="00083E97">
            <w:pPr>
              <w:pStyle w:val="ab"/>
              <w:spacing w:line="276" w:lineRule="auto"/>
              <w:ind w:firstLine="0"/>
              <w:rPr>
                <w:rFonts w:ascii="Times New Roman" w:hAnsi="Times New Roman"/>
                <w:i/>
                <w:iCs/>
                <w:color w:val="auto"/>
                <w:sz w:val="22"/>
                <w:szCs w:val="22"/>
              </w:rPr>
            </w:pPr>
            <w:r w:rsidRPr="009377B9">
              <w:rPr>
                <w:rFonts w:ascii="Times New Roman" w:hAnsi="Times New Roman"/>
                <w:i/>
                <w:iCs/>
                <w:color w:val="auto"/>
                <w:sz w:val="22"/>
                <w:szCs w:val="22"/>
              </w:rPr>
              <w:t>-сопоставлять информацию, полученную из нескольких источников.</w:t>
            </w:r>
          </w:p>
          <w:p w:rsidR="0048361B" w:rsidRPr="009377B9" w:rsidRDefault="0048361B" w:rsidP="00083E97">
            <w:pPr>
              <w:pStyle w:val="Default"/>
              <w:spacing w:line="276" w:lineRule="auto"/>
              <w:rPr>
                <w:b/>
                <w:bCs/>
                <w:sz w:val="22"/>
                <w:szCs w:val="22"/>
              </w:rPr>
            </w:pPr>
          </w:p>
        </w:tc>
      </w:tr>
    </w:tbl>
    <w:p w:rsidR="0048361B" w:rsidRPr="009377B9" w:rsidRDefault="0048361B" w:rsidP="0048361B">
      <w:pPr>
        <w:pStyle w:val="Default"/>
        <w:spacing w:line="276" w:lineRule="auto"/>
        <w:jc w:val="both"/>
        <w:rPr>
          <w:b/>
          <w:bCs/>
          <w:sz w:val="22"/>
          <w:szCs w:val="22"/>
        </w:rPr>
      </w:pPr>
    </w:p>
    <w:p w:rsidR="0048361B" w:rsidRPr="009377B9" w:rsidRDefault="0048361B" w:rsidP="00874406">
      <w:pPr>
        <w:pStyle w:val="4"/>
        <w:spacing w:before="0" w:after="0" w:line="360" w:lineRule="auto"/>
        <w:ind w:firstLine="454"/>
        <w:rPr>
          <w:rFonts w:ascii="Times New Roman" w:hAnsi="Times New Roman" w:cs="Times New Roman"/>
          <w:b/>
          <w:i w:val="0"/>
          <w:color w:val="auto"/>
          <w:sz w:val="22"/>
          <w:szCs w:val="22"/>
        </w:rPr>
      </w:pPr>
      <w:r w:rsidRPr="009377B9">
        <w:rPr>
          <w:rFonts w:ascii="Times New Roman" w:hAnsi="Times New Roman" w:cs="Times New Roman"/>
          <w:b/>
          <w:i w:val="0"/>
          <w:color w:val="auto"/>
          <w:sz w:val="22"/>
          <w:szCs w:val="22"/>
        </w:rPr>
        <w:t>Работа с текстом: преобразование и интерпретация информации</w:t>
      </w:r>
    </w:p>
    <w:tbl>
      <w:tblPr>
        <w:tblW w:w="0" w:type="auto"/>
        <w:tblLook w:val="04A0" w:firstRow="1" w:lastRow="0" w:firstColumn="1" w:lastColumn="0" w:noHBand="0" w:noVBand="1"/>
      </w:tblPr>
      <w:tblGrid>
        <w:gridCol w:w="4785"/>
        <w:gridCol w:w="4786"/>
      </w:tblGrid>
      <w:tr w:rsidR="0048361B" w:rsidRPr="009377B9" w:rsidTr="0048361B">
        <w:tc>
          <w:tcPr>
            <w:tcW w:w="4785" w:type="dxa"/>
          </w:tcPr>
          <w:p w:rsidR="0048361B" w:rsidRPr="009377B9" w:rsidRDefault="0048361B" w:rsidP="0048361B">
            <w:pPr>
              <w:pStyle w:val="Default"/>
              <w:spacing w:line="276" w:lineRule="auto"/>
              <w:jc w:val="center"/>
              <w:rPr>
                <w:b/>
                <w:bCs/>
                <w:sz w:val="22"/>
                <w:szCs w:val="22"/>
              </w:rPr>
            </w:pPr>
            <w:r w:rsidRPr="009377B9">
              <w:rPr>
                <w:b/>
                <w:bCs/>
                <w:sz w:val="22"/>
                <w:szCs w:val="22"/>
              </w:rPr>
              <w:t>Выпускник научится</w:t>
            </w:r>
          </w:p>
        </w:tc>
        <w:tc>
          <w:tcPr>
            <w:tcW w:w="4786" w:type="dxa"/>
          </w:tcPr>
          <w:p w:rsidR="0048361B" w:rsidRPr="009377B9" w:rsidRDefault="0048361B" w:rsidP="0048361B">
            <w:pPr>
              <w:pStyle w:val="Default"/>
              <w:spacing w:line="276" w:lineRule="auto"/>
              <w:jc w:val="center"/>
              <w:rPr>
                <w:b/>
                <w:bCs/>
                <w:sz w:val="22"/>
                <w:szCs w:val="22"/>
              </w:rPr>
            </w:pPr>
            <w:r w:rsidRPr="009377B9">
              <w:rPr>
                <w:b/>
                <w:iCs/>
                <w:color w:val="auto"/>
                <w:sz w:val="22"/>
                <w:szCs w:val="22"/>
              </w:rPr>
              <w:t>Выпускник получит возможность научиться</w:t>
            </w:r>
          </w:p>
        </w:tc>
      </w:tr>
      <w:tr w:rsidR="0048361B" w:rsidRPr="009377B9" w:rsidTr="0048361B">
        <w:tc>
          <w:tcPr>
            <w:tcW w:w="4785" w:type="dxa"/>
          </w:tcPr>
          <w:p w:rsidR="0048361B" w:rsidRPr="009377B9" w:rsidRDefault="0048361B" w:rsidP="0048361B">
            <w:pPr>
              <w:pStyle w:val="ab"/>
              <w:spacing w:line="360" w:lineRule="auto"/>
              <w:ind w:firstLine="0"/>
              <w:rPr>
                <w:rFonts w:ascii="Times New Roman" w:hAnsi="Times New Roman"/>
                <w:color w:val="auto"/>
                <w:spacing w:val="-4"/>
                <w:sz w:val="22"/>
                <w:szCs w:val="22"/>
              </w:rPr>
            </w:pPr>
            <w:r w:rsidRPr="009377B9">
              <w:rPr>
                <w:rFonts w:ascii="Times New Roman" w:hAnsi="Times New Roman"/>
                <w:color w:val="auto"/>
                <w:spacing w:val="-4"/>
                <w:sz w:val="22"/>
                <w:szCs w:val="22"/>
              </w:rPr>
              <w:t>-пересказывать текст подробно и сжато, устно и письменно;</w:t>
            </w:r>
          </w:p>
          <w:p w:rsidR="0048361B" w:rsidRPr="009377B9" w:rsidRDefault="0048361B" w:rsidP="0048361B">
            <w:pPr>
              <w:pStyle w:val="ab"/>
              <w:spacing w:line="360" w:lineRule="auto"/>
              <w:ind w:firstLine="0"/>
              <w:rPr>
                <w:rFonts w:ascii="Times New Roman" w:hAnsi="Times New Roman"/>
                <w:color w:val="auto"/>
                <w:sz w:val="22"/>
                <w:szCs w:val="22"/>
              </w:rPr>
            </w:pPr>
            <w:r w:rsidRPr="009377B9">
              <w:rPr>
                <w:rFonts w:ascii="Times New Roman" w:hAnsi="Times New Roman"/>
                <w:color w:val="auto"/>
                <w:sz w:val="22"/>
                <w:szCs w:val="22"/>
              </w:rPr>
              <w:t>-соотносить факты с общей идеей текста, устанавливать простые связи, не показанные в тексте напрямую;</w:t>
            </w:r>
          </w:p>
          <w:p w:rsidR="0048361B" w:rsidRPr="009377B9" w:rsidRDefault="0048361B" w:rsidP="0048361B">
            <w:pPr>
              <w:pStyle w:val="ab"/>
              <w:spacing w:line="360" w:lineRule="auto"/>
              <w:ind w:firstLine="0"/>
              <w:rPr>
                <w:rFonts w:ascii="Times New Roman" w:hAnsi="Times New Roman"/>
                <w:color w:val="auto"/>
                <w:sz w:val="22"/>
                <w:szCs w:val="22"/>
              </w:rPr>
            </w:pPr>
            <w:r w:rsidRPr="009377B9">
              <w:rPr>
                <w:rFonts w:ascii="Times New Roman" w:hAnsi="Times New Roman"/>
                <w:color w:val="auto"/>
                <w:sz w:val="22"/>
                <w:szCs w:val="22"/>
              </w:rPr>
              <w:t xml:space="preserve">-формулировать несложные выводы, основываясь на тексте; находить аргументы, </w:t>
            </w:r>
            <w:r w:rsidRPr="009377B9">
              <w:rPr>
                <w:rFonts w:ascii="Times New Roman" w:hAnsi="Times New Roman"/>
                <w:color w:val="auto"/>
                <w:sz w:val="22"/>
                <w:szCs w:val="22"/>
              </w:rPr>
              <w:lastRenderedPageBreak/>
              <w:t>подтверждающие вывод;</w:t>
            </w:r>
          </w:p>
          <w:p w:rsidR="0048361B" w:rsidRPr="009377B9" w:rsidRDefault="0048361B" w:rsidP="0048361B">
            <w:pPr>
              <w:pStyle w:val="ab"/>
              <w:spacing w:line="360" w:lineRule="auto"/>
              <w:ind w:firstLine="0"/>
              <w:rPr>
                <w:rFonts w:ascii="Times New Roman" w:hAnsi="Times New Roman"/>
                <w:color w:val="auto"/>
                <w:sz w:val="22"/>
                <w:szCs w:val="22"/>
              </w:rPr>
            </w:pPr>
            <w:r w:rsidRPr="009377B9">
              <w:rPr>
                <w:rFonts w:ascii="Times New Roman" w:hAnsi="Times New Roman"/>
                <w:color w:val="auto"/>
                <w:sz w:val="22"/>
                <w:szCs w:val="22"/>
              </w:rPr>
              <w:t>-сопоставлять и обобщать содержащуюся в разных частях текста информацию;</w:t>
            </w:r>
          </w:p>
          <w:p w:rsidR="0048361B" w:rsidRPr="009377B9" w:rsidRDefault="0048361B" w:rsidP="0048361B">
            <w:pPr>
              <w:pStyle w:val="ab"/>
              <w:spacing w:line="360" w:lineRule="auto"/>
              <w:ind w:firstLine="0"/>
              <w:rPr>
                <w:b/>
                <w:bCs/>
                <w:sz w:val="22"/>
                <w:szCs w:val="22"/>
              </w:rPr>
            </w:pPr>
            <w:r w:rsidRPr="009377B9">
              <w:rPr>
                <w:rFonts w:ascii="Times New Roman" w:hAnsi="Times New Roman"/>
                <w:color w:val="auto"/>
                <w:sz w:val="22"/>
                <w:szCs w:val="22"/>
              </w:rPr>
              <w:t xml:space="preserve">-составлять на основании текста небольшое монологическое высказывание, отвечая на поставленный вопрос.  </w:t>
            </w:r>
          </w:p>
        </w:tc>
        <w:tc>
          <w:tcPr>
            <w:tcW w:w="4786" w:type="dxa"/>
          </w:tcPr>
          <w:p w:rsidR="0048361B" w:rsidRPr="009377B9" w:rsidRDefault="0048361B" w:rsidP="0048361B">
            <w:pPr>
              <w:pStyle w:val="ab"/>
              <w:spacing w:line="360" w:lineRule="auto"/>
              <w:ind w:firstLine="0"/>
              <w:rPr>
                <w:rFonts w:ascii="Times New Roman" w:hAnsi="Times New Roman"/>
                <w:i/>
                <w:iCs/>
                <w:color w:val="auto"/>
                <w:sz w:val="22"/>
                <w:szCs w:val="22"/>
              </w:rPr>
            </w:pPr>
            <w:r w:rsidRPr="009377B9">
              <w:rPr>
                <w:rFonts w:ascii="Times New Roman" w:hAnsi="Times New Roman"/>
                <w:i/>
                <w:iCs/>
                <w:color w:val="auto"/>
                <w:spacing w:val="2"/>
                <w:sz w:val="22"/>
                <w:szCs w:val="22"/>
              </w:rPr>
              <w:lastRenderedPageBreak/>
              <w:t xml:space="preserve">-делать выписки из прочитанных текстов с учётом </w:t>
            </w:r>
            <w:r w:rsidRPr="009377B9">
              <w:rPr>
                <w:rFonts w:ascii="Times New Roman" w:hAnsi="Times New Roman"/>
                <w:i/>
                <w:iCs/>
                <w:color w:val="auto"/>
                <w:sz w:val="22"/>
                <w:szCs w:val="22"/>
              </w:rPr>
              <w:t>цели их дальнейшего использования;</w:t>
            </w:r>
          </w:p>
          <w:p w:rsidR="0048361B" w:rsidRPr="009377B9" w:rsidRDefault="0048361B" w:rsidP="0048361B">
            <w:pPr>
              <w:pStyle w:val="ab"/>
              <w:spacing w:line="360" w:lineRule="auto"/>
              <w:ind w:firstLine="0"/>
              <w:rPr>
                <w:rFonts w:ascii="Times New Roman" w:hAnsi="Times New Roman"/>
                <w:color w:val="auto"/>
                <w:sz w:val="22"/>
                <w:szCs w:val="22"/>
              </w:rPr>
            </w:pPr>
            <w:r w:rsidRPr="009377B9">
              <w:rPr>
                <w:rFonts w:ascii="Times New Roman" w:hAnsi="Times New Roman"/>
                <w:i/>
                <w:iCs/>
                <w:color w:val="auto"/>
                <w:sz w:val="22"/>
                <w:szCs w:val="22"/>
              </w:rPr>
              <w:t>-составлять небольшие письменные аннотации к тексту, отзывы о</w:t>
            </w:r>
            <w:r w:rsidRPr="009377B9">
              <w:rPr>
                <w:rFonts w:ascii="Times New Roman" w:hAnsi="Times New Roman"/>
                <w:i/>
                <w:color w:val="auto"/>
                <w:sz w:val="22"/>
                <w:szCs w:val="22"/>
              </w:rPr>
              <w:t xml:space="preserve"> </w:t>
            </w:r>
            <w:r w:rsidRPr="009377B9">
              <w:rPr>
                <w:rFonts w:ascii="Times New Roman" w:hAnsi="Times New Roman"/>
                <w:i/>
                <w:iCs/>
                <w:color w:val="auto"/>
                <w:sz w:val="22"/>
                <w:szCs w:val="22"/>
              </w:rPr>
              <w:t>проч</w:t>
            </w:r>
            <w:r w:rsidRPr="009377B9">
              <w:rPr>
                <w:rFonts w:ascii="Times New Roman" w:hAnsi="Times New Roman"/>
                <w:iCs/>
                <w:color w:val="auto"/>
                <w:sz w:val="22"/>
                <w:szCs w:val="22"/>
              </w:rPr>
              <w:t>итанном</w:t>
            </w:r>
            <w:r w:rsidRPr="009377B9">
              <w:rPr>
                <w:rFonts w:ascii="Times New Roman" w:hAnsi="Times New Roman"/>
                <w:color w:val="auto"/>
                <w:sz w:val="22"/>
                <w:szCs w:val="22"/>
              </w:rPr>
              <w:t>.</w:t>
            </w:r>
          </w:p>
          <w:p w:rsidR="0048361B" w:rsidRPr="009377B9" w:rsidRDefault="0048361B" w:rsidP="0048361B">
            <w:pPr>
              <w:pStyle w:val="ab"/>
              <w:spacing w:line="360" w:lineRule="auto"/>
              <w:ind w:left="680" w:firstLine="0"/>
              <w:rPr>
                <w:b/>
                <w:bCs/>
                <w:sz w:val="22"/>
                <w:szCs w:val="22"/>
              </w:rPr>
            </w:pPr>
          </w:p>
        </w:tc>
      </w:tr>
    </w:tbl>
    <w:p w:rsidR="0048361B" w:rsidRPr="009377B9" w:rsidRDefault="0048361B" w:rsidP="0048361B">
      <w:pPr>
        <w:pStyle w:val="Default"/>
        <w:spacing w:line="276" w:lineRule="auto"/>
        <w:jc w:val="both"/>
        <w:rPr>
          <w:b/>
          <w:bCs/>
          <w:sz w:val="22"/>
          <w:szCs w:val="22"/>
        </w:rPr>
      </w:pPr>
    </w:p>
    <w:p w:rsidR="0048361B" w:rsidRPr="009377B9" w:rsidRDefault="0048361B" w:rsidP="00874406">
      <w:pPr>
        <w:pStyle w:val="4"/>
        <w:spacing w:before="0" w:after="0" w:line="360" w:lineRule="auto"/>
        <w:ind w:firstLine="454"/>
        <w:rPr>
          <w:rFonts w:ascii="Times New Roman" w:hAnsi="Times New Roman" w:cs="Times New Roman"/>
          <w:b/>
          <w:i w:val="0"/>
          <w:color w:val="auto"/>
          <w:sz w:val="22"/>
          <w:szCs w:val="22"/>
        </w:rPr>
      </w:pPr>
      <w:r w:rsidRPr="009377B9">
        <w:rPr>
          <w:rFonts w:ascii="Times New Roman" w:hAnsi="Times New Roman" w:cs="Times New Roman"/>
          <w:b/>
          <w:i w:val="0"/>
          <w:color w:val="auto"/>
          <w:sz w:val="22"/>
          <w:szCs w:val="22"/>
        </w:rPr>
        <w:t>Работа с текстом: оценка информации</w:t>
      </w:r>
    </w:p>
    <w:tbl>
      <w:tblPr>
        <w:tblW w:w="0" w:type="auto"/>
        <w:tblLook w:val="04A0" w:firstRow="1" w:lastRow="0" w:firstColumn="1" w:lastColumn="0" w:noHBand="0" w:noVBand="1"/>
      </w:tblPr>
      <w:tblGrid>
        <w:gridCol w:w="4785"/>
        <w:gridCol w:w="4786"/>
      </w:tblGrid>
      <w:tr w:rsidR="0048361B" w:rsidRPr="009377B9" w:rsidTr="0048361B">
        <w:tc>
          <w:tcPr>
            <w:tcW w:w="4785" w:type="dxa"/>
          </w:tcPr>
          <w:p w:rsidR="0048361B" w:rsidRPr="009377B9" w:rsidRDefault="0048361B" w:rsidP="0048361B">
            <w:pPr>
              <w:pStyle w:val="Default"/>
              <w:spacing w:line="276" w:lineRule="auto"/>
              <w:jc w:val="center"/>
              <w:rPr>
                <w:b/>
                <w:bCs/>
                <w:sz w:val="22"/>
                <w:szCs w:val="22"/>
              </w:rPr>
            </w:pPr>
            <w:r w:rsidRPr="009377B9">
              <w:rPr>
                <w:b/>
                <w:bCs/>
                <w:sz w:val="22"/>
                <w:szCs w:val="22"/>
              </w:rPr>
              <w:t>Выпускник научится</w:t>
            </w:r>
          </w:p>
        </w:tc>
        <w:tc>
          <w:tcPr>
            <w:tcW w:w="4786" w:type="dxa"/>
          </w:tcPr>
          <w:p w:rsidR="0048361B" w:rsidRPr="009377B9" w:rsidRDefault="0048361B" w:rsidP="0048361B">
            <w:pPr>
              <w:pStyle w:val="Default"/>
              <w:spacing w:line="276" w:lineRule="auto"/>
              <w:jc w:val="center"/>
              <w:rPr>
                <w:b/>
                <w:bCs/>
                <w:sz w:val="22"/>
                <w:szCs w:val="22"/>
              </w:rPr>
            </w:pPr>
            <w:r w:rsidRPr="009377B9">
              <w:rPr>
                <w:b/>
                <w:iCs/>
                <w:color w:val="auto"/>
                <w:sz w:val="22"/>
                <w:szCs w:val="22"/>
              </w:rPr>
              <w:t>Выпускник получит возможность научиться</w:t>
            </w:r>
          </w:p>
        </w:tc>
      </w:tr>
      <w:tr w:rsidR="0048361B" w:rsidRPr="009377B9" w:rsidTr="0048361B">
        <w:tc>
          <w:tcPr>
            <w:tcW w:w="4785" w:type="dxa"/>
          </w:tcPr>
          <w:p w:rsidR="0048361B" w:rsidRPr="009377B9" w:rsidRDefault="0048361B" w:rsidP="00083E97">
            <w:pPr>
              <w:pStyle w:val="ab"/>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-высказывать оценочные суждения и свою точку зрения о прочитанном тексте;</w:t>
            </w:r>
          </w:p>
          <w:p w:rsidR="0048361B" w:rsidRPr="009377B9" w:rsidRDefault="0048361B" w:rsidP="00083E97">
            <w:pPr>
              <w:pStyle w:val="ab"/>
              <w:spacing w:line="276" w:lineRule="auto"/>
              <w:ind w:firstLine="0"/>
              <w:rPr>
                <w:rFonts w:ascii="Times New Roman" w:hAnsi="Times New Roman"/>
                <w:color w:val="auto"/>
                <w:sz w:val="22"/>
                <w:szCs w:val="22"/>
              </w:rPr>
            </w:pPr>
            <w:r w:rsidRPr="009377B9">
              <w:rPr>
                <w:rFonts w:ascii="Times New Roman" w:hAnsi="Times New Roman"/>
                <w:color w:val="auto"/>
                <w:spacing w:val="2"/>
                <w:sz w:val="22"/>
                <w:szCs w:val="22"/>
              </w:rPr>
              <w:t>-оценивать содержание, языковые особенности и струк</w:t>
            </w:r>
            <w:r w:rsidRPr="009377B9">
              <w:rPr>
                <w:rFonts w:ascii="Times New Roman" w:hAnsi="Times New Roman"/>
                <w:color w:val="auto"/>
                <w:sz w:val="22"/>
                <w:szCs w:val="22"/>
              </w:rPr>
              <w:t>туру текста; определять место и роль иллюстративного ряда в тексте;</w:t>
            </w:r>
          </w:p>
          <w:p w:rsidR="0048361B" w:rsidRPr="009377B9" w:rsidRDefault="0048361B" w:rsidP="00083E97">
            <w:pPr>
              <w:pStyle w:val="ab"/>
              <w:spacing w:line="276" w:lineRule="auto"/>
              <w:ind w:firstLine="0"/>
              <w:rPr>
                <w:rFonts w:ascii="Times New Roman" w:hAnsi="Times New Roman"/>
                <w:color w:val="auto"/>
                <w:sz w:val="22"/>
                <w:szCs w:val="22"/>
              </w:rPr>
            </w:pPr>
            <w:r w:rsidRPr="009377B9">
              <w:rPr>
                <w:rFonts w:ascii="Times New Roman" w:hAnsi="Times New Roman"/>
                <w:color w:val="auto"/>
                <w:spacing w:val="2"/>
                <w:sz w:val="22"/>
                <w:szCs w:val="22"/>
              </w:rPr>
              <w:t>-на основе имеющихся знаний, жизненного опыта подвергать сомнению достоверность прочитанного, обнаружи</w:t>
            </w:r>
            <w:r w:rsidRPr="009377B9">
              <w:rPr>
                <w:rFonts w:ascii="Times New Roman" w:hAnsi="Times New Roman"/>
                <w:color w:val="auto"/>
                <w:sz w:val="22"/>
                <w:szCs w:val="22"/>
              </w:rPr>
              <w:t>вать недостоверность получаемых сведений, пробелы в информации и находить пути восполнения этих пробелов;</w:t>
            </w:r>
          </w:p>
          <w:p w:rsidR="0048361B" w:rsidRPr="009377B9" w:rsidRDefault="0048361B" w:rsidP="00083E97">
            <w:pPr>
              <w:pStyle w:val="ab"/>
              <w:spacing w:line="276" w:lineRule="auto"/>
              <w:ind w:firstLine="0"/>
              <w:rPr>
                <w:b/>
                <w:bCs/>
                <w:sz w:val="22"/>
                <w:szCs w:val="22"/>
              </w:rPr>
            </w:pPr>
            <w:r w:rsidRPr="009377B9">
              <w:rPr>
                <w:rFonts w:ascii="Times New Roman" w:hAnsi="Times New Roman"/>
                <w:color w:val="auto"/>
                <w:sz w:val="22"/>
                <w:szCs w:val="22"/>
              </w:rPr>
              <w:t xml:space="preserve">-участвовать в учебном диалоге при обсуждении прочитанного или прослушанного текста. </w:t>
            </w:r>
          </w:p>
        </w:tc>
        <w:tc>
          <w:tcPr>
            <w:tcW w:w="4786" w:type="dxa"/>
          </w:tcPr>
          <w:p w:rsidR="0048361B" w:rsidRPr="009377B9" w:rsidRDefault="0048361B" w:rsidP="00083E97">
            <w:pPr>
              <w:pStyle w:val="ab"/>
              <w:spacing w:line="276" w:lineRule="auto"/>
              <w:ind w:firstLine="0"/>
              <w:rPr>
                <w:rFonts w:ascii="Times New Roman" w:hAnsi="Times New Roman"/>
                <w:i/>
                <w:iCs/>
                <w:color w:val="auto"/>
                <w:sz w:val="22"/>
                <w:szCs w:val="22"/>
              </w:rPr>
            </w:pPr>
            <w:r w:rsidRPr="009377B9">
              <w:rPr>
                <w:rFonts w:ascii="Times New Roman" w:hAnsi="Times New Roman"/>
                <w:i/>
                <w:iCs/>
                <w:color w:val="auto"/>
                <w:sz w:val="22"/>
                <w:szCs w:val="22"/>
              </w:rPr>
              <w:t>-сопоставлять различные точки зрения;</w:t>
            </w:r>
          </w:p>
          <w:p w:rsidR="0048361B" w:rsidRPr="009377B9" w:rsidRDefault="0048361B" w:rsidP="00083E97">
            <w:pPr>
              <w:pStyle w:val="ab"/>
              <w:spacing w:line="276" w:lineRule="auto"/>
              <w:ind w:firstLine="0"/>
              <w:rPr>
                <w:rFonts w:ascii="Times New Roman" w:hAnsi="Times New Roman"/>
                <w:i/>
                <w:iCs/>
                <w:color w:val="auto"/>
                <w:spacing w:val="-2"/>
                <w:sz w:val="22"/>
                <w:szCs w:val="22"/>
              </w:rPr>
            </w:pPr>
            <w:r w:rsidRPr="009377B9">
              <w:rPr>
                <w:rFonts w:ascii="Times New Roman" w:hAnsi="Times New Roman"/>
                <w:i/>
                <w:iCs/>
                <w:color w:val="auto"/>
                <w:spacing w:val="-2"/>
                <w:sz w:val="22"/>
                <w:szCs w:val="22"/>
              </w:rPr>
              <w:t>-соотносить позицию автора с собственной точкой зрения;</w:t>
            </w:r>
          </w:p>
          <w:p w:rsidR="0048361B" w:rsidRPr="009377B9" w:rsidRDefault="0048361B" w:rsidP="00083E97">
            <w:pPr>
              <w:pStyle w:val="Default"/>
              <w:spacing w:line="276" w:lineRule="auto"/>
              <w:rPr>
                <w:b/>
                <w:bCs/>
                <w:sz w:val="22"/>
                <w:szCs w:val="22"/>
              </w:rPr>
            </w:pPr>
            <w:r w:rsidRPr="009377B9">
              <w:rPr>
                <w:i/>
                <w:iCs/>
                <w:color w:val="auto"/>
                <w:spacing w:val="-2"/>
                <w:sz w:val="22"/>
                <w:szCs w:val="22"/>
              </w:rPr>
              <w:t>-в процессе работы с одним или несколькими источниками выявлять достоверную (противоречивую) информацию.</w:t>
            </w:r>
          </w:p>
        </w:tc>
      </w:tr>
    </w:tbl>
    <w:p w:rsidR="0048361B" w:rsidRPr="009377B9" w:rsidRDefault="0048361B" w:rsidP="0048361B">
      <w:pPr>
        <w:pStyle w:val="aff9"/>
        <w:rPr>
          <w:rFonts w:eastAsiaTheme="minorHAnsi"/>
          <w:bCs/>
          <w:color w:val="000000"/>
          <w:sz w:val="22"/>
          <w:szCs w:val="22"/>
          <w:lang w:eastAsia="en-US"/>
        </w:rPr>
      </w:pPr>
      <w:bookmarkStart w:id="6" w:name="_Toc288394060"/>
      <w:bookmarkStart w:id="7" w:name="_Toc288410527"/>
      <w:bookmarkStart w:id="8" w:name="_Toc288410656"/>
      <w:bookmarkStart w:id="9" w:name="_Toc418108297"/>
    </w:p>
    <w:p w:rsidR="0048361B" w:rsidRPr="009377B9" w:rsidRDefault="0048361B" w:rsidP="0048361B">
      <w:pPr>
        <w:pStyle w:val="aff9"/>
        <w:rPr>
          <w:bCs/>
          <w:sz w:val="22"/>
          <w:szCs w:val="22"/>
        </w:rPr>
      </w:pPr>
      <w:r w:rsidRPr="009377B9">
        <w:rPr>
          <w:rFonts w:eastAsiaTheme="minorHAnsi"/>
          <w:bCs/>
          <w:color w:val="000000"/>
          <w:sz w:val="22"/>
          <w:szCs w:val="22"/>
          <w:lang w:eastAsia="en-US"/>
        </w:rPr>
        <w:t xml:space="preserve">   </w:t>
      </w:r>
      <w:r w:rsidRPr="009377B9">
        <w:rPr>
          <w:sz w:val="22"/>
          <w:szCs w:val="22"/>
        </w:rPr>
        <w:t xml:space="preserve"> 1.2.1.2Формирование ИКТ­компетентности </w:t>
      </w:r>
      <w:proofErr w:type="gramStart"/>
      <w:r w:rsidRPr="009377B9">
        <w:rPr>
          <w:sz w:val="22"/>
          <w:szCs w:val="22"/>
        </w:rPr>
        <w:t>обучающихся</w:t>
      </w:r>
      <w:proofErr w:type="gramEnd"/>
      <w:r w:rsidRPr="009377B9">
        <w:rPr>
          <w:sz w:val="22"/>
          <w:szCs w:val="22"/>
        </w:rPr>
        <w:t xml:space="preserve">             (метапредметные результаты)</w:t>
      </w:r>
      <w:bookmarkEnd w:id="6"/>
      <w:bookmarkEnd w:id="7"/>
      <w:bookmarkEnd w:id="8"/>
      <w:bookmarkEnd w:id="9"/>
    </w:p>
    <w:p w:rsidR="0048361B" w:rsidRPr="009377B9" w:rsidRDefault="0048361B" w:rsidP="0048361B">
      <w:pPr>
        <w:pStyle w:val="affb"/>
        <w:tabs>
          <w:tab w:val="left" w:pos="142"/>
          <w:tab w:val="left" w:pos="8789"/>
        </w:tabs>
        <w:spacing w:line="276" w:lineRule="auto"/>
        <w:ind w:firstLine="709"/>
        <w:jc w:val="both"/>
        <w:rPr>
          <w:rStyle w:val="Zag11"/>
          <w:rFonts w:eastAsia="@Arial Unicode MS"/>
          <w:color w:val="auto"/>
          <w:sz w:val="22"/>
          <w:szCs w:val="22"/>
          <w:lang w:val="ru-RU"/>
        </w:rPr>
      </w:pPr>
      <w:r w:rsidRPr="009377B9">
        <w:rPr>
          <w:rStyle w:val="Zag11"/>
          <w:rFonts w:eastAsia="@Arial Unicode MS"/>
          <w:color w:val="auto"/>
          <w:sz w:val="22"/>
          <w:szCs w:val="22"/>
          <w:lang w:val="ru-RU"/>
        </w:rPr>
        <w:t xml:space="preserve">В результате изучения </w:t>
      </w:r>
      <w:r w:rsidRPr="009377B9">
        <w:rPr>
          <w:rStyle w:val="Zag11"/>
          <w:rFonts w:eastAsia="@Arial Unicode MS"/>
          <w:b/>
          <w:bCs/>
          <w:color w:val="auto"/>
          <w:sz w:val="22"/>
          <w:szCs w:val="22"/>
          <w:lang w:val="ru-RU"/>
        </w:rPr>
        <w:t xml:space="preserve">всех без исключения предметов </w:t>
      </w:r>
      <w:r w:rsidRPr="009377B9">
        <w:rPr>
          <w:rStyle w:val="Zag11"/>
          <w:rFonts w:eastAsia="@Arial Unicode MS"/>
          <w:color w:val="auto"/>
          <w:sz w:val="22"/>
          <w:szCs w:val="22"/>
          <w:lang w:val="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w:t>
      </w:r>
    </w:p>
    <w:p w:rsidR="0048361B" w:rsidRPr="009377B9" w:rsidRDefault="0048361B" w:rsidP="0048361B">
      <w:pPr>
        <w:pStyle w:val="affb"/>
        <w:tabs>
          <w:tab w:val="left" w:pos="142"/>
          <w:tab w:val="left" w:pos="8789"/>
        </w:tabs>
        <w:spacing w:line="276" w:lineRule="auto"/>
        <w:ind w:firstLine="709"/>
        <w:jc w:val="both"/>
        <w:rPr>
          <w:rStyle w:val="Zag11"/>
          <w:rFonts w:eastAsia="@Arial Unicode MS"/>
          <w:color w:val="auto"/>
          <w:sz w:val="22"/>
          <w:szCs w:val="22"/>
          <w:lang w:val="ru-RU"/>
        </w:rPr>
      </w:pPr>
      <w:r w:rsidRPr="009377B9">
        <w:rPr>
          <w:rStyle w:val="Zag11"/>
          <w:rFonts w:eastAsia="@Arial Unicode MS"/>
          <w:color w:val="auto"/>
          <w:sz w:val="22"/>
          <w:szCs w:val="22"/>
          <w:lang w:val="ru-RU"/>
        </w:rPr>
        <w:t xml:space="preserve"> Обучающиеся приобретут </w:t>
      </w:r>
    </w:p>
    <w:p w:rsidR="0048361B" w:rsidRPr="009377B9" w:rsidRDefault="0048361B" w:rsidP="0048361B">
      <w:pPr>
        <w:pStyle w:val="affb"/>
        <w:tabs>
          <w:tab w:val="left" w:pos="142"/>
          <w:tab w:val="left" w:pos="8789"/>
        </w:tabs>
        <w:spacing w:line="276" w:lineRule="auto"/>
        <w:ind w:firstLine="709"/>
        <w:jc w:val="both"/>
        <w:rPr>
          <w:rStyle w:val="Zag11"/>
          <w:rFonts w:eastAsia="@Arial Unicode MS"/>
          <w:color w:val="auto"/>
          <w:sz w:val="22"/>
          <w:szCs w:val="22"/>
          <w:lang w:val="ru-RU"/>
        </w:rPr>
      </w:pPr>
      <w:r w:rsidRPr="009377B9">
        <w:rPr>
          <w:rStyle w:val="Zag11"/>
          <w:rFonts w:eastAsia="@Arial Unicode MS"/>
          <w:color w:val="auto"/>
          <w:sz w:val="22"/>
          <w:szCs w:val="22"/>
          <w:lang w:val="ru-RU"/>
        </w:rPr>
        <w:t>-опыт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8361B" w:rsidRPr="009377B9" w:rsidRDefault="0048361B" w:rsidP="0048361B">
      <w:pPr>
        <w:pStyle w:val="affb"/>
        <w:tabs>
          <w:tab w:val="left" w:pos="142"/>
        </w:tabs>
        <w:spacing w:line="276" w:lineRule="auto"/>
        <w:ind w:firstLine="709"/>
        <w:jc w:val="both"/>
        <w:rPr>
          <w:rStyle w:val="Zag11"/>
          <w:rFonts w:eastAsia="@Arial Unicode MS"/>
          <w:color w:val="auto"/>
          <w:sz w:val="22"/>
          <w:szCs w:val="22"/>
          <w:lang w:val="ru-RU"/>
        </w:rPr>
      </w:pPr>
      <w:r w:rsidRPr="009377B9">
        <w:rPr>
          <w:rStyle w:val="Zag11"/>
          <w:rFonts w:eastAsia="@Arial Unicode MS"/>
          <w:color w:val="auto"/>
          <w:sz w:val="22"/>
          <w:szCs w:val="22"/>
          <w:lang w:val="ru-RU"/>
        </w:rPr>
        <w:t>-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48361B" w:rsidRPr="009377B9" w:rsidRDefault="0048361B" w:rsidP="0048361B">
      <w:pPr>
        <w:pStyle w:val="affb"/>
        <w:tabs>
          <w:tab w:val="left" w:pos="142"/>
        </w:tabs>
        <w:spacing w:line="276" w:lineRule="auto"/>
        <w:ind w:firstLine="709"/>
        <w:jc w:val="both"/>
        <w:rPr>
          <w:rStyle w:val="Zag11"/>
          <w:rFonts w:eastAsia="@Arial Unicode MS"/>
          <w:color w:val="auto"/>
          <w:sz w:val="22"/>
          <w:szCs w:val="22"/>
          <w:lang w:val="ru-RU"/>
        </w:rPr>
      </w:pPr>
      <w:r w:rsidRPr="009377B9">
        <w:rPr>
          <w:rStyle w:val="Zag11"/>
          <w:rFonts w:eastAsia="@Arial Unicode MS"/>
          <w:color w:val="auto"/>
          <w:sz w:val="22"/>
          <w:szCs w:val="22"/>
          <w:lang w:val="ru-RU"/>
        </w:rPr>
        <w:t>Обучающиеся познакомятся</w:t>
      </w:r>
    </w:p>
    <w:p w:rsidR="0048361B" w:rsidRPr="009377B9" w:rsidRDefault="0048361B" w:rsidP="0048361B">
      <w:pPr>
        <w:pStyle w:val="affb"/>
        <w:tabs>
          <w:tab w:val="left" w:pos="142"/>
        </w:tabs>
        <w:spacing w:line="276" w:lineRule="auto"/>
        <w:ind w:firstLine="709"/>
        <w:jc w:val="both"/>
        <w:rPr>
          <w:rStyle w:val="Zag11"/>
          <w:rFonts w:eastAsia="@Arial Unicode MS"/>
          <w:color w:val="auto"/>
          <w:sz w:val="22"/>
          <w:szCs w:val="22"/>
          <w:lang w:val="ru-RU"/>
        </w:rPr>
      </w:pPr>
      <w:r w:rsidRPr="009377B9">
        <w:rPr>
          <w:rStyle w:val="Zag11"/>
          <w:rFonts w:eastAsia="@Arial Unicode MS"/>
          <w:color w:val="auto"/>
          <w:sz w:val="22"/>
          <w:szCs w:val="22"/>
          <w:lang w:val="ru-RU"/>
        </w:rPr>
        <w:t>-с различными средствами информационно-коммуникационных технологий (ИКТ).</w:t>
      </w:r>
    </w:p>
    <w:p w:rsidR="0048361B" w:rsidRPr="009377B9" w:rsidRDefault="0048361B" w:rsidP="0048361B">
      <w:pPr>
        <w:pStyle w:val="affb"/>
        <w:tabs>
          <w:tab w:val="left" w:pos="142"/>
        </w:tabs>
        <w:spacing w:line="276" w:lineRule="auto"/>
        <w:ind w:firstLine="709"/>
        <w:jc w:val="both"/>
        <w:rPr>
          <w:rStyle w:val="Zag11"/>
          <w:rFonts w:eastAsia="@Arial Unicode MS"/>
          <w:color w:val="auto"/>
          <w:sz w:val="22"/>
          <w:szCs w:val="22"/>
          <w:lang w:val="ru-RU"/>
        </w:rPr>
      </w:pPr>
      <w:r w:rsidRPr="009377B9">
        <w:rPr>
          <w:rStyle w:val="Zag11"/>
          <w:rFonts w:eastAsia="@Arial Unicode MS"/>
          <w:color w:val="auto"/>
          <w:sz w:val="22"/>
          <w:szCs w:val="22"/>
          <w:lang w:val="ru-RU"/>
        </w:rPr>
        <w:t xml:space="preserve">Обучающиеся освоят </w:t>
      </w:r>
    </w:p>
    <w:p w:rsidR="0048361B" w:rsidRPr="009377B9" w:rsidRDefault="0048361B" w:rsidP="0048361B">
      <w:pPr>
        <w:pStyle w:val="affb"/>
        <w:tabs>
          <w:tab w:val="left" w:pos="142"/>
        </w:tabs>
        <w:spacing w:line="276" w:lineRule="auto"/>
        <w:ind w:firstLine="709"/>
        <w:jc w:val="both"/>
        <w:rPr>
          <w:rStyle w:val="Zag11"/>
          <w:rFonts w:eastAsia="@Arial Unicode MS"/>
          <w:color w:val="auto"/>
          <w:sz w:val="22"/>
          <w:szCs w:val="22"/>
          <w:lang w:val="ru-RU"/>
        </w:rPr>
      </w:pPr>
      <w:r w:rsidRPr="009377B9">
        <w:rPr>
          <w:rStyle w:val="Zag11"/>
          <w:rFonts w:eastAsia="@Arial Unicode MS"/>
          <w:color w:val="auto"/>
          <w:sz w:val="22"/>
          <w:szCs w:val="22"/>
          <w:lang w:val="ru-RU"/>
        </w:rPr>
        <w:t>-общие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8361B" w:rsidRPr="009377B9" w:rsidRDefault="0048361B" w:rsidP="0048361B">
      <w:pPr>
        <w:pStyle w:val="affb"/>
        <w:tabs>
          <w:tab w:val="left" w:pos="142"/>
        </w:tabs>
        <w:spacing w:line="276" w:lineRule="auto"/>
        <w:ind w:firstLine="709"/>
        <w:jc w:val="both"/>
        <w:rPr>
          <w:rStyle w:val="Zag11"/>
          <w:rFonts w:eastAsia="@Arial Unicode MS"/>
          <w:color w:val="auto"/>
          <w:sz w:val="22"/>
          <w:szCs w:val="22"/>
          <w:lang w:val="ru-RU"/>
        </w:rPr>
      </w:pPr>
      <w:r w:rsidRPr="009377B9">
        <w:rPr>
          <w:rStyle w:val="Zag11"/>
          <w:rFonts w:eastAsia="@Arial Unicode MS"/>
          <w:color w:val="auto"/>
          <w:sz w:val="22"/>
          <w:szCs w:val="22"/>
          <w:lang w:val="ru-RU"/>
        </w:rPr>
        <w:t xml:space="preserve">Выпускники научатся </w:t>
      </w:r>
    </w:p>
    <w:p w:rsidR="0048361B" w:rsidRPr="009377B9" w:rsidRDefault="0048361B" w:rsidP="0048361B">
      <w:pPr>
        <w:pStyle w:val="affb"/>
        <w:tabs>
          <w:tab w:val="left" w:pos="142"/>
        </w:tabs>
        <w:spacing w:line="276" w:lineRule="auto"/>
        <w:ind w:firstLine="709"/>
        <w:jc w:val="both"/>
        <w:rPr>
          <w:rStyle w:val="Zag11"/>
          <w:rFonts w:eastAsia="@Arial Unicode MS"/>
          <w:color w:val="auto"/>
          <w:sz w:val="22"/>
          <w:szCs w:val="22"/>
          <w:lang w:val="ru-RU"/>
        </w:rPr>
      </w:pPr>
      <w:r w:rsidRPr="009377B9">
        <w:rPr>
          <w:rStyle w:val="Zag11"/>
          <w:rFonts w:eastAsia="@Arial Unicode MS"/>
          <w:color w:val="auto"/>
          <w:sz w:val="22"/>
          <w:szCs w:val="22"/>
          <w:lang w:val="ru-RU"/>
        </w:rPr>
        <w:t>-оценивать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48361B" w:rsidRPr="009377B9" w:rsidRDefault="0048361B" w:rsidP="0048361B">
      <w:pPr>
        <w:pStyle w:val="affb"/>
        <w:tabs>
          <w:tab w:val="left" w:pos="142"/>
        </w:tabs>
        <w:spacing w:line="276" w:lineRule="auto"/>
        <w:ind w:firstLine="709"/>
        <w:jc w:val="both"/>
        <w:rPr>
          <w:rStyle w:val="Zag11"/>
          <w:rFonts w:eastAsia="@Arial Unicode MS"/>
          <w:color w:val="auto"/>
          <w:sz w:val="22"/>
          <w:szCs w:val="22"/>
          <w:lang w:val="ru-RU"/>
        </w:rPr>
      </w:pPr>
      <w:r w:rsidRPr="009377B9">
        <w:rPr>
          <w:rStyle w:val="Zag11"/>
          <w:rFonts w:eastAsia="@Arial Unicode MS"/>
          <w:color w:val="auto"/>
          <w:sz w:val="22"/>
          <w:szCs w:val="22"/>
          <w:lang w:val="ru-RU"/>
        </w:rPr>
        <w:t xml:space="preserve"> -планировать, проектировать и моделировать процессы в простых учебных и </w:t>
      </w:r>
      <w:r w:rsidRPr="009377B9">
        <w:rPr>
          <w:rStyle w:val="Zag11"/>
          <w:rFonts w:eastAsia="@Arial Unicode MS"/>
          <w:color w:val="auto"/>
          <w:sz w:val="22"/>
          <w:szCs w:val="22"/>
          <w:lang w:val="ru-RU"/>
        </w:rPr>
        <w:lastRenderedPageBreak/>
        <w:t>практических ситуациях.</w:t>
      </w:r>
    </w:p>
    <w:p w:rsidR="0048361B" w:rsidRPr="009377B9" w:rsidRDefault="0048361B" w:rsidP="0048361B">
      <w:pPr>
        <w:pStyle w:val="affb"/>
        <w:tabs>
          <w:tab w:val="left" w:pos="142"/>
        </w:tabs>
        <w:spacing w:line="276" w:lineRule="auto"/>
        <w:ind w:firstLine="709"/>
        <w:jc w:val="both"/>
        <w:rPr>
          <w:rStyle w:val="Zag11"/>
          <w:rFonts w:eastAsia="@Arial Unicode MS"/>
          <w:color w:val="auto"/>
          <w:sz w:val="22"/>
          <w:szCs w:val="22"/>
          <w:lang w:val="ru-RU"/>
        </w:rPr>
      </w:pPr>
      <w:r w:rsidRPr="009377B9">
        <w:rPr>
          <w:rStyle w:val="Zag11"/>
          <w:rFonts w:eastAsia="@Arial Unicode MS"/>
          <w:color w:val="auto"/>
          <w:sz w:val="22"/>
          <w:szCs w:val="22"/>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48361B" w:rsidRPr="009377B9" w:rsidRDefault="0048361B" w:rsidP="00874406">
      <w:pPr>
        <w:pStyle w:val="4"/>
        <w:spacing w:before="0" w:after="0" w:line="360" w:lineRule="auto"/>
        <w:ind w:firstLine="454"/>
        <w:rPr>
          <w:rFonts w:ascii="Times New Roman" w:hAnsi="Times New Roman" w:cs="Times New Roman"/>
          <w:b/>
          <w:i w:val="0"/>
          <w:color w:val="auto"/>
          <w:sz w:val="22"/>
          <w:szCs w:val="22"/>
        </w:rPr>
      </w:pPr>
      <w:r w:rsidRPr="009377B9">
        <w:rPr>
          <w:rFonts w:ascii="Times New Roman" w:hAnsi="Times New Roman" w:cs="Times New Roman"/>
          <w:b/>
          <w:i w:val="0"/>
          <w:color w:val="auto"/>
          <w:sz w:val="22"/>
          <w:szCs w:val="22"/>
        </w:rPr>
        <w:t>Знакомство со средствами ИКТ, гигиена работы с компьютером</w:t>
      </w:r>
    </w:p>
    <w:tbl>
      <w:tblPr>
        <w:tblW w:w="0" w:type="auto"/>
        <w:tblLook w:val="04A0" w:firstRow="1" w:lastRow="0" w:firstColumn="1" w:lastColumn="0" w:noHBand="0" w:noVBand="1"/>
      </w:tblPr>
      <w:tblGrid>
        <w:gridCol w:w="4785"/>
        <w:gridCol w:w="4786"/>
      </w:tblGrid>
      <w:tr w:rsidR="0048361B" w:rsidRPr="009377B9" w:rsidTr="0048361B">
        <w:tc>
          <w:tcPr>
            <w:tcW w:w="4785" w:type="dxa"/>
          </w:tcPr>
          <w:p w:rsidR="0048361B" w:rsidRPr="009377B9" w:rsidRDefault="0048361B" w:rsidP="0048361B">
            <w:pPr>
              <w:pStyle w:val="Default"/>
              <w:spacing w:line="276" w:lineRule="auto"/>
              <w:jc w:val="center"/>
              <w:rPr>
                <w:b/>
                <w:bCs/>
                <w:sz w:val="22"/>
                <w:szCs w:val="22"/>
              </w:rPr>
            </w:pPr>
            <w:r w:rsidRPr="009377B9">
              <w:rPr>
                <w:b/>
                <w:bCs/>
                <w:sz w:val="22"/>
                <w:szCs w:val="22"/>
              </w:rPr>
              <w:t>Выпускник научится</w:t>
            </w:r>
          </w:p>
        </w:tc>
        <w:tc>
          <w:tcPr>
            <w:tcW w:w="4786" w:type="dxa"/>
          </w:tcPr>
          <w:p w:rsidR="0048361B" w:rsidRPr="009377B9" w:rsidRDefault="0048361B" w:rsidP="0048361B">
            <w:pPr>
              <w:pStyle w:val="Default"/>
              <w:spacing w:line="276" w:lineRule="auto"/>
              <w:jc w:val="center"/>
              <w:rPr>
                <w:b/>
                <w:bCs/>
                <w:sz w:val="22"/>
                <w:szCs w:val="22"/>
              </w:rPr>
            </w:pPr>
            <w:r w:rsidRPr="009377B9">
              <w:rPr>
                <w:b/>
                <w:iCs/>
                <w:color w:val="auto"/>
                <w:sz w:val="22"/>
                <w:szCs w:val="22"/>
              </w:rPr>
              <w:t>Выпускник получит возможность научиться</w:t>
            </w:r>
          </w:p>
        </w:tc>
      </w:tr>
      <w:tr w:rsidR="0048361B" w:rsidRPr="009377B9" w:rsidTr="0048361B">
        <w:tc>
          <w:tcPr>
            <w:tcW w:w="4785" w:type="dxa"/>
          </w:tcPr>
          <w:p w:rsidR="0048361B" w:rsidRPr="009377B9" w:rsidRDefault="0048361B" w:rsidP="00083E97">
            <w:pPr>
              <w:pStyle w:val="ab"/>
              <w:spacing w:line="276" w:lineRule="auto"/>
              <w:ind w:firstLine="0"/>
              <w:rPr>
                <w:rFonts w:ascii="Times New Roman" w:hAnsi="Times New Roman"/>
                <w:color w:val="auto"/>
                <w:spacing w:val="-2"/>
                <w:sz w:val="22"/>
                <w:szCs w:val="22"/>
              </w:rPr>
            </w:pPr>
            <w:r w:rsidRPr="009377B9">
              <w:rPr>
                <w:rFonts w:ascii="Times New Roman" w:hAnsi="Times New Roman"/>
                <w:color w:val="auto"/>
                <w:spacing w:val="-2"/>
                <w:sz w:val="22"/>
                <w:szCs w:val="22"/>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48361B" w:rsidRPr="009377B9" w:rsidRDefault="0048361B" w:rsidP="00083E97">
            <w:pPr>
              <w:pStyle w:val="ab"/>
              <w:spacing w:line="276" w:lineRule="auto"/>
              <w:ind w:firstLine="0"/>
              <w:rPr>
                <w:b/>
                <w:bCs/>
                <w:sz w:val="22"/>
                <w:szCs w:val="22"/>
              </w:rPr>
            </w:pPr>
            <w:r w:rsidRPr="009377B9">
              <w:rPr>
                <w:rFonts w:ascii="Times New Roman" w:hAnsi="Times New Roman"/>
                <w:color w:val="auto"/>
                <w:sz w:val="22"/>
                <w:szCs w:val="22"/>
              </w:rPr>
              <w:t xml:space="preserve">-организовывать систему папок для хранения собственной информации в компьютере. </w:t>
            </w:r>
          </w:p>
        </w:tc>
        <w:tc>
          <w:tcPr>
            <w:tcW w:w="4786" w:type="dxa"/>
          </w:tcPr>
          <w:p w:rsidR="0048361B" w:rsidRPr="009377B9" w:rsidRDefault="0048361B" w:rsidP="00083E97">
            <w:pPr>
              <w:pStyle w:val="Default"/>
              <w:spacing w:line="276" w:lineRule="auto"/>
              <w:jc w:val="center"/>
              <w:rPr>
                <w:b/>
                <w:iCs/>
                <w:color w:val="auto"/>
                <w:sz w:val="22"/>
                <w:szCs w:val="22"/>
              </w:rPr>
            </w:pPr>
          </w:p>
        </w:tc>
      </w:tr>
    </w:tbl>
    <w:p w:rsidR="0048361B" w:rsidRPr="009377B9" w:rsidRDefault="0048361B" w:rsidP="0048361B">
      <w:pPr>
        <w:pStyle w:val="Default"/>
        <w:spacing w:line="276" w:lineRule="auto"/>
        <w:jc w:val="both"/>
        <w:rPr>
          <w:b/>
          <w:bCs/>
          <w:sz w:val="22"/>
          <w:szCs w:val="22"/>
        </w:rPr>
      </w:pPr>
    </w:p>
    <w:p w:rsidR="0048361B" w:rsidRPr="009377B9" w:rsidRDefault="0048361B" w:rsidP="0048361B">
      <w:pPr>
        <w:pStyle w:val="4"/>
        <w:spacing w:before="0" w:after="0" w:line="360" w:lineRule="auto"/>
        <w:ind w:firstLine="454"/>
        <w:jc w:val="both"/>
        <w:rPr>
          <w:rFonts w:ascii="Times New Roman" w:hAnsi="Times New Roman" w:cs="Times New Roman"/>
          <w:b/>
          <w:i w:val="0"/>
          <w:color w:val="auto"/>
          <w:sz w:val="22"/>
          <w:szCs w:val="22"/>
        </w:rPr>
      </w:pPr>
      <w:r w:rsidRPr="009377B9">
        <w:rPr>
          <w:rFonts w:ascii="Times New Roman" w:hAnsi="Times New Roman" w:cs="Times New Roman"/>
          <w:b/>
          <w:i w:val="0"/>
          <w:color w:val="auto"/>
          <w:sz w:val="22"/>
          <w:szCs w:val="22"/>
        </w:rPr>
        <w:t>Технология ввода информации в компьютер: ввод текста, запись звука, изображения, цифровых данных</w:t>
      </w:r>
    </w:p>
    <w:tbl>
      <w:tblPr>
        <w:tblW w:w="0" w:type="auto"/>
        <w:tblLook w:val="04A0" w:firstRow="1" w:lastRow="0" w:firstColumn="1" w:lastColumn="0" w:noHBand="0" w:noVBand="1"/>
      </w:tblPr>
      <w:tblGrid>
        <w:gridCol w:w="4785"/>
        <w:gridCol w:w="4786"/>
      </w:tblGrid>
      <w:tr w:rsidR="0048361B" w:rsidRPr="009377B9" w:rsidTr="0048361B">
        <w:tc>
          <w:tcPr>
            <w:tcW w:w="4785" w:type="dxa"/>
          </w:tcPr>
          <w:p w:rsidR="0048361B" w:rsidRPr="009377B9" w:rsidRDefault="0048361B" w:rsidP="0048361B">
            <w:pPr>
              <w:pStyle w:val="Default"/>
              <w:spacing w:line="276" w:lineRule="auto"/>
              <w:jc w:val="center"/>
              <w:rPr>
                <w:b/>
                <w:bCs/>
                <w:sz w:val="22"/>
                <w:szCs w:val="22"/>
              </w:rPr>
            </w:pPr>
            <w:r w:rsidRPr="009377B9">
              <w:rPr>
                <w:b/>
                <w:bCs/>
                <w:sz w:val="22"/>
                <w:szCs w:val="22"/>
              </w:rPr>
              <w:t>Выпускник научится</w:t>
            </w:r>
          </w:p>
        </w:tc>
        <w:tc>
          <w:tcPr>
            <w:tcW w:w="4786" w:type="dxa"/>
          </w:tcPr>
          <w:p w:rsidR="0048361B" w:rsidRPr="009377B9" w:rsidRDefault="0048361B" w:rsidP="0048361B">
            <w:pPr>
              <w:pStyle w:val="Default"/>
              <w:spacing w:line="276" w:lineRule="auto"/>
              <w:jc w:val="center"/>
              <w:rPr>
                <w:b/>
                <w:bCs/>
                <w:sz w:val="22"/>
                <w:szCs w:val="22"/>
              </w:rPr>
            </w:pPr>
            <w:r w:rsidRPr="009377B9">
              <w:rPr>
                <w:b/>
                <w:iCs/>
                <w:color w:val="auto"/>
                <w:sz w:val="22"/>
                <w:szCs w:val="22"/>
              </w:rPr>
              <w:t>Выпускник получит возможность научиться</w:t>
            </w:r>
          </w:p>
        </w:tc>
      </w:tr>
      <w:tr w:rsidR="0048361B" w:rsidRPr="009377B9" w:rsidTr="0048361B">
        <w:tc>
          <w:tcPr>
            <w:tcW w:w="4785" w:type="dxa"/>
          </w:tcPr>
          <w:p w:rsidR="0048361B" w:rsidRPr="009377B9" w:rsidRDefault="0048361B" w:rsidP="0048361B">
            <w:pPr>
              <w:pStyle w:val="ab"/>
              <w:spacing w:line="360" w:lineRule="auto"/>
              <w:ind w:firstLine="0"/>
              <w:rPr>
                <w:rStyle w:val="Zag11"/>
                <w:rFonts w:ascii="Times New Roman" w:eastAsia="@Arial Unicode MS" w:hAnsi="Times New Roman"/>
                <w:sz w:val="22"/>
                <w:szCs w:val="22"/>
              </w:rPr>
            </w:pPr>
            <w:r w:rsidRPr="009377B9">
              <w:rPr>
                <w:rFonts w:ascii="Times New Roman" w:hAnsi="Times New Roman"/>
                <w:color w:val="auto"/>
                <w:spacing w:val="-2"/>
                <w:sz w:val="22"/>
                <w:szCs w:val="22"/>
              </w:rPr>
              <w:t>-вводить информацию в компьютер с использованием раз</w:t>
            </w:r>
            <w:r w:rsidRPr="009377B9">
              <w:rPr>
                <w:rFonts w:ascii="Times New Roman" w:hAnsi="Times New Roman"/>
                <w:color w:val="auto"/>
                <w:sz w:val="22"/>
                <w:szCs w:val="22"/>
              </w:rPr>
              <w:t>личных технических средств (фото</w:t>
            </w:r>
            <w:r w:rsidRPr="009377B9">
              <w:rPr>
                <w:rFonts w:ascii="Times New Roman" w:hAnsi="Times New Roman"/>
                <w:color w:val="auto"/>
                <w:sz w:val="22"/>
                <w:szCs w:val="22"/>
              </w:rPr>
              <w:noBreakHyphen/>
              <w:t xml:space="preserve"> и видеокамеры, микрофона и</w:t>
            </w:r>
            <w:r w:rsidRPr="009377B9">
              <w:rPr>
                <w:rFonts w:ascii="Times New Roman" w:hAnsi="Times New Roman"/>
                <w:color w:val="auto"/>
                <w:sz w:val="22"/>
                <w:szCs w:val="22"/>
              </w:rPr>
              <w:t> </w:t>
            </w:r>
            <w:r w:rsidRPr="009377B9">
              <w:rPr>
                <w:rFonts w:ascii="Times New Roman" w:hAnsi="Times New Roman"/>
                <w:color w:val="auto"/>
                <w:sz w:val="22"/>
                <w:szCs w:val="22"/>
              </w:rPr>
              <w:t>т.</w:t>
            </w:r>
            <w:r w:rsidRPr="009377B9">
              <w:rPr>
                <w:rFonts w:ascii="Times New Roman" w:hAnsi="Times New Roman"/>
                <w:color w:val="auto"/>
                <w:sz w:val="22"/>
                <w:szCs w:val="22"/>
              </w:rPr>
              <w:t> </w:t>
            </w:r>
            <w:r w:rsidRPr="009377B9">
              <w:rPr>
                <w:rFonts w:ascii="Times New Roman" w:hAnsi="Times New Roman"/>
                <w:color w:val="auto"/>
                <w:sz w:val="22"/>
                <w:szCs w:val="22"/>
              </w:rPr>
              <w:t>д.), сохранять полученную информацию</w:t>
            </w:r>
            <w:r w:rsidRPr="009377B9">
              <w:rPr>
                <w:rFonts w:ascii="Times New Roman" w:hAnsi="Times New Roman"/>
                <w:sz w:val="22"/>
                <w:szCs w:val="22"/>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9377B9">
              <w:rPr>
                <w:rStyle w:val="Zag11"/>
                <w:rFonts w:ascii="Times New Roman" w:eastAsia="@Arial Unicode MS" w:hAnsi="Times New Roman"/>
                <w:sz w:val="22"/>
                <w:szCs w:val="22"/>
              </w:rPr>
              <w:t>;</w:t>
            </w:r>
          </w:p>
          <w:p w:rsidR="0048361B" w:rsidRPr="009377B9" w:rsidRDefault="0048361B" w:rsidP="0048361B">
            <w:pPr>
              <w:pStyle w:val="ab"/>
              <w:spacing w:line="360" w:lineRule="auto"/>
              <w:ind w:firstLine="0"/>
              <w:rPr>
                <w:rFonts w:ascii="Times New Roman" w:hAnsi="Times New Roman"/>
                <w:color w:val="auto"/>
                <w:sz w:val="22"/>
                <w:szCs w:val="22"/>
              </w:rPr>
            </w:pPr>
            <w:r w:rsidRPr="009377B9">
              <w:rPr>
                <w:rFonts w:ascii="Times New Roman" w:hAnsi="Times New Roman"/>
                <w:color w:val="auto"/>
                <w:sz w:val="22"/>
                <w:szCs w:val="22"/>
              </w:rPr>
              <w:t xml:space="preserve">-рисовать </w:t>
            </w:r>
            <w:r w:rsidRPr="009377B9">
              <w:rPr>
                <w:rStyle w:val="Zag11"/>
                <w:rFonts w:ascii="Times New Roman" w:eastAsia="@Arial Unicode MS" w:hAnsi="Times New Roman"/>
                <w:sz w:val="22"/>
                <w:szCs w:val="22"/>
              </w:rPr>
              <w:t xml:space="preserve">(создавать простые изображения) </w:t>
            </w:r>
            <w:r w:rsidRPr="009377B9">
              <w:rPr>
                <w:rFonts w:ascii="Times New Roman" w:hAnsi="Times New Roman"/>
                <w:color w:val="auto"/>
                <w:sz w:val="22"/>
                <w:szCs w:val="22"/>
              </w:rPr>
              <w:t>на графическом планшете;</w:t>
            </w:r>
          </w:p>
          <w:p w:rsidR="0048361B" w:rsidRPr="009377B9" w:rsidRDefault="0048361B" w:rsidP="0048361B">
            <w:pPr>
              <w:pStyle w:val="ab"/>
              <w:spacing w:line="360" w:lineRule="auto"/>
              <w:ind w:firstLine="0"/>
              <w:rPr>
                <w:rFonts w:ascii="Times New Roman" w:hAnsi="Times New Roman"/>
                <w:color w:val="auto"/>
                <w:sz w:val="22"/>
                <w:szCs w:val="22"/>
              </w:rPr>
            </w:pPr>
            <w:r w:rsidRPr="009377B9">
              <w:rPr>
                <w:rFonts w:ascii="Times New Roman" w:hAnsi="Times New Roman"/>
                <w:color w:val="auto"/>
                <w:sz w:val="22"/>
                <w:szCs w:val="22"/>
              </w:rPr>
              <w:t>-сканировать рисунки и тексты.</w:t>
            </w:r>
          </w:p>
        </w:tc>
        <w:tc>
          <w:tcPr>
            <w:tcW w:w="4786" w:type="dxa"/>
          </w:tcPr>
          <w:p w:rsidR="0048361B" w:rsidRPr="009377B9" w:rsidRDefault="0048361B" w:rsidP="0048361B">
            <w:pPr>
              <w:pStyle w:val="a9"/>
              <w:spacing w:line="360" w:lineRule="auto"/>
              <w:ind w:firstLine="0"/>
              <w:rPr>
                <w:rFonts w:ascii="Times New Roman" w:hAnsi="Times New Roman"/>
                <w:iCs/>
                <w:color w:val="auto"/>
                <w:sz w:val="22"/>
                <w:szCs w:val="22"/>
              </w:rPr>
            </w:pPr>
            <w:r w:rsidRPr="009377B9">
              <w:rPr>
                <w:rFonts w:ascii="Times New Roman" w:hAnsi="Times New Roman"/>
                <w:i/>
                <w:iCs/>
                <w:color w:val="auto"/>
                <w:sz w:val="22"/>
                <w:szCs w:val="22"/>
              </w:rPr>
              <w:t>-использовать программу распознавания сканированного текста на русском языке</w:t>
            </w:r>
            <w:r w:rsidRPr="009377B9">
              <w:rPr>
                <w:rFonts w:ascii="Times New Roman" w:hAnsi="Times New Roman"/>
                <w:iCs/>
                <w:color w:val="auto"/>
                <w:sz w:val="22"/>
                <w:szCs w:val="22"/>
              </w:rPr>
              <w:t>.</w:t>
            </w:r>
          </w:p>
          <w:p w:rsidR="0048361B" w:rsidRPr="009377B9" w:rsidRDefault="0048361B" w:rsidP="0048361B">
            <w:pPr>
              <w:pStyle w:val="Default"/>
              <w:spacing w:line="276" w:lineRule="auto"/>
              <w:jc w:val="center"/>
              <w:rPr>
                <w:b/>
                <w:iCs/>
                <w:color w:val="auto"/>
                <w:sz w:val="22"/>
                <w:szCs w:val="22"/>
              </w:rPr>
            </w:pPr>
          </w:p>
        </w:tc>
      </w:tr>
    </w:tbl>
    <w:p w:rsidR="0048361B" w:rsidRPr="009377B9" w:rsidRDefault="0048361B" w:rsidP="0048361B">
      <w:pPr>
        <w:pStyle w:val="Default"/>
        <w:spacing w:line="276" w:lineRule="auto"/>
        <w:jc w:val="both"/>
        <w:rPr>
          <w:b/>
          <w:bCs/>
          <w:sz w:val="22"/>
          <w:szCs w:val="22"/>
        </w:rPr>
      </w:pPr>
    </w:p>
    <w:p w:rsidR="0048361B" w:rsidRPr="009377B9" w:rsidRDefault="0048361B" w:rsidP="0048361B">
      <w:pPr>
        <w:pStyle w:val="Default"/>
        <w:spacing w:line="276" w:lineRule="auto"/>
        <w:jc w:val="both"/>
        <w:rPr>
          <w:b/>
          <w:bCs/>
          <w:sz w:val="22"/>
          <w:szCs w:val="22"/>
        </w:rPr>
      </w:pPr>
    </w:p>
    <w:p w:rsidR="0048361B" w:rsidRPr="009377B9" w:rsidRDefault="0048361B" w:rsidP="00874406">
      <w:pPr>
        <w:pStyle w:val="4"/>
        <w:spacing w:before="0" w:after="0" w:line="360" w:lineRule="auto"/>
        <w:ind w:firstLine="454"/>
        <w:rPr>
          <w:rFonts w:ascii="Times New Roman" w:hAnsi="Times New Roman" w:cs="Times New Roman"/>
          <w:b/>
          <w:i w:val="0"/>
          <w:color w:val="auto"/>
          <w:sz w:val="22"/>
          <w:szCs w:val="22"/>
        </w:rPr>
      </w:pPr>
      <w:r w:rsidRPr="009377B9">
        <w:rPr>
          <w:rFonts w:ascii="Times New Roman" w:hAnsi="Times New Roman" w:cs="Times New Roman"/>
          <w:b/>
          <w:i w:val="0"/>
          <w:color w:val="auto"/>
          <w:sz w:val="22"/>
          <w:szCs w:val="22"/>
        </w:rPr>
        <w:t>Обработка и поиск информации</w:t>
      </w:r>
    </w:p>
    <w:tbl>
      <w:tblPr>
        <w:tblW w:w="0" w:type="auto"/>
        <w:tblLook w:val="04A0" w:firstRow="1" w:lastRow="0" w:firstColumn="1" w:lastColumn="0" w:noHBand="0" w:noVBand="1"/>
      </w:tblPr>
      <w:tblGrid>
        <w:gridCol w:w="4785"/>
        <w:gridCol w:w="4786"/>
      </w:tblGrid>
      <w:tr w:rsidR="0048361B" w:rsidRPr="009377B9" w:rsidTr="0048361B">
        <w:tc>
          <w:tcPr>
            <w:tcW w:w="4785" w:type="dxa"/>
          </w:tcPr>
          <w:p w:rsidR="0048361B" w:rsidRPr="009377B9" w:rsidRDefault="0048361B" w:rsidP="0048361B">
            <w:pPr>
              <w:pStyle w:val="Default"/>
              <w:spacing w:line="276" w:lineRule="auto"/>
              <w:jc w:val="center"/>
              <w:rPr>
                <w:b/>
                <w:bCs/>
                <w:sz w:val="22"/>
                <w:szCs w:val="22"/>
              </w:rPr>
            </w:pPr>
            <w:r w:rsidRPr="009377B9">
              <w:rPr>
                <w:b/>
                <w:bCs/>
                <w:sz w:val="22"/>
                <w:szCs w:val="22"/>
              </w:rPr>
              <w:t>Выпускник научится</w:t>
            </w:r>
          </w:p>
        </w:tc>
        <w:tc>
          <w:tcPr>
            <w:tcW w:w="4786" w:type="dxa"/>
          </w:tcPr>
          <w:p w:rsidR="0048361B" w:rsidRPr="009377B9" w:rsidRDefault="0048361B" w:rsidP="0048361B">
            <w:pPr>
              <w:pStyle w:val="Default"/>
              <w:spacing w:line="276" w:lineRule="auto"/>
              <w:jc w:val="center"/>
              <w:rPr>
                <w:b/>
                <w:bCs/>
                <w:sz w:val="22"/>
                <w:szCs w:val="22"/>
              </w:rPr>
            </w:pPr>
            <w:r w:rsidRPr="009377B9">
              <w:rPr>
                <w:b/>
                <w:iCs/>
                <w:color w:val="auto"/>
                <w:sz w:val="22"/>
                <w:szCs w:val="22"/>
              </w:rPr>
              <w:t>Выпускник получит возможность научиться</w:t>
            </w:r>
          </w:p>
        </w:tc>
      </w:tr>
      <w:tr w:rsidR="0048361B" w:rsidRPr="009377B9" w:rsidTr="0048361B">
        <w:tc>
          <w:tcPr>
            <w:tcW w:w="4785" w:type="dxa"/>
          </w:tcPr>
          <w:p w:rsidR="0048361B" w:rsidRPr="009377B9" w:rsidRDefault="0048361B" w:rsidP="00083E97">
            <w:pPr>
              <w:widowControl w:val="0"/>
              <w:tabs>
                <w:tab w:val="left" w:pos="142"/>
                <w:tab w:val="left" w:leader="dot" w:pos="624"/>
              </w:tabs>
              <w:rPr>
                <w:rStyle w:val="Zag11"/>
                <w:rFonts w:ascii="Times New Roman" w:eastAsia="@Arial Unicode MS" w:hAnsi="Times New Roman"/>
              </w:rPr>
            </w:pPr>
            <w:r w:rsidRPr="009377B9">
              <w:rPr>
                <w:rStyle w:val="Zag11"/>
                <w:rFonts w:ascii="Times New Roman" w:eastAsia="@Arial Unicode MS" w:hAnsi="Times New Roman"/>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48361B" w:rsidRPr="009377B9" w:rsidRDefault="0048361B" w:rsidP="00083E97">
            <w:pPr>
              <w:tabs>
                <w:tab w:val="left" w:pos="142"/>
                <w:tab w:val="left" w:leader="dot" w:pos="624"/>
              </w:tabs>
              <w:rPr>
                <w:rStyle w:val="Zag11"/>
                <w:rFonts w:ascii="Times New Roman" w:eastAsia="@Arial Unicode MS" w:hAnsi="Times New Roman"/>
              </w:rPr>
            </w:pPr>
            <w:r w:rsidRPr="009377B9">
              <w:rPr>
                <w:rStyle w:val="Zag11"/>
                <w:rFonts w:ascii="Times New Roman" w:eastAsia="@Arial Unicode MS" w:hAnsi="Times New Roman"/>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48361B" w:rsidRPr="009377B9" w:rsidRDefault="0048361B" w:rsidP="00083E97">
            <w:pPr>
              <w:tabs>
                <w:tab w:val="left" w:pos="142"/>
                <w:tab w:val="left" w:leader="dot" w:pos="624"/>
              </w:tabs>
              <w:rPr>
                <w:rStyle w:val="Zag11"/>
                <w:rFonts w:ascii="Times New Roman" w:eastAsia="@Arial Unicode MS" w:hAnsi="Times New Roman"/>
              </w:rPr>
            </w:pPr>
            <w:r w:rsidRPr="009377B9">
              <w:rPr>
                <w:rStyle w:val="Zag11"/>
                <w:rFonts w:ascii="Times New Roman" w:eastAsia="@Arial Unicode MS" w:hAnsi="Times New Roman"/>
              </w:rPr>
              <w:t>-собирать числовые данные в естественно-</w:t>
            </w:r>
            <w:r w:rsidRPr="009377B9">
              <w:rPr>
                <w:rStyle w:val="Zag11"/>
                <w:rFonts w:ascii="Times New Roman" w:eastAsia="@Arial Unicode MS" w:hAnsi="Times New Roman"/>
              </w:rPr>
              <w:lastRenderedPageBreak/>
              <w:t>научных наблюдениях и экспериментах, используя цифровые датчики, камеру, микрофон и другие средства ИКТ, а также в ходе опроса людей;</w:t>
            </w:r>
          </w:p>
          <w:p w:rsidR="0048361B" w:rsidRPr="009377B9" w:rsidRDefault="0048361B" w:rsidP="00083E97">
            <w:pPr>
              <w:tabs>
                <w:tab w:val="left" w:pos="142"/>
                <w:tab w:val="left" w:leader="dot" w:pos="624"/>
              </w:tabs>
              <w:rPr>
                <w:rStyle w:val="Zag11"/>
                <w:rFonts w:ascii="Times New Roman" w:eastAsia="@Arial Unicode MS" w:hAnsi="Times New Roman"/>
              </w:rPr>
            </w:pPr>
            <w:r w:rsidRPr="009377B9">
              <w:rPr>
                <w:rStyle w:val="Zag11"/>
                <w:rFonts w:ascii="Times New Roman" w:eastAsia="@Arial Unicode MS" w:hAnsi="Times New Roman"/>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9377B9">
              <w:rPr>
                <w:rStyle w:val="Zag11"/>
                <w:rFonts w:ascii="Times New Roman" w:eastAsia="@Arial Unicode MS" w:hAnsi="Times New Roman"/>
              </w:rPr>
              <w:noBreakHyphen/>
              <w:t xml:space="preserve"> и аудиозаписей, фотоизображений;</w:t>
            </w:r>
          </w:p>
          <w:p w:rsidR="0048361B" w:rsidRPr="009377B9" w:rsidRDefault="0048361B" w:rsidP="00083E97">
            <w:pPr>
              <w:tabs>
                <w:tab w:val="left" w:pos="142"/>
                <w:tab w:val="left" w:leader="dot" w:pos="624"/>
              </w:tabs>
              <w:rPr>
                <w:rStyle w:val="Zag11"/>
                <w:rFonts w:ascii="Times New Roman" w:eastAsia="@Arial Unicode MS" w:hAnsi="Times New Roman"/>
              </w:rPr>
            </w:pPr>
            <w:r w:rsidRPr="009377B9">
              <w:rPr>
                <w:rStyle w:val="Zag11"/>
                <w:rFonts w:ascii="Times New Roman" w:eastAsia="@Arial Unicode MS" w:hAnsi="Times New Roman"/>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48361B" w:rsidRPr="009377B9" w:rsidRDefault="0048361B" w:rsidP="00083E97">
            <w:pPr>
              <w:tabs>
                <w:tab w:val="left" w:pos="142"/>
                <w:tab w:val="left" w:leader="dot" w:pos="624"/>
              </w:tabs>
              <w:rPr>
                <w:rStyle w:val="Zag11"/>
                <w:rFonts w:ascii="Times New Roman" w:eastAsia="@Arial Unicode MS" w:hAnsi="Times New Roman"/>
              </w:rPr>
            </w:pPr>
            <w:r w:rsidRPr="009377B9">
              <w:rPr>
                <w:rStyle w:val="Zag11"/>
                <w:rFonts w:ascii="Times New Roman" w:eastAsia="@Arial Unicode MS" w:hAnsi="Times New Roman"/>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8361B" w:rsidRPr="009377B9" w:rsidRDefault="0048361B" w:rsidP="00083E97">
            <w:pPr>
              <w:tabs>
                <w:tab w:val="left" w:pos="142"/>
                <w:tab w:val="left" w:leader="dot" w:pos="624"/>
              </w:tabs>
              <w:rPr>
                <w:rFonts w:ascii="Times New Roman" w:hAnsi="Times New Roman"/>
                <w:b/>
                <w:bCs/>
              </w:rPr>
            </w:pPr>
            <w:r w:rsidRPr="009377B9">
              <w:rPr>
                <w:rStyle w:val="Zag11"/>
                <w:rFonts w:ascii="Times New Roman" w:eastAsia="@Arial Unicode MS" w:hAnsi="Times New Roman"/>
              </w:rPr>
              <w:t>-заполнять учебные базы данных.</w:t>
            </w:r>
          </w:p>
        </w:tc>
        <w:tc>
          <w:tcPr>
            <w:tcW w:w="4786" w:type="dxa"/>
          </w:tcPr>
          <w:p w:rsidR="0048361B" w:rsidRPr="009377B9" w:rsidRDefault="0048361B" w:rsidP="00083E97">
            <w:pPr>
              <w:pStyle w:val="a9"/>
              <w:spacing w:line="276" w:lineRule="auto"/>
              <w:ind w:firstLine="0"/>
              <w:rPr>
                <w:rFonts w:ascii="Times New Roman" w:hAnsi="Times New Roman"/>
                <w:iCs/>
                <w:color w:val="auto"/>
                <w:sz w:val="22"/>
                <w:szCs w:val="22"/>
              </w:rPr>
            </w:pPr>
            <w:r w:rsidRPr="009377B9">
              <w:rPr>
                <w:rFonts w:ascii="Times New Roman" w:hAnsi="Times New Roman"/>
                <w:i/>
                <w:iCs/>
                <w:color w:val="auto"/>
                <w:sz w:val="22"/>
                <w:szCs w:val="22"/>
              </w:rPr>
              <w:lastRenderedPageBreak/>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8361B" w:rsidRPr="009377B9" w:rsidRDefault="0048361B" w:rsidP="00083E97">
            <w:pPr>
              <w:pStyle w:val="Default"/>
              <w:spacing w:line="276" w:lineRule="auto"/>
              <w:jc w:val="center"/>
              <w:rPr>
                <w:b/>
                <w:iCs/>
                <w:color w:val="auto"/>
                <w:sz w:val="22"/>
                <w:szCs w:val="22"/>
              </w:rPr>
            </w:pPr>
          </w:p>
        </w:tc>
      </w:tr>
    </w:tbl>
    <w:p w:rsidR="0048361B" w:rsidRPr="009377B9" w:rsidRDefault="0048361B" w:rsidP="00083E97">
      <w:pPr>
        <w:pStyle w:val="4"/>
        <w:spacing w:before="0" w:after="0" w:line="276" w:lineRule="auto"/>
        <w:ind w:firstLine="454"/>
        <w:rPr>
          <w:rFonts w:ascii="Times New Roman" w:hAnsi="Times New Roman" w:cs="Times New Roman"/>
          <w:b/>
          <w:i w:val="0"/>
          <w:color w:val="auto"/>
          <w:sz w:val="22"/>
          <w:szCs w:val="22"/>
        </w:rPr>
      </w:pPr>
      <w:r w:rsidRPr="009377B9">
        <w:rPr>
          <w:rFonts w:ascii="Times New Roman" w:hAnsi="Times New Roman" w:cs="Times New Roman"/>
          <w:b/>
          <w:i w:val="0"/>
          <w:color w:val="auto"/>
          <w:sz w:val="22"/>
          <w:szCs w:val="22"/>
        </w:rPr>
        <w:lastRenderedPageBreak/>
        <w:t>Создание, представление и передача сообщений</w:t>
      </w:r>
    </w:p>
    <w:tbl>
      <w:tblPr>
        <w:tblW w:w="0" w:type="auto"/>
        <w:tblLook w:val="04A0" w:firstRow="1" w:lastRow="0" w:firstColumn="1" w:lastColumn="0" w:noHBand="0" w:noVBand="1"/>
      </w:tblPr>
      <w:tblGrid>
        <w:gridCol w:w="4785"/>
        <w:gridCol w:w="4786"/>
      </w:tblGrid>
      <w:tr w:rsidR="0048361B" w:rsidRPr="009377B9" w:rsidTr="0048361B">
        <w:tc>
          <w:tcPr>
            <w:tcW w:w="4785" w:type="dxa"/>
          </w:tcPr>
          <w:p w:rsidR="0048361B" w:rsidRPr="009377B9" w:rsidRDefault="0048361B" w:rsidP="00083E97">
            <w:pPr>
              <w:pStyle w:val="Default"/>
              <w:spacing w:line="276" w:lineRule="auto"/>
              <w:jc w:val="center"/>
              <w:rPr>
                <w:b/>
                <w:bCs/>
                <w:sz w:val="22"/>
                <w:szCs w:val="22"/>
              </w:rPr>
            </w:pPr>
            <w:r w:rsidRPr="009377B9">
              <w:rPr>
                <w:b/>
                <w:bCs/>
                <w:sz w:val="22"/>
                <w:szCs w:val="22"/>
              </w:rPr>
              <w:t>Выпускник научится</w:t>
            </w:r>
          </w:p>
        </w:tc>
        <w:tc>
          <w:tcPr>
            <w:tcW w:w="4786" w:type="dxa"/>
          </w:tcPr>
          <w:p w:rsidR="0048361B" w:rsidRPr="009377B9" w:rsidRDefault="0048361B" w:rsidP="00083E97">
            <w:pPr>
              <w:pStyle w:val="Default"/>
              <w:spacing w:line="276" w:lineRule="auto"/>
              <w:jc w:val="center"/>
              <w:rPr>
                <w:b/>
                <w:bCs/>
                <w:sz w:val="22"/>
                <w:szCs w:val="22"/>
              </w:rPr>
            </w:pPr>
            <w:r w:rsidRPr="009377B9">
              <w:rPr>
                <w:b/>
                <w:iCs/>
                <w:color w:val="auto"/>
                <w:sz w:val="22"/>
                <w:szCs w:val="22"/>
              </w:rPr>
              <w:t>Выпускник получит возможность научиться</w:t>
            </w:r>
          </w:p>
        </w:tc>
      </w:tr>
      <w:tr w:rsidR="0048361B" w:rsidRPr="009377B9" w:rsidTr="0048361B">
        <w:tc>
          <w:tcPr>
            <w:tcW w:w="4785" w:type="dxa"/>
          </w:tcPr>
          <w:p w:rsidR="0048361B" w:rsidRPr="009377B9" w:rsidRDefault="0048361B" w:rsidP="00083E97">
            <w:pPr>
              <w:tabs>
                <w:tab w:val="left" w:pos="142"/>
                <w:tab w:val="left" w:leader="dot" w:pos="567"/>
              </w:tabs>
              <w:rPr>
                <w:rStyle w:val="Zag11"/>
                <w:rFonts w:ascii="Times New Roman" w:eastAsia="@Arial Unicode MS" w:hAnsi="Times New Roman"/>
              </w:rPr>
            </w:pPr>
            <w:r w:rsidRPr="009377B9">
              <w:rPr>
                <w:rStyle w:val="Zag11"/>
                <w:rFonts w:ascii="Times New Roman" w:eastAsia="@Arial Unicode MS" w:hAnsi="Times New Roman"/>
              </w:rPr>
              <w:t>-создавать текстовые сообщения с использованием средств ИКТ, редактировать, оформлять и сохранять их;</w:t>
            </w:r>
          </w:p>
          <w:p w:rsidR="0048361B" w:rsidRPr="009377B9" w:rsidRDefault="0048361B" w:rsidP="00083E97">
            <w:pPr>
              <w:tabs>
                <w:tab w:val="left" w:pos="142"/>
                <w:tab w:val="left" w:leader="dot" w:pos="567"/>
              </w:tabs>
              <w:rPr>
                <w:rStyle w:val="Zag11"/>
                <w:rFonts w:ascii="Times New Roman" w:eastAsia="@Arial Unicode MS" w:hAnsi="Times New Roman"/>
              </w:rPr>
            </w:pPr>
            <w:r w:rsidRPr="009377B9">
              <w:rPr>
                <w:rStyle w:val="Zag11"/>
                <w:rFonts w:ascii="Times New Roman" w:eastAsia="@Arial Unicode MS" w:hAnsi="Times New Roman"/>
                <w:spacing w:val="-4"/>
              </w:rPr>
              <w:t>-создавать простые сообщения в виде аудио</w:t>
            </w:r>
            <w:r w:rsidRPr="009377B9">
              <w:rPr>
                <w:rStyle w:val="Zag11"/>
                <w:rFonts w:ascii="Times New Roman" w:eastAsia="@Arial Unicode MS" w:hAnsi="Times New Roman"/>
                <w:spacing w:val="-4"/>
              </w:rPr>
              <w:noBreakHyphen/>
              <w:t xml:space="preserve"> и видеофрагментов или последовательности слайдов с использованием иллюстраций, видеоизображения, звука, текста</w:t>
            </w:r>
            <w:r w:rsidRPr="009377B9">
              <w:rPr>
                <w:rStyle w:val="Zag11"/>
                <w:rFonts w:ascii="Times New Roman" w:eastAsia="@Arial Unicode MS" w:hAnsi="Times New Roman"/>
              </w:rPr>
              <w:t>;</w:t>
            </w:r>
          </w:p>
          <w:p w:rsidR="0048361B" w:rsidRPr="009377B9" w:rsidRDefault="0048361B" w:rsidP="00083E97">
            <w:pPr>
              <w:tabs>
                <w:tab w:val="left" w:pos="142"/>
                <w:tab w:val="left" w:leader="dot" w:pos="567"/>
              </w:tabs>
              <w:rPr>
                <w:rStyle w:val="Zag11"/>
                <w:rFonts w:ascii="Times New Roman" w:eastAsia="@Arial Unicode MS" w:hAnsi="Times New Roman"/>
              </w:rPr>
            </w:pPr>
            <w:r w:rsidRPr="009377B9">
              <w:rPr>
                <w:rStyle w:val="Zag11"/>
                <w:rFonts w:ascii="Times New Roman" w:eastAsia="@Arial Unicode MS" w:hAnsi="Times New Roman"/>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8361B" w:rsidRPr="009377B9" w:rsidRDefault="0048361B" w:rsidP="00083E97">
            <w:pPr>
              <w:tabs>
                <w:tab w:val="left" w:pos="142"/>
                <w:tab w:val="left" w:leader="dot" w:pos="567"/>
              </w:tabs>
              <w:rPr>
                <w:rStyle w:val="Zag11"/>
                <w:rFonts w:ascii="Times New Roman" w:eastAsia="@Arial Unicode MS" w:hAnsi="Times New Roman"/>
              </w:rPr>
            </w:pPr>
            <w:r w:rsidRPr="009377B9">
              <w:rPr>
                <w:rStyle w:val="Zag11"/>
                <w:rFonts w:ascii="Times New Roman" w:eastAsia="@Arial Unicode MS" w:hAnsi="Times New Roman"/>
              </w:rPr>
              <w:t>-создавать простые схемы, диаграммы, планы и пр.;</w:t>
            </w:r>
          </w:p>
          <w:p w:rsidR="0048361B" w:rsidRPr="009377B9" w:rsidRDefault="0048361B" w:rsidP="00083E97">
            <w:pPr>
              <w:tabs>
                <w:tab w:val="left" w:pos="142"/>
                <w:tab w:val="left" w:leader="dot" w:pos="567"/>
              </w:tabs>
              <w:rPr>
                <w:rStyle w:val="Zag11"/>
                <w:rFonts w:ascii="Times New Roman" w:eastAsia="@Arial Unicode MS" w:hAnsi="Times New Roman"/>
              </w:rPr>
            </w:pPr>
            <w:r w:rsidRPr="009377B9">
              <w:rPr>
                <w:rStyle w:val="Zag11"/>
                <w:rFonts w:ascii="Times New Roman" w:eastAsia="@Arial Unicode MS" w:hAnsi="Times New Roman"/>
              </w:rPr>
              <w:t xml:space="preserve">-создавать простые изображения, пользуясь графическими возможностями компьютера; </w:t>
            </w:r>
            <w:r w:rsidRPr="009377B9">
              <w:rPr>
                <w:rStyle w:val="Zag11"/>
                <w:rFonts w:ascii="Times New Roman" w:eastAsia="@Arial Unicode MS" w:hAnsi="Times New Roman"/>
              </w:rPr>
              <w:lastRenderedPageBreak/>
              <w:t>составлять новое изображение из готовых фрагментов (аппликация);</w:t>
            </w:r>
          </w:p>
          <w:p w:rsidR="0048361B" w:rsidRPr="009377B9" w:rsidRDefault="0048361B" w:rsidP="00083E97">
            <w:pPr>
              <w:tabs>
                <w:tab w:val="left" w:pos="142"/>
                <w:tab w:val="left" w:leader="dot" w:pos="567"/>
              </w:tabs>
              <w:rPr>
                <w:rStyle w:val="Zag11"/>
                <w:rFonts w:ascii="Times New Roman" w:eastAsia="@Arial Unicode MS" w:hAnsi="Times New Roman"/>
              </w:rPr>
            </w:pPr>
            <w:r w:rsidRPr="009377B9">
              <w:rPr>
                <w:rStyle w:val="Zag11"/>
                <w:rFonts w:ascii="Times New Roman" w:eastAsia="@Arial Unicode MS" w:hAnsi="Times New Roman"/>
              </w:rPr>
              <w:t>-размещать сообщение в информационной образовательной среде образовательной организации;</w:t>
            </w:r>
          </w:p>
          <w:p w:rsidR="0048361B" w:rsidRPr="009377B9" w:rsidRDefault="0048361B" w:rsidP="00083E97">
            <w:pPr>
              <w:pStyle w:val="a9"/>
              <w:tabs>
                <w:tab w:val="left" w:leader="dot" w:pos="567"/>
              </w:tabs>
              <w:spacing w:line="276" w:lineRule="auto"/>
              <w:ind w:firstLine="0"/>
              <w:rPr>
                <w:rFonts w:ascii="Times New Roman" w:hAnsi="Times New Roman" w:cs="Times New Roman"/>
                <w:color w:val="auto"/>
                <w:spacing w:val="2"/>
                <w:sz w:val="22"/>
                <w:szCs w:val="22"/>
              </w:rPr>
            </w:pPr>
            <w:r w:rsidRPr="009377B9">
              <w:rPr>
                <w:rStyle w:val="Zag11"/>
                <w:rFonts w:ascii="Times New Roman" w:eastAsia="@Arial Unicode MS" w:hAnsi="Times New Roman" w:cs="Times New Roman"/>
                <w:color w:val="auto"/>
                <w:sz w:val="22"/>
                <w:szCs w:val="22"/>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48361B" w:rsidRPr="009377B9" w:rsidRDefault="0048361B" w:rsidP="00083E97">
            <w:pPr>
              <w:pStyle w:val="Default"/>
              <w:spacing w:line="276" w:lineRule="auto"/>
              <w:jc w:val="center"/>
              <w:rPr>
                <w:b/>
                <w:bCs/>
                <w:sz w:val="22"/>
                <w:szCs w:val="22"/>
              </w:rPr>
            </w:pPr>
          </w:p>
        </w:tc>
        <w:tc>
          <w:tcPr>
            <w:tcW w:w="4786" w:type="dxa"/>
          </w:tcPr>
          <w:p w:rsidR="0048361B" w:rsidRPr="009377B9" w:rsidRDefault="0048361B" w:rsidP="00083E97">
            <w:pPr>
              <w:pStyle w:val="ab"/>
              <w:spacing w:line="276" w:lineRule="auto"/>
              <w:ind w:firstLine="0"/>
              <w:rPr>
                <w:rFonts w:ascii="Times New Roman" w:hAnsi="Times New Roman"/>
                <w:i/>
                <w:iCs/>
                <w:color w:val="auto"/>
                <w:sz w:val="22"/>
                <w:szCs w:val="22"/>
              </w:rPr>
            </w:pPr>
            <w:r w:rsidRPr="009377B9">
              <w:rPr>
                <w:rFonts w:ascii="Times New Roman" w:hAnsi="Times New Roman"/>
                <w:i/>
                <w:iCs/>
                <w:color w:val="auto"/>
                <w:sz w:val="22"/>
                <w:szCs w:val="22"/>
              </w:rPr>
              <w:lastRenderedPageBreak/>
              <w:t>-представлять данные;</w:t>
            </w:r>
          </w:p>
          <w:p w:rsidR="0048361B" w:rsidRPr="009377B9" w:rsidRDefault="0048361B" w:rsidP="00083E97">
            <w:pPr>
              <w:pStyle w:val="ab"/>
              <w:spacing w:line="276" w:lineRule="auto"/>
              <w:ind w:firstLine="0"/>
              <w:rPr>
                <w:rFonts w:ascii="Times New Roman" w:hAnsi="Times New Roman"/>
                <w:i/>
                <w:iCs/>
                <w:color w:val="auto"/>
                <w:sz w:val="22"/>
                <w:szCs w:val="22"/>
              </w:rPr>
            </w:pPr>
            <w:r w:rsidRPr="009377B9">
              <w:rPr>
                <w:rFonts w:ascii="Times New Roman" w:hAnsi="Times New Roman"/>
                <w:i/>
                <w:iCs/>
                <w:color w:val="auto"/>
                <w:sz w:val="22"/>
                <w:szCs w:val="22"/>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48361B" w:rsidRPr="009377B9" w:rsidRDefault="0048361B" w:rsidP="00083E97">
            <w:pPr>
              <w:pStyle w:val="Default"/>
              <w:spacing w:line="276" w:lineRule="auto"/>
              <w:jc w:val="center"/>
              <w:rPr>
                <w:b/>
                <w:iCs/>
                <w:color w:val="auto"/>
                <w:sz w:val="22"/>
                <w:szCs w:val="22"/>
              </w:rPr>
            </w:pPr>
          </w:p>
        </w:tc>
      </w:tr>
    </w:tbl>
    <w:p w:rsidR="0048361B" w:rsidRPr="009377B9" w:rsidRDefault="0048361B" w:rsidP="00083E97">
      <w:pPr>
        <w:pStyle w:val="Default"/>
        <w:spacing w:line="276" w:lineRule="auto"/>
        <w:jc w:val="both"/>
        <w:rPr>
          <w:b/>
          <w:bCs/>
          <w:sz w:val="22"/>
          <w:szCs w:val="22"/>
        </w:rPr>
      </w:pPr>
    </w:p>
    <w:p w:rsidR="0048361B" w:rsidRPr="009377B9" w:rsidRDefault="0048361B" w:rsidP="0048361B">
      <w:pPr>
        <w:pStyle w:val="4"/>
        <w:spacing w:before="0" w:after="0" w:line="360" w:lineRule="auto"/>
        <w:ind w:firstLine="454"/>
        <w:jc w:val="both"/>
        <w:rPr>
          <w:rFonts w:ascii="Times New Roman" w:hAnsi="Times New Roman" w:cs="Times New Roman"/>
          <w:b/>
          <w:i w:val="0"/>
          <w:color w:val="auto"/>
          <w:sz w:val="22"/>
          <w:szCs w:val="22"/>
        </w:rPr>
      </w:pPr>
      <w:r w:rsidRPr="009377B9">
        <w:rPr>
          <w:rFonts w:ascii="Times New Roman" w:hAnsi="Times New Roman" w:cs="Times New Roman"/>
          <w:b/>
          <w:i w:val="0"/>
          <w:color w:val="auto"/>
          <w:sz w:val="22"/>
          <w:szCs w:val="22"/>
        </w:rPr>
        <w:t>Планирование деятельности, управление и организация</w:t>
      </w:r>
    </w:p>
    <w:tbl>
      <w:tblPr>
        <w:tblW w:w="9606" w:type="dxa"/>
        <w:tblLayout w:type="fixed"/>
        <w:tblLook w:val="04A0" w:firstRow="1" w:lastRow="0" w:firstColumn="1" w:lastColumn="0" w:noHBand="0" w:noVBand="1"/>
      </w:tblPr>
      <w:tblGrid>
        <w:gridCol w:w="4786"/>
        <w:gridCol w:w="4820"/>
      </w:tblGrid>
      <w:tr w:rsidR="0048361B" w:rsidRPr="009377B9" w:rsidTr="0048361B">
        <w:tc>
          <w:tcPr>
            <w:tcW w:w="4786" w:type="dxa"/>
          </w:tcPr>
          <w:p w:rsidR="0048361B" w:rsidRPr="009377B9" w:rsidRDefault="0048361B" w:rsidP="0048361B">
            <w:pPr>
              <w:pStyle w:val="Default"/>
              <w:spacing w:line="276" w:lineRule="auto"/>
              <w:jc w:val="center"/>
              <w:rPr>
                <w:b/>
                <w:bCs/>
                <w:sz w:val="22"/>
                <w:szCs w:val="22"/>
              </w:rPr>
            </w:pPr>
            <w:r w:rsidRPr="009377B9">
              <w:rPr>
                <w:b/>
                <w:bCs/>
                <w:sz w:val="22"/>
                <w:szCs w:val="22"/>
              </w:rPr>
              <w:t>Выпускник научится</w:t>
            </w:r>
          </w:p>
        </w:tc>
        <w:tc>
          <w:tcPr>
            <w:tcW w:w="4820" w:type="dxa"/>
          </w:tcPr>
          <w:p w:rsidR="0048361B" w:rsidRPr="009377B9" w:rsidRDefault="0048361B" w:rsidP="0048361B">
            <w:pPr>
              <w:pStyle w:val="Default"/>
              <w:spacing w:line="276" w:lineRule="auto"/>
              <w:jc w:val="center"/>
              <w:rPr>
                <w:b/>
                <w:bCs/>
                <w:sz w:val="22"/>
                <w:szCs w:val="22"/>
              </w:rPr>
            </w:pPr>
            <w:r w:rsidRPr="009377B9">
              <w:rPr>
                <w:b/>
                <w:iCs/>
                <w:color w:val="auto"/>
                <w:sz w:val="22"/>
                <w:szCs w:val="22"/>
              </w:rPr>
              <w:t>Выпускник получит возможность научиться</w:t>
            </w:r>
          </w:p>
        </w:tc>
      </w:tr>
      <w:tr w:rsidR="0048361B" w:rsidRPr="009377B9" w:rsidTr="0048361B">
        <w:tc>
          <w:tcPr>
            <w:tcW w:w="4786" w:type="dxa"/>
          </w:tcPr>
          <w:p w:rsidR="0048361B" w:rsidRPr="009377B9" w:rsidRDefault="0048361B" w:rsidP="00083E97">
            <w:pPr>
              <w:pStyle w:val="ab"/>
              <w:spacing w:line="276" w:lineRule="auto"/>
              <w:ind w:firstLine="0"/>
              <w:rPr>
                <w:rFonts w:ascii="Times New Roman" w:hAnsi="Times New Roman"/>
                <w:color w:val="auto"/>
                <w:sz w:val="22"/>
                <w:szCs w:val="22"/>
              </w:rPr>
            </w:pPr>
            <w:r w:rsidRPr="009377B9">
              <w:rPr>
                <w:rFonts w:ascii="Times New Roman" w:hAnsi="Times New Roman"/>
                <w:color w:val="auto"/>
                <w:spacing w:val="2"/>
                <w:sz w:val="22"/>
                <w:szCs w:val="22"/>
              </w:rPr>
              <w:t>-создавать движущиеся модели и управлять ими в ком</w:t>
            </w:r>
            <w:r w:rsidRPr="009377B9">
              <w:rPr>
                <w:rFonts w:ascii="Times New Roman" w:hAnsi="Times New Roman"/>
                <w:color w:val="auto"/>
                <w:sz w:val="22"/>
                <w:szCs w:val="22"/>
              </w:rPr>
              <w:t>пьютерно управляемых средах (создание простейших роботов);</w:t>
            </w:r>
          </w:p>
          <w:p w:rsidR="0048361B" w:rsidRPr="009377B9" w:rsidRDefault="0048361B" w:rsidP="00083E97">
            <w:pPr>
              <w:pStyle w:val="ab"/>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8361B" w:rsidRPr="009377B9" w:rsidRDefault="0048361B" w:rsidP="00083E97">
            <w:pPr>
              <w:pStyle w:val="ab"/>
              <w:spacing w:line="276" w:lineRule="auto"/>
              <w:ind w:firstLine="0"/>
              <w:rPr>
                <w:b/>
                <w:bCs/>
                <w:sz w:val="22"/>
                <w:szCs w:val="22"/>
              </w:rPr>
            </w:pPr>
            <w:r w:rsidRPr="009377B9">
              <w:rPr>
                <w:rFonts w:ascii="Times New Roman" w:hAnsi="Times New Roman"/>
                <w:color w:val="auto"/>
                <w:spacing w:val="2"/>
                <w:sz w:val="22"/>
                <w:szCs w:val="22"/>
              </w:rPr>
              <w:t>-планировать несложные исследования объектов и про</w:t>
            </w:r>
            <w:r w:rsidRPr="009377B9">
              <w:rPr>
                <w:rFonts w:ascii="Times New Roman" w:hAnsi="Times New Roman"/>
                <w:color w:val="auto"/>
                <w:sz w:val="22"/>
                <w:szCs w:val="22"/>
              </w:rPr>
              <w:t xml:space="preserve">цессов внешнего мира. </w:t>
            </w:r>
          </w:p>
        </w:tc>
        <w:tc>
          <w:tcPr>
            <w:tcW w:w="4820" w:type="dxa"/>
          </w:tcPr>
          <w:p w:rsidR="0048361B" w:rsidRPr="009377B9" w:rsidRDefault="0048361B" w:rsidP="00083E97">
            <w:pPr>
              <w:pStyle w:val="ab"/>
              <w:spacing w:line="276" w:lineRule="auto"/>
              <w:ind w:firstLine="0"/>
              <w:rPr>
                <w:rFonts w:ascii="Times New Roman" w:hAnsi="Times New Roman"/>
                <w:i/>
                <w:iCs/>
                <w:color w:val="auto"/>
                <w:sz w:val="22"/>
                <w:szCs w:val="22"/>
              </w:rPr>
            </w:pPr>
            <w:r w:rsidRPr="009377B9">
              <w:rPr>
                <w:rFonts w:ascii="Times New Roman" w:hAnsi="Times New Roman"/>
                <w:i/>
                <w:iCs/>
                <w:color w:val="auto"/>
                <w:sz w:val="22"/>
                <w:szCs w:val="22"/>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48361B" w:rsidRPr="009377B9" w:rsidRDefault="0048361B" w:rsidP="00083E97">
            <w:pPr>
              <w:pStyle w:val="ab"/>
              <w:spacing w:line="276" w:lineRule="auto"/>
              <w:ind w:firstLine="0"/>
              <w:rPr>
                <w:rFonts w:ascii="Times New Roman" w:hAnsi="Times New Roman"/>
                <w:iCs/>
                <w:color w:val="auto"/>
                <w:sz w:val="22"/>
                <w:szCs w:val="22"/>
              </w:rPr>
            </w:pPr>
            <w:r w:rsidRPr="009377B9">
              <w:rPr>
                <w:rFonts w:ascii="Times New Roman" w:hAnsi="Times New Roman"/>
                <w:i/>
                <w:iCs/>
                <w:color w:val="auto"/>
                <w:sz w:val="22"/>
                <w:szCs w:val="22"/>
              </w:rPr>
              <w:t>-моделировать объекты и процессы реального мира.</w:t>
            </w:r>
          </w:p>
          <w:p w:rsidR="0048361B" w:rsidRPr="009377B9" w:rsidRDefault="0048361B" w:rsidP="00083E97">
            <w:pPr>
              <w:pStyle w:val="Default"/>
              <w:spacing w:line="276" w:lineRule="auto"/>
              <w:jc w:val="center"/>
              <w:rPr>
                <w:b/>
                <w:iCs/>
                <w:color w:val="auto"/>
                <w:sz w:val="22"/>
                <w:szCs w:val="22"/>
              </w:rPr>
            </w:pPr>
          </w:p>
        </w:tc>
      </w:tr>
    </w:tbl>
    <w:p w:rsidR="0048361B" w:rsidRPr="009377B9" w:rsidRDefault="0048361B" w:rsidP="0048361B">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2"/>
          <w:lang w:val="ru-RU" w:eastAsia="en-US"/>
        </w:rPr>
      </w:pPr>
      <w:r w:rsidRPr="009377B9">
        <w:rPr>
          <w:rStyle w:val="Zag11"/>
          <w:rFonts w:eastAsia="@Arial Unicode MS"/>
          <w:color w:val="auto"/>
          <w:sz w:val="22"/>
          <w:szCs w:val="22"/>
          <w:lang w:val="ru-RU"/>
        </w:rPr>
        <w:t>Планируемые результаты и содержание   предметной области</w:t>
      </w:r>
      <w:r w:rsidRPr="009377B9">
        <w:rPr>
          <w:rStyle w:val="Zag11"/>
          <w:rFonts w:ascii="Calibri" w:eastAsia="@Arial Unicode MS" w:hAnsi="Calibri"/>
          <w:b w:val="0"/>
          <w:bCs w:val="0"/>
          <w:color w:val="auto"/>
          <w:sz w:val="22"/>
          <w:szCs w:val="22"/>
          <w:lang w:val="ru-RU" w:eastAsia="en-US"/>
        </w:rPr>
        <w:t xml:space="preserve"> </w:t>
      </w:r>
      <w:r w:rsidRPr="009377B9">
        <w:rPr>
          <w:rStyle w:val="Zag11"/>
          <w:rFonts w:eastAsia="@Arial Unicode MS"/>
          <w:color w:val="auto"/>
          <w:sz w:val="22"/>
          <w:szCs w:val="22"/>
          <w:lang w:val="ru-RU"/>
        </w:rPr>
        <w:t xml:space="preserve"> «Русский язык и литературное чтение » на уровне начального общего образования</w:t>
      </w:r>
    </w:p>
    <w:p w:rsidR="0048361B" w:rsidRPr="009377B9" w:rsidRDefault="0048361B" w:rsidP="00611027">
      <w:pPr>
        <w:pStyle w:val="aff9"/>
        <w:numPr>
          <w:ilvl w:val="2"/>
          <w:numId w:val="10"/>
        </w:numPr>
        <w:rPr>
          <w:sz w:val="22"/>
          <w:szCs w:val="22"/>
        </w:rPr>
      </w:pPr>
      <w:bookmarkStart w:id="10" w:name="_Toc418108298"/>
      <w:bookmarkStart w:id="11" w:name="_Toc288394061"/>
      <w:bookmarkStart w:id="12" w:name="_Toc288410528"/>
      <w:bookmarkStart w:id="13" w:name="_Toc288410657"/>
      <w:r w:rsidRPr="009377B9">
        <w:rPr>
          <w:sz w:val="22"/>
          <w:szCs w:val="22"/>
        </w:rPr>
        <w:t>Русский язык</w:t>
      </w:r>
      <w:bookmarkEnd w:id="10"/>
      <w:r w:rsidRPr="009377B9">
        <w:rPr>
          <w:sz w:val="22"/>
          <w:szCs w:val="22"/>
        </w:rPr>
        <w:t xml:space="preserve"> </w:t>
      </w:r>
      <w:bookmarkEnd w:id="11"/>
      <w:bookmarkEnd w:id="12"/>
      <w:bookmarkEnd w:id="13"/>
    </w:p>
    <w:p w:rsidR="0048361B" w:rsidRPr="009377B9" w:rsidRDefault="0048361B" w:rsidP="009377B9">
      <w:pPr>
        <w:pStyle w:val="a4"/>
        <w:shd w:val="clear" w:color="auto" w:fill="FFFFFF"/>
        <w:spacing w:after="0" w:line="240" w:lineRule="auto"/>
        <w:ind w:left="675"/>
        <w:jc w:val="both"/>
        <w:rPr>
          <w:rFonts w:ascii="Times New Roman" w:eastAsia="Times New Roman" w:hAnsi="Times New Roman" w:cs="Times New Roman"/>
          <w:bCs/>
        </w:rPr>
      </w:pPr>
      <w:r w:rsidRPr="009377B9">
        <w:rPr>
          <w:rFonts w:ascii="Times New Roman" w:eastAsia="Times New Roman" w:hAnsi="Times New Roman" w:cs="Times New Roman"/>
          <w:bCs/>
        </w:rPr>
        <w:t xml:space="preserve">     Предметные результаты освоения основной образовательной программы начального общего образования с учетом специфики содержания предметной области, включающей в себя  учебный предмет   «Русский язык»  должны отражать:</w:t>
      </w:r>
    </w:p>
    <w:p w:rsidR="0048361B" w:rsidRPr="009377B9" w:rsidRDefault="0048361B" w:rsidP="009377B9">
      <w:pPr>
        <w:pStyle w:val="a4"/>
        <w:shd w:val="clear" w:color="auto" w:fill="FFFFFF"/>
        <w:spacing w:after="0" w:line="240" w:lineRule="auto"/>
        <w:ind w:left="675"/>
        <w:jc w:val="both"/>
        <w:rPr>
          <w:rFonts w:ascii="Times New Roman" w:eastAsia="Times New Roman" w:hAnsi="Times New Roman" w:cs="Times New Roman"/>
          <w:bCs/>
        </w:rPr>
      </w:pPr>
    </w:p>
    <w:p w:rsidR="0048361B" w:rsidRPr="009377B9" w:rsidRDefault="0048361B" w:rsidP="009377B9">
      <w:pPr>
        <w:pStyle w:val="a4"/>
        <w:numPr>
          <w:ilvl w:val="0"/>
          <w:numId w:val="11"/>
        </w:numPr>
        <w:shd w:val="clear" w:color="auto" w:fill="FFFFFF"/>
        <w:spacing w:after="374" w:line="240" w:lineRule="auto"/>
        <w:jc w:val="both"/>
        <w:rPr>
          <w:rFonts w:ascii="Times New Roman" w:eastAsia="Times New Roman" w:hAnsi="Times New Roman" w:cs="Times New Roman"/>
          <w:bCs/>
        </w:rPr>
      </w:pPr>
      <w:r w:rsidRPr="009377B9">
        <w:rPr>
          <w:rFonts w:ascii="Times New Roman" w:eastAsia="Times New Roman" w:hAnsi="Times New Roman" w:cs="Times New Roman"/>
          <w:bCs/>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8361B" w:rsidRPr="009377B9" w:rsidRDefault="0048361B" w:rsidP="009377B9">
      <w:pPr>
        <w:pStyle w:val="a4"/>
        <w:numPr>
          <w:ilvl w:val="0"/>
          <w:numId w:val="11"/>
        </w:numPr>
        <w:shd w:val="clear" w:color="auto" w:fill="FFFFFF"/>
        <w:spacing w:after="374" w:line="240" w:lineRule="auto"/>
        <w:jc w:val="both"/>
        <w:rPr>
          <w:rFonts w:ascii="Times New Roman" w:eastAsia="Times New Roman" w:hAnsi="Times New Roman" w:cs="Times New Roman"/>
          <w:bCs/>
        </w:rPr>
      </w:pPr>
      <w:r w:rsidRPr="009377B9">
        <w:rPr>
          <w:rFonts w:ascii="Times New Roman" w:eastAsia="Times New Roman" w:hAnsi="Times New Roman" w:cs="Times New Roman"/>
          <w:bCs/>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8361B" w:rsidRPr="009377B9" w:rsidRDefault="0048361B" w:rsidP="009377B9">
      <w:pPr>
        <w:pStyle w:val="a4"/>
        <w:numPr>
          <w:ilvl w:val="0"/>
          <w:numId w:val="11"/>
        </w:numPr>
        <w:shd w:val="clear" w:color="auto" w:fill="FFFFFF"/>
        <w:spacing w:after="374" w:line="240" w:lineRule="auto"/>
        <w:jc w:val="both"/>
        <w:rPr>
          <w:rFonts w:ascii="Times New Roman" w:eastAsia="Times New Roman" w:hAnsi="Times New Roman" w:cs="Times New Roman"/>
          <w:bCs/>
        </w:rPr>
      </w:pPr>
      <w:r w:rsidRPr="009377B9">
        <w:rPr>
          <w:rFonts w:ascii="Times New Roman" w:eastAsia="Times New Roman" w:hAnsi="Times New Roman" w:cs="Times New Roman"/>
          <w:bCs/>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8361B" w:rsidRPr="009377B9" w:rsidRDefault="0048361B" w:rsidP="009377B9">
      <w:pPr>
        <w:pStyle w:val="a4"/>
        <w:numPr>
          <w:ilvl w:val="0"/>
          <w:numId w:val="11"/>
        </w:numPr>
        <w:shd w:val="clear" w:color="auto" w:fill="FFFFFF"/>
        <w:spacing w:after="374" w:line="240" w:lineRule="auto"/>
        <w:jc w:val="both"/>
        <w:rPr>
          <w:rFonts w:ascii="Times New Roman" w:eastAsia="Times New Roman" w:hAnsi="Times New Roman" w:cs="Times New Roman"/>
          <w:bCs/>
        </w:rPr>
      </w:pPr>
      <w:r w:rsidRPr="009377B9">
        <w:rPr>
          <w:rFonts w:ascii="Times New Roman" w:eastAsia="Times New Roman" w:hAnsi="Times New Roman" w:cs="Times New Roman"/>
          <w:bCs/>
        </w:rPr>
        <w:t>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8361B" w:rsidRPr="009377B9" w:rsidRDefault="0048361B" w:rsidP="009377B9">
      <w:pPr>
        <w:pStyle w:val="a4"/>
        <w:numPr>
          <w:ilvl w:val="0"/>
          <w:numId w:val="11"/>
        </w:numPr>
        <w:shd w:val="clear" w:color="auto" w:fill="FFFFFF"/>
        <w:spacing w:after="374" w:line="240" w:lineRule="auto"/>
        <w:jc w:val="both"/>
        <w:rPr>
          <w:rFonts w:ascii="Times New Roman" w:eastAsia="Times New Roman" w:hAnsi="Times New Roman" w:cs="Times New Roman"/>
          <w:bCs/>
        </w:rPr>
      </w:pPr>
      <w:r w:rsidRPr="009377B9">
        <w:rPr>
          <w:rFonts w:ascii="Times New Roman" w:eastAsia="Times New Roman" w:hAnsi="Times New Roman" w:cs="Times New Roman"/>
          <w:bCs/>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2314"/>
        <w:gridCol w:w="1981"/>
        <w:gridCol w:w="3359"/>
      </w:tblGrid>
      <w:tr w:rsidR="0048361B" w:rsidRPr="009377B9" w:rsidTr="0048361B">
        <w:tc>
          <w:tcPr>
            <w:tcW w:w="2199" w:type="dxa"/>
          </w:tcPr>
          <w:p w:rsidR="0048361B" w:rsidRPr="009377B9" w:rsidRDefault="0048361B" w:rsidP="0048361B">
            <w:pPr>
              <w:autoSpaceDE w:val="0"/>
              <w:autoSpaceDN w:val="0"/>
              <w:adjustRightInd w:val="0"/>
              <w:spacing w:after="0" w:line="240" w:lineRule="auto"/>
              <w:jc w:val="center"/>
              <w:rPr>
                <w:rFonts w:ascii="Times New Roman" w:hAnsi="Times New Roman" w:cs="Times New Roman"/>
                <w:b/>
                <w:bCs/>
                <w:i/>
                <w:iCs/>
              </w:rPr>
            </w:pPr>
          </w:p>
        </w:tc>
        <w:tc>
          <w:tcPr>
            <w:tcW w:w="4295" w:type="dxa"/>
            <w:gridSpan w:val="2"/>
          </w:tcPr>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Выпускник научится:</w:t>
            </w:r>
          </w:p>
          <w:p w:rsidR="0048361B" w:rsidRPr="009377B9" w:rsidRDefault="0048361B" w:rsidP="0048361B">
            <w:pPr>
              <w:autoSpaceDE w:val="0"/>
              <w:autoSpaceDN w:val="0"/>
              <w:adjustRightInd w:val="0"/>
              <w:spacing w:after="0" w:line="240" w:lineRule="auto"/>
              <w:rPr>
                <w:rFonts w:ascii="Times New Roman" w:hAnsi="Times New Roman" w:cs="Times New Roman"/>
                <w:iCs/>
              </w:rPr>
            </w:pPr>
          </w:p>
        </w:tc>
        <w:tc>
          <w:tcPr>
            <w:tcW w:w="3359"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lastRenderedPageBreak/>
              <w:t xml:space="preserve">Выпускник получит </w:t>
            </w:r>
            <w:r w:rsidRPr="009377B9">
              <w:rPr>
                <w:rFonts w:ascii="Times New Roman" w:hAnsi="Times New Roman" w:cs="Times New Roman"/>
                <w:i/>
                <w:iCs/>
              </w:rPr>
              <w:lastRenderedPageBreak/>
              <w:t>возможность научиться</w:t>
            </w:r>
          </w:p>
        </w:tc>
      </w:tr>
      <w:tr w:rsidR="0048361B" w:rsidRPr="009377B9" w:rsidTr="0048361B">
        <w:tc>
          <w:tcPr>
            <w:tcW w:w="9853" w:type="dxa"/>
            <w:gridSpan w:val="4"/>
          </w:tcPr>
          <w:p w:rsidR="0048361B" w:rsidRPr="009377B9" w:rsidRDefault="0048361B" w:rsidP="0048361B">
            <w:pPr>
              <w:autoSpaceDE w:val="0"/>
              <w:autoSpaceDN w:val="0"/>
              <w:adjustRightInd w:val="0"/>
              <w:spacing w:after="0" w:line="240" w:lineRule="auto"/>
              <w:jc w:val="center"/>
              <w:rPr>
                <w:rFonts w:ascii="Times New Roman" w:hAnsi="Times New Roman" w:cs="Times New Roman"/>
                <w:i/>
                <w:iCs/>
              </w:rPr>
            </w:pPr>
            <w:r w:rsidRPr="009377B9">
              <w:rPr>
                <w:rFonts w:ascii="Times New Roman" w:hAnsi="Times New Roman" w:cs="Times New Roman"/>
                <w:i/>
              </w:rPr>
              <w:lastRenderedPageBreak/>
              <w:t>Содержательная  линия  «Система  языка»</w:t>
            </w:r>
          </w:p>
        </w:tc>
      </w:tr>
      <w:tr w:rsidR="0048361B" w:rsidRPr="009377B9" w:rsidTr="0048361B">
        <w:tc>
          <w:tcPr>
            <w:tcW w:w="2199" w:type="dxa"/>
          </w:tcPr>
          <w:p w:rsidR="0048361B" w:rsidRPr="009377B9" w:rsidRDefault="0048361B" w:rsidP="0048361B">
            <w:pPr>
              <w:autoSpaceDE w:val="0"/>
              <w:autoSpaceDN w:val="0"/>
              <w:adjustRightInd w:val="0"/>
              <w:spacing w:after="0" w:line="240" w:lineRule="auto"/>
              <w:jc w:val="center"/>
              <w:rPr>
                <w:rFonts w:ascii="Times New Roman" w:hAnsi="Times New Roman" w:cs="Times New Roman"/>
                <w:b/>
                <w:bCs/>
                <w:i/>
                <w:iCs/>
              </w:rPr>
            </w:pPr>
            <w:r w:rsidRPr="009377B9">
              <w:rPr>
                <w:rFonts w:ascii="Times New Roman" w:hAnsi="Times New Roman" w:cs="Times New Roman"/>
                <w:b/>
                <w:bCs/>
                <w:i/>
                <w:iCs/>
              </w:rPr>
              <w:t>Фонетика  и  графика</w:t>
            </w:r>
          </w:p>
        </w:tc>
        <w:tc>
          <w:tcPr>
            <w:tcW w:w="4295" w:type="dxa"/>
            <w:gridSpan w:val="2"/>
          </w:tcPr>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различать звуки и буквы;</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
                <w:iCs/>
              </w:rPr>
              <w:t>•</w:t>
            </w:r>
            <w:r w:rsidRPr="009377B9">
              <w:rPr>
                <w:rFonts w:ascii="Times New Roman" w:hAnsi="Times New Roman"/>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p>
        </w:tc>
        <w:tc>
          <w:tcPr>
            <w:tcW w:w="3359"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w:t>
            </w:r>
            <w:r w:rsidRPr="009377B9">
              <w:rPr>
                <w:rFonts w:ascii="Times New Roman" w:hAnsi="Times New Roman"/>
                <w:i/>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48361B" w:rsidRPr="009377B9" w:rsidRDefault="0048361B" w:rsidP="0048361B">
            <w:pPr>
              <w:autoSpaceDE w:val="0"/>
              <w:autoSpaceDN w:val="0"/>
              <w:adjustRightInd w:val="0"/>
              <w:spacing w:after="0" w:line="240" w:lineRule="auto"/>
              <w:rPr>
                <w:rFonts w:ascii="Times New Roman" w:hAnsi="Times New Roman" w:cs="Times New Roman"/>
                <w:b/>
                <w:bCs/>
              </w:rPr>
            </w:pPr>
          </w:p>
        </w:tc>
      </w:tr>
      <w:tr w:rsidR="0048361B" w:rsidRPr="009377B9" w:rsidTr="0048361B">
        <w:tc>
          <w:tcPr>
            <w:tcW w:w="2199" w:type="dxa"/>
          </w:tcPr>
          <w:p w:rsidR="0048361B" w:rsidRPr="009377B9" w:rsidRDefault="0048361B" w:rsidP="0048361B">
            <w:pPr>
              <w:autoSpaceDE w:val="0"/>
              <w:autoSpaceDN w:val="0"/>
              <w:adjustRightInd w:val="0"/>
              <w:spacing w:after="0" w:line="240" w:lineRule="auto"/>
              <w:jc w:val="center"/>
              <w:rPr>
                <w:rFonts w:ascii="Times New Roman" w:hAnsi="Times New Roman" w:cs="Times New Roman"/>
                <w:b/>
                <w:bCs/>
                <w:i/>
                <w:iCs/>
              </w:rPr>
            </w:pPr>
            <w:r w:rsidRPr="009377B9">
              <w:rPr>
                <w:rFonts w:ascii="Times New Roman" w:hAnsi="Times New Roman" w:cs="Times New Roman"/>
                <w:b/>
                <w:bCs/>
                <w:i/>
                <w:iCs/>
              </w:rPr>
              <w:t>Орфоэпия</w:t>
            </w:r>
          </w:p>
        </w:tc>
        <w:tc>
          <w:tcPr>
            <w:tcW w:w="4295" w:type="dxa"/>
            <w:gridSpan w:val="2"/>
          </w:tcPr>
          <w:p w:rsidR="0048361B" w:rsidRPr="009377B9" w:rsidRDefault="0048361B" w:rsidP="0048361B">
            <w:pPr>
              <w:autoSpaceDE w:val="0"/>
              <w:autoSpaceDN w:val="0"/>
              <w:adjustRightInd w:val="0"/>
              <w:spacing w:after="0" w:line="240" w:lineRule="auto"/>
              <w:rPr>
                <w:rFonts w:ascii="Times New Roman" w:hAnsi="Times New Roman" w:cs="Times New Roman"/>
              </w:rPr>
            </w:pPr>
          </w:p>
        </w:tc>
        <w:tc>
          <w:tcPr>
            <w:tcW w:w="3359"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tc>
      </w:tr>
      <w:tr w:rsidR="0048361B" w:rsidRPr="009377B9" w:rsidTr="0048361B">
        <w:tc>
          <w:tcPr>
            <w:tcW w:w="2199" w:type="dxa"/>
          </w:tcPr>
          <w:p w:rsidR="0048361B" w:rsidRPr="009377B9" w:rsidRDefault="0048361B" w:rsidP="0048361B">
            <w:pPr>
              <w:autoSpaceDE w:val="0"/>
              <w:autoSpaceDN w:val="0"/>
              <w:adjustRightInd w:val="0"/>
              <w:spacing w:after="0" w:line="240" w:lineRule="auto"/>
              <w:jc w:val="center"/>
              <w:rPr>
                <w:rFonts w:ascii="Times New Roman" w:hAnsi="Times New Roman" w:cs="Times New Roman"/>
                <w:b/>
                <w:bCs/>
                <w:i/>
                <w:iCs/>
              </w:rPr>
            </w:pPr>
            <w:r w:rsidRPr="009377B9">
              <w:rPr>
                <w:rFonts w:ascii="Times New Roman" w:hAnsi="Times New Roman" w:cs="Times New Roman"/>
                <w:b/>
                <w:bCs/>
                <w:i/>
                <w:iCs/>
              </w:rPr>
              <w:t>Состав  слова  (морфемика)</w:t>
            </w:r>
          </w:p>
        </w:tc>
        <w:tc>
          <w:tcPr>
            <w:tcW w:w="4295" w:type="dxa"/>
            <w:gridSpan w:val="2"/>
          </w:tcPr>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различать изменяемые и неизменяемые слова;</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различать родственные (однокоренные) слова и формы слова;</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Cs/>
              </w:rPr>
              <w:t>• находить в словах окончание, корень, приставку, суффикс.</w:t>
            </w:r>
          </w:p>
        </w:tc>
        <w:tc>
          <w:tcPr>
            <w:tcW w:w="3359" w:type="dxa"/>
          </w:tcPr>
          <w:p w:rsidR="0048361B" w:rsidRPr="009377B9" w:rsidRDefault="0048361B" w:rsidP="0048361B">
            <w:pPr>
              <w:autoSpaceDE w:val="0"/>
              <w:autoSpaceDN w:val="0"/>
              <w:adjustRightInd w:val="0"/>
              <w:spacing w:after="0" w:line="240" w:lineRule="auto"/>
              <w:rPr>
                <w:rFonts w:ascii="Times New Roman" w:hAnsi="Times New Roman"/>
                <w:i/>
                <w:iCs/>
              </w:rPr>
            </w:pPr>
            <w:r w:rsidRPr="009377B9">
              <w:rPr>
                <w:rFonts w:ascii="Times New Roman" w:hAnsi="Times New Roman" w:cs="Times New Roman"/>
                <w:i/>
                <w:iCs/>
              </w:rPr>
              <w:t>•</w:t>
            </w:r>
            <w:r w:rsidRPr="009377B9">
              <w:rPr>
                <w:rFonts w:ascii="Times New Roman" w:hAnsi="Times New Roman"/>
                <w:i/>
                <w:iCs/>
              </w:rPr>
              <w:t>выполнять морфемный анализ слова в соответствии с предложенным учебником алгоритмом, оценивать правильность его выполнения;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w:t>
            </w:r>
            <w:r w:rsidRPr="009377B9">
              <w:rPr>
                <w:rFonts w:ascii="Times New Roman" w:hAnsi="Times New Roman"/>
                <w:i/>
                <w:iCs/>
              </w:rPr>
              <w:t>использовать результаты выполненного морфемного анализа для решения орфографических и/или речевых задач.</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p>
        </w:tc>
      </w:tr>
      <w:tr w:rsidR="0048361B" w:rsidRPr="009377B9" w:rsidTr="0048361B">
        <w:tc>
          <w:tcPr>
            <w:tcW w:w="2199" w:type="dxa"/>
          </w:tcPr>
          <w:p w:rsidR="0048361B" w:rsidRPr="009377B9" w:rsidRDefault="0048361B" w:rsidP="0048361B">
            <w:pPr>
              <w:autoSpaceDE w:val="0"/>
              <w:autoSpaceDN w:val="0"/>
              <w:adjustRightInd w:val="0"/>
              <w:spacing w:after="0" w:line="240" w:lineRule="auto"/>
              <w:jc w:val="center"/>
              <w:rPr>
                <w:rFonts w:ascii="Times New Roman" w:hAnsi="Times New Roman" w:cs="Times New Roman"/>
                <w:b/>
                <w:bCs/>
                <w:i/>
                <w:iCs/>
              </w:rPr>
            </w:pPr>
            <w:r w:rsidRPr="009377B9">
              <w:rPr>
                <w:rFonts w:ascii="Times New Roman" w:hAnsi="Times New Roman" w:cs="Times New Roman"/>
                <w:b/>
                <w:bCs/>
                <w:i/>
                <w:iCs/>
              </w:rPr>
              <w:t>Лексика</w:t>
            </w:r>
          </w:p>
        </w:tc>
        <w:tc>
          <w:tcPr>
            <w:tcW w:w="4295" w:type="dxa"/>
            <w:gridSpan w:val="2"/>
          </w:tcPr>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выявлять слова, значение которых требует уточнения;</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определять значение слова по тексту или уточнять с помощью толкового словаря;</w:t>
            </w:r>
          </w:p>
          <w:p w:rsidR="0048361B" w:rsidRPr="009377B9" w:rsidRDefault="0048361B" w:rsidP="0048361B">
            <w:pPr>
              <w:pStyle w:val="21"/>
              <w:numPr>
                <w:ilvl w:val="0"/>
                <w:numId w:val="0"/>
              </w:numPr>
              <w:spacing w:line="276" w:lineRule="auto"/>
              <w:rPr>
                <w:sz w:val="22"/>
                <w:szCs w:val="22"/>
              </w:rPr>
            </w:pPr>
            <w:r w:rsidRPr="009377B9">
              <w:rPr>
                <w:iCs/>
                <w:sz w:val="22"/>
                <w:szCs w:val="22"/>
              </w:rPr>
              <w:t>•</w:t>
            </w:r>
            <w:r w:rsidRPr="009377B9">
              <w:rPr>
                <w:sz w:val="22"/>
                <w:szCs w:val="22"/>
              </w:rPr>
              <w:t>подбирать синонимы для устранения повторов в тексте.</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p>
        </w:tc>
        <w:tc>
          <w:tcPr>
            <w:tcW w:w="3359"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Cs/>
              </w:rPr>
              <w:t>•</w:t>
            </w:r>
            <w:r w:rsidRPr="009377B9">
              <w:rPr>
                <w:rFonts w:ascii="Times New Roman" w:hAnsi="Times New Roman" w:cs="Times New Roman"/>
                <w:i/>
                <w:iCs/>
              </w:rPr>
              <w:t xml:space="preserve"> подбирать антонимы для точной характеристики предметов при их сравнении;</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различать употребление в тексте слов в прямом и переносном значении (простые случаи);</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оценивать уместность использования слов в тексте;</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выбирать слова из ряда предложенных для успешного решения коммуникативной задачи.</w:t>
            </w:r>
          </w:p>
        </w:tc>
      </w:tr>
      <w:tr w:rsidR="0048361B" w:rsidRPr="009377B9" w:rsidTr="0048361B">
        <w:tc>
          <w:tcPr>
            <w:tcW w:w="2199" w:type="dxa"/>
          </w:tcPr>
          <w:p w:rsidR="0048361B" w:rsidRPr="009377B9" w:rsidRDefault="0048361B" w:rsidP="0048361B">
            <w:pPr>
              <w:autoSpaceDE w:val="0"/>
              <w:autoSpaceDN w:val="0"/>
              <w:adjustRightInd w:val="0"/>
              <w:spacing w:after="0" w:line="240" w:lineRule="auto"/>
              <w:jc w:val="center"/>
              <w:rPr>
                <w:rFonts w:ascii="Times New Roman" w:hAnsi="Times New Roman" w:cs="Times New Roman"/>
                <w:b/>
                <w:bCs/>
                <w:i/>
                <w:iCs/>
              </w:rPr>
            </w:pPr>
            <w:r w:rsidRPr="009377B9">
              <w:rPr>
                <w:rFonts w:ascii="Times New Roman" w:hAnsi="Times New Roman" w:cs="Times New Roman"/>
                <w:b/>
                <w:bCs/>
                <w:i/>
                <w:iCs/>
              </w:rPr>
              <w:t>Морфология</w:t>
            </w:r>
          </w:p>
        </w:tc>
        <w:tc>
          <w:tcPr>
            <w:tcW w:w="4295" w:type="dxa"/>
            <w:gridSpan w:val="2"/>
          </w:tcPr>
          <w:p w:rsidR="0048361B" w:rsidRPr="009377B9" w:rsidRDefault="0048361B" w:rsidP="0048361B">
            <w:pPr>
              <w:pStyle w:val="21"/>
              <w:numPr>
                <w:ilvl w:val="0"/>
                <w:numId w:val="0"/>
              </w:numPr>
              <w:spacing w:line="276" w:lineRule="auto"/>
              <w:rPr>
                <w:sz w:val="22"/>
                <w:szCs w:val="22"/>
              </w:rPr>
            </w:pPr>
            <w:r w:rsidRPr="009377B9">
              <w:rPr>
                <w:iCs/>
                <w:sz w:val="22"/>
                <w:szCs w:val="22"/>
              </w:rPr>
              <w:t>•</w:t>
            </w:r>
            <w:r w:rsidRPr="009377B9">
              <w:rPr>
                <w:sz w:val="22"/>
                <w:szCs w:val="22"/>
              </w:rPr>
              <w:t>распознавать грамматические признаки слов;</w:t>
            </w:r>
          </w:p>
          <w:p w:rsidR="0048361B" w:rsidRPr="009377B9" w:rsidRDefault="0048361B" w:rsidP="0048361B">
            <w:pPr>
              <w:pStyle w:val="21"/>
              <w:numPr>
                <w:ilvl w:val="0"/>
                <w:numId w:val="0"/>
              </w:numPr>
              <w:spacing w:line="276" w:lineRule="auto"/>
              <w:rPr>
                <w:sz w:val="22"/>
                <w:szCs w:val="22"/>
              </w:rPr>
            </w:pPr>
            <w:r w:rsidRPr="009377B9">
              <w:rPr>
                <w:iCs/>
                <w:sz w:val="22"/>
                <w:szCs w:val="22"/>
              </w:rPr>
              <w:t>•</w:t>
            </w:r>
            <w:r w:rsidRPr="009377B9">
              <w:rPr>
                <w:sz w:val="22"/>
                <w:szCs w:val="22"/>
              </w:rPr>
              <w:t xml:space="preserve">с учетом совокупности выявленных </w:t>
            </w:r>
            <w:r w:rsidRPr="009377B9">
              <w:rPr>
                <w:sz w:val="22"/>
                <w:szCs w:val="22"/>
              </w:rPr>
              <w:lastRenderedPageBreak/>
              <w:t>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p>
        </w:tc>
        <w:tc>
          <w:tcPr>
            <w:tcW w:w="3359"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lastRenderedPageBreak/>
              <w:t xml:space="preserve">• проводить морфологический разбор имён существительных, имён прилагательных, глаголов по предложенному в учебнике </w:t>
            </w:r>
            <w:r w:rsidRPr="009377B9">
              <w:rPr>
                <w:rFonts w:ascii="Times New Roman" w:hAnsi="Times New Roman" w:cs="Times New Roman"/>
                <w:i/>
                <w:iCs/>
              </w:rPr>
              <w:lastRenderedPageBreak/>
              <w:t>алгоритму; оценивать правильность проведения морфологического разбора;</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9377B9">
              <w:rPr>
                <w:rFonts w:ascii="Times New Roman" w:hAnsi="Times New Roman" w:cs="Times New Roman"/>
                <w:b/>
                <w:bCs/>
                <w:i/>
                <w:iCs/>
              </w:rPr>
              <w:t>и, а, но</w:t>
            </w:r>
            <w:r w:rsidRPr="009377B9">
              <w:rPr>
                <w:rFonts w:ascii="Times New Roman" w:hAnsi="Times New Roman" w:cs="Times New Roman"/>
                <w:i/>
                <w:iCs/>
              </w:rPr>
              <w:t xml:space="preserve">, частицу </w:t>
            </w:r>
            <w:r w:rsidRPr="009377B9">
              <w:rPr>
                <w:rFonts w:ascii="Times New Roman" w:hAnsi="Times New Roman" w:cs="Times New Roman"/>
                <w:b/>
                <w:bCs/>
                <w:i/>
                <w:iCs/>
              </w:rPr>
              <w:t xml:space="preserve">не </w:t>
            </w:r>
            <w:r w:rsidRPr="009377B9">
              <w:rPr>
                <w:rFonts w:ascii="Times New Roman" w:hAnsi="Times New Roman" w:cs="Times New Roman"/>
                <w:i/>
                <w:iCs/>
              </w:rPr>
              <w:t>при глаголах.</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p>
        </w:tc>
      </w:tr>
      <w:tr w:rsidR="0048361B" w:rsidRPr="009377B9" w:rsidTr="0048361B">
        <w:tc>
          <w:tcPr>
            <w:tcW w:w="2199" w:type="dxa"/>
          </w:tcPr>
          <w:p w:rsidR="0048361B" w:rsidRPr="009377B9" w:rsidRDefault="0048361B" w:rsidP="0048361B">
            <w:pPr>
              <w:autoSpaceDE w:val="0"/>
              <w:autoSpaceDN w:val="0"/>
              <w:adjustRightInd w:val="0"/>
              <w:spacing w:after="0" w:line="240" w:lineRule="auto"/>
              <w:jc w:val="center"/>
              <w:rPr>
                <w:rFonts w:ascii="Times New Roman" w:hAnsi="Times New Roman" w:cs="Times New Roman"/>
                <w:b/>
                <w:bCs/>
                <w:i/>
                <w:iCs/>
              </w:rPr>
            </w:pPr>
            <w:r w:rsidRPr="009377B9">
              <w:rPr>
                <w:rFonts w:ascii="Times New Roman" w:hAnsi="Times New Roman" w:cs="Times New Roman"/>
                <w:b/>
                <w:bCs/>
                <w:i/>
                <w:iCs/>
              </w:rPr>
              <w:lastRenderedPageBreak/>
              <w:t>Синтаксис</w:t>
            </w:r>
          </w:p>
        </w:tc>
        <w:tc>
          <w:tcPr>
            <w:tcW w:w="4295" w:type="dxa"/>
            <w:gridSpan w:val="2"/>
          </w:tcPr>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xml:space="preserve"> • различать предложение, словосочетание, слово;</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устанавливать при помощи смысловых вопросов связь между словами в словосочетании и предложении;</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классифицировать предложения по цели высказывания, находить повествовательные/ побудительные/вопросительные предложения;</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определять восклицательную/невосклицательную интонацию предложения;</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находить главные и второстепенные (без деления на виды) члены предложения;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Cs/>
              </w:rPr>
              <w:t>• выделять предложения с однородными членами.</w:t>
            </w:r>
          </w:p>
        </w:tc>
        <w:tc>
          <w:tcPr>
            <w:tcW w:w="3359"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различать второстепенные члены предложения — определения, дополнения, обстоятельства;</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различать простые и сложные предложения.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p>
          <w:p w:rsidR="0048361B" w:rsidRPr="009377B9" w:rsidRDefault="0048361B" w:rsidP="0048361B">
            <w:pPr>
              <w:autoSpaceDE w:val="0"/>
              <w:autoSpaceDN w:val="0"/>
              <w:adjustRightInd w:val="0"/>
              <w:spacing w:after="0" w:line="240" w:lineRule="auto"/>
              <w:rPr>
                <w:rFonts w:ascii="Times New Roman" w:hAnsi="Times New Roman" w:cs="Times New Roman"/>
                <w:i/>
                <w:iCs/>
              </w:rPr>
            </w:pPr>
          </w:p>
          <w:p w:rsidR="0048361B" w:rsidRPr="009377B9" w:rsidRDefault="0048361B" w:rsidP="0048361B">
            <w:pPr>
              <w:autoSpaceDE w:val="0"/>
              <w:autoSpaceDN w:val="0"/>
              <w:adjustRightInd w:val="0"/>
              <w:spacing w:after="0" w:line="240" w:lineRule="auto"/>
              <w:rPr>
                <w:rFonts w:ascii="Times New Roman" w:hAnsi="Times New Roman" w:cs="Times New Roman"/>
                <w:i/>
                <w:iCs/>
              </w:rPr>
            </w:pPr>
          </w:p>
        </w:tc>
      </w:tr>
      <w:tr w:rsidR="0048361B" w:rsidRPr="009377B9" w:rsidTr="0048361B">
        <w:tc>
          <w:tcPr>
            <w:tcW w:w="9853" w:type="dxa"/>
            <w:gridSpan w:val="4"/>
          </w:tcPr>
          <w:p w:rsidR="0048361B" w:rsidRPr="009377B9" w:rsidRDefault="0048361B" w:rsidP="0048361B">
            <w:pPr>
              <w:autoSpaceDE w:val="0"/>
              <w:autoSpaceDN w:val="0"/>
              <w:adjustRightInd w:val="0"/>
              <w:spacing w:after="0" w:line="240" w:lineRule="auto"/>
              <w:jc w:val="center"/>
              <w:rPr>
                <w:rFonts w:ascii="Times New Roman" w:hAnsi="Times New Roman" w:cs="Times New Roman"/>
                <w:i/>
                <w:iCs/>
              </w:rPr>
            </w:pPr>
            <w:r w:rsidRPr="009377B9">
              <w:rPr>
                <w:rFonts w:ascii="Times New Roman" w:hAnsi="Times New Roman" w:cs="Times New Roman"/>
                <w:i/>
                <w:iCs/>
              </w:rPr>
              <w:t>Содержательная  линия  «Орфография  и  пунктуация»</w:t>
            </w:r>
          </w:p>
        </w:tc>
      </w:tr>
      <w:tr w:rsidR="0048361B" w:rsidRPr="009377B9" w:rsidTr="0048361B">
        <w:tc>
          <w:tcPr>
            <w:tcW w:w="4513" w:type="dxa"/>
            <w:gridSpan w:val="2"/>
          </w:tcPr>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Выпускник научится:</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применять правила правописания (в объёме содержания курса);</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определять (уточнять) написание слова по орфографическому словарю;</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безошибочно списывать текст объёмом 80—90 слов;</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писать под диктовку тексты объёмом 75—80 слов в соответствии с изученными правилами правописания;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Cs/>
              </w:rPr>
              <w:t>• проверять собственный и предложенный текст, находить и исправлять орфографические и пунктуационные ошибки.</w:t>
            </w:r>
          </w:p>
        </w:tc>
        <w:tc>
          <w:tcPr>
            <w:tcW w:w="5340" w:type="dxa"/>
            <w:gridSpan w:val="2"/>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Выпускник получит возможность научиться: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осознавать место возможного возникновения орфографической ошибки;</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подбирать примеры с определённой орфограммой;</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при составлении собственных текстов перефразировать записываемое, чтобы избежать орфографических и пунктуационных ошибок;</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tc>
      </w:tr>
      <w:tr w:rsidR="0048361B" w:rsidRPr="009377B9" w:rsidTr="0048361B">
        <w:tc>
          <w:tcPr>
            <w:tcW w:w="9853" w:type="dxa"/>
            <w:gridSpan w:val="4"/>
          </w:tcPr>
          <w:p w:rsidR="0048361B" w:rsidRPr="009377B9" w:rsidRDefault="0048361B" w:rsidP="0048361B">
            <w:pPr>
              <w:autoSpaceDE w:val="0"/>
              <w:autoSpaceDN w:val="0"/>
              <w:adjustRightInd w:val="0"/>
              <w:spacing w:after="0" w:line="240" w:lineRule="auto"/>
              <w:jc w:val="center"/>
              <w:rPr>
                <w:rFonts w:ascii="Times New Roman" w:hAnsi="Times New Roman" w:cs="Times New Roman"/>
                <w:i/>
                <w:iCs/>
              </w:rPr>
            </w:pPr>
            <w:r w:rsidRPr="009377B9">
              <w:rPr>
                <w:rFonts w:ascii="Times New Roman" w:hAnsi="Times New Roman" w:cs="Times New Roman"/>
                <w:i/>
                <w:iCs/>
              </w:rPr>
              <w:t>Содержательная  линия  «Развитие  речи»</w:t>
            </w:r>
          </w:p>
        </w:tc>
      </w:tr>
      <w:tr w:rsidR="0048361B" w:rsidRPr="009377B9" w:rsidTr="0048361B">
        <w:tc>
          <w:tcPr>
            <w:tcW w:w="4513" w:type="dxa"/>
            <w:gridSpan w:val="2"/>
          </w:tcPr>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Выпускник научится:</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выражать собственное мнение, аргументировать его;</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lastRenderedPageBreak/>
              <w:t>• самостоятельно озаглавливать текст;</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составлять план текста;</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Cs/>
              </w:rPr>
              <w:t>• сочинять письма, поздравительные открытки, записки и другие небольшие тексты для конкретных ситуаций общения.</w:t>
            </w:r>
          </w:p>
        </w:tc>
        <w:tc>
          <w:tcPr>
            <w:tcW w:w="5340" w:type="dxa"/>
            <w:gridSpan w:val="2"/>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lastRenderedPageBreak/>
              <w:t>Выпускник получит возможность научиться: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создавать тексты по предложенному заголовку;</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подробно или выборочно пересказывать текст;</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пересказывать текст от другого лица;</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составлять устный рассказ на определённую тему с  использованием разных типов речи: описание, повествование, рассуждение;</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анализировать и корректировать тексты с нарушенным порядком предложений, находить в тексте смысловые пропуски;</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корректировать тексты, в которых допущены нарушения культуры речи;</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lastRenderedPageBreak/>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соблюдать нормы речевого взаимодействия при интерактивном общении (sms_сообщения, электронная почта, Интернет и другие виды и способы связи).</w:t>
            </w:r>
          </w:p>
        </w:tc>
      </w:tr>
    </w:tbl>
    <w:p w:rsidR="0048361B" w:rsidRPr="009377B9" w:rsidRDefault="0048361B" w:rsidP="0048361B">
      <w:pPr>
        <w:pStyle w:val="aff9"/>
        <w:rPr>
          <w:rFonts w:eastAsiaTheme="minorHAnsi"/>
          <w:bCs/>
          <w:color w:val="000000"/>
          <w:sz w:val="22"/>
          <w:szCs w:val="22"/>
          <w:lang w:eastAsia="en-US"/>
        </w:rPr>
      </w:pPr>
      <w:bookmarkStart w:id="14" w:name="_Toc288394062"/>
      <w:bookmarkStart w:id="15" w:name="_Toc288410529"/>
      <w:bookmarkStart w:id="16" w:name="_Toc288410658"/>
      <w:bookmarkStart w:id="17" w:name="_Toc418108299"/>
    </w:p>
    <w:p w:rsidR="0048361B" w:rsidRPr="009377B9" w:rsidRDefault="0048361B" w:rsidP="00611027">
      <w:pPr>
        <w:pStyle w:val="aff9"/>
        <w:numPr>
          <w:ilvl w:val="2"/>
          <w:numId w:val="10"/>
        </w:numPr>
        <w:rPr>
          <w:sz w:val="22"/>
          <w:szCs w:val="22"/>
        </w:rPr>
      </w:pPr>
      <w:r w:rsidRPr="009377B9">
        <w:rPr>
          <w:sz w:val="22"/>
          <w:szCs w:val="22"/>
        </w:rPr>
        <w:t>Литературное чтение</w:t>
      </w:r>
      <w:bookmarkEnd w:id="14"/>
      <w:bookmarkEnd w:id="15"/>
      <w:bookmarkEnd w:id="16"/>
      <w:bookmarkEnd w:id="17"/>
    </w:p>
    <w:p w:rsidR="0048361B" w:rsidRPr="009377B9" w:rsidRDefault="0048361B" w:rsidP="0048361B">
      <w:pPr>
        <w:shd w:val="clear" w:color="auto" w:fill="FFFFFF"/>
        <w:spacing w:after="374"/>
        <w:rPr>
          <w:rFonts w:ascii="Times New Roman" w:eastAsia="Times New Roman" w:hAnsi="Times New Roman" w:cs="Times New Roman"/>
          <w:bCs/>
        </w:rPr>
      </w:pPr>
      <w:r w:rsidRPr="009377B9">
        <w:rPr>
          <w:rFonts w:ascii="Times New Roman" w:eastAsia="Times New Roman" w:hAnsi="Times New Roman" w:cs="Times New Roman"/>
          <w:bCs/>
        </w:rPr>
        <w:t xml:space="preserve">      Предметные результаты освоения основной образовательной программы начального общего образования с учетом специфики содержания предметной  области «Русский язык и литературное чтение», включающей в себя учебный  предмет  «</w:t>
      </w:r>
      <w:r w:rsidRPr="009377B9">
        <w:rPr>
          <w:rFonts w:ascii="Times New Roman" w:eastAsia="Times New Roman" w:hAnsi="Times New Roman" w:cs="Times New Roman"/>
        </w:rPr>
        <w:t xml:space="preserve">Литературное чтение» </w:t>
      </w:r>
      <w:r w:rsidRPr="009377B9">
        <w:rPr>
          <w:rFonts w:ascii="Times New Roman" w:eastAsia="Times New Roman" w:hAnsi="Times New Roman" w:cs="Times New Roman"/>
          <w:bCs/>
        </w:rPr>
        <w:t>должны отражать:</w:t>
      </w:r>
    </w:p>
    <w:p w:rsidR="0048361B" w:rsidRPr="009377B9" w:rsidRDefault="0048361B" w:rsidP="0048361B">
      <w:pPr>
        <w:spacing w:after="0" w:line="374" w:lineRule="atLeast"/>
        <w:jc w:val="both"/>
        <w:rPr>
          <w:rFonts w:ascii="Times New Roman" w:eastAsia="Times New Roman" w:hAnsi="Times New Roman" w:cs="Times New Roman"/>
        </w:rPr>
      </w:pPr>
      <w:r w:rsidRPr="009377B9">
        <w:rPr>
          <w:rFonts w:ascii="Times New Roman" w:hAnsi="Times New Roman"/>
        </w:rPr>
        <w:t xml:space="preserve">       </w:t>
      </w:r>
      <w:r w:rsidRPr="009377B9">
        <w:rPr>
          <w:rFonts w:ascii="Times New Roman" w:eastAsia="Times New Roman" w:hAnsi="Times New Roman" w:cs="Times New Roman"/>
        </w:rPr>
        <w:t>1. понимание литературы как явления национальной и мировой культуры, средства сохранения и передачи нравственных ценностей и традиций;</w:t>
      </w:r>
    </w:p>
    <w:p w:rsidR="0048361B" w:rsidRPr="009377B9" w:rsidRDefault="0048361B" w:rsidP="0048361B">
      <w:pPr>
        <w:spacing w:after="0" w:line="374" w:lineRule="atLeast"/>
        <w:jc w:val="both"/>
        <w:rPr>
          <w:rFonts w:ascii="Times New Roman" w:eastAsia="Times New Roman" w:hAnsi="Times New Roman" w:cs="Times New Roman"/>
        </w:rPr>
      </w:pPr>
      <w:r w:rsidRPr="009377B9">
        <w:rPr>
          <w:rFonts w:ascii="Times New Roman" w:eastAsia="Times New Roman" w:hAnsi="Times New Roman" w:cs="Times New Roman"/>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8361B" w:rsidRPr="009377B9" w:rsidRDefault="0048361B" w:rsidP="0048361B">
      <w:pPr>
        <w:spacing w:after="0" w:line="374" w:lineRule="atLeast"/>
        <w:jc w:val="both"/>
        <w:rPr>
          <w:rFonts w:ascii="Times New Roman" w:eastAsia="Times New Roman" w:hAnsi="Times New Roman" w:cs="Times New Roman"/>
        </w:rPr>
      </w:pPr>
      <w:r w:rsidRPr="009377B9">
        <w:rPr>
          <w:rFonts w:ascii="Times New Roman" w:eastAsia="Times New Roman" w:hAnsi="Times New Roman" w:cs="Times New Roman"/>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8361B" w:rsidRPr="009377B9" w:rsidRDefault="0048361B" w:rsidP="0048361B">
      <w:pPr>
        <w:spacing w:after="0" w:line="374" w:lineRule="atLeast"/>
        <w:jc w:val="both"/>
        <w:rPr>
          <w:rFonts w:ascii="Times New Roman" w:eastAsia="Times New Roman" w:hAnsi="Times New Roman" w:cs="Times New Roman"/>
        </w:rPr>
      </w:pPr>
      <w:r w:rsidRPr="009377B9">
        <w:rPr>
          <w:rFonts w:ascii="Times New Roman" w:eastAsia="Times New Roman" w:hAnsi="Times New Roman" w:cs="Times New Roman"/>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8361B" w:rsidRPr="009377B9" w:rsidRDefault="0048361B" w:rsidP="0048361B">
      <w:pPr>
        <w:spacing w:after="0" w:line="374" w:lineRule="atLeast"/>
        <w:jc w:val="both"/>
        <w:rPr>
          <w:rFonts w:ascii="Times New Roman" w:eastAsia="Times New Roman" w:hAnsi="Times New Roman" w:cs="Times New Roman"/>
        </w:rPr>
      </w:pPr>
      <w:r w:rsidRPr="009377B9">
        <w:rPr>
          <w:rFonts w:ascii="Times New Roman" w:eastAsia="Times New Roman" w:hAnsi="Times New Roman" w:cs="Times New Roman"/>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8361B" w:rsidRPr="009377B9" w:rsidRDefault="0048361B" w:rsidP="0048361B">
      <w:pPr>
        <w:pStyle w:val="a9"/>
        <w:tabs>
          <w:tab w:val="left" w:pos="142"/>
        </w:tabs>
        <w:spacing w:line="360" w:lineRule="auto"/>
        <w:ind w:firstLine="0"/>
        <w:rPr>
          <w:rFonts w:ascii="Times New Roman" w:hAnsi="Times New Roman"/>
          <w:color w:val="auto"/>
          <w:spacing w:val="-2"/>
          <w:sz w:val="22"/>
          <w:szCs w:val="22"/>
        </w:rPr>
      </w:pPr>
    </w:p>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3681"/>
        <w:gridCol w:w="3123"/>
      </w:tblGrid>
      <w:tr w:rsidR="0048361B" w:rsidRPr="009377B9" w:rsidTr="0048361B">
        <w:tc>
          <w:tcPr>
            <w:tcW w:w="10014" w:type="dxa"/>
            <w:gridSpan w:val="3"/>
          </w:tcPr>
          <w:p w:rsidR="0048361B" w:rsidRPr="009377B9" w:rsidRDefault="0048361B" w:rsidP="0048361B">
            <w:pPr>
              <w:autoSpaceDE w:val="0"/>
              <w:autoSpaceDN w:val="0"/>
              <w:adjustRightInd w:val="0"/>
              <w:spacing w:after="0" w:line="240" w:lineRule="auto"/>
              <w:jc w:val="center"/>
              <w:rPr>
                <w:rFonts w:ascii="Times New Roman" w:hAnsi="Times New Roman" w:cs="Times New Roman"/>
                <w:b/>
                <w:bCs/>
                <w:i/>
                <w:iCs/>
              </w:rPr>
            </w:pPr>
            <w:r w:rsidRPr="009377B9">
              <w:rPr>
                <w:rFonts w:ascii="Times New Roman" w:hAnsi="Times New Roman" w:cs="Times New Roman"/>
                <w:b/>
                <w:bCs/>
                <w:i/>
                <w:iCs/>
              </w:rPr>
              <w:t>Литературное чтение</w:t>
            </w:r>
          </w:p>
          <w:p w:rsidR="0048361B" w:rsidRPr="009377B9" w:rsidRDefault="0048361B" w:rsidP="0048361B">
            <w:pPr>
              <w:autoSpaceDE w:val="0"/>
              <w:autoSpaceDN w:val="0"/>
              <w:adjustRightInd w:val="0"/>
              <w:spacing w:after="0" w:line="240" w:lineRule="auto"/>
              <w:jc w:val="center"/>
              <w:rPr>
                <w:rFonts w:ascii="Times New Roman" w:hAnsi="Times New Roman" w:cs="Times New Roman"/>
                <w:b/>
                <w:bCs/>
                <w:i/>
                <w:iCs/>
              </w:rPr>
            </w:pPr>
          </w:p>
        </w:tc>
      </w:tr>
      <w:tr w:rsidR="0048361B" w:rsidRPr="009377B9" w:rsidTr="0048361B">
        <w:tc>
          <w:tcPr>
            <w:tcW w:w="3210" w:type="dxa"/>
          </w:tcPr>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Виды речевой и читательской деятельности</w:t>
            </w:r>
          </w:p>
        </w:tc>
        <w:tc>
          <w:tcPr>
            <w:tcW w:w="3681" w:type="dxa"/>
          </w:tcPr>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Выпускник научится:</w:t>
            </w:r>
          </w:p>
          <w:p w:rsidR="0048361B" w:rsidRPr="009377B9" w:rsidRDefault="0048361B" w:rsidP="0048361B">
            <w:pPr>
              <w:pStyle w:val="21"/>
              <w:numPr>
                <w:ilvl w:val="0"/>
                <w:numId w:val="0"/>
              </w:numPr>
              <w:rPr>
                <w:rStyle w:val="Zag11"/>
                <w:rFonts w:eastAsia="@Arial Unicode MS"/>
                <w:sz w:val="22"/>
                <w:szCs w:val="22"/>
              </w:rPr>
            </w:pPr>
            <w:r w:rsidRPr="009377B9">
              <w:rPr>
                <w:i/>
                <w:iCs/>
                <w:sz w:val="22"/>
                <w:szCs w:val="22"/>
              </w:rPr>
              <w:t>•</w:t>
            </w:r>
            <w:r w:rsidRPr="009377B9">
              <w:rPr>
                <w:rStyle w:val="Zag11"/>
                <w:rFonts w:eastAsia="@Arial Unicode MS"/>
                <w:sz w:val="22"/>
                <w:szCs w:val="22"/>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w:t>
            </w:r>
          </w:p>
          <w:p w:rsidR="0048361B" w:rsidRPr="009377B9" w:rsidRDefault="0048361B" w:rsidP="0048361B">
            <w:pPr>
              <w:pStyle w:val="21"/>
              <w:numPr>
                <w:ilvl w:val="0"/>
                <w:numId w:val="0"/>
              </w:numPr>
              <w:rPr>
                <w:rStyle w:val="Zag11"/>
                <w:rFonts w:eastAsia="@Arial Unicode MS"/>
                <w:sz w:val="22"/>
                <w:szCs w:val="22"/>
              </w:rPr>
            </w:pPr>
            <w:r w:rsidRPr="009377B9">
              <w:rPr>
                <w:i/>
                <w:iCs/>
                <w:sz w:val="22"/>
                <w:szCs w:val="22"/>
              </w:rPr>
              <w:lastRenderedPageBreak/>
              <w:t>•</w:t>
            </w:r>
            <w:r w:rsidRPr="009377B9">
              <w:rPr>
                <w:rStyle w:val="Zag11"/>
                <w:rFonts w:eastAsia="@Arial Unicode MS"/>
                <w:sz w:val="22"/>
                <w:szCs w:val="22"/>
              </w:rPr>
              <w:t>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8361B" w:rsidRPr="009377B9" w:rsidRDefault="0048361B" w:rsidP="0048361B">
            <w:pPr>
              <w:pStyle w:val="21"/>
              <w:numPr>
                <w:ilvl w:val="0"/>
                <w:numId w:val="0"/>
              </w:numPr>
              <w:rPr>
                <w:rStyle w:val="Zag11"/>
                <w:b/>
                <w:sz w:val="22"/>
                <w:szCs w:val="22"/>
              </w:rPr>
            </w:pPr>
            <w:r w:rsidRPr="009377B9">
              <w:rPr>
                <w:i/>
                <w:iCs/>
                <w:sz w:val="22"/>
                <w:szCs w:val="22"/>
              </w:rPr>
              <w:t>•</w:t>
            </w:r>
            <w:r w:rsidRPr="009377B9">
              <w:rPr>
                <w:sz w:val="22"/>
                <w:szCs w:val="22"/>
              </w:rPr>
              <w:t>прогнозировать содержание текста художественного произведения по заголовку, автору, жанру и осознавать цель чтения;</w:t>
            </w:r>
          </w:p>
          <w:p w:rsidR="0048361B" w:rsidRPr="009377B9" w:rsidRDefault="0048361B" w:rsidP="0048361B">
            <w:pPr>
              <w:pStyle w:val="21"/>
              <w:numPr>
                <w:ilvl w:val="0"/>
                <w:numId w:val="0"/>
              </w:numPr>
              <w:rPr>
                <w:rStyle w:val="Zag11"/>
                <w:rFonts w:eastAsia="@Arial Unicode MS"/>
                <w:sz w:val="22"/>
                <w:szCs w:val="22"/>
              </w:rPr>
            </w:pPr>
            <w:r w:rsidRPr="009377B9">
              <w:rPr>
                <w:i/>
                <w:iCs/>
                <w:sz w:val="22"/>
                <w:szCs w:val="22"/>
              </w:rPr>
              <w:t>•</w:t>
            </w:r>
            <w:r w:rsidRPr="009377B9">
              <w:rPr>
                <w:rStyle w:val="Zag11"/>
                <w:rFonts w:eastAsia="@Arial Unicode MS"/>
                <w:sz w:val="22"/>
                <w:szCs w:val="22"/>
              </w:rPr>
              <w:t>читать со скоростью, позволяющей понимать смысл прочитанного;</w:t>
            </w:r>
          </w:p>
          <w:p w:rsidR="0048361B" w:rsidRPr="009377B9" w:rsidRDefault="0048361B" w:rsidP="0048361B">
            <w:pPr>
              <w:pStyle w:val="21"/>
              <w:numPr>
                <w:ilvl w:val="0"/>
                <w:numId w:val="0"/>
              </w:numPr>
              <w:rPr>
                <w:rStyle w:val="Zag11"/>
                <w:rFonts w:eastAsia="@Arial Unicode MS"/>
                <w:sz w:val="22"/>
                <w:szCs w:val="22"/>
              </w:rPr>
            </w:pPr>
            <w:r w:rsidRPr="009377B9">
              <w:rPr>
                <w:i/>
                <w:iCs/>
                <w:sz w:val="22"/>
                <w:szCs w:val="22"/>
              </w:rPr>
              <w:t>•</w:t>
            </w:r>
            <w:r w:rsidRPr="009377B9">
              <w:rPr>
                <w:rStyle w:val="Zag11"/>
                <w:rFonts w:eastAsia="@Arial Unicode MS"/>
                <w:sz w:val="22"/>
                <w:szCs w:val="22"/>
              </w:rPr>
              <w:t>различать на практическом уровне виды текстов (художественный, учебный, справочный), опираясь на особенности каждого вида текста;</w:t>
            </w:r>
          </w:p>
          <w:p w:rsidR="0048361B" w:rsidRPr="009377B9" w:rsidRDefault="0048361B" w:rsidP="0048361B">
            <w:pPr>
              <w:pStyle w:val="21"/>
              <w:numPr>
                <w:ilvl w:val="0"/>
                <w:numId w:val="0"/>
              </w:numPr>
              <w:rPr>
                <w:rStyle w:val="Zag11"/>
                <w:rFonts w:eastAsia="@Arial Unicode MS"/>
                <w:sz w:val="22"/>
                <w:szCs w:val="22"/>
              </w:rPr>
            </w:pPr>
            <w:r w:rsidRPr="009377B9">
              <w:rPr>
                <w:i/>
                <w:iCs/>
                <w:sz w:val="22"/>
                <w:szCs w:val="22"/>
              </w:rPr>
              <w:t>•</w:t>
            </w:r>
            <w:r w:rsidRPr="009377B9">
              <w:rPr>
                <w:rStyle w:val="Zag11"/>
                <w:rFonts w:eastAsia="@Arial Unicode MS"/>
                <w:sz w:val="22"/>
                <w:szCs w:val="22"/>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8361B" w:rsidRPr="009377B9" w:rsidRDefault="0048361B" w:rsidP="0048361B">
            <w:pPr>
              <w:pStyle w:val="21"/>
              <w:numPr>
                <w:ilvl w:val="0"/>
                <w:numId w:val="0"/>
              </w:numPr>
              <w:rPr>
                <w:rStyle w:val="Zag11"/>
                <w:rFonts w:eastAsia="@Arial Unicode MS"/>
                <w:sz w:val="22"/>
                <w:szCs w:val="22"/>
              </w:rPr>
            </w:pPr>
            <w:r w:rsidRPr="009377B9">
              <w:rPr>
                <w:i/>
                <w:iCs/>
                <w:sz w:val="22"/>
                <w:szCs w:val="22"/>
              </w:rPr>
              <w:t>•</w:t>
            </w:r>
            <w:r w:rsidRPr="009377B9">
              <w:rPr>
                <w:rStyle w:val="Zag11"/>
                <w:rFonts w:eastAsia="@Arial Unicode MS"/>
                <w:sz w:val="22"/>
                <w:szCs w:val="22"/>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48361B" w:rsidRPr="009377B9" w:rsidRDefault="0048361B" w:rsidP="0048361B">
            <w:pPr>
              <w:pStyle w:val="21"/>
              <w:numPr>
                <w:ilvl w:val="0"/>
                <w:numId w:val="0"/>
              </w:numPr>
              <w:rPr>
                <w:rStyle w:val="Zag11"/>
                <w:rFonts w:eastAsia="@Arial Unicode MS"/>
                <w:sz w:val="22"/>
                <w:szCs w:val="22"/>
              </w:rPr>
            </w:pPr>
            <w:r w:rsidRPr="009377B9">
              <w:rPr>
                <w:i/>
                <w:iCs/>
                <w:sz w:val="22"/>
                <w:szCs w:val="22"/>
              </w:rPr>
              <w:t>•</w:t>
            </w:r>
            <w:r w:rsidRPr="009377B9">
              <w:rPr>
                <w:rStyle w:val="Zag11"/>
                <w:rFonts w:eastAsia="@Arial Unicode MS"/>
                <w:sz w:val="22"/>
                <w:szCs w:val="22"/>
              </w:rPr>
              <w:t>ориентироваться в содержании художественного, учебного и научно</w:t>
            </w:r>
            <w:r w:rsidRPr="009377B9">
              <w:rPr>
                <w:rStyle w:val="Zag11"/>
                <w:rFonts w:eastAsia="@Arial Unicode MS"/>
                <w:sz w:val="22"/>
                <w:szCs w:val="22"/>
              </w:rPr>
              <w:noBreakHyphen/>
              <w:t xml:space="preserve">популярного текста, понимать его смысл (при чтении вслух и про себя, при прослушивании): </w:t>
            </w:r>
          </w:p>
          <w:p w:rsidR="0048361B" w:rsidRPr="009377B9" w:rsidRDefault="0048361B" w:rsidP="0048361B">
            <w:pPr>
              <w:pStyle w:val="21"/>
              <w:numPr>
                <w:ilvl w:val="0"/>
                <w:numId w:val="0"/>
              </w:numPr>
              <w:rPr>
                <w:spacing w:val="2"/>
                <w:sz w:val="22"/>
                <w:szCs w:val="22"/>
              </w:rPr>
            </w:pPr>
            <w:r w:rsidRPr="009377B9">
              <w:rPr>
                <w:i/>
                <w:iCs/>
                <w:sz w:val="22"/>
                <w:szCs w:val="22"/>
              </w:rPr>
              <w:t>•</w:t>
            </w:r>
            <w:r w:rsidRPr="009377B9">
              <w:rPr>
                <w:iCs/>
                <w:spacing w:val="2"/>
                <w:sz w:val="22"/>
                <w:szCs w:val="22"/>
              </w:rPr>
              <w:t>для художественных текстов</w:t>
            </w:r>
            <w:r w:rsidRPr="009377B9">
              <w:rPr>
                <w:spacing w:val="2"/>
                <w:sz w:val="22"/>
                <w:szCs w:val="22"/>
              </w:rPr>
              <w:t xml:space="preserve">: определять главную </w:t>
            </w:r>
            <w:r w:rsidRPr="009377B9">
              <w:rPr>
                <w:sz w:val="22"/>
                <w:szCs w:val="22"/>
              </w:rPr>
              <w:t xml:space="preserve">мысль и героев произведения; воспроизводить в воображении словесные </w:t>
            </w:r>
            <w:r w:rsidRPr="009377B9">
              <w:rPr>
                <w:sz w:val="22"/>
                <w:szCs w:val="22"/>
              </w:rPr>
              <w:lastRenderedPageBreak/>
              <w:t xml:space="preserve">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w:t>
            </w:r>
            <w:r w:rsidRPr="009377B9">
              <w:rPr>
                <w:i/>
                <w:iCs/>
                <w:sz w:val="22"/>
                <w:szCs w:val="22"/>
              </w:rPr>
              <w:t>•</w:t>
            </w:r>
            <w:r w:rsidRPr="009377B9">
              <w:rPr>
                <w:sz w:val="22"/>
                <w:szCs w:val="22"/>
              </w:rPr>
              <w:t>озаглавливать текст, передавая в заголовке главную мысль текста; находить в тек</w:t>
            </w:r>
            <w:r w:rsidRPr="009377B9">
              <w:rPr>
                <w:spacing w:val="2"/>
                <w:sz w:val="22"/>
                <w:szCs w:val="22"/>
              </w:rPr>
              <w:t xml:space="preserve">сте требуемую информацию (конкретные сведения, факты, описания), заданную в явном виде; </w:t>
            </w:r>
          </w:p>
          <w:p w:rsidR="0048361B" w:rsidRPr="009377B9" w:rsidRDefault="0048361B" w:rsidP="0048361B">
            <w:pPr>
              <w:pStyle w:val="21"/>
              <w:numPr>
                <w:ilvl w:val="0"/>
                <w:numId w:val="0"/>
              </w:numPr>
              <w:rPr>
                <w:sz w:val="22"/>
                <w:szCs w:val="22"/>
              </w:rPr>
            </w:pPr>
            <w:r w:rsidRPr="009377B9">
              <w:rPr>
                <w:i/>
                <w:iCs/>
                <w:sz w:val="22"/>
                <w:szCs w:val="22"/>
              </w:rPr>
              <w:t>•</w:t>
            </w:r>
            <w:r w:rsidRPr="009377B9">
              <w:rPr>
                <w:spacing w:val="2"/>
                <w:sz w:val="22"/>
                <w:szCs w:val="22"/>
              </w:rPr>
              <w:t xml:space="preserve">задавать вопросы по содержанию произведения и отвечать на них, подтверждая </w:t>
            </w:r>
            <w:r w:rsidRPr="009377B9">
              <w:rPr>
                <w:sz w:val="22"/>
                <w:szCs w:val="22"/>
              </w:rPr>
              <w:t>ответ примерами из текста; объяснять значение слова с опорой на контекст, с использованием словарей и другой справочной литературы;</w:t>
            </w:r>
          </w:p>
          <w:p w:rsidR="0048361B" w:rsidRPr="009377B9" w:rsidRDefault="0048361B" w:rsidP="0048361B">
            <w:pPr>
              <w:pStyle w:val="21"/>
              <w:numPr>
                <w:ilvl w:val="0"/>
                <w:numId w:val="0"/>
              </w:numPr>
              <w:rPr>
                <w:sz w:val="22"/>
                <w:szCs w:val="22"/>
              </w:rPr>
            </w:pPr>
            <w:r w:rsidRPr="009377B9">
              <w:rPr>
                <w:i/>
                <w:iCs/>
                <w:sz w:val="22"/>
                <w:szCs w:val="22"/>
              </w:rPr>
              <w:t>•</w:t>
            </w:r>
            <w:r w:rsidRPr="009377B9">
              <w:rPr>
                <w:iCs/>
                <w:sz w:val="22"/>
                <w:szCs w:val="22"/>
              </w:rPr>
              <w:t>для научно-популярных текстов</w:t>
            </w:r>
            <w:r w:rsidRPr="009377B9">
              <w:rPr>
                <w:sz w:val="22"/>
                <w:szCs w:val="22"/>
              </w:rPr>
              <w:t xml:space="preserve">: определять основное </w:t>
            </w:r>
            <w:r w:rsidRPr="009377B9">
              <w:rPr>
                <w:spacing w:val="2"/>
                <w:sz w:val="22"/>
                <w:szCs w:val="22"/>
              </w:rPr>
              <w:t xml:space="preserve">содержание текста; </w:t>
            </w:r>
            <w:r w:rsidRPr="009377B9">
              <w:rPr>
                <w:i/>
                <w:iCs/>
                <w:sz w:val="22"/>
                <w:szCs w:val="22"/>
              </w:rPr>
              <w:t>•</w:t>
            </w:r>
            <w:r w:rsidRPr="009377B9">
              <w:rPr>
                <w:spacing w:val="2"/>
                <w:sz w:val="22"/>
                <w:szCs w:val="22"/>
              </w:rPr>
              <w:t xml:space="preserve">озаглавливать текст, в краткой форме отражая в названии основное содержание текста; </w:t>
            </w:r>
            <w:r w:rsidRPr="009377B9">
              <w:rPr>
                <w:i/>
                <w:iCs/>
                <w:sz w:val="22"/>
                <w:szCs w:val="22"/>
              </w:rPr>
              <w:t>•</w:t>
            </w:r>
            <w:r w:rsidRPr="009377B9">
              <w:rPr>
                <w:spacing w:val="2"/>
                <w:sz w:val="22"/>
                <w:szCs w:val="22"/>
              </w:rPr>
              <w:t xml:space="preserve">находить </w:t>
            </w:r>
            <w:r w:rsidRPr="009377B9">
              <w:rPr>
                <w:sz w:val="22"/>
                <w:szCs w:val="22"/>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9377B9">
              <w:rPr>
                <w:spacing w:val="2"/>
                <w:sz w:val="22"/>
                <w:szCs w:val="22"/>
              </w:rPr>
              <w:t xml:space="preserve">подтверждая ответ примерами из текста; </w:t>
            </w:r>
            <w:r w:rsidRPr="009377B9">
              <w:rPr>
                <w:i/>
                <w:iCs/>
                <w:sz w:val="22"/>
                <w:szCs w:val="22"/>
              </w:rPr>
              <w:t>•</w:t>
            </w:r>
            <w:r w:rsidRPr="009377B9">
              <w:rPr>
                <w:spacing w:val="2"/>
                <w:sz w:val="22"/>
                <w:szCs w:val="22"/>
              </w:rPr>
              <w:t>объяснять значе</w:t>
            </w:r>
            <w:r w:rsidRPr="009377B9">
              <w:rPr>
                <w:sz w:val="22"/>
                <w:szCs w:val="22"/>
              </w:rPr>
              <w:t xml:space="preserve">ние слова с опорой на контекст, с использованием словарей и другой справочной литературы; </w:t>
            </w:r>
          </w:p>
          <w:p w:rsidR="0048361B" w:rsidRPr="009377B9" w:rsidRDefault="0048361B" w:rsidP="0048361B">
            <w:pPr>
              <w:pStyle w:val="21"/>
              <w:numPr>
                <w:ilvl w:val="0"/>
                <w:numId w:val="0"/>
              </w:numPr>
              <w:rPr>
                <w:sz w:val="22"/>
                <w:szCs w:val="22"/>
              </w:rPr>
            </w:pPr>
            <w:r w:rsidRPr="009377B9">
              <w:rPr>
                <w:i/>
                <w:iCs/>
                <w:sz w:val="22"/>
                <w:szCs w:val="22"/>
              </w:rPr>
              <w:t>•</w:t>
            </w:r>
            <w:r w:rsidRPr="009377B9">
              <w:rPr>
                <w:sz w:val="22"/>
                <w:szCs w:val="22"/>
              </w:rPr>
              <w:t>использовать простейшие приемы анализа различных видов текстов:</w:t>
            </w:r>
          </w:p>
          <w:p w:rsidR="0048361B" w:rsidRPr="009377B9" w:rsidRDefault="0048361B" w:rsidP="0048361B">
            <w:pPr>
              <w:pStyle w:val="21"/>
              <w:numPr>
                <w:ilvl w:val="0"/>
                <w:numId w:val="0"/>
              </w:numPr>
              <w:rPr>
                <w:sz w:val="22"/>
                <w:szCs w:val="22"/>
              </w:rPr>
            </w:pPr>
            <w:r w:rsidRPr="009377B9">
              <w:rPr>
                <w:i/>
                <w:iCs/>
                <w:sz w:val="22"/>
                <w:szCs w:val="22"/>
              </w:rPr>
              <w:lastRenderedPageBreak/>
              <w:t>•</w:t>
            </w:r>
            <w:r w:rsidRPr="009377B9">
              <w:rPr>
                <w:iCs/>
                <w:sz w:val="22"/>
                <w:szCs w:val="22"/>
              </w:rPr>
              <w:t>для художественных текстов</w:t>
            </w:r>
            <w:r w:rsidRPr="009377B9">
              <w:rPr>
                <w:sz w:val="22"/>
                <w:szCs w:val="22"/>
              </w:rPr>
              <w:t xml:space="preserve">: </w:t>
            </w:r>
            <w:r w:rsidRPr="009377B9">
              <w:rPr>
                <w:spacing w:val="2"/>
                <w:sz w:val="22"/>
                <w:szCs w:val="22"/>
              </w:rPr>
              <w:t xml:space="preserve">устанавливать </w:t>
            </w:r>
            <w:r w:rsidRPr="009377B9">
              <w:rPr>
                <w:sz w:val="22"/>
                <w:szCs w:val="22"/>
              </w:rPr>
              <w:t xml:space="preserve">взаимосвязь между событиями, фактами, поступками (мотивы, последствия), мыслями, чувствами героев, опираясь на содержание текста; </w:t>
            </w:r>
          </w:p>
          <w:p w:rsidR="0048361B" w:rsidRPr="009377B9" w:rsidRDefault="0048361B" w:rsidP="0048361B">
            <w:pPr>
              <w:pStyle w:val="21"/>
              <w:numPr>
                <w:ilvl w:val="0"/>
                <w:numId w:val="0"/>
              </w:numPr>
              <w:rPr>
                <w:sz w:val="22"/>
                <w:szCs w:val="22"/>
              </w:rPr>
            </w:pPr>
            <w:r w:rsidRPr="009377B9">
              <w:rPr>
                <w:i/>
                <w:iCs/>
                <w:sz w:val="22"/>
                <w:szCs w:val="22"/>
              </w:rPr>
              <w:t>•</w:t>
            </w:r>
            <w:r w:rsidRPr="009377B9">
              <w:rPr>
                <w:iCs/>
                <w:sz w:val="22"/>
                <w:szCs w:val="22"/>
              </w:rPr>
              <w:t>для научно-популярных текстов</w:t>
            </w:r>
            <w:r w:rsidRPr="009377B9">
              <w:rPr>
                <w:sz w:val="22"/>
                <w:szCs w:val="22"/>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48361B" w:rsidRPr="009377B9" w:rsidRDefault="0048361B" w:rsidP="0048361B">
            <w:pPr>
              <w:pStyle w:val="21"/>
              <w:numPr>
                <w:ilvl w:val="0"/>
                <w:numId w:val="0"/>
              </w:numPr>
              <w:rPr>
                <w:sz w:val="22"/>
                <w:szCs w:val="22"/>
              </w:rPr>
            </w:pPr>
            <w:r w:rsidRPr="009377B9">
              <w:rPr>
                <w:i/>
                <w:iCs/>
                <w:sz w:val="22"/>
                <w:szCs w:val="22"/>
              </w:rPr>
              <w:t>•</w:t>
            </w:r>
            <w:r w:rsidRPr="009377B9">
              <w:rPr>
                <w:sz w:val="22"/>
                <w:szCs w:val="22"/>
              </w:rPr>
              <w:t>использовать различные формы интерпретации содержания текстов:</w:t>
            </w:r>
          </w:p>
          <w:p w:rsidR="0048361B" w:rsidRPr="009377B9" w:rsidRDefault="0048361B" w:rsidP="0048361B">
            <w:pPr>
              <w:pStyle w:val="21"/>
              <w:numPr>
                <w:ilvl w:val="0"/>
                <w:numId w:val="0"/>
              </w:numPr>
              <w:rPr>
                <w:sz w:val="22"/>
                <w:szCs w:val="22"/>
              </w:rPr>
            </w:pPr>
            <w:r w:rsidRPr="009377B9">
              <w:rPr>
                <w:i/>
                <w:iCs/>
                <w:sz w:val="22"/>
                <w:szCs w:val="22"/>
              </w:rPr>
              <w:t>•</w:t>
            </w:r>
            <w:r w:rsidRPr="009377B9">
              <w:rPr>
                <w:iCs/>
                <w:sz w:val="22"/>
                <w:szCs w:val="22"/>
              </w:rPr>
              <w:t>для художественных текстов</w:t>
            </w:r>
            <w:r w:rsidRPr="009377B9">
              <w:rPr>
                <w:sz w:val="22"/>
                <w:szCs w:val="22"/>
              </w:rPr>
              <w:t>: формулировать простые выводы, основываясь на содержании текста; составлять характеристику персонажа;</w:t>
            </w:r>
            <w:r w:rsidRPr="009377B9">
              <w:rPr>
                <w:b/>
                <w:sz w:val="22"/>
                <w:szCs w:val="22"/>
              </w:rPr>
              <w:t xml:space="preserve"> </w:t>
            </w:r>
            <w:r w:rsidRPr="009377B9">
              <w:rPr>
                <w:sz w:val="22"/>
                <w:szCs w:val="22"/>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48361B" w:rsidRPr="009377B9" w:rsidRDefault="0048361B" w:rsidP="0048361B">
            <w:pPr>
              <w:pStyle w:val="21"/>
              <w:numPr>
                <w:ilvl w:val="0"/>
                <w:numId w:val="0"/>
              </w:numPr>
              <w:rPr>
                <w:sz w:val="22"/>
                <w:szCs w:val="22"/>
              </w:rPr>
            </w:pPr>
            <w:r w:rsidRPr="009377B9">
              <w:rPr>
                <w:i/>
                <w:iCs/>
                <w:sz w:val="22"/>
                <w:szCs w:val="22"/>
              </w:rPr>
              <w:t>•</w:t>
            </w:r>
            <w:r w:rsidRPr="009377B9">
              <w:rPr>
                <w:iCs/>
                <w:sz w:val="22"/>
                <w:szCs w:val="22"/>
              </w:rPr>
              <w:t>для научно-популярных текстов</w:t>
            </w:r>
            <w:r w:rsidRPr="009377B9">
              <w:rPr>
                <w:sz w:val="22"/>
                <w:szCs w:val="22"/>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8361B" w:rsidRPr="009377B9" w:rsidRDefault="0048361B" w:rsidP="0048361B">
            <w:pPr>
              <w:pStyle w:val="21"/>
              <w:numPr>
                <w:ilvl w:val="0"/>
                <w:numId w:val="0"/>
              </w:numPr>
              <w:rPr>
                <w:sz w:val="22"/>
                <w:szCs w:val="22"/>
              </w:rPr>
            </w:pPr>
            <w:r w:rsidRPr="009377B9">
              <w:rPr>
                <w:i/>
                <w:iCs/>
                <w:sz w:val="22"/>
                <w:szCs w:val="22"/>
              </w:rPr>
              <w:t>•</w:t>
            </w:r>
            <w:r w:rsidRPr="009377B9">
              <w:rPr>
                <w:sz w:val="22"/>
                <w:szCs w:val="22"/>
              </w:rPr>
              <w:t xml:space="preserve">ориентироваться в нравственном </w:t>
            </w:r>
            <w:r w:rsidRPr="009377B9">
              <w:rPr>
                <w:sz w:val="22"/>
                <w:szCs w:val="22"/>
              </w:rPr>
              <w:lastRenderedPageBreak/>
              <w:t>содержании прочитанного, самостоятельно делать выводы, соотносить поступки героев с нравственными нормами (</w:t>
            </w:r>
            <w:r w:rsidRPr="009377B9">
              <w:rPr>
                <w:iCs/>
                <w:sz w:val="22"/>
                <w:szCs w:val="22"/>
              </w:rPr>
              <w:t>только</w:t>
            </w:r>
            <w:r w:rsidRPr="009377B9">
              <w:rPr>
                <w:sz w:val="22"/>
                <w:szCs w:val="22"/>
              </w:rPr>
              <w:t xml:space="preserve"> </w:t>
            </w:r>
            <w:r w:rsidRPr="009377B9">
              <w:rPr>
                <w:iCs/>
                <w:sz w:val="22"/>
                <w:szCs w:val="22"/>
              </w:rPr>
              <w:t>для художественных текстов</w:t>
            </w:r>
            <w:r w:rsidRPr="009377B9">
              <w:rPr>
                <w:sz w:val="22"/>
                <w:szCs w:val="22"/>
              </w:rPr>
              <w:t>);</w:t>
            </w:r>
          </w:p>
          <w:p w:rsidR="0048361B" w:rsidRPr="009377B9" w:rsidRDefault="0048361B" w:rsidP="0048361B">
            <w:pPr>
              <w:pStyle w:val="21"/>
              <w:numPr>
                <w:ilvl w:val="0"/>
                <w:numId w:val="0"/>
              </w:numPr>
              <w:rPr>
                <w:sz w:val="22"/>
                <w:szCs w:val="22"/>
              </w:rPr>
            </w:pPr>
            <w:r w:rsidRPr="009377B9">
              <w:rPr>
                <w:i/>
                <w:iCs/>
                <w:sz w:val="22"/>
                <w:szCs w:val="22"/>
              </w:rPr>
              <w:t>•</w:t>
            </w:r>
            <w:r w:rsidRPr="009377B9">
              <w:rPr>
                <w:sz w:val="22"/>
                <w:szCs w:val="22"/>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48361B" w:rsidRPr="009377B9" w:rsidRDefault="0048361B" w:rsidP="0048361B">
            <w:pPr>
              <w:pStyle w:val="21"/>
              <w:numPr>
                <w:ilvl w:val="0"/>
                <w:numId w:val="0"/>
              </w:numPr>
              <w:rPr>
                <w:sz w:val="22"/>
                <w:szCs w:val="22"/>
              </w:rPr>
            </w:pPr>
            <w:r w:rsidRPr="009377B9">
              <w:rPr>
                <w:i/>
                <w:iCs/>
                <w:sz w:val="22"/>
                <w:szCs w:val="22"/>
              </w:rPr>
              <w:t>•</w:t>
            </w:r>
            <w:r w:rsidRPr="009377B9">
              <w:rPr>
                <w:sz w:val="22"/>
                <w:szCs w:val="22"/>
              </w:rPr>
              <w:t>передавать содержание прочитанного или прослушанного с учетом специфики текста в виде пересказа (полного или краткого) (</w:t>
            </w:r>
            <w:r w:rsidRPr="009377B9">
              <w:rPr>
                <w:iCs/>
                <w:sz w:val="22"/>
                <w:szCs w:val="22"/>
              </w:rPr>
              <w:t>для всех видов текстов</w:t>
            </w:r>
            <w:r w:rsidRPr="009377B9">
              <w:rPr>
                <w:sz w:val="22"/>
                <w:szCs w:val="22"/>
              </w:rPr>
              <w:t>);</w:t>
            </w:r>
          </w:p>
          <w:p w:rsidR="0048361B" w:rsidRPr="009377B9" w:rsidRDefault="0048361B" w:rsidP="0048361B">
            <w:pPr>
              <w:pStyle w:val="21"/>
              <w:numPr>
                <w:ilvl w:val="0"/>
                <w:numId w:val="0"/>
              </w:numPr>
              <w:rPr>
                <w:iCs/>
                <w:sz w:val="22"/>
                <w:szCs w:val="22"/>
              </w:rPr>
            </w:pPr>
            <w:r w:rsidRPr="009377B9">
              <w:rPr>
                <w:i/>
                <w:iCs/>
                <w:sz w:val="22"/>
                <w:szCs w:val="22"/>
              </w:rPr>
              <w:t>•</w:t>
            </w:r>
            <w:r w:rsidRPr="009377B9">
              <w:rPr>
                <w:sz w:val="22"/>
                <w:szCs w:val="22"/>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9377B9">
              <w:rPr>
                <w:iCs/>
                <w:sz w:val="22"/>
                <w:szCs w:val="22"/>
              </w:rPr>
              <w:t>для всех видов текстов</w:t>
            </w:r>
            <w:r w:rsidRPr="009377B9">
              <w:rPr>
                <w:sz w:val="22"/>
                <w:szCs w:val="22"/>
              </w:rPr>
              <w:t xml:space="preserve">). </w:t>
            </w:r>
          </w:p>
        </w:tc>
        <w:tc>
          <w:tcPr>
            <w:tcW w:w="3123"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lastRenderedPageBreak/>
              <w:t>Выпускник получит возможность научиться: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p>
          <w:p w:rsidR="0048361B" w:rsidRPr="009377B9" w:rsidRDefault="0048361B" w:rsidP="0048361B">
            <w:pPr>
              <w:pStyle w:val="21"/>
              <w:numPr>
                <w:ilvl w:val="0"/>
                <w:numId w:val="0"/>
              </w:numPr>
              <w:rPr>
                <w:rStyle w:val="Zag11"/>
                <w:rFonts w:eastAsia="@Arial Unicode MS"/>
                <w:i/>
                <w:iCs/>
                <w:sz w:val="22"/>
                <w:szCs w:val="22"/>
              </w:rPr>
            </w:pPr>
            <w:r w:rsidRPr="009377B9">
              <w:rPr>
                <w:i/>
                <w:iCs/>
                <w:sz w:val="22"/>
                <w:szCs w:val="22"/>
              </w:rPr>
              <w:t>•</w:t>
            </w:r>
            <w:r w:rsidRPr="009377B9">
              <w:rPr>
                <w:rStyle w:val="Zag11"/>
                <w:rFonts w:eastAsia="@Arial Unicode MS"/>
                <w:i/>
                <w:sz w:val="22"/>
                <w:szCs w:val="22"/>
              </w:rPr>
              <w:t>осмысливать эстетические и нравственные ценности художественного текста и высказывать суждение;</w:t>
            </w:r>
          </w:p>
          <w:p w:rsidR="0048361B" w:rsidRPr="009377B9" w:rsidRDefault="0048361B" w:rsidP="0048361B">
            <w:pPr>
              <w:pStyle w:val="21"/>
              <w:numPr>
                <w:ilvl w:val="0"/>
                <w:numId w:val="0"/>
              </w:numPr>
              <w:rPr>
                <w:i/>
                <w:sz w:val="22"/>
                <w:szCs w:val="22"/>
              </w:rPr>
            </w:pPr>
            <w:r w:rsidRPr="009377B9">
              <w:rPr>
                <w:i/>
                <w:iCs/>
                <w:sz w:val="22"/>
                <w:szCs w:val="22"/>
              </w:rPr>
              <w:lastRenderedPageBreak/>
              <w:t>•</w:t>
            </w:r>
            <w:r w:rsidRPr="009377B9">
              <w:rPr>
                <w:i/>
                <w:sz w:val="22"/>
                <w:szCs w:val="22"/>
              </w:rPr>
              <w:t xml:space="preserve">осмысливать эстетические и нравственные ценности </w:t>
            </w:r>
            <w:r w:rsidRPr="009377B9">
              <w:rPr>
                <w:i/>
                <w:spacing w:val="-2"/>
                <w:sz w:val="22"/>
                <w:szCs w:val="22"/>
              </w:rPr>
              <w:t>художественного текста и высказывать собственное суж</w:t>
            </w:r>
            <w:r w:rsidRPr="009377B9">
              <w:rPr>
                <w:i/>
                <w:sz w:val="22"/>
                <w:szCs w:val="22"/>
              </w:rPr>
              <w:t>дение;</w:t>
            </w:r>
          </w:p>
          <w:p w:rsidR="0048361B" w:rsidRPr="009377B9" w:rsidRDefault="0048361B" w:rsidP="0048361B">
            <w:pPr>
              <w:pStyle w:val="21"/>
              <w:numPr>
                <w:ilvl w:val="0"/>
                <w:numId w:val="0"/>
              </w:numPr>
              <w:rPr>
                <w:i/>
                <w:sz w:val="22"/>
                <w:szCs w:val="22"/>
              </w:rPr>
            </w:pPr>
            <w:r w:rsidRPr="009377B9">
              <w:rPr>
                <w:i/>
                <w:iCs/>
                <w:sz w:val="22"/>
                <w:szCs w:val="22"/>
              </w:rPr>
              <w:t xml:space="preserve">• </w:t>
            </w:r>
            <w:r w:rsidRPr="009377B9">
              <w:rPr>
                <w:i/>
                <w:sz w:val="22"/>
                <w:szCs w:val="22"/>
              </w:rPr>
              <w:t>высказывать собственное суждение о прочитанном (прослушанном) произведении, доказывать и подтверждать его фактами со ссылками на текст;</w:t>
            </w:r>
          </w:p>
          <w:p w:rsidR="0048361B" w:rsidRPr="009377B9" w:rsidRDefault="0048361B" w:rsidP="0048361B">
            <w:pPr>
              <w:pStyle w:val="21"/>
              <w:numPr>
                <w:ilvl w:val="0"/>
                <w:numId w:val="0"/>
              </w:numPr>
              <w:rPr>
                <w:i/>
                <w:sz w:val="22"/>
                <w:szCs w:val="22"/>
              </w:rPr>
            </w:pPr>
            <w:r w:rsidRPr="009377B9">
              <w:rPr>
                <w:i/>
                <w:iCs/>
                <w:sz w:val="22"/>
                <w:szCs w:val="22"/>
              </w:rPr>
              <w:t>•</w:t>
            </w:r>
            <w:r w:rsidRPr="009377B9">
              <w:rPr>
                <w:i/>
                <w:sz w:val="22"/>
                <w:szCs w:val="22"/>
              </w:rPr>
              <w:t xml:space="preserve">устанавливать ассоциации с жизненным опытом, с впечатлениями от восприятия других видов искусства; </w:t>
            </w:r>
          </w:p>
          <w:p w:rsidR="0048361B" w:rsidRPr="009377B9" w:rsidRDefault="0048361B" w:rsidP="0048361B">
            <w:pPr>
              <w:pStyle w:val="21"/>
              <w:numPr>
                <w:ilvl w:val="0"/>
                <w:numId w:val="0"/>
              </w:numPr>
              <w:rPr>
                <w:i/>
                <w:sz w:val="22"/>
                <w:szCs w:val="22"/>
              </w:rPr>
            </w:pPr>
            <w:r w:rsidRPr="009377B9">
              <w:rPr>
                <w:i/>
                <w:iCs/>
                <w:sz w:val="22"/>
                <w:szCs w:val="22"/>
              </w:rPr>
              <w:t xml:space="preserve">• </w:t>
            </w:r>
            <w:r w:rsidRPr="009377B9">
              <w:rPr>
                <w:i/>
                <w:sz w:val="22"/>
                <w:szCs w:val="22"/>
              </w:rPr>
              <w:t>составлять по аналогии устные рассказы (повествование, рассуждение, описание).</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p>
          <w:p w:rsidR="0048361B" w:rsidRPr="009377B9" w:rsidRDefault="0048361B" w:rsidP="0048361B">
            <w:pPr>
              <w:autoSpaceDE w:val="0"/>
              <w:autoSpaceDN w:val="0"/>
              <w:adjustRightInd w:val="0"/>
              <w:spacing w:after="0" w:line="240" w:lineRule="auto"/>
              <w:rPr>
                <w:rFonts w:ascii="Times New Roman" w:hAnsi="Times New Roman" w:cs="Times New Roman"/>
                <w:i/>
                <w:iCs/>
              </w:rPr>
            </w:pPr>
          </w:p>
          <w:p w:rsidR="0048361B" w:rsidRPr="009377B9" w:rsidRDefault="0048361B" w:rsidP="0048361B">
            <w:pPr>
              <w:autoSpaceDE w:val="0"/>
              <w:autoSpaceDN w:val="0"/>
              <w:adjustRightInd w:val="0"/>
              <w:spacing w:after="0" w:line="240" w:lineRule="auto"/>
              <w:rPr>
                <w:rFonts w:ascii="Times New Roman" w:hAnsi="Times New Roman" w:cs="Times New Roman"/>
                <w:i/>
                <w:iCs/>
              </w:rPr>
            </w:pPr>
          </w:p>
          <w:p w:rsidR="0048361B" w:rsidRPr="009377B9" w:rsidRDefault="0048361B" w:rsidP="0048361B">
            <w:pPr>
              <w:autoSpaceDE w:val="0"/>
              <w:autoSpaceDN w:val="0"/>
              <w:adjustRightInd w:val="0"/>
              <w:spacing w:after="0" w:line="240" w:lineRule="auto"/>
              <w:rPr>
                <w:rFonts w:ascii="Times New Roman" w:hAnsi="Times New Roman" w:cs="Times New Roman"/>
                <w:i/>
                <w:iCs/>
              </w:rPr>
            </w:pPr>
          </w:p>
        </w:tc>
      </w:tr>
      <w:tr w:rsidR="0048361B" w:rsidRPr="009377B9" w:rsidTr="0048361B">
        <w:tc>
          <w:tcPr>
            <w:tcW w:w="3210" w:type="dxa"/>
          </w:tcPr>
          <w:p w:rsidR="0048361B" w:rsidRPr="009377B9" w:rsidRDefault="0048361B" w:rsidP="0048361B">
            <w:pPr>
              <w:pStyle w:val="4"/>
              <w:spacing w:before="0" w:after="0" w:line="360" w:lineRule="auto"/>
              <w:jc w:val="left"/>
              <w:rPr>
                <w:rFonts w:ascii="Times New Roman" w:hAnsi="Times New Roman" w:cs="Times New Roman"/>
                <w:i w:val="0"/>
                <w:color w:val="auto"/>
                <w:sz w:val="22"/>
                <w:szCs w:val="22"/>
              </w:rPr>
            </w:pPr>
            <w:r w:rsidRPr="009377B9">
              <w:rPr>
                <w:rFonts w:ascii="Times New Roman" w:hAnsi="Times New Roman" w:cs="Times New Roman"/>
                <w:i w:val="0"/>
                <w:color w:val="auto"/>
                <w:sz w:val="22"/>
                <w:szCs w:val="22"/>
              </w:rPr>
              <w:lastRenderedPageBreak/>
              <w:t>Круг детского чтения (для всех видов текстов)</w:t>
            </w:r>
          </w:p>
          <w:p w:rsidR="0048361B" w:rsidRPr="009377B9" w:rsidRDefault="0048361B" w:rsidP="0048361B">
            <w:pPr>
              <w:autoSpaceDE w:val="0"/>
              <w:autoSpaceDN w:val="0"/>
              <w:adjustRightInd w:val="0"/>
              <w:spacing w:after="0" w:line="240" w:lineRule="auto"/>
              <w:rPr>
                <w:rFonts w:ascii="Times New Roman" w:hAnsi="Times New Roman" w:cs="Times New Roman"/>
                <w:iCs/>
              </w:rPr>
            </w:pPr>
          </w:p>
        </w:tc>
        <w:tc>
          <w:tcPr>
            <w:tcW w:w="3681" w:type="dxa"/>
          </w:tcPr>
          <w:p w:rsidR="0048361B" w:rsidRPr="009377B9" w:rsidRDefault="0048361B" w:rsidP="0048361B">
            <w:pPr>
              <w:autoSpaceDE w:val="0"/>
              <w:autoSpaceDN w:val="0"/>
              <w:adjustRightInd w:val="0"/>
              <w:spacing w:after="0" w:line="240" w:lineRule="auto"/>
              <w:rPr>
                <w:rFonts w:ascii="Times New Roman" w:hAnsi="Times New Roman" w:cs="Times New Roman"/>
                <w:bCs/>
                <w:iCs/>
              </w:rPr>
            </w:pPr>
            <w:r w:rsidRPr="009377B9">
              <w:rPr>
                <w:rFonts w:ascii="Times New Roman" w:hAnsi="Times New Roman" w:cs="Times New Roman"/>
                <w:bCs/>
                <w:iCs/>
              </w:rPr>
              <w:t>Выпускник научится:</w:t>
            </w:r>
          </w:p>
          <w:p w:rsidR="0048361B" w:rsidRPr="009377B9" w:rsidRDefault="0048361B" w:rsidP="0048361B">
            <w:pPr>
              <w:autoSpaceDE w:val="0"/>
              <w:autoSpaceDN w:val="0"/>
              <w:adjustRightInd w:val="0"/>
              <w:spacing w:after="0" w:line="240" w:lineRule="auto"/>
              <w:rPr>
                <w:rFonts w:ascii="Times New Roman" w:hAnsi="Times New Roman" w:cs="Times New Roman"/>
                <w:bCs/>
                <w:iCs/>
              </w:rPr>
            </w:pPr>
          </w:p>
          <w:p w:rsidR="0048361B" w:rsidRPr="009377B9" w:rsidRDefault="0048361B" w:rsidP="0048361B">
            <w:pPr>
              <w:pStyle w:val="21"/>
              <w:numPr>
                <w:ilvl w:val="0"/>
                <w:numId w:val="0"/>
              </w:numPr>
              <w:rPr>
                <w:sz w:val="22"/>
                <w:szCs w:val="22"/>
              </w:rPr>
            </w:pPr>
            <w:r w:rsidRPr="009377B9">
              <w:rPr>
                <w:bCs/>
                <w:iCs/>
                <w:sz w:val="22"/>
                <w:szCs w:val="22"/>
              </w:rPr>
              <w:t>• о</w:t>
            </w:r>
            <w:r w:rsidRPr="009377B9">
              <w:rPr>
                <w:sz w:val="22"/>
                <w:szCs w:val="22"/>
              </w:rPr>
              <w:t>существлять выбор книги в библиотеке (или в контролируемом Интернете) по заданной тематике или по собственному желанию;</w:t>
            </w:r>
          </w:p>
          <w:p w:rsidR="0048361B" w:rsidRPr="009377B9" w:rsidRDefault="0048361B" w:rsidP="0048361B">
            <w:pPr>
              <w:pStyle w:val="21"/>
              <w:numPr>
                <w:ilvl w:val="0"/>
                <w:numId w:val="0"/>
              </w:numPr>
              <w:rPr>
                <w:sz w:val="22"/>
                <w:szCs w:val="22"/>
              </w:rPr>
            </w:pPr>
            <w:r w:rsidRPr="009377B9">
              <w:rPr>
                <w:bCs/>
                <w:iCs/>
                <w:sz w:val="22"/>
                <w:szCs w:val="22"/>
              </w:rPr>
              <w:t xml:space="preserve">• </w:t>
            </w:r>
            <w:r w:rsidRPr="009377B9">
              <w:rPr>
                <w:sz w:val="22"/>
                <w:szCs w:val="22"/>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48361B" w:rsidRPr="009377B9" w:rsidRDefault="0048361B" w:rsidP="0048361B">
            <w:pPr>
              <w:pStyle w:val="21"/>
              <w:numPr>
                <w:ilvl w:val="0"/>
                <w:numId w:val="0"/>
              </w:numPr>
              <w:rPr>
                <w:sz w:val="22"/>
                <w:szCs w:val="22"/>
              </w:rPr>
            </w:pPr>
            <w:r w:rsidRPr="009377B9">
              <w:rPr>
                <w:bCs/>
                <w:iCs/>
                <w:sz w:val="22"/>
                <w:szCs w:val="22"/>
              </w:rPr>
              <w:t>•</w:t>
            </w:r>
            <w:r w:rsidRPr="009377B9">
              <w:rPr>
                <w:sz w:val="22"/>
                <w:szCs w:val="22"/>
              </w:rPr>
              <w:t>составлять аннотацию и краткий отзыв на прочитанное произведение по заданному образцу.</w:t>
            </w:r>
          </w:p>
          <w:p w:rsidR="0048361B" w:rsidRPr="009377B9" w:rsidRDefault="0048361B" w:rsidP="0048361B">
            <w:pPr>
              <w:autoSpaceDE w:val="0"/>
              <w:autoSpaceDN w:val="0"/>
              <w:adjustRightInd w:val="0"/>
              <w:spacing w:after="0" w:line="240" w:lineRule="auto"/>
              <w:rPr>
                <w:rFonts w:ascii="Times New Roman" w:hAnsi="Times New Roman" w:cs="Times New Roman"/>
                <w:iCs/>
              </w:rPr>
            </w:pPr>
          </w:p>
        </w:tc>
        <w:tc>
          <w:tcPr>
            <w:tcW w:w="3123" w:type="dxa"/>
          </w:tcPr>
          <w:p w:rsidR="0048361B" w:rsidRPr="009377B9" w:rsidRDefault="0048361B" w:rsidP="0048361B">
            <w:pPr>
              <w:autoSpaceDE w:val="0"/>
              <w:autoSpaceDN w:val="0"/>
              <w:adjustRightInd w:val="0"/>
              <w:spacing w:after="0" w:line="240" w:lineRule="auto"/>
              <w:rPr>
                <w:rFonts w:ascii="Times New Roman" w:hAnsi="Times New Roman" w:cs="Times New Roman"/>
                <w:bCs/>
                <w:i/>
                <w:iCs/>
              </w:rPr>
            </w:pPr>
            <w:r w:rsidRPr="009377B9">
              <w:rPr>
                <w:rFonts w:ascii="Times New Roman" w:hAnsi="Times New Roman" w:cs="Times New Roman"/>
                <w:bCs/>
                <w:i/>
                <w:iCs/>
              </w:rPr>
              <w:t>Выпускник получит возможность научиться:</w:t>
            </w:r>
          </w:p>
          <w:p w:rsidR="0048361B" w:rsidRPr="009377B9" w:rsidRDefault="0048361B" w:rsidP="0048361B">
            <w:pPr>
              <w:pStyle w:val="21"/>
              <w:numPr>
                <w:ilvl w:val="0"/>
                <w:numId w:val="0"/>
              </w:numPr>
              <w:rPr>
                <w:i/>
                <w:sz w:val="22"/>
                <w:szCs w:val="22"/>
              </w:rPr>
            </w:pPr>
            <w:r w:rsidRPr="009377B9">
              <w:rPr>
                <w:bCs/>
                <w:iCs/>
                <w:sz w:val="22"/>
                <w:szCs w:val="22"/>
              </w:rPr>
              <w:t>•</w:t>
            </w:r>
            <w:r w:rsidRPr="009377B9">
              <w:rPr>
                <w:i/>
                <w:sz w:val="22"/>
                <w:szCs w:val="22"/>
              </w:rPr>
              <w:t>работать с тематическим каталогом;</w:t>
            </w:r>
          </w:p>
          <w:p w:rsidR="0048361B" w:rsidRPr="009377B9" w:rsidRDefault="0048361B" w:rsidP="0048361B">
            <w:pPr>
              <w:pStyle w:val="21"/>
              <w:numPr>
                <w:ilvl w:val="0"/>
                <w:numId w:val="0"/>
              </w:numPr>
              <w:rPr>
                <w:i/>
                <w:sz w:val="22"/>
                <w:szCs w:val="22"/>
              </w:rPr>
            </w:pPr>
            <w:r w:rsidRPr="009377B9">
              <w:rPr>
                <w:bCs/>
                <w:iCs/>
                <w:sz w:val="22"/>
                <w:szCs w:val="22"/>
              </w:rPr>
              <w:t>•</w:t>
            </w:r>
            <w:r w:rsidRPr="009377B9">
              <w:rPr>
                <w:i/>
                <w:sz w:val="22"/>
                <w:szCs w:val="22"/>
              </w:rPr>
              <w:t>работать с детской периодикой;</w:t>
            </w:r>
          </w:p>
          <w:p w:rsidR="0048361B" w:rsidRPr="009377B9" w:rsidRDefault="0048361B" w:rsidP="0048361B">
            <w:pPr>
              <w:pStyle w:val="21"/>
              <w:numPr>
                <w:ilvl w:val="0"/>
                <w:numId w:val="0"/>
              </w:numPr>
              <w:rPr>
                <w:i/>
                <w:sz w:val="22"/>
                <w:szCs w:val="22"/>
              </w:rPr>
            </w:pPr>
            <w:r w:rsidRPr="009377B9">
              <w:rPr>
                <w:bCs/>
                <w:iCs/>
                <w:sz w:val="22"/>
                <w:szCs w:val="22"/>
              </w:rPr>
              <w:t>•</w:t>
            </w:r>
            <w:r w:rsidRPr="009377B9">
              <w:rPr>
                <w:i/>
                <w:sz w:val="22"/>
                <w:szCs w:val="22"/>
              </w:rPr>
              <w:t>самостоятельно писать отзыв о прочитанной книге (в свободной форме).</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p>
        </w:tc>
      </w:tr>
      <w:tr w:rsidR="0048361B" w:rsidRPr="009377B9" w:rsidTr="0048361B">
        <w:trPr>
          <w:trHeight w:val="8279"/>
        </w:trPr>
        <w:tc>
          <w:tcPr>
            <w:tcW w:w="3210" w:type="dxa"/>
          </w:tcPr>
          <w:p w:rsidR="0048361B" w:rsidRPr="009377B9" w:rsidRDefault="0048361B" w:rsidP="0048361B">
            <w:pPr>
              <w:autoSpaceDE w:val="0"/>
              <w:autoSpaceDN w:val="0"/>
              <w:adjustRightInd w:val="0"/>
              <w:spacing w:after="0"/>
              <w:rPr>
                <w:rFonts w:ascii="Times New Roman" w:hAnsi="Times New Roman" w:cs="Times New Roman"/>
                <w:bCs/>
                <w:iCs/>
              </w:rPr>
            </w:pPr>
            <w:r w:rsidRPr="009377B9">
              <w:rPr>
                <w:rFonts w:ascii="Times New Roman" w:hAnsi="Times New Roman" w:cs="Times New Roman"/>
                <w:bCs/>
                <w:iCs/>
              </w:rPr>
              <w:t xml:space="preserve">Литературоведческая пропедевтика </w:t>
            </w:r>
            <w:r w:rsidRPr="009377B9">
              <w:rPr>
                <w:rFonts w:ascii="Times New Roman" w:hAnsi="Times New Roman" w:cs="Times New Roman"/>
              </w:rPr>
              <w:t>(только для художественных текстов)</w:t>
            </w:r>
          </w:p>
          <w:p w:rsidR="0048361B" w:rsidRPr="009377B9" w:rsidRDefault="0048361B" w:rsidP="0048361B">
            <w:pPr>
              <w:autoSpaceDE w:val="0"/>
              <w:autoSpaceDN w:val="0"/>
              <w:adjustRightInd w:val="0"/>
              <w:spacing w:after="0"/>
              <w:rPr>
                <w:rFonts w:ascii="Times New Roman" w:hAnsi="Times New Roman" w:cs="Times New Roman"/>
                <w:b/>
                <w:bCs/>
                <w:i/>
                <w:iCs/>
              </w:rPr>
            </w:pPr>
          </w:p>
        </w:tc>
        <w:tc>
          <w:tcPr>
            <w:tcW w:w="3681" w:type="dxa"/>
          </w:tcPr>
          <w:p w:rsidR="0048361B" w:rsidRPr="009377B9" w:rsidRDefault="0048361B" w:rsidP="0048361B">
            <w:pPr>
              <w:autoSpaceDE w:val="0"/>
              <w:autoSpaceDN w:val="0"/>
              <w:adjustRightInd w:val="0"/>
              <w:spacing w:after="0"/>
              <w:rPr>
                <w:rFonts w:ascii="Times New Roman" w:hAnsi="Times New Roman" w:cs="Times New Roman"/>
                <w:bCs/>
                <w:iCs/>
              </w:rPr>
            </w:pPr>
            <w:r w:rsidRPr="009377B9">
              <w:rPr>
                <w:rFonts w:ascii="Times New Roman" w:hAnsi="Times New Roman" w:cs="Times New Roman"/>
                <w:bCs/>
                <w:iCs/>
              </w:rPr>
              <w:t>Выпускник научится:</w:t>
            </w:r>
          </w:p>
          <w:p w:rsidR="0048361B" w:rsidRPr="009377B9" w:rsidRDefault="0048361B" w:rsidP="0048361B">
            <w:pPr>
              <w:pStyle w:val="21"/>
              <w:numPr>
                <w:ilvl w:val="0"/>
                <w:numId w:val="0"/>
              </w:numPr>
              <w:spacing w:line="276" w:lineRule="auto"/>
              <w:rPr>
                <w:sz w:val="22"/>
                <w:szCs w:val="22"/>
              </w:rPr>
            </w:pPr>
            <w:r w:rsidRPr="009377B9">
              <w:rPr>
                <w:bCs/>
                <w:iCs/>
                <w:sz w:val="22"/>
                <w:szCs w:val="22"/>
              </w:rPr>
              <w:t>•</w:t>
            </w:r>
            <w:r w:rsidRPr="009377B9">
              <w:rPr>
                <w:sz w:val="22"/>
                <w:szCs w:val="22"/>
              </w:rPr>
              <w:t>распознавать некоторые отличительные особенности ху</w:t>
            </w:r>
            <w:r w:rsidRPr="009377B9">
              <w:rPr>
                <w:spacing w:val="2"/>
                <w:sz w:val="22"/>
                <w:szCs w:val="22"/>
              </w:rPr>
              <w:t xml:space="preserve">дожественных произведений (на примерах художественных </w:t>
            </w:r>
            <w:r w:rsidRPr="009377B9">
              <w:rPr>
                <w:sz w:val="22"/>
                <w:szCs w:val="22"/>
              </w:rPr>
              <w:t>образов и средств художественной выразительности);</w:t>
            </w:r>
          </w:p>
          <w:p w:rsidR="0048361B" w:rsidRPr="009377B9" w:rsidRDefault="0048361B" w:rsidP="0048361B">
            <w:pPr>
              <w:pStyle w:val="21"/>
              <w:numPr>
                <w:ilvl w:val="0"/>
                <w:numId w:val="0"/>
              </w:numPr>
              <w:spacing w:line="276" w:lineRule="auto"/>
              <w:rPr>
                <w:sz w:val="22"/>
                <w:szCs w:val="22"/>
              </w:rPr>
            </w:pPr>
            <w:r w:rsidRPr="009377B9">
              <w:rPr>
                <w:iCs/>
                <w:sz w:val="22"/>
                <w:szCs w:val="22"/>
              </w:rPr>
              <w:t>•</w:t>
            </w:r>
            <w:r w:rsidRPr="009377B9">
              <w:rPr>
                <w:spacing w:val="2"/>
                <w:sz w:val="22"/>
                <w:szCs w:val="22"/>
              </w:rPr>
              <w:t>отличать на практическом уровне прозаический текст</w:t>
            </w:r>
            <w:r w:rsidRPr="009377B9">
              <w:rPr>
                <w:spacing w:val="2"/>
                <w:sz w:val="22"/>
                <w:szCs w:val="22"/>
              </w:rPr>
              <w:br/>
            </w:r>
            <w:r w:rsidRPr="009377B9">
              <w:rPr>
                <w:sz w:val="22"/>
                <w:szCs w:val="22"/>
              </w:rPr>
              <w:t>от стихотворного, приводить примеры прозаических и стихотворных текстов;</w:t>
            </w:r>
          </w:p>
          <w:p w:rsidR="0048361B" w:rsidRPr="009377B9" w:rsidRDefault="0048361B" w:rsidP="0048361B">
            <w:pPr>
              <w:pStyle w:val="21"/>
              <w:numPr>
                <w:ilvl w:val="0"/>
                <w:numId w:val="0"/>
              </w:numPr>
              <w:spacing w:line="276" w:lineRule="auto"/>
              <w:rPr>
                <w:sz w:val="22"/>
                <w:szCs w:val="22"/>
              </w:rPr>
            </w:pPr>
            <w:r w:rsidRPr="009377B9">
              <w:rPr>
                <w:iCs/>
                <w:sz w:val="22"/>
                <w:szCs w:val="22"/>
              </w:rPr>
              <w:t>•</w:t>
            </w:r>
            <w:r w:rsidRPr="009377B9">
              <w:rPr>
                <w:sz w:val="22"/>
                <w:szCs w:val="22"/>
              </w:rPr>
              <w:t>различать художественные произведения разных жанров (рассказ, басня, сказка, загадка, пословица), приводить примеры этих произведений;</w:t>
            </w:r>
          </w:p>
          <w:p w:rsidR="0048361B" w:rsidRPr="009377B9" w:rsidRDefault="0048361B" w:rsidP="0048361B">
            <w:pPr>
              <w:pStyle w:val="21"/>
              <w:numPr>
                <w:ilvl w:val="0"/>
                <w:numId w:val="0"/>
              </w:numPr>
              <w:spacing w:line="276" w:lineRule="auto"/>
              <w:rPr>
                <w:i/>
                <w:iCs/>
                <w:sz w:val="22"/>
                <w:szCs w:val="22"/>
              </w:rPr>
            </w:pPr>
            <w:r w:rsidRPr="009377B9">
              <w:rPr>
                <w:iCs/>
                <w:sz w:val="22"/>
                <w:szCs w:val="22"/>
              </w:rPr>
              <w:t>•</w:t>
            </w:r>
            <w:r w:rsidRPr="009377B9">
              <w:rPr>
                <w:sz w:val="22"/>
                <w:szCs w:val="22"/>
              </w:rPr>
              <w:t>находить средства художественной выразительности (метафора, олицетворение, эпитет).</w:t>
            </w:r>
          </w:p>
          <w:p w:rsidR="0048361B" w:rsidRPr="009377B9" w:rsidRDefault="0048361B" w:rsidP="0048361B">
            <w:pPr>
              <w:autoSpaceDE w:val="0"/>
              <w:autoSpaceDN w:val="0"/>
              <w:adjustRightInd w:val="0"/>
              <w:spacing w:after="0"/>
              <w:rPr>
                <w:rFonts w:ascii="Times New Roman" w:hAnsi="Times New Roman" w:cs="Times New Roman"/>
                <w:b/>
                <w:bCs/>
                <w:i/>
                <w:iCs/>
              </w:rPr>
            </w:pPr>
          </w:p>
        </w:tc>
        <w:tc>
          <w:tcPr>
            <w:tcW w:w="3123" w:type="dxa"/>
          </w:tcPr>
          <w:p w:rsidR="0048361B" w:rsidRPr="009377B9" w:rsidRDefault="0048361B" w:rsidP="0048361B">
            <w:pPr>
              <w:autoSpaceDE w:val="0"/>
              <w:autoSpaceDN w:val="0"/>
              <w:adjustRightInd w:val="0"/>
              <w:spacing w:after="0"/>
              <w:rPr>
                <w:rFonts w:ascii="Times New Roman" w:hAnsi="Times New Roman" w:cs="Times New Roman"/>
                <w:bCs/>
                <w:i/>
                <w:iCs/>
              </w:rPr>
            </w:pPr>
            <w:r w:rsidRPr="009377B9">
              <w:rPr>
                <w:rFonts w:ascii="Times New Roman" w:hAnsi="Times New Roman" w:cs="Times New Roman"/>
                <w:bCs/>
                <w:i/>
                <w:iCs/>
              </w:rPr>
              <w:t>Выпускник получит возможность научиться:</w:t>
            </w:r>
          </w:p>
          <w:p w:rsidR="0048361B" w:rsidRPr="009377B9" w:rsidRDefault="0048361B" w:rsidP="0048361B">
            <w:pPr>
              <w:pStyle w:val="21"/>
              <w:numPr>
                <w:ilvl w:val="0"/>
                <w:numId w:val="0"/>
              </w:numPr>
              <w:spacing w:line="276" w:lineRule="auto"/>
              <w:rPr>
                <w:i/>
                <w:sz w:val="22"/>
                <w:szCs w:val="22"/>
              </w:rPr>
            </w:pPr>
            <w:r w:rsidRPr="009377B9">
              <w:rPr>
                <w:bCs/>
                <w:i/>
                <w:iCs/>
                <w:sz w:val="22"/>
                <w:szCs w:val="22"/>
              </w:rPr>
              <w:t>•</w:t>
            </w:r>
            <w:r w:rsidRPr="009377B9">
              <w:rPr>
                <w:i/>
                <w:spacing w:val="2"/>
                <w:sz w:val="22"/>
                <w:szCs w:val="22"/>
              </w:rPr>
              <w:t xml:space="preserve">воспринимать художественную литературу как вид </w:t>
            </w:r>
            <w:r w:rsidRPr="009377B9">
              <w:rPr>
                <w:i/>
                <w:sz w:val="22"/>
                <w:szCs w:val="22"/>
              </w:rPr>
              <w:t>искусства, приводить примеры проявления художественного вымысла в произведениях;</w:t>
            </w:r>
          </w:p>
          <w:p w:rsidR="0048361B" w:rsidRPr="009377B9" w:rsidRDefault="0048361B" w:rsidP="0048361B">
            <w:pPr>
              <w:pStyle w:val="21"/>
              <w:numPr>
                <w:ilvl w:val="0"/>
                <w:numId w:val="0"/>
              </w:numPr>
              <w:spacing w:line="276" w:lineRule="auto"/>
              <w:rPr>
                <w:i/>
                <w:sz w:val="22"/>
                <w:szCs w:val="22"/>
              </w:rPr>
            </w:pPr>
            <w:r w:rsidRPr="009377B9">
              <w:rPr>
                <w:i/>
                <w:iCs/>
                <w:sz w:val="22"/>
                <w:szCs w:val="22"/>
              </w:rPr>
              <w:t>•</w:t>
            </w:r>
            <w:r w:rsidRPr="009377B9">
              <w:rPr>
                <w:i/>
                <w:sz w:val="22"/>
                <w:szCs w:val="22"/>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48361B" w:rsidRPr="009377B9" w:rsidRDefault="0048361B" w:rsidP="0048361B">
            <w:pPr>
              <w:pStyle w:val="21"/>
              <w:numPr>
                <w:ilvl w:val="0"/>
                <w:numId w:val="0"/>
              </w:numPr>
              <w:spacing w:line="276" w:lineRule="auto"/>
              <w:rPr>
                <w:i/>
                <w:sz w:val="22"/>
                <w:szCs w:val="22"/>
              </w:rPr>
            </w:pPr>
            <w:r w:rsidRPr="009377B9">
              <w:rPr>
                <w:i/>
                <w:iCs/>
                <w:sz w:val="22"/>
                <w:szCs w:val="22"/>
              </w:rPr>
              <w:t>•</w:t>
            </w:r>
            <w:r w:rsidRPr="009377B9">
              <w:rPr>
                <w:i/>
                <w:sz w:val="22"/>
                <w:szCs w:val="22"/>
              </w:rPr>
              <w:t>определять позиции героев художественного текста, позицию автора художественного текста.</w:t>
            </w:r>
          </w:p>
          <w:p w:rsidR="0048361B" w:rsidRPr="009377B9" w:rsidRDefault="0048361B" w:rsidP="0048361B">
            <w:pPr>
              <w:autoSpaceDE w:val="0"/>
              <w:autoSpaceDN w:val="0"/>
              <w:adjustRightInd w:val="0"/>
              <w:spacing w:after="0"/>
              <w:rPr>
                <w:rFonts w:ascii="Times New Roman" w:hAnsi="Times New Roman" w:cs="Times New Roman"/>
                <w:b/>
                <w:bCs/>
                <w:i/>
                <w:iCs/>
              </w:rPr>
            </w:pPr>
          </w:p>
        </w:tc>
      </w:tr>
      <w:tr w:rsidR="0048361B" w:rsidRPr="009377B9" w:rsidTr="0048361B">
        <w:trPr>
          <w:trHeight w:val="2672"/>
        </w:trPr>
        <w:tc>
          <w:tcPr>
            <w:tcW w:w="3210" w:type="dxa"/>
          </w:tcPr>
          <w:p w:rsidR="0048361B" w:rsidRPr="009377B9" w:rsidRDefault="0048361B" w:rsidP="0048361B">
            <w:pPr>
              <w:pStyle w:val="4"/>
              <w:spacing w:before="0" w:after="0" w:line="276" w:lineRule="auto"/>
              <w:ind w:firstLine="454"/>
              <w:jc w:val="both"/>
              <w:rPr>
                <w:rFonts w:ascii="Times New Roman" w:hAnsi="Times New Roman" w:cs="Times New Roman"/>
                <w:bCs/>
                <w:i w:val="0"/>
                <w:iCs w:val="0"/>
                <w:smallCaps/>
                <w:color w:val="auto"/>
                <w:sz w:val="22"/>
                <w:szCs w:val="22"/>
              </w:rPr>
            </w:pPr>
            <w:r w:rsidRPr="009377B9">
              <w:rPr>
                <w:rFonts w:ascii="Times New Roman" w:hAnsi="Times New Roman" w:cs="Times New Roman"/>
                <w:i w:val="0"/>
                <w:color w:val="auto"/>
                <w:sz w:val="22"/>
                <w:szCs w:val="22"/>
              </w:rPr>
              <w:lastRenderedPageBreak/>
              <w:t>Творческая деятельность (только для художественных текстов)</w:t>
            </w:r>
          </w:p>
          <w:p w:rsidR="0048361B" w:rsidRPr="009377B9" w:rsidRDefault="0048361B" w:rsidP="0048361B">
            <w:pPr>
              <w:autoSpaceDE w:val="0"/>
              <w:autoSpaceDN w:val="0"/>
              <w:adjustRightInd w:val="0"/>
              <w:spacing w:after="0"/>
              <w:rPr>
                <w:rFonts w:ascii="Times New Roman" w:hAnsi="Times New Roman" w:cs="Times New Roman"/>
                <w:bCs/>
                <w:iCs/>
              </w:rPr>
            </w:pPr>
          </w:p>
        </w:tc>
        <w:tc>
          <w:tcPr>
            <w:tcW w:w="3681" w:type="dxa"/>
          </w:tcPr>
          <w:p w:rsidR="0048361B" w:rsidRPr="009377B9" w:rsidRDefault="0048361B" w:rsidP="0048361B">
            <w:pPr>
              <w:pStyle w:val="21"/>
              <w:numPr>
                <w:ilvl w:val="0"/>
                <w:numId w:val="0"/>
              </w:numPr>
              <w:spacing w:line="276" w:lineRule="auto"/>
              <w:ind w:left="680"/>
              <w:rPr>
                <w:rStyle w:val="Zag11"/>
                <w:rFonts w:eastAsia="@Arial Unicode MS"/>
                <w:sz w:val="22"/>
                <w:szCs w:val="22"/>
              </w:rPr>
            </w:pPr>
            <w:r w:rsidRPr="009377B9">
              <w:rPr>
                <w:rStyle w:val="Zag11"/>
                <w:rFonts w:eastAsia="@Arial Unicode MS"/>
                <w:sz w:val="22"/>
                <w:szCs w:val="22"/>
              </w:rPr>
              <w:t>Выпускник научится:</w:t>
            </w:r>
          </w:p>
          <w:p w:rsidR="0048361B" w:rsidRPr="009377B9" w:rsidRDefault="0048361B" w:rsidP="0048361B">
            <w:pPr>
              <w:pStyle w:val="21"/>
              <w:numPr>
                <w:ilvl w:val="0"/>
                <w:numId w:val="0"/>
              </w:numPr>
              <w:spacing w:line="276" w:lineRule="auto"/>
              <w:rPr>
                <w:sz w:val="22"/>
                <w:szCs w:val="22"/>
              </w:rPr>
            </w:pPr>
            <w:r w:rsidRPr="009377B9">
              <w:rPr>
                <w:iCs/>
                <w:sz w:val="22"/>
                <w:szCs w:val="22"/>
              </w:rPr>
              <w:t>•</w:t>
            </w:r>
            <w:r w:rsidRPr="009377B9">
              <w:rPr>
                <w:sz w:val="22"/>
                <w:szCs w:val="22"/>
              </w:rPr>
              <w:t>создавать по аналогии собственный текст в жанре сказки и загадки;</w:t>
            </w:r>
          </w:p>
          <w:p w:rsidR="0048361B" w:rsidRPr="009377B9" w:rsidRDefault="0048361B" w:rsidP="0048361B">
            <w:pPr>
              <w:pStyle w:val="21"/>
              <w:numPr>
                <w:ilvl w:val="0"/>
                <w:numId w:val="0"/>
              </w:numPr>
              <w:spacing w:line="276" w:lineRule="auto"/>
              <w:rPr>
                <w:sz w:val="22"/>
                <w:szCs w:val="22"/>
              </w:rPr>
            </w:pPr>
            <w:r w:rsidRPr="009377B9">
              <w:rPr>
                <w:iCs/>
                <w:sz w:val="22"/>
                <w:szCs w:val="22"/>
              </w:rPr>
              <w:t>•</w:t>
            </w:r>
            <w:r w:rsidRPr="009377B9">
              <w:rPr>
                <w:sz w:val="22"/>
                <w:szCs w:val="22"/>
              </w:rPr>
              <w:t>восстанавливать текст, дополняя его начало или окончание или пополняя его событиями;</w:t>
            </w:r>
          </w:p>
          <w:p w:rsidR="0048361B" w:rsidRPr="009377B9" w:rsidRDefault="0048361B" w:rsidP="0048361B">
            <w:pPr>
              <w:pStyle w:val="21"/>
              <w:numPr>
                <w:ilvl w:val="0"/>
                <w:numId w:val="0"/>
              </w:numPr>
              <w:spacing w:line="276" w:lineRule="auto"/>
              <w:rPr>
                <w:sz w:val="22"/>
                <w:szCs w:val="22"/>
              </w:rPr>
            </w:pPr>
            <w:r w:rsidRPr="009377B9">
              <w:rPr>
                <w:iCs/>
                <w:sz w:val="22"/>
                <w:szCs w:val="22"/>
              </w:rPr>
              <w:t>•</w:t>
            </w:r>
            <w:r w:rsidRPr="009377B9">
              <w:rPr>
                <w:sz w:val="22"/>
                <w:szCs w:val="22"/>
              </w:rPr>
              <w:t>составлять устный рассказ по репродукциям картин художников и/или на основе личного опыта;</w:t>
            </w:r>
          </w:p>
          <w:p w:rsidR="0048361B" w:rsidRPr="009377B9" w:rsidRDefault="0048361B" w:rsidP="0048361B">
            <w:pPr>
              <w:pStyle w:val="21"/>
              <w:numPr>
                <w:ilvl w:val="0"/>
                <w:numId w:val="0"/>
              </w:numPr>
              <w:spacing w:line="276" w:lineRule="auto"/>
              <w:rPr>
                <w:rStyle w:val="Zag11"/>
                <w:sz w:val="22"/>
                <w:szCs w:val="22"/>
              </w:rPr>
            </w:pPr>
            <w:r w:rsidRPr="009377B9">
              <w:rPr>
                <w:iCs/>
                <w:sz w:val="22"/>
                <w:szCs w:val="22"/>
              </w:rPr>
              <w:t>•</w:t>
            </w:r>
            <w:r w:rsidRPr="009377B9">
              <w:rPr>
                <w:sz w:val="22"/>
                <w:szCs w:val="22"/>
              </w:rPr>
              <w:t>составлять устный рассказ на основе прочитанных про</w:t>
            </w:r>
            <w:r w:rsidRPr="009377B9">
              <w:rPr>
                <w:spacing w:val="2"/>
                <w:sz w:val="22"/>
                <w:szCs w:val="22"/>
              </w:rPr>
              <w:t xml:space="preserve">изведений с учетом коммуникативной задачи (для разных </w:t>
            </w:r>
            <w:r w:rsidRPr="009377B9">
              <w:rPr>
                <w:sz w:val="22"/>
                <w:szCs w:val="22"/>
              </w:rPr>
              <w:t>адресатов).</w:t>
            </w:r>
          </w:p>
          <w:p w:rsidR="0048361B" w:rsidRPr="009377B9" w:rsidRDefault="0048361B" w:rsidP="0048361B">
            <w:pPr>
              <w:autoSpaceDE w:val="0"/>
              <w:autoSpaceDN w:val="0"/>
              <w:adjustRightInd w:val="0"/>
              <w:spacing w:after="0"/>
              <w:rPr>
                <w:rFonts w:ascii="Times New Roman" w:hAnsi="Times New Roman" w:cs="Times New Roman"/>
                <w:bCs/>
                <w:iCs/>
              </w:rPr>
            </w:pPr>
          </w:p>
        </w:tc>
        <w:tc>
          <w:tcPr>
            <w:tcW w:w="3123" w:type="dxa"/>
          </w:tcPr>
          <w:p w:rsidR="0048361B" w:rsidRPr="009377B9" w:rsidRDefault="0048361B" w:rsidP="0048361B">
            <w:pPr>
              <w:pStyle w:val="21"/>
              <w:numPr>
                <w:ilvl w:val="0"/>
                <w:numId w:val="0"/>
              </w:numPr>
              <w:spacing w:line="276" w:lineRule="auto"/>
              <w:jc w:val="left"/>
              <w:rPr>
                <w:rFonts w:eastAsia="@Arial Unicode MS"/>
                <w:i/>
                <w:iCs/>
                <w:sz w:val="22"/>
                <w:szCs w:val="22"/>
              </w:rPr>
            </w:pPr>
            <w:r w:rsidRPr="009377B9">
              <w:rPr>
                <w:rStyle w:val="Zag11"/>
                <w:rFonts w:eastAsia="@Arial Unicode MS"/>
                <w:i/>
                <w:sz w:val="22"/>
                <w:szCs w:val="22"/>
              </w:rPr>
              <w:t>Выпускник получит возможность научиться:</w:t>
            </w:r>
          </w:p>
          <w:p w:rsidR="0048361B" w:rsidRPr="009377B9" w:rsidRDefault="0048361B" w:rsidP="0048361B">
            <w:pPr>
              <w:pStyle w:val="21"/>
              <w:numPr>
                <w:ilvl w:val="0"/>
                <w:numId w:val="0"/>
              </w:numPr>
              <w:spacing w:line="276" w:lineRule="auto"/>
              <w:rPr>
                <w:i/>
                <w:sz w:val="22"/>
                <w:szCs w:val="22"/>
              </w:rPr>
            </w:pPr>
            <w:r w:rsidRPr="009377B9">
              <w:rPr>
                <w:iCs/>
                <w:sz w:val="22"/>
                <w:szCs w:val="22"/>
              </w:rPr>
              <w:t>•</w:t>
            </w:r>
            <w:r w:rsidRPr="009377B9">
              <w:rPr>
                <w:i/>
                <w:sz w:val="22"/>
                <w:szCs w:val="22"/>
              </w:rPr>
              <w:t xml:space="preserve">вести рассказ (или повествование) на основе сюжета </w:t>
            </w:r>
            <w:r w:rsidRPr="009377B9">
              <w:rPr>
                <w:i/>
                <w:spacing w:val="2"/>
                <w:sz w:val="22"/>
                <w:szCs w:val="22"/>
              </w:rPr>
              <w:t xml:space="preserve">известного литературного произведения, дополняя и/или </w:t>
            </w:r>
            <w:r w:rsidRPr="009377B9">
              <w:rPr>
                <w:i/>
                <w:sz w:val="22"/>
                <w:szCs w:val="22"/>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8361B" w:rsidRPr="009377B9" w:rsidRDefault="0048361B" w:rsidP="0048361B">
            <w:pPr>
              <w:pStyle w:val="21"/>
              <w:numPr>
                <w:ilvl w:val="0"/>
                <w:numId w:val="0"/>
              </w:numPr>
              <w:spacing w:line="276" w:lineRule="auto"/>
              <w:rPr>
                <w:i/>
                <w:sz w:val="22"/>
                <w:szCs w:val="22"/>
              </w:rPr>
            </w:pPr>
            <w:r w:rsidRPr="009377B9">
              <w:rPr>
                <w:iCs/>
                <w:sz w:val="22"/>
                <w:szCs w:val="22"/>
              </w:rPr>
              <w:t>•</w:t>
            </w:r>
            <w:r w:rsidRPr="009377B9">
              <w:rPr>
                <w:i/>
                <w:sz w:val="22"/>
                <w:szCs w:val="22"/>
              </w:rPr>
              <w:t>писать сочинения по поводу прочитанного в виде читательских аннотации или отзыва;</w:t>
            </w:r>
          </w:p>
          <w:p w:rsidR="0048361B" w:rsidRPr="009377B9" w:rsidRDefault="0048361B" w:rsidP="0048361B">
            <w:pPr>
              <w:pStyle w:val="21"/>
              <w:numPr>
                <w:ilvl w:val="0"/>
                <w:numId w:val="0"/>
              </w:numPr>
              <w:spacing w:line="276" w:lineRule="auto"/>
              <w:rPr>
                <w:i/>
                <w:sz w:val="22"/>
                <w:szCs w:val="22"/>
              </w:rPr>
            </w:pPr>
            <w:r w:rsidRPr="009377B9">
              <w:rPr>
                <w:iCs/>
                <w:sz w:val="22"/>
                <w:szCs w:val="22"/>
              </w:rPr>
              <w:t>•</w:t>
            </w:r>
            <w:r w:rsidRPr="009377B9">
              <w:rPr>
                <w:i/>
                <w:sz w:val="22"/>
                <w:szCs w:val="22"/>
              </w:rPr>
              <w:t>создавать серии иллюстраций с короткими текстами по содержанию прочитанного (прослушанного) произведения;</w:t>
            </w:r>
          </w:p>
          <w:p w:rsidR="0048361B" w:rsidRPr="009377B9" w:rsidRDefault="0048361B" w:rsidP="0048361B">
            <w:pPr>
              <w:pStyle w:val="21"/>
              <w:numPr>
                <w:ilvl w:val="0"/>
                <w:numId w:val="0"/>
              </w:numPr>
              <w:spacing w:line="276" w:lineRule="auto"/>
              <w:rPr>
                <w:bCs/>
                <w:i/>
                <w:sz w:val="22"/>
                <w:szCs w:val="22"/>
              </w:rPr>
            </w:pPr>
            <w:r w:rsidRPr="009377B9">
              <w:rPr>
                <w:iCs/>
                <w:sz w:val="22"/>
                <w:szCs w:val="22"/>
              </w:rPr>
              <w:t>•</w:t>
            </w:r>
            <w:r w:rsidRPr="009377B9">
              <w:rPr>
                <w:i/>
                <w:sz w:val="22"/>
                <w:szCs w:val="22"/>
              </w:rPr>
              <w:t xml:space="preserve">создавать проекты в виде книжек-самоделок, презентаций с </w:t>
            </w:r>
            <w:r w:rsidRPr="009377B9">
              <w:rPr>
                <w:bCs/>
                <w:i/>
                <w:sz w:val="22"/>
                <w:szCs w:val="22"/>
              </w:rPr>
              <w:t>аудиовизуальной поддержкой и пояснениями;</w:t>
            </w:r>
          </w:p>
          <w:p w:rsidR="0048361B" w:rsidRPr="009377B9" w:rsidRDefault="0048361B" w:rsidP="0048361B">
            <w:pPr>
              <w:pStyle w:val="21"/>
              <w:numPr>
                <w:ilvl w:val="0"/>
                <w:numId w:val="0"/>
              </w:numPr>
              <w:spacing w:line="276" w:lineRule="auto"/>
              <w:rPr>
                <w:i/>
                <w:sz w:val="22"/>
                <w:szCs w:val="22"/>
              </w:rPr>
            </w:pPr>
            <w:r w:rsidRPr="009377B9">
              <w:rPr>
                <w:iCs/>
                <w:sz w:val="22"/>
                <w:szCs w:val="22"/>
              </w:rPr>
              <w:t>•</w:t>
            </w:r>
            <w:r w:rsidRPr="009377B9">
              <w:rPr>
                <w:i/>
                <w:sz w:val="22"/>
                <w:szCs w:val="22"/>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48361B" w:rsidRPr="009377B9" w:rsidRDefault="0048361B" w:rsidP="0048361B">
            <w:pPr>
              <w:autoSpaceDE w:val="0"/>
              <w:autoSpaceDN w:val="0"/>
              <w:adjustRightInd w:val="0"/>
              <w:spacing w:after="0"/>
              <w:rPr>
                <w:rFonts w:ascii="Times New Roman" w:hAnsi="Times New Roman" w:cs="Times New Roman"/>
                <w:bCs/>
                <w:i/>
                <w:iCs/>
              </w:rPr>
            </w:pPr>
          </w:p>
        </w:tc>
      </w:tr>
    </w:tbl>
    <w:p w:rsidR="0048361B" w:rsidRPr="009377B9" w:rsidRDefault="0048361B" w:rsidP="0048361B">
      <w:pPr>
        <w:tabs>
          <w:tab w:val="left" w:pos="1080"/>
        </w:tabs>
        <w:autoSpaceDE w:val="0"/>
        <w:autoSpaceDN w:val="0"/>
        <w:adjustRightInd w:val="0"/>
        <w:spacing w:after="0"/>
        <w:ind w:left="720"/>
        <w:jc w:val="both"/>
        <w:rPr>
          <w:rFonts w:ascii="Times New Roman" w:hAnsi="Times New Roman" w:cs="Times New Roman"/>
          <w:kern w:val="2"/>
        </w:rPr>
      </w:pPr>
    </w:p>
    <w:p w:rsidR="0048361B" w:rsidRPr="009377B9" w:rsidRDefault="0048361B" w:rsidP="0048361B">
      <w:pPr>
        <w:pStyle w:val="Zag1"/>
        <w:tabs>
          <w:tab w:val="left" w:leader="dot" w:pos="624"/>
        </w:tabs>
        <w:spacing w:after="0" w:line="276" w:lineRule="auto"/>
        <w:ind w:firstLine="0"/>
        <w:jc w:val="left"/>
        <w:rPr>
          <w:rStyle w:val="Zag11"/>
          <w:rFonts w:eastAsia="@Arial Unicode MS"/>
          <w:color w:val="auto"/>
          <w:sz w:val="22"/>
          <w:szCs w:val="22"/>
          <w:lang w:val="ru-RU"/>
        </w:rPr>
      </w:pPr>
      <w:r w:rsidRPr="009377B9">
        <w:rPr>
          <w:rStyle w:val="Zag11"/>
          <w:rFonts w:eastAsia="@Arial Unicode MS"/>
          <w:color w:val="auto"/>
          <w:sz w:val="22"/>
          <w:szCs w:val="22"/>
          <w:lang w:val="ru-RU"/>
        </w:rPr>
        <w:t>1.2.4.Планируемые результаты и содержание   предметной области</w:t>
      </w:r>
      <w:r w:rsidRPr="009377B9">
        <w:rPr>
          <w:rStyle w:val="Zag11"/>
          <w:rFonts w:ascii="Calibri" w:eastAsia="@Arial Unicode MS" w:hAnsi="Calibri"/>
          <w:b w:val="0"/>
          <w:bCs w:val="0"/>
          <w:color w:val="auto"/>
          <w:sz w:val="22"/>
          <w:szCs w:val="22"/>
          <w:lang w:val="ru-RU" w:eastAsia="en-US"/>
        </w:rPr>
        <w:t xml:space="preserve"> </w:t>
      </w:r>
      <w:r w:rsidRPr="009377B9">
        <w:rPr>
          <w:rStyle w:val="Zag11"/>
          <w:rFonts w:eastAsia="@Arial Unicode MS"/>
          <w:color w:val="auto"/>
          <w:sz w:val="22"/>
          <w:szCs w:val="22"/>
          <w:lang w:val="ru-RU"/>
        </w:rPr>
        <w:t xml:space="preserve"> «Иностранный язык» на уровне начального общего образования</w:t>
      </w:r>
    </w:p>
    <w:p w:rsidR="0048361B" w:rsidRPr="009377B9" w:rsidRDefault="0048361B" w:rsidP="0048361B">
      <w:pPr>
        <w:tabs>
          <w:tab w:val="left" w:pos="1080"/>
        </w:tabs>
        <w:autoSpaceDE w:val="0"/>
        <w:autoSpaceDN w:val="0"/>
        <w:adjustRightInd w:val="0"/>
        <w:spacing w:after="0"/>
        <w:ind w:left="720"/>
        <w:jc w:val="both"/>
        <w:rPr>
          <w:rFonts w:ascii="Times New Roman" w:hAnsi="Times New Roman" w:cs="Times New Roman"/>
          <w:kern w:val="2"/>
        </w:rPr>
      </w:pPr>
    </w:p>
    <w:p w:rsidR="00A30E26" w:rsidRPr="009377B9" w:rsidRDefault="00A30E26" w:rsidP="0048361B">
      <w:pPr>
        <w:tabs>
          <w:tab w:val="left" w:pos="1080"/>
        </w:tabs>
        <w:autoSpaceDE w:val="0"/>
        <w:autoSpaceDN w:val="0"/>
        <w:adjustRightInd w:val="0"/>
        <w:spacing w:after="0"/>
        <w:ind w:firstLine="720"/>
        <w:rPr>
          <w:rFonts w:ascii="Times New Roman" w:hAnsi="Times New Roman" w:cs="Times New Roman"/>
          <w:b/>
          <w:bCs/>
        </w:rPr>
      </w:pPr>
    </w:p>
    <w:p w:rsidR="0048361B" w:rsidRPr="009377B9" w:rsidRDefault="0048361B" w:rsidP="0048361B">
      <w:pPr>
        <w:tabs>
          <w:tab w:val="left" w:pos="1080"/>
        </w:tabs>
        <w:autoSpaceDE w:val="0"/>
        <w:autoSpaceDN w:val="0"/>
        <w:adjustRightInd w:val="0"/>
        <w:spacing w:after="0"/>
        <w:ind w:firstLine="720"/>
        <w:rPr>
          <w:rFonts w:ascii="Times New Roman" w:hAnsi="Times New Roman" w:cs="Times New Roman"/>
          <w:b/>
          <w:bCs/>
        </w:rPr>
      </w:pPr>
      <w:r w:rsidRPr="009377B9">
        <w:rPr>
          <w:rFonts w:ascii="Times New Roman" w:hAnsi="Times New Roman" w:cs="Times New Roman"/>
          <w:b/>
          <w:bCs/>
        </w:rPr>
        <w:t>Иностранный язык.</w:t>
      </w:r>
    </w:p>
    <w:p w:rsidR="0048361B" w:rsidRPr="009377B9" w:rsidRDefault="0048361B" w:rsidP="0048361B">
      <w:pPr>
        <w:pStyle w:val="Zag1"/>
        <w:tabs>
          <w:tab w:val="left" w:leader="dot" w:pos="624"/>
        </w:tabs>
        <w:spacing w:after="0" w:line="276" w:lineRule="auto"/>
        <w:ind w:firstLine="0"/>
        <w:jc w:val="left"/>
        <w:rPr>
          <w:rStyle w:val="Zag11"/>
          <w:rFonts w:ascii="Calibri" w:eastAsia="@Arial Unicode MS" w:hAnsi="Calibri"/>
          <w:b w:val="0"/>
          <w:bCs w:val="0"/>
          <w:color w:val="auto"/>
          <w:sz w:val="22"/>
          <w:szCs w:val="22"/>
          <w:lang w:val="ru-RU" w:eastAsia="en-US"/>
        </w:rPr>
      </w:pPr>
    </w:p>
    <w:p w:rsidR="0048361B" w:rsidRPr="009377B9" w:rsidRDefault="0048361B" w:rsidP="00A30E26">
      <w:pPr>
        <w:shd w:val="clear" w:color="auto" w:fill="FFFFFF"/>
        <w:spacing w:after="0"/>
        <w:rPr>
          <w:rFonts w:ascii="Times New Roman" w:eastAsia="Times New Roman" w:hAnsi="Times New Roman" w:cs="Times New Roman"/>
          <w:bCs/>
        </w:rPr>
      </w:pPr>
      <w:r w:rsidRPr="009377B9">
        <w:rPr>
          <w:rFonts w:ascii="Times New Roman" w:eastAsia="Times New Roman" w:hAnsi="Times New Roman" w:cs="Times New Roman"/>
          <w:bCs/>
        </w:rPr>
        <w:t xml:space="preserve">      Предметные результаты освоения основной образовательной программы начального общего образования с учетом специфики содержания предметной  области, включающей в себя  учебный предмет  «Иностранный язык»,  должны отражать:</w:t>
      </w:r>
    </w:p>
    <w:p w:rsidR="0048361B" w:rsidRPr="009377B9" w:rsidRDefault="0048361B" w:rsidP="00A30E26">
      <w:pPr>
        <w:shd w:val="clear" w:color="auto" w:fill="FFFFFF"/>
        <w:spacing w:after="0"/>
        <w:rPr>
          <w:rFonts w:ascii="Times New Roman" w:eastAsia="Times New Roman" w:hAnsi="Times New Roman" w:cs="Times New Roman"/>
          <w:bCs/>
        </w:rPr>
      </w:pPr>
      <w:r w:rsidRPr="009377B9">
        <w:rPr>
          <w:rFonts w:ascii="Times New Roman" w:eastAsia="Times New Roman" w:hAnsi="Times New Roman" w:cs="Times New Roman"/>
          <w:bCs/>
        </w:rPr>
        <w:lastRenderedPageBreak/>
        <w:t>1.приобретение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48361B" w:rsidRPr="009377B9" w:rsidRDefault="0048361B" w:rsidP="00A30E26">
      <w:pPr>
        <w:shd w:val="clear" w:color="auto" w:fill="FFFFFF"/>
        <w:spacing w:after="0"/>
        <w:rPr>
          <w:rFonts w:ascii="Times New Roman" w:eastAsia="Times New Roman" w:hAnsi="Times New Roman" w:cs="Times New Roman"/>
          <w:bCs/>
        </w:rPr>
      </w:pPr>
      <w:r w:rsidRPr="009377B9">
        <w:rPr>
          <w:rFonts w:ascii="Times New Roman" w:eastAsia="Times New Roman" w:hAnsi="Times New Roman" w:cs="Times New Roman"/>
          <w:bCs/>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8361B" w:rsidRPr="009377B9" w:rsidRDefault="0048361B" w:rsidP="00A30E26">
      <w:pPr>
        <w:shd w:val="clear" w:color="auto" w:fill="FFFFFF"/>
        <w:spacing w:after="0"/>
        <w:rPr>
          <w:rFonts w:ascii="Times New Roman" w:eastAsia="Times New Roman" w:hAnsi="Times New Roman" w:cs="Times New Roman"/>
          <w:bCs/>
        </w:rPr>
      </w:pPr>
      <w:r w:rsidRPr="009377B9">
        <w:rPr>
          <w:rFonts w:ascii="Times New Roman" w:eastAsia="Times New Roman" w:hAnsi="Times New Roman" w:cs="Times New Roman"/>
          <w:bCs/>
        </w:rPr>
        <w:t>3.формирование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3"/>
        <w:gridCol w:w="4486"/>
        <w:gridCol w:w="2808"/>
      </w:tblGrid>
      <w:tr w:rsidR="0048361B" w:rsidRPr="009377B9" w:rsidTr="0048361B">
        <w:tc>
          <w:tcPr>
            <w:tcW w:w="9677" w:type="dxa"/>
            <w:gridSpan w:val="3"/>
          </w:tcPr>
          <w:p w:rsidR="0048361B" w:rsidRPr="009377B9" w:rsidRDefault="0048361B" w:rsidP="00A30E26">
            <w:pPr>
              <w:autoSpaceDE w:val="0"/>
              <w:autoSpaceDN w:val="0"/>
              <w:adjustRightInd w:val="0"/>
              <w:spacing w:after="0"/>
              <w:jc w:val="center"/>
              <w:rPr>
                <w:rFonts w:ascii="Times New Roman" w:hAnsi="Times New Roman" w:cs="Times New Roman"/>
                <w:i/>
                <w:iCs/>
              </w:rPr>
            </w:pPr>
            <w:r w:rsidRPr="009377B9">
              <w:rPr>
                <w:rFonts w:ascii="Times New Roman" w:hAnsi="Times New Roman" w:cs="Times New Roman"/>
                <w:b/>
                <w:bCs/>
                <w:i/>
                <w:iCs/>
              </w:rPr>
              <w:t xml:space="preserve">Иностранный язык </w:t>
            </w:r>
          </w:p>
          <w:p w:rsidR="0048361B" w:rsidRPr="009377B9" w:rsidRDefault="0048361B" w:rsidP="0048361B">
            <w:pPr>
              <w:autoSpaceDE w:val="0"/>
              <w:autoSpaceDN w:val="0"/>
              <w:adjustRightInd w:val="0"/>
              <w:spacing w:after="0"/>
              <w:jc w:val="center"/>
              <w:rPr>
                <w:rFonts w:ascii="Times New Roman" w:hAnsi="Times New Roman" w:cs="Times New Roman"/>
                <w:b/>
                <w:bCs/>
                <w:i/>
                <w:iCs/>
              </w:rPr>
            </w:pPr>
            <w:r w:rsidRPr="009377B9">
              <w:rPr>
                <w:rFonts w:ascii="Times New Roman" w:hAnsi="Times New Roman" w:cs="Times New Roman"/>
                <w:i/>
                <w:iCs/>
              </w:rPr>
              <w:t>Коммуникативные умения</w:t>
            </w:r>
          </w:p>
        </w:tc>
      </w:tr>
      <w:tr w:rsidR="0048361B" w:rsidRPr="009377B9" w:rsidTr="0048361B">
        <w:tc>
          <w:tcPr>
            <w:tcW w:w="2383" w:type="dxa"/>
          </w:tcPr>
          <w:p w:rsidR="0048361B" w:rsidRPr="009377B9" w:rsidRDefault="0048361B" w:rsidP="0048361B">
            <w:pPr>
              <w:autoSpaceDE w:val="0"/>
              <w:autoSpaceDN w:val="0"/>
              <w:adjustRightInd w:val="0"/>
              <w:spacing w:after="0"/>
              <w:rPr>
                <w:rFonts w:ascii="Times New Roman" w:hAnsi="Times New Roman" w:cs="Times New Roman"/>
                <w:bCs/>
                <w:i/>
                <w:iCs/>
              </w:rPr>
            </w:pPr>
            <w:r w:rsidRPr="009377B9">
              <w:rPr>
                <w:rFonts w:ascii="Times New Roman" w:hAnsi="Times New Roman" w:cs="Times New Roman"/>
                <w:bCs/>
                <w:i/>
                <w:iCs/>
              </w:rPr>
              <w:t>Говорение</w:t>
            </w:r>
          </w:p>
          <w:p w:rsidR="0048361B" w:rsidRPr="009377B9" w:rsidRDefault="0048361B" w:rsidP="0048361B">
            <w:pPr>
              <w:autoSpaceDE w:val="0"/>
              <w:autoSpaceDN w:val="0"/>
              <w:adjustRightInd w:val="0"/>
              <w:spacing w:after="0"/>
              <w:rPr>
                <w:rFonts w:ascii="Times New Roman" w:hAnsi="Times New Roman" w:cs="Times New Roman"/>
                <w:i/>
                <w:iCs/>
              </w:rPr>
            </w:pPr>
          </w:p>
        </w:tc>
        <w:tc>
          <w:tcPr>
            <w:tcW w:w="4486" w:type="dxa"/>
          </w:tcPr>
          <w:p w:rsidR="0048361B" w:rsidRPr="009377B9" w:rsidRDefault="0048361B" w:rsidP="0048361B">
            <w:pPr>
              <w:autoSpaceDE w:val="0"/>
              <w:autoSpaceDN w:val="0"/>
              <w:adjustRightInd w:val="0"/>
              <w:spacing w:after="0"/>
              <w:rPr>
                <w:rFonts w:ascii="Times New Roman" w:hAnsi="Times New Roman" w:cs="Times New Roman"/>
                <w:iCs/>
              </w:rPr>
            </w:pPr>
            <w:r w:rsidRPr="009377B9">
              <w:rPr>
                <w:rFonts w:ascii="Times New Roman" w:hAnsi="Times New Roman" w:cs="Times New Roman"/>
                <w:iCs/>
              </w:rPr>
              <w:t>Выпускник научится:</w:t>
            </w:r>
          </w:p>
          <w:p w:rsidR="0048361B" w:rsidRPr="009377B9" w:rsidRDefault="0048361B" w:rsidP="0048361B">
            <w:pPr>
              <w:autoSpaceDE w:val="0"/>
              <w:autoSpaceDN w:val="0"/>
              <w:adjustRightInd w:val="0"/>
              <w:spacing w:after="0"/>
              <w:rPr>
                <w:rFonts w:ascii="Times New Roman" w:hAnsi="Times New Roman" w:cs="Times New Roman"/>
                <w:iCs/>
              </w:rPr>
            </w:pPr>
          </w:p>
          <w:p w:rsidR="0048361B" w:rsidRPr="009377B9" w:rsidRDefault="0048361B" w:rsidP="0048361B">
            <w:pPr>
              <w:pStyle w:val="21"/>
              <w:numPr>
                <w:ilvl w:val="0"/>
                <w:numId w:val="0"/>
              </w:numPr>
              <w:spacing w:line="276" w:lineRule="auto"/>
              <w:rPr>
                <w:sz w:val="22"/>
                <w:szCs w:val="22"/>
              </w:rPr>
            </w:pPr>
            <w:r w:rsidRPr="009377B9">
              <w:rPr>
                <w:iCs/>
                <w:sz w:val="22"/>
                <w:szCs w:val="22"/>
              </w:rPr>
              <w:t>•</w:t>
            </w:r>
            <w:r w:rsidRPr="009377B9">
              <w:rPr>
                <w:sz w:val="22"/>
                <w:szCs w:val="22"/>
              </w:rPr>
              <w:t>участвовать в элементарных диалогах, соблюдая нормы речевого этикета, принятые в англоязычных странах;</w:t>
            </w:r>
          </w:p>
          <w:p w:rsidR="0048361B" w:rsidRPr="009377B9" w:rsidRDefault="0048361B" w:rsidP="0048361B">
            <w:pPr>
              <w:pStyle w:val="21"/>
              <w:numPr>
                <w:ilvl w:val="0"/>
                <w:numId w:val="0"/>
              </w:numPr>
              <w:spacing w:line="276" w:lineRule="auto"/>
              <w:rPr>
                <w:sz w:val="22"/>
                <w:szCs w:val="22"/>
              </w:rPr>
            </w:pPr>
            <w:r w:rsidRPr="009377B9">
              <w:rPr>
                <w:iCs/>
                <w:sz w:val="22"/>
                <w:szCs w:val="22"/>
              </w:rPr>
              <w:t>•</w:t>
            </w:r>
            <w:r w:rsidRPr="009377B9">
              <w:rPr>
                <w:spacing w:val="-2"/>
                <w:sz w:val="22"/>
                <w:szCs w:val="22"/>
              </w:rPr>
              <w:t>составлять небольшое описание предмета, картинки, пер­</w:t>
            </w:r>
            <w:r w:rsidRPr="009377B9">
              <w:rPr>
                <w:spacing w:val="-2"/>
                <w:sz w:val="22"/>
                <w:szCs w:val="22"/>
              </w:rPr>
              <w:br/>
            </w:r>
            <w:r w:rsidRPr="009377B9">
              <w:rPr>
                <w:sz w:val="22"/>
                <w:szCs w:val="22"/>
              </w:rPr>
              <w:t>сонажа;</w:t>
            </w:r>
          </w:p>
          <w:p w:rsidR="0048361B" w:rsidRPr="009377B9" w:rsidRDefault="0048361B" w:rsidP="0048361B">
            <w:pPr>
              <w:pStyle w:val="21"/>
              <w:numPr>
                <w:ilvl w:val="0"/>
                <w:numId w:val="0"/>
              </w:numPr>
              <w:spacing w:line="276" w:lineRule="auto"/>
              <w:rPr>
                <w:sz w:val="22"/>
                <w:szCs w:val="22"/>
              </w:rPr>
            </w:pPr>
            <w:r w:rsidRPr="009377B9">
              <w:rPr>
                <w:iCs/>
                <w:sz w:val="22"/>
                <w:szCs w:val="22"/>
              </w:rPr>
              <w:t>•</w:t>
            </w:r>
            <w:r w:rsidRPr="009377B9">
              <w:rPr>
                <w:sz w:val="22"/>
                <w:szCs w:val="22"/>
              </w:rPr>
              <w:t>рассказывать о себе, своей семье, друге.</w:t>
            </w:r>
          </w:p>
          <w:p w:rsidR="0048361B" w:rsidRPr="009377B9" w:rsidRDefault="0048361B" w:rsidP="0048361B">
            <w:pPr>
              <w:autoSpaceDE w:val="0"/>
              <w:autoSpaceDN w:val="0"/>
              <w:adjustRightInd w:val="0"/>
              <w:spacing w:after="0"/>
              <w:rPr>
                <w:rFonts w:ascii="Times New Roman" w:hAnsi="Times New Roman" w:cs="Times New Roman"/>
                <w:iCs/>
              </w:rPr>
            </w:pPr>
            <w:r w:rsidRPr="009377B9">
              <w:rPr>
                <w:rFonts w:ascii="Times New Roman" w:hAnsi="Times New Roman" w:cs="Times New Roman"/>
                <w:iCs/>
              </w:rPr>
              <w:t>.</w:t>
            </w:r>
          </w:p>
          <w:p w:rsidR="0048361B" w:rsidRPr="009377B9" w:rsidRDefault="0048361B" w:rsidP="0048361B">
            <w:pPr>
              <w:autoSpaceDE w:val="0"/>
              <w:autoSpaceDN w:val="0"/>
              <w:adjustRightInd w:val="0"/>
              <w:spacing w:after="0"/>
              <w:rPr>
                <w:rFonts w:ascii="Times New Roman" w:hAnsi="Times New Roman" w:cs="Times New Roman"/>
                <w:i/>
                <w:iCs/>
              </w:rPr>
            </w:pPr>
          </w:p>
        </w:tc>
        <w:tc>
          <w:tcPr>
            <w:tcW w:w="2808" w:type="dxa"/>
          </w:tcPr>
          <w:p w:rsidR="0048361B" w:rsidRPr="009377B9" w:rsidRDefault="0048361B" w:rsidP="0048361B">
            <w:pPr>
              <w:autoSpaceDE w:val="0"/>
              <w:autoSpaceDN w:val="0"/>
              <w:adjustRightInd w:val="0"/>
              <w:spacing w:after="0"/>
              <w:rPr>
                <w:rFonts w:ascii="Times New Roman" w:hAnsi="Times New Roman" w:cs="Times New Roman"/>
                <w:i/>
                <w:iCs/>
              </w:rPr>
            </w:pPr>
            <w:r w:rsidRPr="009377B9">
              <w:rPr>
                <w:rFonts w:ascii="Times New Roman" w:hAnsi="Times New Roman" w:cs="Times New Roman"/>
                <w:i/>
                <w:iCs/>
              </w:rPr>
              <w:t>Выпускник получит возможность научиться:</w:t>
            </w:r>
          </w:p>
          <w:p w:rsidR="0048361B" w:rsidRPr="009377B9" w:rsidRDefault="0048361B" w:rsidP="0048361B">
            <w:pPr>
              <w:pStyle w:val="21"/>
              <w:numPr>
                <w:ilvl w:val="0"/>
                <w:numId w:val="0"/>
              </w:numPr>
              <w:spacing w:line="276" w:lineRule="auto"/>
              <w:rPr>
                <w:i/>
                <w:sz w:val="22"/>
                <w:szCs w:val="22"/>
              </w:rPr>
            </w:pPr>
            <w:r w:rsidRPr="009377B9">
              <w:rPr>
                <w:i/>
                <w:iCs/>
                <w:sz w:val="22"/>
                <w:szCs w:val="22"/>
              </w:rPr>
              <w:t>•</w:t>
            </w:r>
            <w:r w:rsidRPr="009377B9">
              <w:rPr>
                <w:i/>
                <w:sz w:val="22"/>
                <w:szCs w:val="22"/>
              </w:rPr>
              <w:t>воспроизводить наизусть небольшие произведения детского фольклора;</w:t>
            </w:r>
          </w:p>
          <w:p w:rsidR="0048361B" w:rsidRPr="009377B9" w:rsidRDefault="0048361B" w:rsidP="0048361B">
            <w:pPr>
              <w:pStyle w:val="21"/>
              <w:numPr>
                <w:ilvl w:val="0"/>
                <w:numId w:val="0"/>
              </w:numPr>
              <w:spacing w:line="276" w:lineRule="auto"/>
              <w:rPr>
                <w:i/>
                <w:sz w:val="22"/>
                <w:szCs w:val="22"/>
              </w:rPr>
            </w:pPr>
            <w:r w:rsidRPr="009377B9">
              <w:rPr>
                <w:i/>
                <w:iCs/>
                <w:sz w:val="22"/>
                <w:szCs w:val="22"/>
              </w:rPr>
              <w:t>•</w:t>
            </w:r>
            <w:r w:rsidRPr="009377B9">
              <w:rPr>
                <w:i/>
                <w:sz w:val="22"/>
                <w:szCs w:val="22"/>
              </w:rPr>
              <w:t>составлять краткую характеристику персонажа;</w:t>
            </w:r>
          </w:p>
          <w:p w:rsidR="0048361B" w:rsidRPr="009377B9" w:rsidRDefault="0048361B" w:rsidP="0048361B">
            <w:pPr>
              <w:pStyle w:val="21"/>
              <w:numPr>
                <w:ilvl w:val="0"/>
                <w:numId w:val="0"/>
              </w:numPr>
              <w:spacing w:line="276" w:lineRule="auto"/>
              <w:rPr>
                <w:i/>
                <w:sz w:val="22"/>
                <w:szCs w:val="22"/>
              </w:rPr>
            </w:pPr>
            <w:r w:rsidRPr="009377B9">
              <w:rPr>
                <w:i/>
                <w:iCs/>
                <w:sz w:val="22"/>
                <w:szCs w:val="22"/>
              </w:rPr>
              <w:t>•</w:t>
            </w:r>
            <w:r w:rsidRPr="009377B9">
              <w:rPr>
                <w:i/>
                <w:sz w:val="22"/>
                <w:szCs w:val="22"/>
              </w:rPr>
              <w:t>кратко излагать содержание прочитанного текста.</w:t>
            </w:r>
          </w:p>
          <w:p w:rsidR="0048361B" w:rsidRPr="009377B9" w:rsidRDefault="0048361B" w:rsidP="0048361B">
            <w:pPr>
              <w:autoSpaceDE w:val="0"/>
              <w:autoSpaceDN w:val="0"/>
              <w:adjustRightInd w:val="0"/>
              <w:spacing w:after="0"/>
              <w:rPr>
                <w:rFonts w:ascii="Times New Roman" w:hAnsi="Times New Roman" w:cs="Times New Roman"/>
                <w:i/>
                <w:iCs/>
              </w:rPr>
            </w:pPr>
            <w:r w:rsidRPr="009377B9">
              <w:rPr>
                <w:rFonts w:ascii="Times New Roman" w:hAnsi="Times New Roman" w:cs="Times New Roman"/>
                <w:i/>
                <w:iCs/>
              </w:rPr>
              <w:t>.</w:t>
            </w:r>
          </w:p>
          <w:p w:rsidR="0048361B" w:rsidRPr="009377B9" w:rsidRDefault="0048361B" w:rsidP="0048361B">
            <w:pPr>
              <w:autoSpaceDE w:val="0"/>
              <w:autoSpaceDN w:val="0"/>
              <w:adjustRightInd w:val="0"/>
              <w:spacing w:after="0"/>
              <w:rPr>
                <w:rFonts w:ascii="Times New Roman" w:hAnsi="Times New Roman" w:cs="Times New Roman"/>
                <w:i/>
                <w:iCs/>
              </w:rPr>
            </w:pPr>
          </w:p>
        </w:tc>
      </w:tr>
      <w:tr w:rsidR="0048361B" w:rsidRPr="009377B9" w:rsidTr="0048361B">
        <w:tc>
          <w:tcPr>
            <w:tcW w:w="2383" w:type="dxa"/>
          </w:tcPr>
          <w:p w:rsidR="0048361B" w:rsidRPr="009377B9" w:rsidRDefault="0048361B" w:rsidP="0048361B">
            <w:pPr>
              <w:autoSpaceDE w:val="0"/>
              <w:autoSpaceDN w:val="0"/>
              <w:adjustRightInd w:val="0"/>
              <w:spacing w:after="0"/>
              <w:rPr>
                <w:rFonts w:ascii="Times New Roman" w:hAnsi="Times New Roman" w:cs="Times New Roman"/>
                <w:bCs/>
                <w:i/>
                <w:iCs/>
              </w:rPr>
            </w:pPr>
            <w:r w:rsidRPr="009377B9">
              <w:rPr>
                <w:rFonts w:ascii="Times New Roman" w:hAnsi="Times New Roman" w:cs="Times New Roman"/>
                <w:bCs/>
                <w:i/>
                <w:iCs/>
              </w:rPr>
              <w:t>Аудирование</w:t>
            </w:r>
          </w:p>
          <w:p w:rsidR="0048361B" w:rsidRPr="009377B9" w:rsidRDefault="0048361B" w:rsidP="0048361B">
            <w:pPr>
              <w:autoSpaceDE w:val="0"/>
              <w:autoSpaceDN w:val="0"/>
              <w:adjustRightInd w:val="0"/>
              <w:spacing w:after="0"/>
              <w:rPr>
                <w:rFonts w:ascii="Times New Roman" w:hAnsi="Times New Roman" w:cs="Times New Roman"/>
                <w:b/>
                <w:bCs/>
                <w:i/>
                <w:iCs/>
              </w:rPr>
            </w:pPr>
          </w:p>
        </w:tc>
        <w:tc>
          <w:tcPr>
            <w:tcW w:w="4486" w:type="dxa"/>
          </w:tcPr>
          <w:p w:rsidR="0048361B" w:rsidRPr="009377B9" w:rsidRDefault="0048361B" w:rsidP="0048361B">
            <w:pPr>
              <w:autoSpaceDE w:val="0"/>
              <w:autoSpaceDN w:val="0"/>
              <w:adjustRightInd w:val="0"/>
              <w:spacing w:after="0"/>
              <w:rPr>
                <w:rFonts w:ascii="Times New Roman" w:hAnsi="Times New Roman" w:cs="Times New Roman"/>
                <w:iCs/>
              </w:rPr>
            </w:pPr>
            <w:r w:rsidRPr="009377B9">
              <w:rPr>
                <w:rFonts w:ascii="Times New Roman" w:hAnsi="Times New Roman" w:cs="Times New Roman"/>
                <w:iCs/>
              </w:rPr>
              <w:t>Выпускник научится:</w:t>
            </w:r>
          </w:p>
          <w:p w:rsidR="0048361B" w:rsidRPr="009377B9" w:rsidRDefault="0048361B" w:rsidP="0048361B">
            <w:pPr>
              <w:autoSpaceDE w:val="0"/>
              <w:autoSpaceDN w:val="0"/>
              <w:adjustRightInd w:val="0"/>
              <w:spacing w:after="0"/>
              <w:rPr>
                <w:rFonts w:ascii="Times New Roman" w:hAnsi="Times New Roman" w:cs="Times New Roman"/>
                <w:iCs/>
              </w:rPr>
            </w:pPr>
            <w:r w:rsidRPr="009377B9">
              <w:rPr>
                <w:rFonts w:ascii="Times New Roman" w:hAnsi="Times New Roman" w:cs="Times New Roman"/>
                <w:iCs/>
              </w:rPr>
              <w:t>• понимать на слух речь учителя и одноклассников при непосредственном общении и вербально/невербально реагировать на услышанное;</w:t>
            </w:r>
          </w:p>
          <w:p w:rsidR="0048361B" w:rsidRPr="009377B9" w:rsidRDefault="0048361B" w:rsidP="0048361B">
            <w:pPr>
              <w:pStyle w:val="21"/>
              <w:numPr>
                <w:ilvl w:val="0"/>
                <w:numId w:val="0"/>
              </w:numPr>
              <w:spacing w:line="276" w:lineRule="auto"/>
              <w:rPr>
                <w:sz w:val="22"/>
                <w:szCs w:val="22"/>
              </w:rPr>
            </w:pPr>
            <w:r w:rsidRPr="009377B9">
              <w:rPr>
                <w:iCs/>
                <w:sz w:val="22"/>
                <w:szCs w:val="22"/>
              </w:rPr>
              <w:t>•</w:t>
            </w:r>
            <w:r w:rsidRPr="009377B9">
              <w:rPr>
                <w:sz w:val="22"/>
                <w:szCs w:val="22"/>
              </w:rPr>
              <w:t xml:space="preserve"> воспринимать на слух в аудиозаписи и понимать основ</w:t>
            </w:r>
            <w:r w:rsidRPr="009377B9">
              <w:rPr>
                <w:spacing w:val="2"/>
                <w:sz w:val="22"/>
                <w:szCs w:val="22"/>
              </w:rPr>
              <w:t xml:space="preserve">ное содержание небольших сообщений, рассказов, сказок, </w:t>
            </w:r>
            <w:r w:rsidRPr="009377B9">
              <w:rPr>
                <w:sz w:val="22"/>
                <w:szCs w:val="22"/>
              </w:rPr>
              <w:t>построенных в основном на знакомом языковом материале.</w:t>
            </w:r>
          </w:p>
          <w:p w:rsidR="0048361B" w:rsidRPr="009377B9" w:rsidRDefault="0048361B" w:rsidP="0048361B">
            <w:pPr>
              <w:autoSpaceDE w:val="0"/>
              <w:autoSpaceDN w:val="0"/>
              <w:adjustRightInd w:val="0"/>
              <w:spacing w:after="0"/>
              <w:rPr>
                <w:rFonts w:ascii="Times New Roman" w:hAnsi="Times New Roman" w:cs="Times New Roman"/>
                <w:i/>
                <w:iCs/>
              </w:rPr>
            </w:pPr>
            <w:r w:rsidRPr="009377B9">
              <w:rPr>
                <w:rFonts w:ascii="Times New Roman" w:hAnsi="Times New Roman" w:cs="Times New Roman"/>
                <w:iCs/>
              </w:rPr>
              <w:t xml:space="preserve"> </w:t>
            </w:r>
          </w:p>
        </w:tc>
        <w:tc>
          <w:tcPr>
            <w:tcW w:w="2808" w:type="dxa"/>
          </w:tcPr>
          <w:p w:rsidR="0048361B" w:rsidRPr="009377B9" w:rsidRDefault="0048361B" w:rsidP="0048361B">
            <w:pPr>
              <w:autoSpaceDE w:val="0"/>
              <w:autoSpaceDN w:val="0"/>
              <w:adjustRightInd w:val="0"/>
              <w:spacing w:after="0"/>
              <w:rPr>
                <w:rFonts w:ascii="Times New Roman" w:hAnsi="Times New Roman" w:cs="Times New Roman"/>
                <w:i/>
                <w:iCs/>
              </w:rPr>
            </w:pPr>
            <w:r w:rsidRPr="009377B9">
              <w:rPr>
                <w:rFonts w:ascii="Times New Roman" w:hAnsi="Times New Roman" w:cs="Times New Roman"/>
                <w:i/>
                <w:iCs/>
              </w:rPr>
              <w:t>Выпускник получит возможность научиться:</w:t>
            </w:r>
          </w:p>
          <w:p w:rsidR="0048361B" w:rsidRPr="009377B9" w:rsidRDefault="0048361B" w:rsidP="0048361B">
            <w:pPr>
              <w:autoSpaceDE w:val="0"/>
              <w:autoSpaceDN w:val="0"/>
              <w:adjustRightInd w:val="0"/>
              <w:spacing w:after="0"/>
              <w:rPr>
                <w:rFonts w:ascii="Times New Roman" w:hAnsi="Times New Roman" w:cs="Times New Roman"/>
                <w:i/>
                <w:iCs/>
              </w:rPr>
            </w:pPr>
            <w:r w:rsidRPr="009377B9">
              <w:rPr>
                <w:rFonts w:ascii="Times New Roman" w:hAnsi="Times New Roman" w:cs="Times New Roman"/>
                <w:i/>
                <w:iCs/>
              </w:rPr>
              <w:t>• воспринимать на слух аудиотекст и полностью понимать содержащуюся в нём информацию;</w:t>
            </w:r>
          </w:p>
          <w:p w:rsidR="0048361B" w:rsidRPr="009377B9" w:rsidRDefault="0048361B" w:rsidP="0048361B">
            <w:pPr>
              <w:autoSpaceDE w:val="0"/>
              <w:autoSpaceDN w:val="0"/>
              <w:adjustRightInd w:val="0"/>
              <w:spacing w:after="0"/>
              <w:rPr>
                <w:rFonts w:ascii="Times New Roman" w:hAnsi="Times New Roman" w:cs="Times New Roman"/>
                <w:i/>
                <w:iCs/>
              </w:rPr>
            </w:pPr>
            <w:r w:rsidRPr="009377B9">
              <w:rPr>
                <w:rFonts w:ascii="Times New Roman" w:hAnsi="Times New Roman" w:cs="Times New Roman"/>
                <w:i/>
                <w:iCs/>
              </w:rPr>
              <w:t>• использовать контекстуальную или языковую догадку при восприятии на слух текстов, содержащих некоторые незнакомые слова.</w:t>
            </w:r>
          </w:p>
          <w:p w:rsidR="0048361B" w:rsidRPr="009377B9" w:rsidRDefault="0048361B" w:rsidP="0048361B">
            <w:pPr>
              <w:autoSpaceDE w:val="0"/>
              <w:autoSpaceDN w:val="0"/>
              <w:adjustRightInd w:val="0"/>
              <w:spacing w:after="0"/>
              <w:rPr>
                <w:rFonts w:ascii="Times New Roman" w:hAnsi="Times New Roman" w:cs="Times New Roman"/>
                <w:i/>
                <w:iCs/>
              </w:rPr>
            </w:pPr>
          </w:p>
        </w:tc>
      </w:tr>
      <w:tr w:rsidR="0048361B" w:rsidRPr="009377B9" w:rsidTr="0048361B">
        <w:tc>
          <w:tcPr>
            <w:tcW w:w="2383"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bCs/>
                <w:i/>
                <w:iCs/>
              </w:rPr>
              <w:t>Чтение</w:t>
            </w:r>
          </w:p>
          <w:p w:rsidR="0048361B" w:rsidRPr="009377B9" w:rsidRDefault="0048361B" w:rsidP="0048361B">
            <w:pPr>
              <w:autoSpaceDE w:val="0"/>
              <w:autoSpaceDN w:val="0"/>
              <w:adjustRightInd w:val="0"/>
              <w:spacing w:after="0" w:line="240" w:lineRule="auto"/>
              <w:rPr>
                <w:rFonts w:ascii="Times New Roman" w:hAnsi="Times New Roman" w:cs="Times New Roman"/>
                <w:b/>
                <w:bCs/>
                <w:i/>
                <w:iCs/>
              </w:rPr>
            </w:pPr>
          </w:p>
        </w:tc>
        <w:tc>
          <w:tcPr>
            <w:tcW w:w="4486" w:type="dxa"/>
          </w:tcPr>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Выпускник научится:</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соотносить графический образ английского слова с его звуковым образом;</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читать вслух небольшой текст, построенный на изученном языковом материале, соблюдая правила произношения и соответствующую интонацию;</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читать про себя и понимать содержание небольшого текста, построенного на изученном языковом материале;</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читать про себя и находить необходимую информацию.</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p>
        </w:tc>
        <w:tc>
          <w:tcPr>
            <w:tcW w:w="2808"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Выпускник получит возможность научиться: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догадываться о значении незнакомых слов по контексту;</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не обращать внимания на незнакомые слова, не мешающие понимать основное содержание текста.</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p>
        </w:tc>
      </w:tr>
      <w:tr w:rsidR="0048361B" w:rsidRPr="009377B9" w:rsidTr="0048361B">
        <w:tc>
          <w:tcPr>
            <w:tcW w:w="2383" w:type="dxa"/>
          </w:tcPr>
          <w:p w:rsidR="0048361B" w:rsidRPr="009377B9" w:rsidRDefault="0048361B" w:rsidP="0048361B">
            <w:pPr>
              <w:autoSpaceDE w:val="0"/>
              <w:autoSpaceDN w:val="0"/>
              <w:adjustRightInd w:val="0"/>
              <w:spacing w:after="0" w:line="240" w:lineRule="auto"/>
              <w:rPr>
                <w:rFonts w:ascii="Times New Roman" w:hAnsi="Times New Roman" w:cs="Times New Roman"/>
                <w:bCs/>
                <w:i/>
                <w:iCs/>
              </w:rPr>
            </w:pPr>
            <w:r w:rsidRPr="009377B9">
              <w:rPr>
                <w:rFonts w:ascii="Times New Roman" w:hAnsi="Times New Roman" w:cs="Times New Roman"/>
                <w:bCs/>
                <w:i/>
                <w:iCs/>
              </w:rPr>
              <w:lastRenderedPageBreak/>
              <w:t>Письмо</w:t>
            </w:r>
          </w:p>
          <w:p w:rsidR="0048361B" w:rsidRPr="009377B9" w:rsidRDefault="0048361B" w:rsidP="0048361B">
            <w:pPr>
              <w:autoSpaceDE w:val="0"/>
              <w:autoSpaceDN w:val="0"/>
              <w:adjustRightInd w:val="0"/>
              <w:spacing w:after="0" w:line="240" w:lineRule="auto"/>
              <w:rPr>
                <w:rFonts w:ascii="Times New Roman" w:hAnsi="Times New Roman" w:cs="Times New Roman"/>
                <w:b/>
                <w:bCs/>
                <w:i/>
                <w:iCs/>
              </w:rPr>
            </w:pPr>
          </w:p>
        </w:tc>
        <w:tc>
          <w:tcPr>
            <w:tcW w:w="4486" w:type="dxa"/>
          </w:tcPr>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Выпускник научится:</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выписывать из текста слова, словосочетания,  предложения;</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писать поздравительную открытку с Новым годом, Рождеством, днём рождения (с опорой на образец);</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писать краткое письмо зарубежному другу.</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p>
        </w:tc>
        <w:tc>
          <w:tcPr>
            <w:tcW w:w="2808"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Выпускник получит возможность научиться: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в письменной форме кратко отвечать на вопросы к тексту;</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составлять рассказ в письменной форме по плану/ключевым словам;</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заполнять простую анкету;</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правильно оформлять конверт, сервисные поля в системе электронной почты (адрес, тема сообщения).</w:t>
            </w:r>
          </w:p>
        </w:tc>
      </w:tr>
      <w:tr w:rsidR="0048361B" w:rsidRPr="009377B9" w:rsidTr="0048361B">
        <w:trPr>
          <w:trHeight w:val="70"/>
        </w:trPr>
        <w:tc>
          <w:tcPr>
            <w:tcW w:w="9677" w:type="dxa"/>
            <w:gridSpan w:val="3"/>
          </w:tcPr>
          <w:p w:rsidR="0048361B" w:rsidRPr="009377B9" w:rsidRDefault="0048361B" w:rsidP="0048361B">
            <w:pPr>
              <w:autoSpaceDE w:val="0"/>
              <w:autoSpaceDN w:val="0"/>
              <w:adjustRightInd w:val="0"/>
              <w:spacing w:after="0" w:line="240" w:lineRule="auto"/>
              <w:jc w:val="center"/>
              <w:rPr>
                <w:rFonts w:ascii="Times New Roman" w:hAnsi="Times New Roman" w:cs="Times New Roman"/>
                <w:i/>
                <w:iCs/>
              </w:rPr>
            </w:pPr>
            <w:r w:rsidRPr="009377B9">
              <w:rPr>
                <w:rFonts w:ascii="Times New Roman" w:hAnsi="Times New Roman" w:cs="Times New Roman"/>
                <w:i/>
                <w:iCs/>
              </w:rPr>
              <w:t>Языковые средства и навыки оперирования ими</w:t>
            </w:r>
          </w:p>
        </w:tc>
      </w:tr>
      <w:tr w:rsidR="0048361B" w:rsidRPr="009377B9" w:rsidTr="0048361B">
        <w:tc>
          <w:tcPr>
            <w:tcW w:w="2383" w:type="dxa"/>
          </w:tcPr>
          <w:p w:rsidR="0048361B" w:rsidRPr="009377B9" w:rsidRDefault="0048361B" w:rsidP="0048361B">
            <w:pPr>
              <w:autoSpaceDE w:val="0"/>
              <w:autoSpaceDN w:val="0"/>
              <w:adjustRightInd w:val="0"/>
              <w:spacing w:after="0" w:line="240" w:lineRule="auto"/>
              <w:rPr>
                <w:rFonts w:ascii="Times New Roman" w:hAnsi="Times New Roman" w:cs="Times New Roman"/>
                <w:bCs/>
                <w:i/>
                <w:iCs/>
              </w:rPr>
            </w:pPr>
            <w:r w:rsidRPr="009377B9">
              <w:rPr>
                <w:rFonts w:ascii="Times New Roman" w:hAnsi="Times New Roman" w:cs="Times New Roman"/>
                <w:bCs/>
                <w:i/>
                <w:iCs/>
              </w:rPr>
              <w:t>Графика, каллиграфия, орфография</w:t>
            </w:r>
          </w:p>
          <w:p w:rsidR="0048361B" w:rsidRPr="009377B9" w:rsidRDefault="0048361B" w:rsidP="0048361B">
            <w:pPr>
              <w:autoSpaceDE w:val="0"/>
              <w:autoSpaceDN w:val="0"/>
              <w:adjustRightInd w:val="0"/>
              <w:spacing w:after="0" w:line="240" w:lineRule="auto"/>
              <w:rPr>
                <w:rFonts w:ascii="Times New Roman" w:hAnsi="Times New Roman" w:cs="Times New Roman"/>
                <w:b/>
                <w:bCs/>
                <w:i/>
                <w:iCs/>
              </w:rPr>
            </w:pPr>
          </w:p>
        </w:tc>
        <w:tc>
          <w:tcPr>
            <w:tcW w:w="4486" w:type="dxa"/>
          </w:tcPr>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Выпускник научится:</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пользоваться английским алфавитом, знать последовательность букв в нём;</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списывать текст;</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восстанавливать слово в соответствии с решаемой учебной задачей;</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отличать буквы от знаков транскрипции.</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p>
        </w:tc>
        <w:tc>
          <w:tcPr>
            <w:tcW w:w="2808"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Выпускник получит возможность научиться: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сравнивать и анализировать буквосочетания английского языка и их транскрипцию;</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группировать слова в соответствии с изученными правилами чтения;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уточнять написание слова по словарю;</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использовать экранный перевод отдельных слов (с русского языка на иностранный язык и обратно).</w:t>
            </w:r>
          </w:p>
        </w:tc>
      </w:tr>
      <w:tr w:rsidR="0048361B" w:rsidRPr="009377B9" w:rsidTr="0048361B">
        <w:tc>
          <w:tcPr>
            <w:tcW w:w="2383" w:type="dxa"/>
          </w:tcPr>
          <w:p w:rsidR="0048361B" w:rsidRPr="009377B9" w:rsidRDefault="0048361B" w:rsidP="0048361B">
            <w:pPr>
              <w:autoSpaceDE w:val="0"/>
              <w:autoSpaceDN w:val="0"/>
              <w:adjustRightInd w:val="0"/>
              <w:spacing w:after="0" w:line="240" w:lineRule="auto"/>
              <w:rPr>
                <w:rFonts w:ascii="Times New Roman" w:hAnsi="Times New Roman" w:cs="Times New Roman"/>
                <w:bCs/>
                <w:i/>
                <w:iCs/>
              </w:rPr>
            </w:pPr>
            <w:r w:rsidRPr="009377B9">
              <w:rPr>
                <w:rFonts w:ascii="Times New Roman" w:hAnsi="Times New Roman" w:cs="Times New Roman"/>
                <w:bCs/>
                <w:i/>
                <w:iCs/>
              </w:rPr>
              <w:t>Фонетическая сторона речи</w:t>
            </w:r>
          </w:p>
          <w:p w:rsidR="0048361B" w:rsidRPr="009377B9" w:rsidRDefault="0048361B" w:rsidP="0048361B">
            <w:pPr>
              <w:autoSpaceDE w:val="0"/>
              <w:autoSpaceDN w:val="0"/>
              <w:adjustRightInd w:val="0"/>
              <w:spacing w:after="0" w:line="240" w:lineRule="auto"/>
              <w:rPr>
                <w:rFonts w:ascii="Times New Roman" w:hAnsi="Times New Roman" w:cs="Times New Roman"/>
                <w:b/>
                <w:bCs/>
                <w:i/>
                <w:iCs/>
              </w:rPr>
            </w:pPr>
          </w:p>
        </w:tc>
        <w:tc>
          <w:tcPr>
            <w:tcW w:w="4486" w:type="dxa"/>
          </w:tcPr>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Выпускник научится:</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различать на слух и адекватно произносить все звуки английского языка, соблюдая нормы произношения звуков;</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соблюдать правильное ударение в изолированном слове, фразе;</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различать коммуникативные типы предложений по интонации;</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корректно произносить предложения с точки зрения их ритмико-интонационных особенностей.</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p>
        </w:tc>
        <w:tc>
          <w:tcPr>
            <w:tcW w:w="2808"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Выпускник получит возможность научиться: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xml:space="preserve">• распознавать связующее </w:t>
            </w:r>
            <w:r w:rsidRPr="009377B9">
              <w:rPr>
                <w:rFonts w:ascii="Times New Roman" w:hAnsi="Times New Roman" w:cs="Times New Roman"/>
                <w:b/>
                <w:bCs/>
                <w:i/>
                <w:iCs/>
              </w:rPr>
              <w:t xml:space="preserve">r </w:t>
            </w:r>
            <w:r w:rsidRPr="009377B9">
              <w:rPr>
                <w:rFonts w:ascii="Times New Roman" w:hAnsi="Times New Roman" w:cs="Times New Roman"/>
                <w:i/>
                <w:iCs/>
              </w:rPr>
              <w:t>в речи и уметь его использовать;</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соблюдать интонацию перечисления;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соблюдать правило отсутствия ударения на служебных словах (артиклях, союзах, предлогах);</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читать изучаемые слова по транскрипции.</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p>
        </w:tc>
      </w:tr>
      <w:tr w:rsidR="0048361B" w:rsidRPr="009377B9" w:rsidTr="0048361B">
        <w:tc>
          <w:tcPr>
            <w:tcW w:w="2383" w:type="dxa"/>
          </w:tcPr>
          <w:p w:rsidR="0048361B" w:rsidRPr="009377B9" w:rsidRDefault="0048361B" w:rsidP="0048361B">
            <w:pPr>
              <w:autoSpaceDE w:val="0"/>
              <w:autoSpaceDN w:val="0"/>
              <w:adjustRightInd w:val="0"/>
              <w:spacing w:after="0" w:line="240" w:lineRule="auto"/>
              <w:rPr>
                <w:rFonts w:ascii="Times New Roman" w:hAnsi="Times New Roman" w:cs="Times New Roman"/>
                <w:bCs/>
                <w:i/>
                <w:iCs/>
              </w:rPr>
            </w:pPr>
            <w:r w:rsidRPr="009377B9">
              <w:rPr>
                <w:rFonts w:ascii="Times New Roman" w:hAnsi="Times New Roman" w:cs="Times New Roman"/>
                <w:bCs/>
                <w:i/>
                <w:iCs/>
              </w:rPr>
              <w:t>Лексическая сторона речи</w:t>
            </w:r>
          </w:p>
          <w:p w:rsidR="0048361B" w:rsidRPr="009377B9" w:rsidRDefault="0048361B" w:rsidP="0048361B">
            <w:pPr>
              <w:autoSpaceDE w:val="0"/>
              <w:autoSpaceDN w:val="0"/>
              <w:adjustRightInd w:val="0"/>
              <w:spacing w:after="0" w:line="240" w:lineRule="auto"/>
              <w:rPr>
                <w:rFonts w:ascii="Times New Roman" w:hAnsi="Times New Roman" w:cs="Times New Roman"/>
                <w:b/>
                <w:bCs/>
                <w:i/>
                <w:iCs/>
              </w:rPr>
            </w:pPr>
          </w:p>
        </w:tc>
        <w:tc>
          <w:tcPr>
            <w:tcW w:w="4486" w:type="dxa"/>
          </w:tcPr>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Выпускник научится:</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восстанавливать текст в соответствии с решаемой учебной задачей;</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xml:space="preserve">• оперировать в процессе общения активной </w:t>
            </w:r>
            <w:r w:rsidRPr="009377B9">
              <w:rPr>
                <w:rFonts w:ascii="Times New Roman" w:hAnsi="Times New Roman" w:cs="Times New Roman"/>
                <w:iCs/>
              </w:rPr>
              <w:lastRenderedPageBreak/>
              <w:t>лексикой в соответствии с коммуникативной задачей.</w:t>
            </w:r>
          </w:p>
          <w:p w:rsidR="0048361B" w:rsidRPr="009377B9" w:rsidRDefault="0048361B" w:rsidP="0048361B">
            <w:pPr>
              <w:autoSpaceDE w:val="0"/>
              <w:autoSpaceDN w:val="0"/>
              <w:adjustRightInd w:val="0"/>
              <w:spacing w:after="0" w:line="240" w:lineRule="auto"/>
              <w:rPr>
                <w:rFonts w:ascii="Times New Roman" w:hAnsi="Times New Roman" w:cs="Times New Roman"/>
                <w:iCs/>
              </w:rPr>
            </w:pPr>
          </w:p>
        </w:tc>
        <w:tc>
          <w:tcPr>
            <w:tcW w:w="2808"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lastRenderedPageBreak/>
              <w:t>Выпускник получит возможность научиться: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узнавать простые словообразовательные элементы;</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xml:space="preserve">• опираться на языковую догадку в процессе чтения и аудирования </w:t>
            </w:r>
            <w:r w:rsidRPr="009377B9">
              <w:rPr>
                <w:rFonts w:ascii="Times New Roman" w:hAnsi="Times New Roman" w:cs="Times New Roman"/>
                <w:i/>
                <w:iCs/>
              </w:rPr>
              <w:lastRenderedPageBreak/>
              <w:t>(интернациональные и сложные слова).</w:t>
            </w:r>
          </w:p>
        </w:tc>
      </w:tr>
      <w:tr w:rsidR="0048361B" w:rsidRPr="009377B9" w:rsidTr="0048361B">
        <w:tc>
          <w:tcPr>
            <w:tcW w:w="2383" w:type="dxa"/>
          </w:tcPr>
          <w:p w:rsidR="0048361B" w:rsidRPr="009377B9" w:rsidRDefault="0048361B" w:rsidP="0048361B">
            <w:pPr>
              <w:autoSpaceDE w:val="0"/>
              <w:autoSpaceDN w:val="0"/>
              <w:adjustRightInd w:val="0"/>
              <w:spacing w:after="0" w:line="240" w:lineRule="auto"/>
              <w:rPr>
                <w:rFonts w:ascii="Times New Roman" w:hAnsi="Times New Roman" w:cs="Times New Roman"/>
                <w:bCs/>
                <w:i/>
                <w:iCs/>
              </w:rPr>
            </w:pPr>
            <w:r w:rsidRPr="009377B9">
              <w:rPr>
                <w:rFonts w:ascii="Times New Roman" w:hAnsi="Times New Roman" w:cs="Times New Roman"/>
                <w:bCs/>
                <w:i/>
                <w:iCs/>
              </w:rPr>
              <w:lastRenderedPageBreak/>
              <w:t>Грамматическая сторона речи</w:t>
            </w:r>
          </w:p>
          <w:p w:rsidR="0048361B" w:rsidRPr="009377B9" w:rsidRDefault="0048361B" w:rsidP="0048361B">
            <w:pPr>
              <w:autoSpaceDE w:val="0"/>
              <w:autoSpaceDN w:val="0"/>
              <w:adjustRightInd w:val="0"/>
              <w:spacing w:after="0" w:line="240" w:lineRule="auto"/>
              <w:rPr>
                <w:rFonts w:ascii="Times New Roman" w:hAnsi="Times New Roman" w:cs="Times New Roman"/>
                <w:b/>
                <w:bCs/>
                <w:i/>
                <w:iCs/>
              </w:rPr>
            </w:pPr>
          </w:p>
        </w:tc>
        <w:tc>
          <w:tcPr>
            <w:tcW w:w="4486" w:type="dxa"/>
          </w:tcPr>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Выпускник научится:</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распознавать и употреблять в речи основные коммуникативные типы предложений;</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w:t>
            </w:r>
          </w:p>
          <w:p w:rsidR="0048361B" w:rsidRPr="009377B9" w:rsidRDefault="0048361B" w:rsidP="0048361B">
            <w:pPr>
              <w:autoSpaceDE w:val="0"/>
              <w:autoSpaceDN w:val="0"/>
              <w:adjustRightInd w:val="0"/>
              <w:spacing w:after="0" w:line="240" w:lineRule="auto"/>
              <w:rPr>
                <w:rFonts w:ascii="Times New Roman" w:hAnsi="Times New Roman" w:cs="Times New Roman"/>
                <w:iCs/>
              </w:rPr>
            </w:pPr>
            <w:proofErr w:type="gramStart"/>
            <w:r w:rsidRPr="009377B9">
              <w:rPr>
                <w:rFonts w:ascii="Times New Roman" w:hAnsi="Times New Roman" w:cs="Times New Roman"/>
                <w:iCs/>
              </w:rPr>
              <w:t xml:space="preserve">множественном числе; глагол_связку to be; глаголы в Present, </w:t>
            </w:r>
            <w:r w:rsidRPr="009377B9">
              <w:rPr>
                <w:rFonts w:ascii="Times New Roman" w:hAnsi="Times New Roman" w:cs="Times New Roman"/>
                <w:iCs/>
                <w:lang w:val="en-US"/>
              </w:rPr>
              <w:t>Past</w:t>
            </w:r>
            <w:r w:rsidRPr="009377B9">
              <w:rPr>
                <w:rFonts w:ascii="Times New Roman" w:hAnsi="Times New Roman" w:cs="Times New Roman"/>
                <w:iCs/>
              </w:rPr>
              <w:t xml:space="preserve">, </w:t>
            </w:r>
            <w:r w:rsidRPr="009377B9">
              <w:rPr>
                <w:rFonts w:ascii="Times New Roman" w:hAnsi="Times New Roman" w:cs="Times New Roman"/>
                <w:iCs/>
                <w:lang w:val="en-US"/>
              </w:rPr>
              <w:t>Future</w:t>
            </w:r>
            <w:r w:rsidRPr="009377B9">
              <w:rPr>
                <w:rFonts w:ascii="Times New Roman" w:hAnsi="Times New Roman" w:cs="Times New Roman"/>
                <w:iCs/>
              </w:rPr>
              <w:t xml:space="preserve"> </w:t>
            </w:r>
            <w:r w:rsidRPr="009377B9">
              <w:rPr>
                <w:rFonts w:ascii="Times New Roman" w:hAnsi="Times New Roman" w:cs="Times New Roman"/>
                <w:iCs/>
                <w:lang w:val="en-US"/>
              </w:rPr>
              <w:t>Simple</w:t>
            </w:r>
            <w:r w:rsidRPr="009377B9">
              <w:rPr>
                <w:rFonts w:ascii="Times New Roman" w:hAnsi="Times New Roman" w:cs="Times New Roman"/>
                <w:iCs/>
              </w:rPr>
              <w:t xml:space="preserve">; модальные глаголы </w:t>
            </w:r>
            <w:r w:rsidRPr="009377B9">
              <w:rPr>
                <w:rFonts w:ascii="Times New Roman" w:hAnsi="Times New Roman" w:cs="Times New Roman"/>
                <w:iCs/>
                <w:lang w:val="en-US"/>
              </w:rPr>
              <w:t>can</w:t>
            </w:r>
            <w:r w:rsidRPr="009377B9">
              <w:rPr>
                <w:rFonts w:ascii="Times New Roman" w:hAnsi="Times New Roman" w:cs="Times New Roman"/>
                <w:iCs/>
              </w:rPr>
              <w:t xml:space="preserve">, </w:t>
            </w:r>
            <w:r w:rsidRPr="009377B9">
              <w:rPr>
                <w:rFonts w:ascii="Times New Roman" w:hAnsi="Times New Roman" w:cs="Times New Roman"/>
                <w:iCs/>
                <w:lang w:val="en-US"/>
              </w:rPr>
              <w:t>may</w:t>
            </w:r>
            <w:r w:rsidRPr="009377B9">
              <w:rPr>
                <w:rFonts w:ascii="Times New Roman" w:hAnsi="Times New Roman" w:cs="Times New Roman"/>
                <w:iCs/>
              </w:rPr>
              <w:t xml:space="preserve">, </w:t>
            </w:r>
            <w:r w:rsidRPr="009377B9">
              <w:rPr>
                <w:rFonts w:ascii="Times New Roman" w:hAnsi="Times New Roman" w:cs="Times New Roman"/>
                <w:iCs/>
                <w:lang w:val="en-US"/>
              </w:rPr>
              <w:t>must</w:t>
            </w:r>
            <w:r w:rsidRPr="009377B9">
              <w:rPr>
                <w:rFonts w:ascii="Times New Roman" w:hAnsi="Times New Roman" w:cs="Times New Roman"/>
                <w:iCs/>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 х и пространственных отношений.</w:t>
            </w:r>
            <w:proofErr w:type="gramEnd"/>
          </w:p>
          <w:p w:rsidR="0048361B" w:rsidRPr="009377B9" w:rsidRDefault="0048361B" w:rsidP="0048361B">
            <w:pPr>
              <w:autoSpaceDE w:val="0"/>
              <w:autoSpaceDN w:val="0"/>
              <w:adjustRightInd w:val="0"/>
              <w:spacing w:after="0" w:line="240" w:lineRule="auto"/>
              <w:rPr>
                <w:rFonts w:ascii="Times New Roman" w:hAnsi="Times New Roman" w:cs="Times New Roman"/>
                <w:i/>
                <w:iCs/>
              </w:rPr>
            </w:pPr>
          </w:p>
        </w:tc>
        <w:tc>
          <w:tcPr>
            <w:tcW w:w="2808"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Выпускник получит возможность научиться: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узнавать сложносочинённые предложения с союзами and и but;</w:t>
            </w:r>
          </w:p>
          <w:p w:rsidR="0048361B" w:rsidRPr="009377B9" w:rsidRDefault="0048361B" w:rsidP="0048361B">
            <w:pPr>
              <w:autoSpaceDE w:val="0"/>
              <w:autoSpaceDN w:val="0"/>
              <w:adjustRightInd w:val="0"/>
              <w:spacing w:after="0" w:line="240" w:lineRule="auto"/>
              <w:rPr>
                <w:rFonts w:ascii="Times New Roman" w:hAnsi="Times New Roman" w:cs="Times New Roman"/>
                <w:i/>
                <w:iCs/>
                <w:lang w:val="en-US"/>
              </w:rPr>
            </w:pPr>
            <w:r w:rsidRPr="009377B9">
              <w:rPr>
                <w:rFonts w:ascii="Times New Roman" w:hAnsi="Times New Roman" w:cs="Times New Roman"/>
                <w:i/>
                <w:iCs/>
              </w:rPr>
              <w:t xml:space="preserve">• использовать в речи безличные предложения (It’s cold. </w:t>
            </w:r>
            <w:r w:rsidRPr="009377B9">
              <w:rPr>
                <w:rFonts w:ascii="Times New Roman" w:hAnsi="Times New Roman" w:cs="Times New Roman"/>
                <w:i/>
                <w:iCs/>
                <w:lang w:val="en-US"/>
              </w:rPr>
              <w:t xml:space="preserve">It’s 5 o’clock. It’s interesting), </w:t>
            </w:r>
            <w:r w:rsidRPr="009377B9">
              <w:rPr>
                <w:rFonts w:ascii="Times New Roman" w:hAnsi="Times New Roman" w:cs="Times New Roman"/>
                <w:i/>
                <w:iCs/>
              </w:rPr>
              <w:t>предложения</w:t>
            </w:r>
            <w:r w:rsidRPr="009377B9">
              <w:rPr>
                <w:rFonts w:ascii="Times New Roman" w:hAnsi="Times New Roman" w:cs="Times New Roman"/>
                <w:i/>
                <w:iCs/>
                <w:lang w:val="en-US"/>
              </w:rPr>
              <w:t xml:space="preserve"> </w:t>
            </w:r>
            <w:r w:rsidRPr="009377B9">
              <w:rPr>
                <w:rFonts w:ascii="Times New Roman" w:hAnsi="Times New Roman" w:cs="Times New Roman"/>
                <w:i/>
                <w:iCs/>
              </w:rPr>
              <w:t>с</w:t>
            </w:r>
            <w:r w:rsidRPr="009377B9">
              <w:rPr>
                <w:rFonts w:ascii="Times New Roman" w:hAnsi="Times New Roman" w:cs="Times New Roman"/>
                <w:i/>
                <w:iCs/>
                <w:lang w:val="en-US"/>
              </w:rPr>
              <w:t xml:space="preserve"> </w:t>
            </w:r>
            <w:r w:rsidRPr="009377B9">
              <w:rPr>
                <w:rFonts w:ascii="Times New Roman" w:hAnsi="Times New Roman" w:cs="Times New Roman"/>
                <w:i/>
                <w:iCs/>
              </w:rPr>
              <w:t>конструкцией</w:t>
            </w:r>
            <w:r w:rsidRPr="009377B9">
              <w:rPr>
                <w:rFonts w:ascii="Times New Roman" w:hAnsi="Times New Roman" w:cs="Times New Roman"/>
                <w:i/>
                <w:iCs/>
                <w:lang w:val="en-US"/>
              </w:rPr>
              <w:t xml:space="preserve"> there is/there are;</w:t>
            </w:r>
          </w:p>
          <w:p w:rsidR="0048361B" w:rsidRPr="009377B9" w:rsidRDefault="0048361B" w:rsidP="0048361B">
            <w:pPr>
              <w:autoSpaceDE w:val="0"/>
              <w:autoSpaceDN w:val="0"/>
              <w:adjustRightInd w:val="0"/>
              <w:spacing w:after="0" w:line="240" w:lineRule="auto"/>
              <w:rPr>
                <w:rFonts w:ascii="Times New Roman" w:hAnsi="Times New Roman" w:cs="Times New Roman"/>
                <w:i/>
                <w:iCs/>
                <w:lang w:val="en-US"/>
              </w:rPr>
            </w:pPr>
            <w:r w:rsidRPr="009377B9">
              <w:rPr>
                <w:rFonts w:ascii="Times New Roman" w:hAnsi="Times New Roman" w:cs="Times New Roman"/>
                <w:i/>
                <w:iCs/>
              </w:rPr>
              <w:t xml:space="preserve">• оперировать в речи неопределёнными местоимениями </w:t>
            </w:r>
            <w:r w:rsidRPr="009377B9">
              <w:rPr>
                <w:rFonts w:ascii="Times New Roman" w:hAnsi="Times New Roman" w:cs="Times New Roman"/>
                <w:i/>
                <w:iCs/>
                <w:lang w:val="en-US"/>
              </w:rPr>
              <w:t>some</w:t>
            </w:r>
            <w:r w:rsidRPr="009377B9">
              <w:rPr>
                <w:rFonts w:ascii="Times New Roman" w:hAnsi="Times New Roman" w:cs="Times New Roman"/>
                <w:i/>
                <w:iCs/>
              </w:rPr>
              <w:t xml:space="preserve">, </w:t>
            </w:r>
            <w:r w:rsidRPr="009377B9">
              <w:rPr>
                <w:rFonts w:ascii="Times New Roman" w:hAnsi="Times New Roman" w:cs="Times New Roman"/>
                <w:i/>
                <w:iCs/>
                <w:lang w:val="en-US"/>
              </w:rPr>
              <w:t>any</w:t>
            </w:r>
            <w:r w:rsidRPr="009377B9">
              <w:rPr>
                <w:rFonts w:ascii="Times New Roman" w:hAnsi="Times New Roman" w:cs="Times New Roman"/>
                <w:i/>
                <w:iCs/>
              </w:rPr>
              <w:t xml:space="preserve"> (некоторые случаи употребления: </w:t>
            </w:r>
            <w:r w:rsidRPr="009377B9">
              <w:rPr>
                <w:rFonts w:ascii="Times New Roman" w:hAnsi="Times New Roman" w:cs="Times New Roman"/>
                <w:i/>
                <w:iCs/>
                <w:lang w:val="en-US"/>
              </w:rPr>
              <w:t>Can</w:t>
            </w:r>
            <w:r w:rsidRPr="009377B9">
              <w:rPr>
                <w:rFonts w:ascii="Times New Roman" w:hAnsi="Times New Roman" w:cs="Times New Roman"/>
                <w:i/>
                <w:iCs/>
              </w:rPr>
              <w:t xml:space="preserve"> </w:t>
            </w:r>
            <w:r w:rsidRPr="009377B9">
              <w:rPr>
                <w:rFonts w:ascii="Times New Roman" w:hAnsi="Times New Roman" w:cs="Times New Roman"/>
                <w:i/>
                <w:iCs/>
                <w:lang w:val="en-US"/>
              </w:rPr>
              <w:t>I</w:t>
            </w:r>
            <w:r w:rsidRPr="009377B9">
              <w:rPr>
                <w:rFonts w:ascii="Times New Roman" w:hAnsi="Times New Roman" w:cs="Times New Roman"/>
                <w:i/>
                <w:iCs/>
              </w:rPr>
              <w:t xml:space="preserve"> </w:t>
            </w:r>
            <w:r w:rsidRPr="009377B9">
              <w:rPr>
                <w:rFonts w:ascii="Times New Roman" w:hAnsi="Times New Roman" w:cs="Times New Roman"/>
                <w:i/>
                <w:iCs/>
                <w:lang w:val="en-US"/>
              </w:rPr>
              <w:t>have</w:t>
            </w:r>
            <w:r w:rsidRPr="009377B9">
              <w:rPr>
                <w:rFonts w:ascii="Times New Roman" w:hAnsi="Times New Roman" w:cs="Times New Roman"/>
                <w:i/>
                <w:iCs/>
              </w:rPr>
              <w:t xml:space="preserve"> </w:t>
            </w:r>
            <w:r w:rsidRPr="009377B9">
              <w:rPr>
                <w:rFonts w:ascii="Times New Roman" w:hAnsi="Times New Roman" w:cs="Times New Roman"/>
                <w:i/>
                <w:iCs/>
                <w:lang w:val="en-US"/>
              </w:rPr>
              <w:t>some</w:t>
            </w:r>
            <w:r w:rsidRPr="009377B9">
              <w:rPr>
                <w:rFonts w:ascii="Times New Roman" w:hAnsi="Times New Roman" w:cs="Times New Roman"/>
                <w:i/>
                <w:iCs/>
              </w:rPr>
              <w:t xml:space="preserve"> </w:t>
            </w:r>
            <w:r w:rsidRPr="009377B9">
              <w:rPr>
                <w:rFonts w:ascii="Times New Roman" w:hAnsi="Times New Roman" w:cs="Times New Roman"/>
                <w:i/>
                <w:iCs/>
                <w:lang w:val="en-US"/>
              </w:rPr>
              <w:t>tea</w:t>
            </w:r>
            <w:r w:rsidRPr="009377B9">
              <w:rPr>
                <w:rFonts w:ascii="Times New Roman" w:hAnsi="Times New Roman" w:cs="Times New Roman"/>
                <w:i/>
                <w:iCs/>
              </w:rPr>
              <w:t xml:space="preserve">? </w:t>
            </w:r>
            <w:r w:rsidRPr="009377B9">
              <w:rPr>
                <w:rFonts w:ascii="Times New Roman" w:hAnsi="Times New Roman" w:cs="Times New Roman"/>
                <w:i/>
                <w:iCs/>
                <w:lang w:val="en-US"/>
              </w:rPr>
              <w:t>Is there any milk in the fridge? — No, there isn’t any);</w:t>
            </w:r>
          </w:p>
          <w:p w:rsidR="0048361B" w:rsidRPr="009377B9" w:rsidRDefault="0048361B" w:rsidP="0048361B">
            <w:pPr>
              <w:pStyle w:val="21"/>
              <w:numPr>
                <w:ilvl w:val="0"/>
                <w:numId w:val="0"/>
              </w:numPr>
              <w:spacing w:line="276" w:lineRule="auto"/>
              <w:rPr>
                <w:i/>
                <w:sz w:val="22"/>
                <w:szCs w:val="22"/>
                <w:lang w:val="en-US"/>
              </w:rPr>
            </w:pPr>
            <w:r w:rsidRPr="009377B9">
              <w:rPr>
                <w:i/>
                <w:iCs/>
                <w:sz w:val="22"/>
                <w:szCs w:val="22"/>
                <w:lang w:val="en-US"/>
              </w:rPr>
              <w:t xml:space="preserve">• </w:t>
            </w:r>
            <w:r w:rsidRPr="009377B9">
              <w:rPr>
                <w:i/>
                <w:sz w:val="22"/>
                <w:szCs w:val="22"/>
              </w:rPr>
              <w:t>оперировать</w:t>
            </w:r>
            <w:r w:rsidRPr="009377B9">
              <w:rPr>
                <w:i/>
                <w:sz w:val="22"/>
                <w:szCs w:val="22"/>
                <w:lang w:val="en-US"/>
              </w:rPr>
              <w:t xml:space="preserve"> </w:t>
            </w:r>
            <w:r w:rsidRPr="009377B9">
              <w:rPr>
                <w:i/>
                <w:sz w:val="22"/>
                <w:szCs w:val="22"/>
              </w:rPr>
              <w:t>в</w:t>
            </w:r>
            <w:r w:rsidRPr="009377B9">
              <w:rPr>
                <w:i/>
                <w:sz w:val="22"/>
                <w:szCs w:val="22"/>
                <w:lang w:val="en-US"/>
              </w:rPr>
              <w:t xml:space="preserve"> </w:t>
            </w:r>
            <w:r w:rsidRPr="009377B9">
              <w:rPr>
                <w:i/>
                <w:sz w:val="22"/>
                <w:szCs w:val="22"/>
              </w:rPr>
              <w:t>речи</w:t>
            </w:r>
            <w:r w:rsidRPr="009377B9">
              <w:rPr>
                <w:i/>
                <w:sz w:val="22"/>
                <w:szCs w:val="22"/>
                <w:lang w:val="en-US"/>
              </w:rPr>
              <w:t xml:space="preserve"> </w:t>
            </w:r>
            <w:r w:rsidRPr="009377B9">
              <w:rPr>
                <w:i/>
                <w:sz w:val="22"/>
                <w:szCs w:val="22"/>
              </w:rPr>
              <w:t>наречиями</w:t>
            </w:r>
            <w:r w:rsidRPr="009377B9">
              <w:rPr>
                <w:i/>
                <w:sz w:val="22"/>
                <w:szCs w:val="22"/>
                <w:lang w:val="en-US"/>
              </w:rPr>
              <w:t xml:space="preserve"> </w:t>
            </w:r>
            <w:r w:rsidRPr="009377B9">
              <w:rPr>
                <w:i/>
                <w:sz w:val="22"/>
                <w:szCs w:val="22"/>
              </w:rPr>
              <w:t>времени</w:t>
            </w:r>
            <w:r w:rsidRPr="009377B9">
              <w:rPr>
                <w:i/>
                <w:sz w:val="22"/>
                <w:szCs w:val="22"/>
                <w:lang w:val="en-US"/>
              </w:rPr>
              <w:t xml:space="preserve"> (yesterday, tomorrow, never, usually, often, sometimes); </w:t>
            </w:r>
            <w:r w:rsidRPr="009377B9">
              <w:rPr>
                <w:i/>
                <w:sz w:val="22"/>
                <w:szCs w:val="22"/>
              </w:rPr>
              <w:t>наречиями</w:t>
            </w:r>
            <w:r w:rsidRPr="009377B9">
              <w:rPr>
                <w:i/>
                <w:sz w:val="22"/>
                <w:szCs w:val="22"/>
                <w:lang w:val="en-US"/>
              </w:rPr>
              <w:t xml:space="preserve"> </w:t>
            </w:r>
            <w:r w:rsidRPr="009377B9">
              <w:rPr>
                <w:i/>
                <w:sz w:val="22"/>
                <w:szCs w:val="22"/>
              </w:rPr>
              <w:t>степени</w:t>
            </w:r>
            <w:r w:rsidRPr="009377B9">
              <w:rPr>
                <w:i/>
                <w:sz w:val="22"/>
                <w:szCs w:val="22"/>
                <w:lang w:val="en-US"/>
              </w:rPr>
              <w:t xml:space="preserve"> (much, little, very);</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распознавать в тексте и дифференцировать слова по определённым признакам (существительные, прилагательные, модальные/смысловые глаголы).</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p>
        </w:tc>
      </w:tr>
    </w:tbl>
    <w:p w:rsidR="0048361B" w:rsidRPr="009377B9" w:rsidRDefault="0048361B" w:rsidP="0048361B">
      <w:pPr>
        <w:pStyle w:val="Default"/>
        <w:tabs>
          <w:tab w:val="left" w:pos="142"/>
        </w:tabs>
        <w:spacing w:line="276" w:lineRule="auto"/>
        <w:jc w:val="both"/>
        <w:rPr>
          <w:b/>
          <w:bCs/>
          <w:sz w:val="22"/>
          <w:szCs w:val="22"/>
        </w:rPr>
      </w:pPr>
    </w:p>
    <w:p w:rsidR="0048361B" w:rsidRPr="009377B9" w:rsidRDefault="0048361B" w:rsidP="0048361B">
      <w:pPr>
        <w:pStyle w:val="Zag1"/>
        <w:tabs>
          <w:tab w:val="left" w:leader="dot" w:pos="624"/>
        </w:tabs>
        <w:spacing w:after="0" w:line="360" w:lineRule="auto"/>
        <w:ind w:firstLine="0"/>
        <w:jc w:val="left"/>
        <w:rPr>
          <w:rStyle w:val="Zag11"/>
          <w:rFonts w:eastAsia="@Arial Unicode MS"/>
          <w:color w:val="auto"/>
          <w:sz w:val="22"/>
          <w:szCs w:val="22"/>
          <w:lang w:val="ru-RU"/>
        </w:rPr>
      </w:pPr>
      <w:r w:rsidRPr="009377B9">
        <w:rPr>
          <w:bCs w:val="0"/>
          <w:sz w:val="22"/>
          <w:szCs w:val="22"/>
          <w:lang w:val="ru-RU"/>
        </w:rPr>
        <w:t xml:space="preserve">   1.2.5. </w:t>
      </w:r>
      <w:r w:rsidRPr="009377B9">
        <w:rPr>
          <w:rStyle w:val="Zag11"/>
          <w:rFonts w:eastAsia="@Arial Unicode MS"/>
          <w:color w:val="auto"/>
          <w:sz w:val="22"/>
          <w:szCs w:val="22"/>
          <w:lang w:val="ru-RU"/>
        </w:rPr>
        <w:t>Планируемые результаты и содержание   предметной области</w:t>
      </w:r>
      <w:r w:rsidRPr="009377B9">
        <w:rPr>
          <w:rStyle w:val="Zag11"/>
          <w:rFonts w:ascii="Calibri" w:eastAsia="@Arial Unicode MS" w:hAnsi="Calibri"/>
          <w:b w:val="0"/>
          <w:bCs w:val="0"/>
          <w:color w:val="auto"/>
          <w:sz w:val="22"/>
          <w:szCs w:val="22"/>
          <w:lang w:val="ru-RU" w:eastAsia="en-US"/>
        </w:rPr>
        <w:t xml:space="preserve"> </w:t>
      </w:r>
      <w:r w:rsidRPr="009377B9">
        <w:rPr>
          <w:rStyle w:val="Zag11"/>
          <w:rFonts w:eastAsia="@Arial Unicode MS"/>
          <w:color w:val="auto"/>
          <w:sz w:val="22"/>
          <w:szCs w:val="22"/>
          <w:lang w:val="ru-RU"/>
        </w:rPr>
        <w:t xml:space="preserve"> «Математика и информатика » на уровне начального общего образования</w:t>
      </w:r>
    </w:p>
    <w:p w:rsidR="0048361B" w:rsidRPr="009377B9" w:rsidRDefault="00A30E26" w:rsidP="0048361B">
      <w:pPr>
        <w:shd w:val="clear" w:color="auto" w:fill="FFFFFF"/>
        <w:spacing w:after="374" w:line="240" w:lineRule="auto"/>
        <w:jc w:val="both"/>
        <w:rPr>
          <w:rFonts w:ascii="Times New Roman" w:eastAsia="Times New Roman" w:hAnsi="Times New Roman" w:cs="Times New Roman"/>
          <w:b/>
          <w:bCs/>
        </w:rPr>
      </w:pPr>
      <w:r w:rsidRPr="009377B9">
        <w:rPr>
          <w:rFonts w:ascii="Times New Roman" w:eastAsia="Times New Roman" w:hAnsi="Times New Roman" w:cs="Times New Roman"/>
          <w:b/>
          <w:bCs/>
        </w:rPr>
        <w:t>Математика</w:t>
      </w:r>
    </w:p>
    <w:p w:rsidR="0048361B" w:rsidRPr="009377B9" w:rsidRDefault="0048361B" w:rsidP="00A30E26">
      <w:pPr>
        <w:shd w:val="clear" w:color="auto" w:fill="FFFFFF"/>
        <w:spacing w:after="0"/>
        <w:jc w:val="both"/>
        <w:rPr>
          <w:rFonts w:ascii="Times New Roman" w:eastAsia="Times New Roman" w:hAnsi="Times New Roman" w:cs="Times New Roman"/>
          <w:bCs/>
        </w:rPr>
      </w:pPr>
      <w:r w:rsidRPr="009377B9">
        <w:rPr>
          <w:rFonts w:ascii="Times New Roman" w:eastAsia="Times New Roman" w:hAnsi="Times New Roman" w:cs="Times New Roman"/>
          <w:bCs/>
        </w:rPr>
        <w:t xml:space="preserve">  Предметные результаты освоения основной образовательной программы начального общего образования с учетом специфики содержания предметной  области, включающей в себя  учебный предмет  «</w:t>
      </w:r>
      <w:r w:rsidR="00A30E26" w:rsidRPr="009377B9">
        <w:rPr>
          <w:rFonts w:ascii="Times New Roman" w:eastAsia="Times New Roman" w:hAnsi="Times New Roman" w:cs="Times New Roman"/>
          <w:bCs/>
        </w:rPr>
        <w:t>Математика»</w:t>
      </w:r>
      <w:r w:rsidRPr="009377B9">
        <w:rPr>
          <w:rFonts w:ascii="Times New Roman" w:eastAsia="Times New Roman" w:hAnsi="Times New Roman" w:cs="Times New Roman"/>
          <w:bCs/>
        </w:rPr>
        <w:t>, должны отражать:</w:t>
      </w:r>
    </w:p>
    <w:p w:rsidR="0048361B" w:rsidRPr="009377B9" w:rsidRDefault="0048361B" w:rsidP="00A30E26">
      <w:pPr>
        <w:shd w:val="clear" w:color="auto" w:fill="FFFFFF"/>
        <w:spacing w:after="0"/>
        <w:jc w:val="both"/>
        <w:rPr>
          <w:rFonts w:ascii="Times New Roman" w:eastAsia="Times New Roman" w:hAnsi="Times New Roman" w:cs="Times New Roman"/>
          <w:bCs/>
        </w:rPr>
      </w:pPr>
      <w:r w:rsidRPr="009377B9">
        <w:rPr>
          <w:rFonts w:ascii="Times New Roman" w:eastAsia="Times New Roman" w:hAnsi="Times New Roman" w:cs="Times New Roman"/>
          <w:bCs/>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8361B" w:rsidRPr="009377B9" w:rsidRDefault="0048361B" w:rsidP="00A30E26">
      <w:pPr>
        <w:shd w:val="clear" w:color="auto" w:fill="FFFFFF"/>
        <w:spacing w:after="0"/>
        <w:jc w:val="both"/>
        <w:rPr>
          <w:rFonts w:ascii="Times New Roman" w:eastAsia="Times New Roman" w:hAnsi="Times New Roman" w:cs="Times New Roman"/>
          <w:bCs/>
        </w:rPr>
      </w:pPr>
      <w:r w:rsidRPr="009377B9">
        <w:rPr>
          <w:rFonts w:ascii="Times New Roman" w:eastAsia="Times New Roman" w:hAnsi="Times New Roman" w:cs="Times New Roman"/>
          <w:bCs/>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8361B" w:rsidRPr="009377B9" w:rsidRDefault="0048361B" w:rsidP="00A30E26">
      <w:pPr>
        <w:shd w:val="clear" w:color="auto" w:fill="FFFFFF"/>
        <w:spacing w:after="0"/>
        <w:jc w:val="both"/>
        <w:rPr>
          <w:rFonts w:ascii="Times New Roman" w:eastAsia="Times New Roman" w:hAnsi="Times New Roman" w:cs="Times New Roman"/>
          <w:bCs/>
        </w:rPr>
      </w:pPr>
      <w:r w:rsidRPr="009377B9">
        <w:rPr>
          <w:rFonts w:ascii="Times New Roman" w:eastAsia="Times New Roman" w:hAnsi="Times New Roman" w:cs="Times New Roman"/>
          <w:bCs/>
        </w:rPr>
        <w:lastRenderedPageBreak/>
        <w:t>3) приобретение начального опыта применения математических знаний для решения учебно-познавательных и учебно-практических задач;</w:t>
      </w:r>
    </w:p>
    <w:p w:rsidR="0048361B" w:rsidRPr="009377B9" w:rsidRDefault="0048361B" w:rsidP="00A30E26">
      <w:pPr>
        <w:shd w:val="clear" w:color="auto" w:fill="FFFFFF"/>
        <w:spacing w:after="0"/>
        <w:jc w:val="both"/>
        <w:rPr>
          <w:rFonts w:ascii="Times New Roman" w:eastAsia="Times New Roman" w:hAnsi="Times New Roman" w:cs="Times New Roman"/>
          <w:bCs/>
        </w:rPr>
      </w:pPr>
      <w:r w:rsidRPr="009377B9">
        <w:rPr>
          <w:rFonts w:ascii="Times New Roman" w:eastAsia="Times New Roman" w:hAnsi="Times New Roman" w:cs="Times New Roman"/>
          <w:bCs/>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8361B" w:rsidRPr="009377B9" w:rsidRDefault="0048361B" w:rsidP="00A30E26">
      <w:pPr>
        <w:shd w:val="clear" w:color="auto" w:fill="FFFFFF"/>
        <w:spacing w:after="0"/>
        <w:jc w:val="both"/>
        <w:rPr>
          <w:rFonts w:ascii="Times New Roman" w:eastAsia="Times New Roman" w:hAnsi="Times New Roman" w:cs="Times New Roman"/>
          <w:bCs/>
        </w:rPr>
      </w:pPr>
      <w:r w:rsidRPr="009377B9">
        <w:rPr>
          <w:rFonts w:ascii="Times New Roman" w:eastAsia="Times New Roman" w:hAnsi="Times New Roman" w:cs="Times New Roman"/>
          <w:bCs/>
        </w:rPr>
        <w:t>5) приобретение первоначальных представлений о компьютерной грамотности.</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8"/>
        <w:gridCol w:w="4017"/>
        <w:gridCol w:w="3230"/>
      </w:tblGrid>
      <w:tr w:rsidR="0048361B" w:rsidRPr="009377B9" w:rsidTr="0048361B">
        <w:tc>
          <w:tcPr>
            <w:tcW w:w="2748" w:type="dxa"/>
          </w:tcPr>
          <w:p w:rsidR="0048361B" w:rsidRPr="009377B9" w:rsidRDefault="0048361B" w:rsidP="00A30E26">
            <w:pPr>
              <w:autoSpaceDE w:val="0"/>
              <w:autoSpaceDN w:val="0"/>
              <w:adjustRightInd w:val="0"/>
              <w:spacing w:after="0" w:line="240" w:lineRule="auto"/>
              <w:rPr>
                <w:rFonts w:ascii="Times New Roman" w:hAnsi="Times New Roman" w:cs="Times New Roman"/>
                <w:i/>
                <w:iCs/>
                <w:lang w:val="en-US"/>
              </w:rPr>
            </w:pPr>
            <w:r w:rsidRPr="009377B9">
              <w:rPr>
                <w:rFonts w:ascii="Times New Roman" w:hAnsi="Times New Roman" w:cs="Times New Roman"/>
                <w:i/>
                <w:iCs/>
              </w:rPr>
              <w:t>Числа и величины</w:t>
            </w:r>
          </w:p>
        </w:tc>
        <w:tc>
          <w:tcPr>
            <w:tcW w:w="4017" w:type="dxa"/>
          </w:tcPr>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Выпускник научится:</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читать, записывать, сравнивать, упорядочивать числа от нуля до миллиона;</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группировать числа по заданному или самостоятельно установленному признаку;</w:t>
            </w:r>
          </w:p>
          <w:p w:rsidR="0048361B" w:rsidRPr="009377B9" w:rsidRDefault="0048361B" w:rsidP="0048361B">
            <w:pPr>
              <w:autoSpaceDE w:val="0"/>
              <w:autoSpaceDN w:val="0"/>
              <w:adjustRightInd w:val="0"/>
              <w:spacing w:after="0" w:line="240" w:lineRule="auto"/>
              <w:rPr>
                <w:rFonts w:ascii="Times New Roman" w:hAnsi="Times New Roman" w:cs="Times New Roman"/>
                <w:iCs/>
              </w:rPr>
            </w:pPr>
            <w:proofErr w:type="gramStart"/>
            <w:r w:rsidRPr="009377B9">
              <w:rPr>
                <w:rFonts w:ascii="Times New Roman" w:hAnsi="Times New Roman" w:cs="Times New Roman"/>
                <w:iCs/>
              </w:rPr>
              <w:t>• читать и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roofErr w:type="gramEnd"/>
          </w:p>
          <w:p w:rsidR="0048361B" w:rsidRPr="009377B9" w:rsidRDefault="0048361B" w:rsidP="0048361B">
            <w:pPr>
              <w:autoSpaceDE w:val="0"/>
              <w:autoSpaceDN w:val="0"/>
              <w:adjustRightInd w:val="0"/>
              <w:spacing w:after="0" w:line="240" w:lineRule="auto"/>
              <w:rPr>
                <w:rFonts w:ascii="Times New Roman" w:hAnsi="Times New Roman" w:cs="Times New Roman"/>
                <w:iCs/>
              </w:rPr>
            </w:pPr>
          </w:p>
        </w:tc>
        <w:tc>
          <w:tcPr>
            <w:tcW w:w="3230"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Выпускник получит возможность научиться: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выбирать единицу для измерения данной величины (длины, массы, площади, времени), объяснять свои действия.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p>
        </w:tc>
      </w:tr>
      <w:tr w:rsidR="0048361B" w:rsidRPr="009377B9" w:rsidTr="0048361B">
        <w:tc>
          <w:tcPr>
            <w:tcW w:w="2748"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Арифметические действия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p>
        </w:tc>
        <w:tc>
          <w:tcPr>
            <w:tcW w:w="4017" w:type="dxa"/>
          </w:tcPr>
          <w:p w:rsidR="0048361B" w:rsidRPr="009377B9" w:rsidRDefault="0048361B" w:rsidP="0048361B">
            <w:pPr>
              <w:autoSpaceDE w:val="0"/>
              <w:autoSpaceDN w:val="0"/>
              <w:adjustRightInd w:val="0"/>
              <w:spacing w:after="0"/>
              <w:rPr>
                <w:rFonts w:ascii="Times New Roman" w:hAnsi="Times New Roman" w:cs="Times New Roman"/>
                <w:iCs/>
              </w:rPr>
            </w:pPr>
            <w:r w:rsidRPr="009377B9">
              <w:rPr>
                <w:rFonts w:ascii="Times New Roman" w:hAnsi="Times New Roman" w:cs="Times New Roman"/>
                <w:iCs/>
              </w:rPr>
              <w:t>Выпускник научится:</w:t>
            </w:r>
          </w:p>
          <w:p w:rsidR="0048361B" w:rsidRPr="009377B9" w:rsidRDefault="0048361B" w:rsidP="0048361B">
            <w:pPr>
              <w:pStyle w:val="21"/>
              <w:numPr>
                <w:ilvl w:val="0"/>
                <w:numId w:val="0"/>
              </w:numPr>
              <w:spacing w:line="276" w:lineRule="auto"/>
              <w:rPr>
                <w:sz w:val="22"/>
                <w:szCs w:val="22"/>
              </w:rPr>
            </w:pPr>
            <w:r w:rsidRPr="009377B9">
              <w:rPr>
                <w:iCs/>
                <w:sz w:val="22"/>
                <w:szCs w:val="22"/>
              </w:rPr>
              <w:t xml:space="preserve">• </w:t>
            </w:r>
            <w:r w:rsidRPr="009377B9">
              <w:rPr>
                <w:sz w:val="22"/>
                <w:szCs w:val="22"/>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9377B9">
              <w:rPr>
                <w:rFonts w:eastAsia="MS Mincho"/>
                <w:sz w:val="22"/>
                <w:szCs w:val="22"/>
              </w:rPr>
              <w:t> </w:t>
            </w:r>
            <w:r w:rsidRPr="009377B9">
              <w:rPr>
                <w:sz w:val="22"/>
                <w:szCs w:val="22"/>
              </w:rPr>
              <w:t>000) с использованием таблиц сложения и умножения чисел, алгоритмов письменных арифметических действий (в том числе деления с остатком);</w:t>
            </w:r>
          </w:p>
          <w:p w:rsidR="0048361B" w:rsidRPr="009377B9" w:rsidRDefault="0048361B" w:rsidP="0048361B">
            <w:pPr>
              <w:pStyle w:val="21"/>
              <w:numPr>
                <w:ilvl w:val="0"/>
                <w:numId w:val="0"/>
              </w:numPr>
              <w:spacing w:line="276" w:lineRule="auto"/>
              <w:rPr>
                <w:sz w:val="22"/>
                <w:szCs w:val="22"/>
              </w:rPr>
            </w:pPr>
            <w:r w:rsidRPr="009377B9">
              <w:rPr>
                <w:iCs/>
                <w:sz w:val="22"/>
                <w:szCs w:val="22"/>
              </w:rPr>
              <w:t xml:space="preserve">• </w:t>
            </w:r>
            <w:r w:rsidRPr="009377B9">
              <w:rPr>
                <w:sz w:val="22"/>
                <w:szCs w:val="22"/>
              </w:rPr>
              <w:t xml:space="preserve">выполнять устно сложение, вычитание, умножение и деление однозначных, двузначных и трёхзначных чисел в случаях, сводимых </w:t>
            </w:r>
            <w:r w:rsidRPr="009377B9">
              <w:rPr>
                <w:sz w:val="22"/>
                <w:szCs w:val="22"/>
              </w:rPr>
              <w:lastRenderedPageBreak/>
              <w:t>к действиям в пределах 100 (в том числе с нулём и числом 1);</w:t>
            </w:r>
          </w:p>
          <w:p w:rsidR="0048361B" w:rsidRPr="009377B9" w:rsidRDefault="0048361B" w:rsidP="0048361B">
            <w:pPr>
              <w:pStyle w:val="21"/>
              <w:numPr>
                <w:ilvl w:val="0"/>
                <w:numId w:val="0"/>
              </w:numPr>
              <w:spacing w:line="276" w:lineRule="auto"/>
              <w:rPr>
                <w:sz w:val="22"/>
                <w:szCs w:val="22"/>
              </w:rPr>
            </w:pPr>
            <w:r w:rsidRPr="009377B9">
              <w:rPr>
                <w:iCs/>
                <w:sz w:val="22"/>
                <w:szCs w:val="22"/>
              </w:rPr>
              <w:t xml:space="preserve">• </w:t>
            </w:r>
            <w:r w:rsidRPr="009377B9">
              <w:rPr>
                <w:sz w:val="22"/>
                <w:szCs w:val="22"/>
              </w:rPr>
              <w:t>выделять неизвестный компонент арифметического действия и находить его значение;</w:t>
            </w:r>
          </w:p>
          <w:p w:rsidR="0048361B" w:rsidRPr="009377B9" w:rsidRDefault="0048361B" w:rsidP="0048361B">
            <w:pPr>
              <w:pStyle w:val="21"/>
              <w:numPr>
                <w:ilvl w:val="0"/>
                <w:numId w:val="0"/>
              </w:numPr>
              <w:spacing w:line="276" w:lineRule="auto"/>
              <w:rPr>
                <w:sz w:val="22"/>
                <w:szCs w:val="22"/>
              </w:rPr>
            </w:pPr>
            <w:r w:rsidRPr="009377B9">
              <w:rPr>
                <w:iCs/>
                <w:sz w:val="22"/>
                <w:szCs w:val="22"/>
              </w:rPr>
              <w:t xml:space="preserve">• </w:t>
            </w:r>
            <w:r w:rsidRPr="009377B9">
              <w:rPr>
                <w:sz w:val="22"/>
                <w:szCs w:val="22"/>
              </w:rPr>
              <w:t>вычислять значение числового выражения (содержащего 2—3</w:t>
            </w:r>
            <w:r w:rsidRPr="009377B9">
              <w:rPr>
                <w:sz w:val="22"/>
                <w:szCs w:val="22"/>
              </w:rPr>
              <w:t> </w:t>
            </w:r>
            <w:r w:rsidRPr="009377B9">
              <w:rPr>
                <w:sz w:val="22"/>
                <w:szCs w:val="22"/>
              </w:rPr>
              <w:t>арифметических действия, со скобками и без скобок).</w:t>
            </w:r>
          </w:p>
          <w:p w:rsidR="0048361B" w:rsidRPr="009377B9" w:rsidRDefault="0048361B" w:rsidP="0048361B">
            <w:pPr>
              <w:autoSpaceDE w:val="0"/>
              <w:autoSpaceDN w:val="0"/>
              <w:adjustRightInd w:val="0"/>
              <w:spacing w:after="0"/>
              <w:rPr>
                <w:rFonts w:ascii="Times New Roman" w:hAnsi="Times New Roman" w:cs="Times New Roman"/>
                <w:iCs/>
              </w:rPr>
            </w:pPr>
          </w:p>
          <w:p w:rsidR="0048361B" w:rsidRPr="009377B9" w:rsidRDefault="0048361B" w:rsidP="0048361B">
            <w:pPr>
              <w:autoSpaceDE w:val="0"/>
              <w:autoSpaceDN w:val="0"/>
              <w:adjustRightInd w:val="0"/>
              <w:spacing w:after="0" w:line="240" w:lineRule="auto"/>
              <w:rPr>
                <w:rFonts w:ascii="Times New Roman" w:hAnsi="Times New Roman" w:cs="Times New Roman"/>
                <w:iCs/>
              </w:rPr>
            </w:pPr>
          </w:p>
        </w:tc>
        <w:tc>
          <w:tcPr>
            <w:tcW w:w="3230"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lastRenderedPageBreak/>
              <w:t>Выпускник получит возможность научиться: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выполнять действия с величинами;</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использовать свойства арифметических действий для удобства вычислений;</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проводить проверку правильности вычислений (с помощью обратного действия, прикидки и оценки результата действия).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p>
        </w:tc>
      </w:tr>
      <w:tr w:rsidR="0048361B" w:rsidRPr="009377B9" w:rsidTr="0048361B">
        <w:tc>
          <w:tcPr>
            <w:tcW w:w="2748"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lastRenderedPageBreak/>
              <w:t>Работа с текстовыми задачами</w:t>
            </w:r>
          </w:p>
        </w:tc>
        <w:tc>
          <w:tcPr>
            <w:tcW w:w="4017" w:type="dxa"/>
          </w:tcPr>
          <w:p w:rsidR="0048361B" w:rsidRPr="009377B9" w:rsidRDefault="0048361B" w:rsidP="0048361B">
            <w:pPr>
              <w:autoSpaceDE w:val="0"/>
              <w:autoSpaceDN w:val="0"/>
              <w:adjustRightInd w:val="0"/>
              <w:spacing w:after="0"/>
              <w:rPr>
                <w:rFonts w:ascii="Times New Roman" w:hAnsi="Times New Roman" w:cs="Times New Roman"/>
                <w:iCs/>
              </w:rPr>
            </w:pPr>
            <w:r w:rsidRPr="009377B9">
              <w:rPr>
                <w:rFonts w:ascii="Times New Roman" w:hAnsi="Times New Roman" w:cs="Times New Roman"/>
                <w:iCs/>
              </w:rPr>
              <w:t>Выпускник научится:</w:t>
            </w:r>
          </w:p>
          <w:p w:rsidR="0048361B" w:rsidRPr="009377B9" w:rsidRDefault="0048361B" w:rsidP="0048361B">
            <w:pPr>
              <w:pStyle w:val="21"/>
              <w:numPr>
                <w:ilvl w:val="0"/>
                <w:numId w:val="0"/>
              </w:numPr>
              <w:spacing w:line="276" w:lineRule="auto"/>
              <w:rPr>
                <w:sz w:val="22"/>
                <w:szCs w:val="22"/>
              </w:rPr>
            </w:pPr>
            <w:r w:rsidRPr="009377B9">
              <w:rPr>
                <w:iCs/>
                <w:sz w:val="22"/>
                <w:szCs w:val="22"/>
              </w:rPr>
              <w:t xml:space="preserve">• </w:t>
            </w:r>
            <w:r w:rsidRPr="009377B9">
              <w:rPr>
                <w:sz w:val="22"/>
                <w:szCs w:val="22"/>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48361B" w:rsidRPr="009377B9" w:rsidRDefault="0048361B" w:rsidP="0048361B">
            <w:pPr>
              <w:pStyle w:val="21"/>
              <w:numPr>
                <w:ilvl w:val="0"/>
                <w:numId w:val="0"/>
              </w:numPr>
              <w:spacing w:line="276" w:lineRule="auto"/>
              <w:rPr>
                <w:sz w:val="22"/>
                <w:szCs w:val="22"/>
              </w:rPr>
            </w:pPr>
            <w:r w:rsidRPr="009377B9">
              <w:rPr>
                <w:iCs/>
                <w:sz w:val="22"/>
                <w:szCs w:val="22"/>
              </w:rPr>
              <w:t xml:space="preserve">• </w:t>
            </w:r>
            <w:r w:rsidRPr="009377B9">
              <w:rPr>
                <w:spacing w:val="-2"/>
                <w:sz w:val="22"/>
                <w:szCs w:val="22"/>
              </w:rPr>
              <w:t>решать арифметическим способом (в 1—2</w:t>
            </w:r>
            <w:r w:rsidRPr="009377B9">
              <w:rPr>
                <w:iCs/>
                <w:spacing w:val="-2"/>
                <w:sz w:val="22"/>
                <w:szCs w:val="22"/>
              </w:rPr>
              <w:t> </w:t>
            </w:r>
            <w:r w:rsidRPr="009377B9">
              <w:rPr>
                <w:spacing w:val="-2"/>
                <w:sz w:val="22"/>
                <w:szCs w:val="22"/>
              </w:rPr>
              <w:t xml:space="preserve">действия) </w:t>
            </w:r>
            <w:r w:rsidRPr="009377B9">
              <w:rPr>
                <w:sz w:val="22"/>
                <w:szCs w:val="22"/>
              </w:rPr>
              <w:t>учебные задачи и задачи, связанные с повседневной жизнью;</w:t>
            </w:r>
          </w:p>
          <w:p w:rsidR="0048361B" w:rsidRPr="009377B9" w:rsidRDefault="0048361B" w:rsidP="0048361B">
            <w:pPr>
              <w:pStyle w:val="21"/>
              <w:numPr>
                <w:ilvl w:val="0"/>
                <w:numId w:val="0"/>
              </w:numPr>
              <w:spacing w:line="276" w:lineRule="auto"/>
              <w:rPr>
                <w:sz w:val="22"/>
                <w:szCs w:val="22"/>
              </w:rPr>
            </w:pPr>
            <w:r w:rsidRPr="009377B9">
              <w:rPr>
                <w:iCs/>
                <w:sz w:val="22"/>
                <w:szCs w:val="22"/>
              </w:rPr>
              <w:t xml:space="preserve">• </w:t>
            </w:r>
            <w:r w:rsidRPr="009377B9">
              <w:rPr>
                <w:sz w:val="22"/>
                <w:szCs w:val="22"/>
              </w:rPr>
              <w:t>решать задачи на нахождение доли величины и вели</w:t>
            </w:r>
            <w:r w:rsidRPr="009377B9">
              <w:rPr>
                <w:spacing w:val="2"/>
                <w:sz w:val="22"/>
                <w:szCs w:val="22"/>
              </w:rPr>
              <w:t xml:space="preserve">чины по значению её доли (половина, треть, четверть, </w:t>
            </w:r>
            <w:r w:rsidRPr="009377B9">
              <w:rPr>
                <w:sz w:val="22"/>
                <w:szCs w:val="22"/>
              </w:rPr>
              <w:t>пятая, десятая часть);</w:t>
            </w:r>
          </w:p>
          <w:p w:rsidR="0048361B" w:rsidRPr="009377B9" w:rsidRDefault="0048361B" w:rsidP="0048361B">
            <w:pPr>
              <w:pStyle w:val="21"/>
              <w:numPr>
                <w:ilvl w:val="0"/>
                <w:numId w:val="0"/>
              </w:numPr>
              <w:spacing w:line="276" w:lineRule="auto"/>
              <w:rPr>
                <w:sz w:val="22"/>
                <w:szCs w:val="22"/>
              </w:rPr>
            </w:pPr>
            <w:r w:rsidRPr="009377B9">
              <w:rPr>
                <w:iCs/>
                <w:sz w:val="22"/>
                <w:szCs w:val="22"/>
              </w:rPr>
              <w:t xml:space="preserve">• </w:t>
            </w:r>
            <w:r w:rsidRPr="009377B9">
              <w:rPr>
                <w:sz w:val="22"/>
                <w:szCs w:val="22"/>
              </w:rPr>
              <w:t>оценивать правильность хода решения и реальность ответа на вопрос задачи.</w:t>
            </w:r>
          </w:p>
          <w:p w:rsidR="0048361B" w:rsidRPr="009377B9" w:rsidRDefault="0048361B" w:rsidP="0048361B">
            <w:pPr>
              <w:autoSpaceDE w:val="0"/>
              <w:autoSpaceDN w:val="0"/>
              <w:adjustRightInd w:val="0"/>
              <w:spacing w:after="0" w:line="240" w:lineRule="auto"/>
              <w:rPr>
                <w:rFonts w:ascii="Times New Roman" w:hAnsi="Times New Roman" w:cs="Times New Roman"/>
                <w:iCs/>
              </w:rPr>
            </w:pPr>
          </w:p>
          <w:p w:rsidR="0048361B" w:rsidRPr="009377B9" w:rsidRDefault="0048361B" w:rsidP="0048361B">
            <w:pPr>
              <w:autoSpaceDE w:val="0"/>
              <w:autoSpaceDN w:val="0"/>
              <w:adjustRightInd w:val="0"/>
              <w:spacing w:after="0" w:line="240" w:lineRule="auto"/>
              <w:rPr>
                <w:rFonts w:ascii="Times New Roman" w:hAnsi="Times New Roman" w:cs="Times New Roman"/>
                <w:iCs/>
              </w:rPr>
            </w:pPr>
          </w:p>
        </w:tc>
        <w:tc>
          <w:tcPr>
            <w:tcW w:w="3230"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Выпускник получит возможность научиться: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решать задачи в 3—4 действия;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находить разные способы решения задачи.</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p>
        </w:tc>
      </w:tr>
      <w:tr w:rsidR="0048361B" w:rsidRPr="009377B9" w:rsidTr="0048361B">
        <w:tc>
          <w:tcPr>
            <w:tcW w:w="2748"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Пространственные отношения.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Геометрические фигуры</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p>
        </w:tc>
        <w:tc>
          <w:tcPr>
            <w:tcW w:w="4017" w:type="dxa"/>
          </w:tcPr>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Выпускник научится:</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описывать взаимное расположение предметов в пространстве и на плоскости;</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выполнять построение геометрических фигур с заданными измерениями (отрезок, квадрат, прямоугольник) с помощью линейки, угольника;</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использовать свойства прямоугольника и квадрата для решения задач;</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распознавать и называть геометрические тела (куб, шар);</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соотносить реальные объекты с моделями геометрических фигур.</w:t>
            </w:r>
          </w:p>
          <w:p w:rsidR="0048361B" w:rsidRPr="009377B9" w:rsidRDefault="0048361B" w:rsidP="0048361B">
            <w:pPr>
              <w:autoSpaceDE w:val="0"/>
              <w:autoSpaceDN w:val="0"/>
              <w:adjustRightInd w:val="0"/>
              <w:spacing w:after="0" w:line="240" w:lineRule="auto"/>
              <w:rPr>
                <w:rFonts w:ascii="Times New Roman" w:hAnsi="Times New Roman" w:cs="Times New Roman"/>
                <w:iCs/>
              </w:rPr>
            </w:pPr>
          </w:p>
        </w:tc>
        <w:tc>
          <w:tcPr>
            <w:tcW w:w="3230"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Выпускник получит возможность научиться распознавать, различать и называть геометрические тела: параллелепипед, пирамиду, цилиндр, конус.</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p>
        </w:tc>
      </w:tr>
      <w:tr w:rsidR="0048361B" w:rsidRPr="009377B9" w:rsidTr="0048361B">
        <w:tc>
          <w:tcPr>
            <w:tcW w:w="2748"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Геометрические величины</w:t>
            </w:r>
          </w:p>
        </w:tc>
        <w:tc>
          <w:tcPr>
            <w:tcW w:w="4017" w:type="dxa"/>
          </w:tcPr>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Выпускник научится:</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измерять длину отрезка;</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xml:space="preserve">• вычислять периметр треугольника, </w:t>
            </w:r>
            <w:r w:rsidRPr="009377B9">
              <w:rPr>
                <w:rFonts w:ascii="Times New Roman" w:hAnsi="Times New Roman" w:cs="Times New Roman"/>
                <w:iCs/>
              </w:rPr>
              <w:lastRenderedPageBreak/>
              <w:t>прямоугольника и квадрата, площадь прямоугольника и квадрата;</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оценивать размеры геометрических объектов, расстояния приближённо (на глаз).</w:t>
            </w:r>
          </w:p>
          <w:p w:rsidR="0048361B" w:rsidRPr="009377B9" w:rsidRDefault="0048361B" w:rsidP="0048361B">
            <w:pPr>
              <w:autoSpaceDE w:val="0"/>
              <w:autoSpaceDN w:val="0"/>
              <w:adjustRightInd w:val="0"/>
              <w:spacing w:after="0" w:line="240" w:lineRule="auto"/>
              <w:rPr>
                <w:rFonts w:ascii="Times New Roman" w:hAnsi="Times New Roman" w:cs="Times New Roman"/>
                <w:iCs/>
              </w:rPr>
            </w:pPr>
          </w:p>
        </w:tc>
        <w:tc>
          <w:tcPr>
            <w:tcW w:w="3230"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lastRenderedPageBreak/>
              <w:t>Выпускник получит возможность научиться вычислять</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lastRenderedPageBreak/>
              <w:t>периметр</w:t>
            </w:r>
            <w:r w:rsidRPr="009377B9">
              <w:rPr>
                <w:rFonts w:ascii="Times New Roman" w:hAnsi="Times New Roman"/>
              </w:rPr>
              <w:t xml:space="preserve"> </w:t>
            </w:r>
            <w:r w:rsidRPr="009377B9">
              <w:rPr>
                <w:rFonts w:ascii="Times New Roman" w:hAnsi="Times New Roman"/>
                <w:i/>
              </w:rPr>
              <w:t>многоугольника, площадь фигуры, составленной из прямоугольников</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p>
        </w:tc>
      </w:tr>
      <w:tr w:rsidR="0048361B" w:rsidRPr="009377B9" w:rsidTr="0048361B">
        <w:tc>
          <w:tcPr>
            <w:tcW w:w="2748"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lastRenderedPageBreak/>
              <w:t>Работа с информацией</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p>
        </w:tc>
        <w:tc>
          <w:tcPr>
            <w:tcW w:w="4017" w:type="dxa"/>
          </w:tcPr>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Выпускник научится:</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читать несложные готовые таблицы;</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заполнять несложные готовые таблицы;</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читать несложные готовые столбчатые диаграммы.</w:t>
            </w:r>
          </w:p>
          <w:p w:rsidR="0048361B" w:rsidRPr="009377B9" w:rsidRDefault="0048361B" w:rsidP="0048361B">
            <w:pPr>
              <w:autoSpaceDE w:val="0"/>
              <w:autoSpaceDN w:val="0"/>
              <w:adjustRightInd w:val="0"/>
              <w:spacing w:after="0" w:line="240" w:lineRule="auto"/>
              <w:rPr>
                <w:rFonts w:ascii="Times New Roman" w:hAnsi="Times New Roman" w:cs="Times New Roman"/>
                <w:iCs/>
              </w:rPr>
            </w:pPr>
          </w:p>
        </w:tc>
        <w:tc>
          <w:tcPr>
            <w:tcW w:w="3230"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Выпускник получит возможность научиться: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читать несложные готовые круговые диаграммы;</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достраивать несложную готовую столбчатую диаграмму;</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сравнивать и обобщать информацию, представленную в строках и столбцах несложных таблиц и диаграмм;</w:t>
            </w:r>
          </w:p>
          <w:p w:rsidR="0048361B" w:rsidRPr="009377B9" w:rsidRDefault="0048361B" w:rsidP="0048361B">
            <w:pPr>
              <w:pStyle w:val="21"/>
              <w:numPr>
                <w:ilvl w:val="0"/>
                <w:numId w:val="0"/>
              </w:numPr>
              <w:spacing w:line="276" w:lineRule="auto"/>
              <w:rPr>
                <w:i/>
                <w:sz w:val="22"/>
                <w:szCs w:val="22"/>
              </w:rPr>
            </w:pPr>
            <w:r w:rsidRPr="009377B9">
              <w:rPr>
                <w:i/>
                <w:iCs/>
                <w:sz w:val="22"/>
                <w:szCs w:val="22"/>
              </w:rPr>
              <w:t xml:space="preserve">• </w:t>
            </w:r>
            <w:r w:rsidRPr="009377B9">
              <w:rPr>
                <w:i/>
                <w:sz w:val="22"/>
                <w:szCs w:val="22"/>
              </w:rPr>
              <w:t>понимать простейшие выражения, содержащие логи</w:t>
            </w:r>
            <w:r w:rsidRPr="009377B9">
              <w:rPr>
                <w:i/>
                <w:spacing w:val="-2"/>
                <w:sz w:val="22"/>
                <w:szCs w:val="22"/>
              </w:rPr>
              <w:t>ческие связки и слова («…и…», «если… то…», «верно/невер</w:t>
            </w:r>
            <w:r w:rsidRPr="009377B9">
              <w:rPr>
                <w:i/>
                <w:sz w:val="22"/>
                <w:szCs w:val="22"/>
              </w:rPr>
              <w:t>но, что…», «каждый», «все», «некоторые», «не»);</w:t>
            </w:r>
          </w:p>
          <w:p w:rsidR="0048361B" w:rsidRPr="009377B9" w:rsidRDefault="0048361B" w:rsidP="0048361B">
            <w:pPr>
              <w:pStyle w:val="21"/>
              <w:numPr>
                <w:ilvl w:val="0"/>
                <w:numId w:val="0"/>
              </w:numPr>
              <w:spacing w:line="276" w:lineRule="auto"/>
              <w:rPr>
                <w:i/>
                <w:sz w:val="22"/>
                <w:szCs w:val="22"/>
              </w:rPr>
            </w:pPr>
            <w:r w:rsidRPr="009377B9">
              <w:rPr>
                <w:i/>
                <w:spacing w:val="2"/>
                <w:sz w:val="22"/>
                <w:szCs w:val="22"/>
              </w:rPr>
              <w:t xml:space="preserve">составлять, записывать и выполнять инструкцию </w:t>
            </w:r>
            <w:r w:rsidRPr="009377B9">
              <w:rPr>
                <w:i/>
                <w:sz w:val="22"/>
                <w:szCs w:val="22"/>
              </w:rPr>
              <w:t>(простой алгоритм), план поиска информации;</w:t>
            </w:r>
          </w:p>
          <w:p w:rsidR="0048361B" w:rsidRPr="009377B9" w:rsidRDefault="0048361B" w:rsidP="0048361B">
            <w:pPr>
              <w:pStyle w:val="21"/>
              <w:numPr>
                <w:ilvl w:val="0"/>
                <w:numId w:val="0"/>
              </w:numPr>
              <w:spacing w:line="276" w:lineRule="auto"/>
              <w:rPr>
                <w:i/>
                <w:sz w:val="22"/>
                <w:szCs w:val="22"/>
              </w:rPr>
            </w:pPr>
            <w:r w:rsidRPr="009377B9">
              <w:rPr>
                <w:i/>
                <w:iCs/>
                <w:sz w:val="22"/>
                <w:szCs w:val="22"/>
              </w:rPr>
              <w:t xml:space="preserve">• </w:t>
            </w:r>
            <w:r w:rsidRPr="009377B9">
              <w:rPr>
                <w:i/>
                <w:sz w:val="22"/>
                <w:szCs w:val="22"/>
              </w:rPr>
              <w:t>распознавать одну и ту же информацию, представленную в разной форме (таблицы и диаграммы);</w:t>
            </w:r>
          </w:p>
          <w:p w:rsidR="0048361B" w:rsidRPr="009377B9" w:rsidRDefault="0048361B" w:rsidP="0048361B">
            <w:pPr>
              <w:pStyle w:val="21"/>
              <w:numPr>
                <w:ilvl w:val="0"/>
                <w:numId w:val="0"/>
              </w:numPr>
              <w:spacing w:line="276" w:lineRule="auto"/>
              <w:rPr>
                <w:i/>
                <w:spacing w:val="-2"/>
                <w:sz w:val="22"/>
                <w:szCs w:val="22"/>
              </w:rPr>
            </w:pPr>
            <w:r w:rsidRPr="009377B9">
              <w:rPr>
                <w:i/>
                <w:iCs/>
                <w:sz w:val="22"/>
                <w:szCs w:val="22"/>
              </w:rPr>
              <w:t>•</w:t>
            </w:r>
            <w:r w:rsidRPr="009377B9">
              <w:rPr>
                <w:i/>
                <w:spacing w:val="-2"/>
                <w:sz w:val="22"/>
                <w:szCs w:val="22"/>
              </w:rPr>
              <w:t>планировать несложные исследования, собирать и пред</w:t>
            </w:r>
            <w:r w:rsidRPr="009377B9">
              <w:rPr>
                <w:i/>
                <w:sz w:val="22"/>
                <w:szCs w:val="22"/>
              </w:rPr>
              <w:t xml:space="preserve">ставлять полученную информацию с помощью таблиц и </w:t>
            </w:r>
            <w:r w:rsidRPr="009377B9">
              <w:rPr>
                <w:i/>
                <w:spacing w:val="-2"/>
                <w:sz w:val="22"/>
                <w:szCs w:val="22"/>
              </w:rPr>
              <w:t>диаграмм;</w:t>
            </w:r>
          </w:p>
          <w:p w:rsidR="0048361B" w:rsidRPr="009377B9" w:rsidRDefault="0048361B" w:rsidP="0048361B">
            <w:pPr>
              <w:pStyle w:val="21"/>
              <w:numPr>
                <w:ilvl w:val="0"/>
                <w:numId w:val="0"/>
              </w:numPr>
              <w:spacing w:line="276" w:lineRule="auto"/>
              <w:rPr>
                <w:sz w:val="22"/>
                <w:szCs w:val="22"/>
              </w:rPr>
            </w:pPr>
            <w:r w:rsidRPr="009377B9">
              <w:rPr>
                <w:i/>
                <w:iCs/>
                <w:sz w:val="22"/>
                <w:szCs w:val="22"/>
              </w:rPr>
              <w:t xml:space="preserve">• </w:t>
            </w:r>
            <w:r w:rsidRPr="009377B9">
              <w:rPr>
                <w:i/>
                <w:sz w:val="22"/>
                <w:szCs w:val="22"/>
              </w:rPr>
              <w:t>интерпретировать информацию, полученную при про</w:t>
            </w:r>
            <w:r w:rsidRPr="009377B9">
              <w:rPr>
                <w:i/>
                <w:spacing w:val="2"/>
                <w:sz w:val="22"/>
                <w:szCs w:val="22"/>
              </w:rPr>
              <w:t>ведении несложных исследований (объяснять, сравнивать</w:t>
            </w:r>
            <w:r w:rsidRPr="009377B9">
              <w:rPr>
                <w:i/>
                <w:sz w:val="22"/>
                <w:szCs w:val="22"/>
              </w:rPr>
              <w:t xml:space="preserve"> и обобщать данные, делать выводы и прогнозы)</w:t>
            </w:r>
            <w:r w:rsidRPr="009377B9">
              <w:rPr>
                <w:sz w:val="22"/>
                <w:szCs w:val="22"/>
              </w:rPr>
              <w:t>.</w:t>
            </w:r>
          </w:p>
          <w:p w:rsidR="0048361B" w:rsidRPr="009377B9" w:rsidRDefault="0048361B" w:rsidP="0048361B">
            <w:pPr>
              <w:pStyle w:val="21"/>
              <w:numPr>
                <w:ilvl w:val="0"/>
                <w:numId w:val="0"/>
              </w:numPr>
              <w:spacing w:line="276" w:lineRule="auto"/>
              <w:rPr>
                <w:sz w:val="22"/>
                <w:szCs w:val="22"/>
              </w:rPr>
            </w:pPr>
          </w:p>
          <w:p w:rsidR="0048361B" w:rsidRPr="009377B9" w:rsidRDefault="0048361B" w:rsidP="0048361B">
            <w:pPr>
              <w:autoSpaceDE w:val="0"/>
              <w:autoSpaceDN w:val="0"/>
              <w:adjustRightInd w:val="0"/>
              <w:spacing w:after="0" w:line="240" w:lineRule="auto"/>
              <w:rPr>
                <w:rFonts w:ascii="Times New Roman" w:hAnsi="Times New Roman" w:cs="Times New Roman"/>
                <w:i/>
                <w:iCs/>
              </w:rPr>
            </w:pP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xml:space="preserve"> </w:t>
            </w:r>
          </w:p>
        </w:tc>
      </w:tr>
    </w:tbl>
    <w:p w:rsidR="0048361B" w:rsidRPr="009377B9" w:rsidRDefault="0048361B" w:rsidP="0048361B">
      <w:pPr>
        <w:spacing w:after="0" w:line="240" w:lineRule="auto"/>
        <w:ind w:left="113" w:right="113"/>
        <w:jc w:val="center"/>
        <w:rPr>
          <w:rFonts w:ascii="Times New Roman" w:hAnsi="Times New Roman" w:cs="Times New Roman"/>
          <w:b/>
          <w:bCs/>
        </w:rPr>
      </w:pPr>
    </w:p>
    <w:p w:rsidR="0048361B" w:rsidRPr="009377B9" w:rsidRDefault="0048361B" w:rsidP="0048361B">
      <w:pPr>
        <w:pStyle w:val="Default"/>
        <w:tabs>
          <w:tab w:val="left" w:pos="142"/>
        </w:tabs>
        <w:spacing w:line="276" w:lineRule="auto"/>
        <w:jc w:val="both"/>
        <w:rPr>
          <w:b/>
          <w:bCs/>
          <w:color w:val="auto"/>
          <w:sz w:val="22"/>
          <w:szCs w:val="22"/>
        </w:rPr>
      </w:pPr>
    </w:p>
    <w:p w:rsidR="0048361B" w:rsidRPr="009377B9" w:rsidRDefault="0048361B" w:rsidP="0048361B">
      <w:pPr>
        <w:pStyle w:val="Zag1"/>
        <w:tabs>
          <w:tab w:val="left" w:leader="dot" w:pos="624"/>
        </w:tabs>
        <w:spacing w:after="0" w:line="360" w:lineRule="auto"/>
        <w:ind w:firstLine="0"/>
        <w:jc w:val="left"/>
        <w:rPr>
          <w:rStyle w:val="Zag11"/>
          <w:rFonts w:eastAsia="@Arial Unicode MS"/>
          <w:color w:val="auto"/>
          <w:sz w:val="22"/>
          <w:szCs w:val="22"/>
          <w:lang w:val="ru-RU"/>
        </w:rPr>
      </w:pPr>
      <w:r w:rsidRPr="009377B9">
        <w:rPr>
          <w:rStyle w:val="Zag11"/>
          <w:rFonts w:eastAsia="@Arial Unicode MS"/>
          <w:color w:val="auto"/>
          <w:sz w:val="22"/>
          <w:szCs w:val="22"/>
          <w:lang w:val="ru-RU"/>
        </w:rPr>
        <w:t>1.2.6.</w:t>
      </w:r>
      <w:r w:rsidR="000C5FF6">
        <w:rPr>
          <w:rStyle w:val="Zag11"/>
          <w:rFonts w:eastAsia="@Arial Unicode MS"/>
          <w:color w:val="auto"/>
          <w:sz w:val="22"/>
          <w:szCs w:val="22"/>
          <w:lang w:val="ru-RU"/>
        </w:rPr>
        <w:t xml:space="preserve"> </w:t>
      </w:r>
      <w:r w:rsidRPr="009377B9">
        <w:rPr>
          <w:rStyle w:val="Zag11"/>
          <w:rFonts w:eastAsia="@Arial Unicode MS"/>
          <w:color w:val="auto"/>
          <w:sz w:val="22"/>
          <w:szCs w:val="22"/>
          <w:lang w:val="ru-RU"/>
        </w:rPr>
        <w:t>Планируемые результаты и содержание   предметной области</w:t>
      </w:r>
      <w:r w:rsidRPr="009377B9">
        <w:rPr>
          <w:rStyle w:val="Zag11"/>
          <w:rFonts w:ascii="Calibri" w:eastAsia="@Arial Unicode MS" w:hAnsi="Calibri"/>
          <w:b w:val="0"/>
          <w:bCs w:val="0"/>
          <w:color w:val="auto"/>
          <w:sz w:val="22"/>
          <w:szCs w:val="22"/>
          <w:lang w:val="ru-RU" w:eastAsia="en-US"/>
        </w:rPr>
        <w:t xml:space="preserve"> </w:t>
      </w:r>
      <w:r w:rsidRPr="009377B9">
        <w:rPr>
          <w:rStyle w:val="Zag11"/>
          <w:rFonts w:eastAsia="@Arial Unicode MS"/>
          <w:color w:val="auto"/>
          <w:sz w:val="22"/>
          <w:szCs w:val="22"/>
          <w:lang w:val="ru-RU"/>
        </w:rPr>
        <w:t xml:space="preserve"> «Обществознание и естествознание (Окружающий мир)» на уровне начального общего образования</w:t>
      </w:r>
    </w:p>
    <w:p w:rsidR="0048361B" w:rsidRPr="009377B9" w:rsidRDefault="0048361B" w:rsidP="00A30E26">
      <w:pPr>
        <w:shd w:val="clear" w:color="auto" w:fill="FFFFFF"/>
        <w:spacing w:after="0" w:line="240" w:lineRule="auto"/>
        <w:jc w:val="both"/>
        <w:rPr>
          <w:rFonts w:ascii="Times New Roman" w:eastAsia="Times New Roman" w:hAnsi="Times New Roman" w:cs="Times New Roman"/>
          <w:b/>
          <w:bCs/>
        </w:rPr>
      </w:pPr>
      <w:r w:rsidRPr="009377B9">
        <w:rPr>
          <w:rStyle w:val="Zag11"/>
          <w:rFonts w:ascii="Times New Roman" w:eastAsia="@Arial Unicode MS" w:hAnsi="Times New Roman" w:cs="Times New Roman"/>
          <w:b/>
        </w:rPr>
        <w:lastRenderedPageBreak/>
        <w:t>Окружающий мир</w:t>
      </w:r>
    </w:p>
    <w:p w:rsidR="0048361B" w:rsidRPr="009377B9" w:rsidRDefault="0048361B" w:rsidP="00A30E26">
      <w:pPr>
        <w:shd w:val="clear" w:color="auto" w:fill="FFFFFF"/>
        <w:spacing w:after="0"/>
        <w:jc w:val="both"/>
        <w:rPr>
          <w:rFonts w:ascii="Times New Roman" w:eastAsia="Times New Roman" w:hAnsi="Times New Roman" w:cs="Times New Roman"/>
          <w:bCs/>
        </w:rPr>
      </w:pPr>
      <w:r w:rsidRPr="009377B9">
        <w:rPr>
          <w:rFonts w:ascii="Times New Roman" w:eastAsia="Times New Roman" w:hAnsi="Times New Roman" w:cs="Times New Roman"/>
          <w:bCs/>
        </w:rPr>
        <w:t xml:space="preserve">  Предметные результаты освоения основной образовательной программы начального общего образования с учетом специфики содержания предметной  области, включающей в себя  учебный предмет  «Окружающий мир», должны отражать:</w:t>
      </w:r>
    </w:p>
    <w:p w:rsidR="0048361B" w:rsidRPr="009377B9" w:rsidRDefault="0048361B" w:rsidP="00A30E26">
      <w:pPr>
        <w:shd w:val="clear" w:color="auto" w:fill="FFFFFF"/>
        <w:spacing w:after="0" w:line="240" w:lineRule="auto"/>
        <w:rPr>
          <w:rFonts w:ascii="Times New Roman" w:eastAsia="Times New Roman" w:hAnsi="Times New Roman" w:cs="Times New Roman"/>
          <w:bCs/>
        </w:rPr>
      </w:pPr>
      <w:r w:rsidRPr="009377B9">
        <w:rPr>
          <w:rFonts w:ascii="Times New Roman" w:eastAsia="Times New Roman" w:hAnsi="Times New Roman" w:cs="Times New Roman"/>
          <w:bCs/>
        </w:rPr>
        <w:t>1) понимание особой роли России в мировой истории, воспитание чувства гордости за национальные свершения, открытия, победы;</w:t>
      </w:r>
    </w:p>
    <w:p w:rsidR="0048361B" w:rsidRPr="009377B9" w:rsidRDefault="0048361B" w:rsidP="00A30E26">
      <w:pPr>
        <w:shd w:val="clear" w:color="auto" w:fill="FFFFFF"/>
        <w:spacing w:after="0" w:line="240" w:lineRule="auto"/>
        <w:rPr>
          <w:rFonts w:ascii="Times New Roman" w:eastAsia="Times New Roman" w:hAnsi="Times New Roman" w:cs="Times New Roman"/>
          <w:bCs/>
        </w:rPr>
      </w:pPr>
      <w:r w:rsidRPr="009377B9">
        <w:rPr>
          <w:rFonts w:ascii="Times New Roman" w:eastAsia="Times New Roman" w:hAnsi="Times New Roman" w:cs="Times New Roman"/>
          <w:bCs/>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48361B" w:rsidRPr="009377B9" w:rsidRDefault="0048361B" w:rsidP="00A30E26">
      <w:pPr>
        <w:shd w:val="clear" w:color="auto" w:fill="FFFFFF"/>
        <w:spacing w:after="0" w:line="240" w:lineRule="auto"/>
        <w:rPr>
          <w:rFonts w:ascii="Times New Roman" w:eastAsia="Times New Roman" w:hAnsi="Times New Roman" w:cs="Times New Roman"/>
          <w:bCs/>
        </w:rPr>
      </w:pPr>
      <w:r w:rsidRPr="009377B9">
        <w:rPr>
          <w:rFonts w:ascii="Times New Roman" w:eastAsia="Times New Roman" w:hAnsi="Times New Roman" w:cs="Times New Roman"/>
          <w:bCs/>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8361B" w:rsidRPr="009377B9" w:rsidRDefault="0048361B" w:rsidP="00A30E26">
      <w:pPr>
        <w:shd w:val="clear" w:color="auto" w:fill="FFFFFF"/>
        <w:spacing w:after="0" w:line="240" w:lineRule="auto"/>
        <w:rPr>
          <w:rFonts w:ascii="Times New Roman" w:eastAsia="Times New Roman" w:hAnsi="Times New Roman" w:cs="Times New Roman"/>
          <w:bCs/>
        </w:rPr>
      </w:pPr>
      <w:r w:rsidRPr="009377B9">
        <w:rPr>
          <w:rFonts w:ascii="Times New Roman" w:eastAsia="Times New Roman" w:hAnsi="Times New Roman" w:cs="Times New Roman"/>
          <w:bCs/>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8361B" w:rsidRPr="009377B9" w:rsidRDefault="0048361B" w:rsidP="00A30E26">
      <w:pPr>
        <w:shd w:val="clear" w:color="auto" w:fill="FFFFFF"/>
        <w:spacing w:after="0" w:line="240" w:lineRule="auto"/>
        <w:rPr>
          <w:rFonts w:ascii="Times New Roman" w:eastAsia="Times New Roman" w:hAnsi="Times New Roman" w:cs="Times New Roman"/>
          <w:bCs/>
        </w:rPr>
      </w:pPr>
      <w:r w:rsidRPr="009377B9">
        <w:rPr>
          <w:rFonts w:ascii="Times New Roman" w:eastAsia="Times New Roman" w:hAnsi="Times New Roman" w:cs="Times New Roman"/>
          <w:bCs/>
        </w:rPr>
        <w:t>5) развитие навыков устанавливать и выявлять причинно-следственные связи в окружающем мире.</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4180"/>
        <w:gridCol w:w="3474"/>
      </w:tblGrid>
      <w:tr w:rsidR="0048361B" w:rsidRPr="009377B9" w:rsidTr="009377B9">
        <w:trPr>
          <w:trHeight w:val="5381"/>
        </w:trPr>
        <w:tc>
          <w:tcPr>
            <w:tcW w:w="2341" w:type="dxa"/>
          </w:tcPr>
          <w:p w:rsidR="0048361B" w:rsidRPr="009377B9" w:rsidRDefault="0048361B" w:rsidP="0048361B">
            <w:pPr>
              <w:autoSpaceDE w:val="0"/>
              <w:autoSpaceDN w:val="0"/>
              <w:adjustRightInd w:val="0"/>
              <w:spacing w:after="0" w:line="240" w:lineRule="auto"/>
              <w:jc w:val="center"/>
              <w:rPr>
                <w:rFonts w:ascii="Times New Roman" w:hAnsi="Times New Roman" w:cs="Times New Roman"/>
                <w:bCs/>
                <w:i/>
                <w:iCs/>
              </w:rPr>
            </w:pPr>
            <w:r w:rsidRPr="009377B9">
              <w:rPr>
                <w:rFonts w:ascii="Times New Roman" w:hAnsi="Times New Roman" w:cs="Times New Roman"/>
                <w:bCs/>
                <w:i/>
                <w:iCs/>
              </w:rPr>
              <w:t>Человек  и  природа</w:t>
            </w:r>
          </w:p>
        </w:tc>
        <w:tc>
          <w:tcPr>
            <w:tcW w:w="4180" w:type="dxa"/>
          </w:tcPr>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Выпускник научится:</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узнавать изученные объекты и явления живой и неживой природы;</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описывать на основе предложенного плана изученные объекты и явления живой и неживой природы, выделять их существенные признаки;</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природы;</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w:t>
            </w:r>
          </w:p>
          <w:p w:rsidR="0048361B" w:rsidRPr="009377B9" w:rsidRDefault="0048361B" w:rsidP="0048361B">
            <w:pPr>
              <w:autoSpaceDE w:val="0"/>
              <w:autoSpaceDN w:val="0"/>
              <w:adjustRightInd w:val="0"/>
              <w:spacing w:after="0" w:line="240" w:lineRule="auto"/>
              <w:rPr>
                <w:rFonts w:ascii="Times New Roman" w:hAnsi="Times New Roman" w:cs="Times New Roman"/>
                <w:iCs/>
              </w:rPr>
            </w:pP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правилам техники безопасности при проведении наблюдений и опытов;</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xml:space="preserve">• использовать </w:t>
            </w:r>
            <w:proofErr w:type="gramStart"/>
            <w:r w:rsidRPr="009377B9">
              <w:rPr>
                <w:rFonts w:ascii="Times New Roman" w:hAnsi="Times New Roman" w:cs="Times New Roman"/>
                <w:iCs/>
              </w:rPr>
              <w:t>естественно-научные</w:t>
            </w:r>
            <w:proofErr w:type="gramEnd"/>
            <w:r w:rsidRPr="009377B9">
              <w:rPr>
                <w:rFonts w:ascii="Times New Roman" w:hAnsi="Times New Roman" w:cs="Times New Roman"/>
                <w:iCs/>
              </w:rPr>
              <w:t xml:space="preserve"> тексты (на бумажных и электронных носителях, в том числе в контролируемом Интернете) с целью поиска и извлечения  информации, ответов на вопросы,</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объяснений, создания собственных устных или письменных высказываний;</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издания) для поиска необходимой информации;</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использовать готовые модели (глобус, карту, план) для объяснения явлений или описания свойств объектов;</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xml:space="preserve">• обнаруживать простейшие взаимосвязи между живой и неживой природой, взаимосвязи в живой природе; </w:t>
            </w:r>
            <w:r w:rsidRPr="009377B9">
              <w:rPr>
                <w:rFonts w:ascii="Times New Roman" w:hAnsi="Times New Roman" w:cs="Times New Roman"/>
                <w:iCs/>
              </w:rPr>
              <w:lastRenderedPageBreak/>
              <w:t>использовать их для объяснения необходимости бережного отношения</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к природе;</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r w:rsidR="009377B9" w:rsidRPr="009377B9">
              <w:rPr>
                <w:rFonts w:ascii="Times New Roman" w:hAnsi="Times New Roman" w:cs="Times New Roman"/>
                <w:iCs/>
              </w:rPr>
              <w:t xml:space="preserve">    </w:t>
            </w:r>
          </w:p>
        </w:tc>
        <w:tc>
          <w:tcPr>
            <w:tcW w:w="3474"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lastRenderedPageBreak/>
              <w:t>Выпускник получит возможность научиться: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использовать при проведении практических работ инструменты ИКТ (фото-и видеокамеру, микрофон и др.) для записи и обработки информации, готовить небольшие презентации по результатам наблюдений и опытов;</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выполнять правила безопасного поведения в доме, на улице, природной среде, оказывать первую помощь при несложных несчастных случаях;</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xml:space="preserve">• планировать, контролировать и оценивать учебные действия в процессе познания окружающего мира в соответствии с поставленной задачей и </w:t>
            </w:r>
            <w:r w:rsidRPr="009377B9">
              <w:rPr>
                <w:rFonts w:ascii="Times New Roman" w:hAnsi="Times New Roman" w:cs="Times New Roman"/>
                <w:i/>
                <w:iCs/>
              </w:rPr>
              <w:lastRenderedPageBreak/>
              <w:t>условиями её реализации.</w:t>
            </w:r>
          </w:p>
          <w:p w:rsidR="0048361B" w:rsidRPr="009377B9" w:rsidRDefault="0048361B" w:rsidP="0048361B">
            <w:pPr>
              <w:autoSpaceDE w:val="0"/>
              <w:autoSpaceDN w:val="0"/>
              <w:adjustRightInd w:val="0"/>
              <w:spacing w:after="0" w:line="240" w:lineRule="auto"/>
              <w:jc w:val="center"/>
              <w:rPr>
                <w:rFonts w:ascii="Times New Roman" w:hAnsi="Times New Roman" w:cs="Times New Roman"/>
                <w:b/>
                <w:bCs/>
                <w:i/>
                <w:iCs/>
              </w:rPr>
            </w:pPr>
          </w:p>
          <w:p w:rsidR="0048361B" w:rsidRPr="009377B9" w:rsidRDefault="0048361B" w:rsidP="0048361B">
            <w:pPr>
              <w:autoSpaceDE w:val="0"/>
              <w:autoSpaceDN w:val="0"/>
              <w:adjustRightInd w:val="0"/>
              <w:spacing w:after="0" w:line="240" w:lineRule="auto"/>
              <w:jc w:val="center"/>
              <w:rPr>
                <w:rFonts w:ascii="Times New Roman" w:hAnsi="Times New Roman" w:cs="Times New Roman"/>
                <w:b/>
                <w:bCs/>
                <w:i/>
                <w:iCs/>
              </w:rPr>
            </w:pPr>
          </w:p>
          <w:p w:rsidR="0048361B" w:rsidRPr="009377B9" w:rsidRDefault="0048361B" w:rsidP="0048361B">
            <w:pPr>
              <w:autoSpaceDE w:val="0"/>
              <w:autoSpaceDN w:val="0"/>
              <w:adjustRightInd w:val="0"/>
              <w:spacing w:after="0" w:line="240" w:lineRule="auto"/>
              <w:jc w:val="center"/>
              <w:rPr>
                <w:rFonts w:ascii="Times New Roman" w:hAnsi="Times New Roman" w:cs="Times New Roman"/>
                <w:b/>
                <w:bCs/>
                <w:i/>
                <w:iCs/>
              </w:rPr>
            </w:pPr>
          </w:p>
          <w:p w:rsidR="0048361B" w:rsidRPr="009377B9" w:rsidRDefault="0048361B" w:rsidP="0048361B">
            <w:pPr>
              <w:autoSpaceDE w:val="0"/>
              <w:autoSpaceDN w:val="0"/>
              <w:adjustRightInd w:val="0"/>
              <w:spacing w:after="0" w:line="240" w:lineRule="auto"/>
              <w:jc w:val="center"/>
              <w:rPr>
                <w:rFonts w:ascii="Times New Roman" w:hAnsi="Times New Roman" w:cs="Times New Roman"/>
                <w:b/>
                <w:bCs/>
                <w:i/>
                <w:iCs/>
              </w:rPr>
            </w:pPr>
          </w:p>
          <w:p w:rsidR="0048361B" w:rsidRPr="009377B9" w:rsidRDefault="0048361B" w:rsidP="0048361B">
            <w:pPr>
              <w:autoSpaceDE w:val="0"/>
              <w:autoSpaceDN w:val="0"/>
              <w:adjustRightInd w:val="0"/>
              <w:spacing w:after="0" w:line="240" w:lineRule="auto"/>
              <w:jc w:val="center"/>
              <w:rPr>
                <w:rFonts w:ascii="Times New Roman" w:hAnsi="Times New Roman" w:cs="Times New Roman"/>
                <w:b/>
                <w:bCs/>
                <w:i/>
                <w:iCs/>
              </w:rPr>
            </w:pPr>
          </w:p>
          <w:p w:rsidR="0048361B" w:rsidRPr="009377B9" w:rsidRDefault="0048361B" w:rsidP="0048361B">
            <w:pPr>
              <w:autoSpaceDE w:val="0"/>
              <w:autoSpaceDN w:val="0"/>
              <w:adjustRightInd w:val="0"/>
              <w:spacing w:after="0" w:line="240" w:lineRule="auto"/>
              <w:jc w:val="center"/>
              <w:rPr>
                <w:rFonts w:ascii="Times New Roman" w:hAnsi="Times New Roman" w:cs="Times New Roman"/>
                <w:b/>
                <w:bCs/>
                <w:i/>
                <w:iCs/>
              </w:rPr>
            </w:pPr>
          </w:p>
          <w:p w:rsidR="0048361B" w:rsidRPr="009377B9" w:rsidRDefault="0048361B" w:rsidP="0048361B">
            <w:pPr>
              <w:autoSpaceDE w:val="0"/>
              <w:autoSpaceDN w:val="0"/>
              <w:adjustRightInd w:val="0"/>
              <w:spacing w:after="0" w:line="240" w:lineRule="auto"/>
              <w:jc w:val="center"/>
              <w:rPr>
                <w:rFonts w:ascii="Times New Roman" w:hAnsi="Times New Roman" w:cs="Times New Roman"/>
                <w:b/>
                <w:bCs/>
                <w:i/>
                <w:iCs/>
              </w:rPr>
            </w:pPr>
          </w:p>
          <w:p w:rsidR="0048361B" w:rsidRPr="009377B9" w:rsidRDefault="0048361B" w:rsidP="0048361B">
            <w:pPr>
              <w:autoSpaceDE w:val="0"/>
              <w:autoSpaceDN w:val="0"/>
              <w:adjustRightInd w:val="0"/>
              <w:spacing w:after="0" w:line="240" w:lineRule="auto"/>
              <w:jc w:val="center"/>
              <w:rPr>
                <w:rFonts w:ascii="Times New Roman" w:hAnsi="Times New Roman" w:cs="Times New Roman"/>
                <w:b/>
                <w:bCs/>
                <w:i/>
                <w:iCs/>
              </w:rPr>
            </w:pPr>
          </w:p>
          <w:p w:rsidR="0048361B" w:rsidRPr="009377B9" w:rsidRDefault="0048361B" w:rsidP="0048361B">
            <w:pPr>
              <w:autoSpaceDE w:val="0"/>
              <w:autoSpaceDN w:val="0"/>
              <w:adjustRightInd w:val="0"/>
              <w:spacing w:after="0" w:line="240" w:lineRule="auto"/>
              <w:jc w:val="center"/>
              <w:rPr>
                <w:rFonts w:ascii="Times New Roman" w:hAnsi="Times New Roman" w:cs="Times New Roman"/>
                <w:b/>
                <w:bCs/>
                <w:i/>
                <w:iCs/>
              </w:rPr>
            </w:pPr>
          </w:p>
          <w:p w:rsidR="0048361B" w:rsidRPr="009377B9" w:rsidRDefault="0048361B" w:rsidP="0048361B">
            <w:pPr>
              <w:autoSpaceDE w:val="0"/>
              <w:autoSpaceDN w:val="0"/>
              <w:adjustRightInd w:val="0"/>
              <w:spacing w:after="0" w:line="240" w:lineRule="auto"/>
              <w:jc w:val="center"/>
              <w:rPr>
                <w:rFonts w:ascii="Times New Roman" w:hAnsi="Times New Roman" w:cs="Times New Roman"/>
                <w:b/>
                <w:bCs/>
                <w:i/>
                <w:iCs/>
              </w:rPr>
            </w:pPr>
          </w:p>
          <w:p w:rsidR="0048361B" w:rsidRPr="009377B9" w:rsidRDefault="0048361B" w:rsidP="0048361B">
            <w:pPr>
              <w:autoSpaceDE w:val="0"/>
              <w:autoSpaceDN w:val="0"/>
              <w:adjustRightInd w:val="0"/>
              <w:spacing w:after="0" w:line="240" w:lineRule="auto"/>
              <w:jc w:val="center"/>
              <w:rPr>
                <w:rFonts w:ascii="Times New Roman" w:hAnsi="Times New Roman" w:cs="Times New Roman"/>
                <w:b/>
                <w:bCs/>
                <w:i/>
                <w:iCs/>
              </w:rPr>
            </w:pPr>
          </w:p>
          <w:p w:rsidR="0048361B" w:rsidRPr="009377B9" w:rsidRDefault="0048361B" w:rsidP="0048361B">
            <w:pPr>
              <w:autoSpaceDE w:val="0"/>
              <w:autoSpaceDN w:val="0"/>
              <w:adjustRightInd w:val="0"/>
              <w:spacing w:after="0" w:line="240" w:lineRule="auto"/>
              <w:jc w:val="center"/>
              <w:rPr>
                <w:rFonts w:ascii="Times New Roman" w:hAnsi="Times New Roman" w:cs="Times New Roman"/>
                <w:b/>
                <w:bCs/>
                <w:i/>
                <w:iCs/>
              </w:rPr>
            </w:pPr>
          </w:p>
          <w:p w:rsidR="0048361B" w:rsidRPr="009377B9" w:rsidRDefault="0048361B" w:rsidP="0048361B">
            <w:pPr>
              <w:autoSpaceDE w:val="0"/>
              <w:autoSpaceDN w:val="0"/>
              <w:adjustRightInd w:val="0"/>
              <w:spacing w:after="0" w:line="240" w:lineRule="auto"/>
              <w:jc w:val="center"/>
              <w:rPr>
                <w:rFonts w:ascii="Times New Roman" w:hAnsi="Times New Roman" w:cs="Times New Roman"/>
                <w:b/>
                <w:bCs/>
                <w:i/>
                <w:iCs/>
              </w:rPr>
            </w:pPr>
          </w:p>
          <w:p w:rsidR="0048361B" w:rsidRPr="009377B9" w:rsidRDefault="0048361B" w:rsidP="0048361B">
            <w:pPr>
              <w:autoSpaceDE w:val="0"/>
              <w:autoSpaceDN w:val="0"/>
              <w:adjustRightInd w:val="0"/>
              <w:spacing w:after="0" w:line="240" w:lineRule="auto"/>
              <w:jc w:val="center"/>
              <w:rPr>
                <w:rFonts w:ascii="Times New Roman" w:hAnsi="Times New Roman" w:cs="Times New Roman"/>
                <w:b/>
                <w:bCs/>
                <w:i/>
                <w:iCs/>
              </w:rPr>
            </w:pPr>
          </w:p>
          <w:p w:rsidR="0048361B" w:rsidRPr="009377B9" w:rsidRDefault="0048361B" w:rsidP="0048361B">
            <w:pPr>
              <w:autoSpaceDE w:val="0"/>
              <w:autoSpaceDN w:val="0"/>
              <w:adjustRightInd w:val="0"/>
              <w:spacing w:after="0" w:line="240" w:lineRule="auto"/>
              <w:jc w:val="center"/>
              <w:rPr>
                <w:rFonts w:ascii="Times New Roman" w:hAnsi="Times New Roman" w:cs="Times New Roman"/>
                <w:b/>
                <w:bCs/>
                <w:i/>
                <w:iCs/>
              </w:rPr>
            </w:pPr>
          </w:p>
          <w:p w:rsidR="0048361B" w:rsidRPr="009377B9" w:rsidRDefault="0048361B" w:rsidP="0048361B">
            <w:pPr>
              <w:autoSpaceDE w:val="0"/>
              <w:autoSpaceDN w:val="0"/>
              <w:adjustRightInd w:val="0"/>
              <w:spacing w:after="0" w:line="240" w:lineRule="auto"/>
              <w:jc w:val="center"/>
              <w:rPr>
                <w:rFonts w:ascii="Times New Roman" w:hAnsi="Times New Roman" w:cs="Times New Roman"/>
                <w:b/>
                <w:bCs/>
                <w:i/>
                <w:iCs/>
              </w:rPr>
            </w:pPr>
          </w:p>
          <w:p w:rsidR="0048361B" w:rsidRPr="009377B9" w:rsidRDefault="0048361B" w:rsidP="0048361B">
            <w:pPr>
              <w:autoSpaceDE w:val="0"/>
              <w:autoSpaceDN w:val="0"/>
              <w:adjustRightInd w:val="0"/>
              <w:spacing w:after="0" w:line="240" w:lineRule="auto"/>
              <w:jc w:val="center"/>
              <w:rPr>
                <w:rFonts w:ascii="Times New Roman" w:hAnsi="Times New Roman" w:cs="Times New Roman"/>
                <w:b/>
                <w:bCs/>
                <w:i/>
                <w:iCs/>
              </w:rPr>
            </w:pPr>
          </w:p>
          <w:p w:rsidR="0048361B" w:rsidRPr="009377B9" w:rsidRDefault="0048361B" w:rsidP="0048361B">
            <w:pPr>
              <w:autoSpaceDE w:val="0"/>
              <w:autoSpaceDN w:val="0"/>
              <w:adjustRightInd w:val="0"/>
              <w:spacing w:after="0" w:line="240" w:lineRule="auto"/>
              <w:jc w:val="center"/>
              <w:rPr>
                <w:rFonts w:ascii="Times New Roman" w:hAnsi="Times New Roman" w:cs="Times New Roman"/>
                <w:b/>
                <w:bCs/>
                <w:i/>
                <w:iCs/>
              </w:rPr>
            </w:pPr>
          </w:p>
          <w:p w:rsidR="0048361B" w:rsidRPr="009377B9" w:rsidRDefault="0048361B" w:rsidP="0048361B">
            <w:pPr>
              <w:autoSpaceDE w:val="0"/>
              <w:autoSpaceDN w:val="0"/>
              <w:adjustRightInd w:val="0"/>
              <w:spacing w:after="0" w:line="240" w:lineRule="auto"/>
              <w:jc w:val="center"/>
              <w:rPr>
                <w:rFonts w:ascii="Times New Roman" w:hAnsi="Times New Roman" w:cs="Times New Roman"/>
                <w:b/>
                <w:bCs/>
                <w:i/>
                <w:iCs/>
              </w:rPr>
            </w:pPr>
          </w:p>
          <w:p w:rsidR="0048361B" w:rsidRPr="009377B9" w:rsidRDefault="0048361B" w:rsidP="0048361B">
            <w:pPr>
              <w:autoSpaceDE w:val="0"/>
              <w:autoSpaceDN w:val="0"/>
              <w:adjustRightInd w:val="0"/>
              <w:spacing w:after="0" w:line="240" w:lineRule="auto"/>
              <w:jc w:val="center"/>
              <w:rPr>
                <w:rFonts w:ascii="Times New Roman" w:hAnsi="Times New Roman" w:cs="Times New Roman"/>
                <w:b/>
                <w:bCs/>
                <w:i/>
                <w:iCs/>
              </w:rPr>
            </w:pPr>
          </w:p>
          <w:p w:rsidR="0048361B" w:rsidRPr="009377B9" w:rsidRDefault="0048361B" w:rsidP="0048361B">
            <w:pPr>
              <w:autoSpaceDE w:val="0"/>
              <w:autoSpaceDN w:val="0"/>
              <w:adjustRightInd w:val="0"/>
              <w:spacing w:after="0" w:line="240" w:lineRule="auto"/>
              <w:jc w:val="center"/>
              <w:rPr>
                <w:rFonts w:ascii="Times New Roman" w:hAnsi="Times New Roman" w:cs="Times New Roman"/>
                <w:b/>
                <w:bCs/>
                <w:i/>
                <w:iCs/>
              </w:rPr>
            </w:pPr>
          </w:p>
          <w:p w:rsidR="0048361B" w:rsidRPr="009377B9" w:rsidRDefault="0048361B" w:rsidP="0048361B">
            <w:pPr>
              <w:autoSpaceDE w:val="0"/>
              <w:autoSpaceDN w:val="0"/>
              <w:adjustRightInd w:val="0"/>
              <w:spacing w:after="0" w:line="240" w:lineRule="auto"/>
              <w:jc w:val="center"/>
              <w:rPr>
                <w:rFonts w:ascii="Times New Roman" w:hAnsi="Times New Roman" w:cs="Times New Roman"/>
                <w:b/>
                <w:bCs/>
                <w:i/>
                <w:iCs/>
              </w:rPr>
            </w:pPr>
          </w:p>
          <w:p w:rsidR="0048361B" w:rsidRPr="009377B9" w:rsidRDefault="0048361B" w:rsidP="0048361B">
            <w:pPr>
              <w:autoSpaceDE w:val="0"/>
              <w:autoSpaceDN w:val="0"/>
              <w:adjustRightInd w:val="0"/>
              <w:spacing w:after="0" w:line="240" w:lineRule="auto"/>
              <w:jc w:val="center"/>
              <w:rPr>
                <w:rFonts w:ascii="Times New Roman" w:hAnsi="Times New Roman" w:cs="Times New Roman"/>
                <w:b/>
                <w:bCs/>
                <w:i/>
                <w:iCs/>
              </w:rPr>
            </w:pPr>
          </w:p>
        </w:tc>
      </w:tr>
      <w:tr w:rsidR="0048361B" w:rsidRPr="009377B9" w:rsidTr="0048361B">
        <w:tc>
          <w:tcPr>
            <w:tcW w:w="2341" w:type="dxa"/>
          </w:tcPr>
          <w:p w:rsidR="0048361B" w:rsidRPr="009377B9" w:rsidRDefault="0048361B" w:rsidP="0048361B">
            <w:pPr>
              <w:autoSpaceDE w:val="0"/>
              <w:autoSpaceDN w:val="0"/>
              <w:adjustRightInd w:val="0"/>
              <w:spacing w:after="0" w:line="240" w:lineRule="auto"/>
              <w:jc w:val="center"/>
              <w:rPr>
                <w:rFonts w:ascii="Times New Roman" w:hAnsi="Times New Roman" w:cs="Times New Roman"/>
                <w:bCs/>
                <w:i/>
                <w:iCs/>
              </w:rPr>
            </w:pPr>
            <w:r w:rsidRPr="009377B9">
              <w:rPr>
                <w:rFonts w:ascii="Times New Roman" w:hAnsi="Times New Roman" w:cs="Times New Roman"/>
                <w:bCs/>
                <w:i/>
                <w:iCs/>
              </w:rPr>
              <w:lastRenderedPageBreak/>
              <w:t>Человек  и  общество</w:t>
            </w:r>
          </w:p>
        </w:tc>
        <w:tc>
          <w:tcPr>
            <w:tcW w:w="4180" w:type="dxa"/>
          </w:tcPr>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Выпускник научится:</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Федерацию, на карте России — Москву, свой регион и его главный город;</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xml:space="preserve">• использовать различные справочные издания (словари, энциклопедии) и детскую литературу о человеке и </w:t>
            </w:r>
            <w:r w:rsidRPr="009377B9">
              <w:rPr>
                <w:rFonts w:ascii="Times New Roman" w:hAnsi="Times New Roman" w:cs="Times New Roman"/>
                <w:iCs/>
              </w:rPr>
              <w:lastRenderedPageBreak/>
              <w:t>обществе с целью поиска познавательной информации, ответов на вопросы, объяснений, для создания собственных устных или письменных высказываний.</w:t>
            </w:r>
          </w:p>
        </w:tc>
        <w:tc>
          <w:tcPr>
            <w:tcW w:w="3474"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lastRenderedPageBreak/>
              <w:t>Выпускник получит возможность научиться: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осознавать свою неразрывную связь с разнообразными окружающими социальными группами;</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социума,  этноса, страны;</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xml:space="preserve">• определять общую цель в совместной деятельности и пути </w:t>
            </w:r>
            <w:r w:rsidRPr="009377B9">
              <w:rPr>
                <w:rFonts w:ascii="Times New Roman" w:hAnsi="Times New Roman" w:cs="Times New Roman"/>
                <w:i/>
                <w:iCs/>
              </w:rPr>
              <w:lastRenderedPageBreak/>
              <w:t>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p>
        </w:tc>
      </w:tr>
    </w:tbl>
    <w:p w:rsidR="0048361B" w:rsidRPr="009377B9" w:rsidRDefault="0048361B" w:rsidP="0048361B">
      <w:pPr>
        <w:pStyle w:val="Default"/>
        <w:tabs>
          <w:tab w:val="left" w:pos="142"/>
        </w:tabs>
        <w:spacing w:line="276" w:lineRule="auto"/>
        <w:jc w:val="both"/>
        <w:rPr>
          <w:b/>
          <w:bCs/>
          <w:color w:val="auto"/>
          <w:sz w:val="22"/>
          <w:szCs w:val="22"/>
        </w:rPr>
      </w:pPr>
    </w:p>
    <w:p w:rsidR="0048361B" w:rsidRPr="009377B9" w:rsidRDefault="0048361B" w:rsidP="0048361B">
      <w:pPr>
        <w:pStyle w:val="Zag1"/>
        <w:tabs>
          <w:tab w:val="left" w:leader="dot" w:pos="624"/>
        </w:tabs>
        <w:spacing w:after="0" w:line="360" w:lineRule="auto"/>
        <w:ind w:firstLine="0"/>
        <w:jc w:val="left"/>
        <w:rPr>
          <w:rStyle w:val="Zag11"/>
          <w:rFonts w:eastAsia="@Arial Unicode MS"/>
          <w:color w:val="auto"/>
          <w:sz w:val="22"/>
          <w:szCs w:val="22"/>
          <w:lang w:val="ru-RU"/>
        </w:rPr>
      </w:pPr>
      <w:proofErr w:type="gramStart"/>
      <w:r w:rsidRPr="009377B9">
        <w:rPr>
          <w:rStyle w:val="Zag11"/>
          <w:rFonts w:eastAsia="@Arial Unicode MS"/>
          <w:color w:val="auto"/>
          <w:sz w:val="22"/>
          <w:szCs w:val="22"/>
          <w:lang w:val="ru-RU"/>
        </w:rPr>
        <w:t>1.2.7.Планируемые результаты и содержание   предметной области</w:t>
      </w:r>
      <w:r w:rsidRPr="009377B9">
        <w:rPr>
          <w:rStyle w:val="Zag11"/>
          <w:rFonts w:ascii="Calibri" w:eastAsia="@Arial Unicode MS" w:hAnsi="Calibri"/>
          <w:b w:val="0"/>
          <w:bCs w:val="0"/>
          <w:color w:val="auto"/>
          <w:sz w:val="22"/>
          <w:szCs w:val="22"/>
          <w:lang w:val="ru-RU" w:eastAsia="en-US"/>
        </w:rPr>
        <w:t xml:space="preserve"> </w:t>
      </w:r>
      <w:r w:rsidRPr="009377B9">
        <w:rPr>
          <w:rStyle w:val="Zag11"/>
          <w:rFonts w:eastAsia="@Arial Unicode MS"/>
          <w:color w:val="auto"/>
          <w:sz w:val="22"/>
          <w:szCs w:val="22"/>
          <w:lang w:val="ru-RU"/>
        </w:rPr>
        <w:t xml:space="preserve"> «Основы религиозных культур и светской этики)» на уровне начального общего образования</w:t>
      </w:r>
      <w:proofErr w:type="gramEnd"/>
    </w:p>
    <w:p w:rsidR="0048361B" w:rsidRPr="009377B9" w:rsidRDefault="0048361B" w:rsidP="0048361B">
      <w:pPr>
        <w:shd w:val="clear" w:color="auto" w:fill="FFFFFF"/>
        <w:spacing w:after="0" w:line="240" w:lineRule="auto"/>
        <w:jc w:val="both"/>
        <w:rPr>
          <w:rFonts w:ascii="Times New Roman" w:eastAsia="Times New Roman" w:hAnsi="Times New Roman" w:cs="Times New Roman"/>
          <w:b/>
          <w:bCs/>
        </w:rPr>
      </w:pPr>
      <w:r w:rsidRPr="009377B9">
        <w:rPr>
          <w:rFonts w:ascii="Times New Roman" w:eastAsia="Times New Roman" w:hAnsi="Times New Roman" w:cs="Times New Roman"/>
          <w:b/>
          <w:bCs/>
        </w:rPr>
        <w:t>Основы религиозных культур и светской этики</w:t>
      </w:r>
    </w:p>
    <w:p w:rsidR="0048361B" w:rsidRPr="009377B9" w:rsidRDefault="0048361B" w:rsidP="0048361B">
      <w:pPr>
        <w:shd w:val="clear" w:color="auto" w:fill="FFFFFF"/>
        <w:spacing w:after="0" w:line="240" w:lineRule="auto"/>
        <w:jc w:val="both"/>
        <w:rPr>
          <w:rFonts w:ascii="Times New Roman" w:eastAsia="Times New Roman" w:hAnsi="Times New Roman" w:cs="Times New Roman"/>
          <w:b/>
          <w:bCs/>
        </w:rPr>
      </w:pPr>
    </w:p>
    <w:p w:rsidR="0048361B" w:rsidRPr="009377B9" w:rsidRDefault="0048361B" w:rsidP="0048361B">
      <w:pPr>
        <w:shd w:val="clear" w:color="auto" w:fill="FFFFFF"/>
        <w:spacing w:after="0"/>
        <w:jc w:val="both"/>
        <w:rPr>
          <w:rFonts w:ascii="Times New Roman" w:hAnsi="Times New Roman" w:cs="Times New Roman"/>
        </w:rPr>
      </w:pPr>
      <w:r w:rsidRPr="009377B9">
        <w:rPr>
          <w:rFonts w:ascii="Times New Roman" w:hAnsi="Times New Roman" w:cs="Times New Roman"/>
        </w:rPr>
        <w:t xml:space="preserve">      Предметные результаты освоения основной образовательной программы начального общего образования содержания предметной области </w:t>
      </w:r>
      <w:r w:rsidRPr="009377B9">
        <w:rPr>
          <w:rFonts w:ascii="Times New Roman" w:hAnsi="Times New Roman" w:cs="Times New Roman"/>
          <w:b/>
          <w:bCs/>
        </w:rPr>
        <w:t>«Основы религиозных культур и светской этики»</w:t>
      </w:r>
      <w:r w:rsidRPr="009377B9">
        <w:rPr>
          <w:rFonts w:ascii="Times New Roman" w:hAnsi="Times New Roman" w:cs="Times New Roman"/>
        </w:rPr>
        <w:t>,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и отражают:</w:t>
      </w:r>
    </w:p>
    <w:p w:rsidR="0048361B" w:rsidRPr="009377B9" w:rsidRDefault="0048361B" w:rsidP="0048361B">
      <w:pPr>
        <w:shd w:val="clear" w:color="auto" w:fill="FFFFFF"/>
        <w:spacing w:after="0"/>
        <w:jc w:val="both"/>
        <w:rPr>
          <w:rFonts w:ascii="Times New Roman" w:eastAsia="Times New Roman" w:hAnsi="Times New Roman" w:cs="Times New Roman"/>
          <w:b/>
          <w:bCs/>
        </w:rPr>
      </w:pPr>
    </w:p>
    <w:p w:rsidR="0048361B" w:rsidRPr="009377B9" w:rsidRDefault="0048361B" w:rsidP="0048361B">
      <w:pPr>
        <w:shd w:val="clear" w:color="auto" w:fill="FFFFFF"/>
        <w:spacing w:after="0"/>
        <w:jc w:val="both"/>
        <w:rPr>
          <w:rFonts w:ascii="Times New Roman" w:eastAsia="Times New Roman" w:hAnsi="Times New Roman" w:cs="Times New Roman"/>
          <w:bCs/>
        </w:rPr>
      </w:pPr>
      <w:r w:rsidRPr="009377B9">
        <w:rPr>
          <w:rFonts w:ascii="Times New Roman" w:eastAsia="Times New Roman" w:hAnsi="Times New Roman" w:cs="Times New Roman"/>
          <w:bCs/>
        </w:rPr>
        <w:t>1) готовность к нравственному самосовершенствованию, духовному саморазвитию;</w:t>
      </w:r>
    </w:p>
    <w:p w:rsidR="0048361B" w:rsidRPr="009377B9" w:rsidRDefault="0048361B" w:rsidP="0048361B">
      <w:pPr>
        <w:shd w:val="clear" w:color="auto" w:fill="FFFFFF"/>
        <w:spacing w:after="0"/>
        <w:jc w:val="both"/>
        <w:rPr>
          <w:rFonts w:ascii="Times New Roman" w:eastAsia="Times New Roman" w:hAnsi="Times New Roman" w:cs="Times New Roman"/>
          <w:bCs/>
        </w:rPr>
      </w:pPr>
      <w:r w:rsidRPr="009377B9">
        <w:rPr>
          <w:rFonts w:ascii="Times New Roman" w:eastAsia="Times New Roman" w:hAnsi="Times New Roman" w:cs="Times New Roman"/>
          <w:bCs/>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8361B" w:rsidRPr="009377B9" w:rsidRDefault="0048361B" w:rsidP="0048361B">
      <w:pPr>
        <w:shd w:val="clear" w:color="auto" w:fill="FFFFFF"/>
        <w:spacing w:after="0"/>
        <w:jc w:val="both"/>
        <w:rPr>
          <w:rFonts w:ascii="Times New Roman" w:eastAsia="Times New Roman" w:hAnsi="Times New Roman" w:cs="Times New Roman"/>
          <w:bCs/>
        </w:rPr>
      </w:pPr>
      <w:r w:rsidRPr="009377B9">
        <w:rPr>
          <w:rFonts w:ascii="Times New Roman" w:eastAsia="Times New Roman" w:hAnsi="Times New Roman" w:cs="Times New Roman"/>
          <w:bCs/>
        </w:rPr>
        <w:t>3) понимание значения нравственности, веры и религии в жизни человека и общества;</w:t>
      </w:r>
    </w:p>
    <w:p w:rsidR="0048361B" w:rsidRPr="009377B9" w:rsidRDefault="0048361B" w:rsidP="0048361B">
      <w:pPr>
        <w:shd w:val="clear" w:color="auto" w:fill="FFFFFF"/>
        <w:spacing w:after="0"/>
        <w:jc w:val="both"/>
        <w:rPr>
          <w:rFonts w:ascii="Times New Roman" w:eastAsia="Times New Roman" w:hAnsi="Times New Roman" w:cs="Times New Roman"/>
          <w:bCs/>
        </w:rPr>
      </w:pPr>
      <w:r w:rsidRPr="009377B9">
        <w:rPr>
          <w:rFonts w:ascii="Times New Roman" w:eastAsia="Times New Roman" w:hAnsi="Times New Roman" w:cs="Times New Roman"/>
          <w:bCs/>
        </w:rPr>
        <w:t>4) формирование первоначальных представлений о светской этике, о традиционных религиях, их роли в культуре, истории и современности России;</w:t>
      </w:r>
    </w:p>
    <w:p w:rsidR="0048361B" w:rsidRPr="009377B9" w:rsidRDefault="0048361B" w:rsidP="0048361B">
      <w:pPr>
        <w:shd w:val="clear" w:color="auto" w:fill="FFFFFF"/>
        <w:spacing w:after="0"/>
        <w:jc w:val="both"/>
        <w:rPr>
          <w:rFonts w:ascii="Times New Roman" w:eastAsia="Times New Roman" w:hAnsi="Times New Roman" w:cs="Times New Roman"/>
          <w:bCs/>
        </w:rPr>
      </w:pPr>
      <w:r w:rsidRPr="009377B9">
        <w:rPr>
          <w:rFonts w:ascii="Times New Roman" w:eastAsia="Times New Roman" w:hAnsi="Times New Roman" w:cs="Times New Roman"/>
          <w:bCs/>
        </w:rPr>
        <w:t>5) первоначальные представления об исторической роли традиционных религий в становлении российской государственности;</w:t>
      </w:r>
    </w:p>
    <w:p w:rsidR="0048361B" w:rsidRPr="009377B9" w:rsidRDefault="0048361B" w:rsidP="0048361B">
      <w:pPr>
        <w:shd w:val="clear" w:color="auto" w:fill="FFFFFF"/>
        <w:spacing w:after="0"/>
        <w:jc w:val="both"/>
        <w:rPr>
          <w:rFonts w:ascii="Times New Roman" w:eastAsia="Times New Roman" w:hAnsi="Times New Roman" w:cs="Times New Roman"/>
          <w:bCs/>
        </w:rPr>
      </w:pPr>
      <w:r w:rsidRPr="009377B9">
        <w:rPr>
          <w:rFonts w:ascii="Times New Roman" w:eastAsia="Times New Roman" w:hAnsi="Times New Roman" w:cs="Times New Roman"/>
          <w:bCs/>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48361B" w:rsidRPr="009377B9" w:rsidRDefault="0048361B" w:rsidP="0048361B">
      <w:pPr>
        <w:shd w:val="clear" w:color="auto" w:fill="FFFFFF"/>
        <w:spacing w:after="0"/>
        <w:jc w:val="both"/>
        <w:rPr>
          <w:rFonts w:ascii="Times New Roman" w:eastAsia="Times New Roman" w:hAnsi="Times New Roman" w:cs="Times New Roman"/>
          <w:bCs/>
        </w:rPr>
      </w:pPr>
      <w:r w:rsidRPr="009377B9">
        <w:rPr>
          <w:rFonts w:ascii="Times New Roman" w:eastAsia="Times New Roman" w:hAnsi="Times New Roman" w:cs="Times New Roman"/>
          <w:bCs/>
        </w:rPr>
        <w:t>7) осознание ценности человеческой жизни.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3"/>
        <w:gridCol w:w="4486"/>
        <w:gridCol w:w="2808"/>
      </w:tblGrid>
      <w:tr w:rsidR="0048361B" w:rsidRPr="009377B9" w:rsidTr="0048361B">
        <w:tc>
          <w:tcPr>
            <w:tcW w:w="2383" w:type="dxa"/>
          </w:tcPr>
          <w:p w:rsidR="0048361B" w:rsidRPr="009377B9" w:rsidRDefault="0048361B" w:rsidP="0048361B">
            <w:pPr>
              <w:autoSpaceDE w:val="0"/>
              <w:autoSpaceDN w:val="0"/>
              <w:adjustRightInd w:val="0"/>
              <w:spacing w:after="0"/>
              <w:jc w:val="center"/>
              <w:rPr>
                <w:rFonts w:ascii="Times New Roman" w:hAnsi="Times New Roman" w:cs="Times New Roman"/>
                <w:bCs/>
                <w:iCs/>
              </w:rPr>
            </w:pPr>
            <w:r w:rsidRPr="009377B9">
              <w:rPr>
                <w:rFonts w:ascii="Times New Roman" w:hAnsi="Times New Roman" w:cs="Times New Roman"/>
                <w:bCs/>
                <w:iCs/>
              </w:rPr>
              <w:t>Модули</w:t>
            </w:r>
          </w:p>
        </w:tc>
        <w:tc>
          <w:tcPr>
            <w:tcW w:w="4486" w:type="dxa"/>
          </w:tcPr>
          <w:p w:rsidR="0048361B" w:rsidRPr="009377B9" w:rsidRDefault="0048361B" w:rsidP="0048361B">
            <w:pPr>
              <w:autoSpaceDE w:val="0"/>
              <w:autoSpaceDN w:val="0"/>
              <w:adjustRightInd w:val="0"/>
              <w:spacing w:after="0"/>
              <w:jc w:val="center"/>
              <w:rPr>
                <w:rFonts w:ascii="Times New Roman" w:hAnsi="Times New Roman" w:cs="Times New Roman"/>
                <w:iCs/>
              </w:rPr>
            </w:pPr>
            <w:r w:rsidRPr="009377B9">
              <w:rPr>
                <w:rFonts w:ascii="Times New Roman" w:hAnsi="Times New Roman" w:cs="Times New Roman"/>
                <w:iCs/>
              </w:rPr>
              <w:t>Выпускник научится:</w:t>
            </w:r>
          </w:p>
          <w:p w:rsidR="0048361B" w:rsidRPr="009377B9" w:rsidRDefault="0048361B" w:rsidP="0048361B">
            <w:pPr>
              <w:autoSpaceDE w:val="0"/>
              <w:autoSpaceDN w:val="0"/>
              <w:adjustRightInd w:val="0"/>
              <w:spacing w:after="0"/>
              <w:rPr>
                <w:rFonts w:ascii="Times New Roman" w:hAnsi="Times New Roman" w:cs="Times New Roman"/>
                <w:iCs/>
              </w:rPr>
            </w:pPr>
          </w:p>
        </w:tc>
        <w:tc>
          <w:tcPr>
            <w:tcW w:w="2808" w:type="dxa"/>
          </w:tcPr>
          <w:p w:rsidR="0048361B" w:rsidRPr="009377B9" w:rsidRDefault="0048361B" w:rsidP="0048361B">
            <w:pPr>
              <w:autoSpaceDE w:val="0"/>
              <w:autoSpaceDN w:val="0"/>
              <w:adjustRightInd w:val="0"/>
              <w:spacing w:after="0"/>
              <w:jc w:val="center"/>
              <w:rPr>
                <w:rFonts w:ascii="Times New Roman" w:hAnsi="Times New Roman" w:cs="Times New Roman"/>
                <w:i/>
                <w:iCs/>
              </w:rPr>
            </w:pPr>
            <w:r w:rsidRPr="009377B9">
              <w:rPr>
                <w:rFonts w:ascii="Times New Roman" w:hAnsi="Times New Roman" w:cs="Times New Roman"/>
                <w:i/>
                <w:iCs/>
              </w:rPr>
              <w:t>Выпускник получит возможность научиться:</w:t>
            </w:r>
          </w:p>
        </w:tc>
      </w:tr>
      <w:tr w:rsidR="0048361B" w:rsidRPr="009377B9" w:rsidTr="0048361B">
        <w:tc>
          <w:tcPr>
            <w:tcW w:w="2383" w:type="dxa"/>
          </w:tcPr>
          <w:p w:rsidR="0048361B" w:rsidRPr="009377B9" w:rsidRDefault="0048361B" w:rsidP="0048361B">
            <w:pPr>
              <w:autoSpaceDE w:val="0"/>
              <w:autoSpaceDN w:val="0"/>
              <w:adjustRightInd w:val="0"/>
              <w:spacing w:after="0"/>
              <w:rPr>
                <w:rFonts w:ascii="Times New Roman" w:hAnsi="Times New Roman" w:cs="Times New Roman"/>
                <w:bCs/>
                <w:iCs/>
              </w:rPr>
            </w:pPr>
            <w:r w:rsidRPr="009377B9">
              <w:rPr>
                <w:rFonts w:ascii="Times New Roman" w:hAnsi="Times New Roman" w:cs="Times New Roman"/>
                <w:bCs/>
                <w:iCs/>
              </w:rPr>
              <w:t>Основы православной культуры</w:t>
            </w:r>
          </w:p>
          <w:p w:rsidR="0048361B" w:rsidRPr="009377B9" w:rsidRDefault="0048361B" w:rsidP="0048361B">
            <w:pPr>
              <w:autoSpaceDE w:val="0"/>
              <w:autoSpaceDN w:val="0"/>
              <w:adjustRightInd w:val="0"/>
              <w:spacing w:after="0"/>
              <w:rPr>
                <w:rFonts w:ascii="Times New Roman" w:hAnsi="Times New Roman" w:cs="Times New Roman"/>
                <w:b/>
                <w:bCs/>
                <w:i/>
                <w:iCs/>
              </w:rPr>
            </w:pPr>
          </w:p>
        </w:tc>
        <w:tc>
          <w:tcPr>
            <w:tcW w:w="4486" w:type="dxa"/>
          </w:tcPr>
          <w:p w:rsidR="0048361B" w:rsidRPr="009377B9" w:rsidRDefault="0048361B" w:rsidP="0048361B">
            <w:pPr>
              <w:autoSpaceDE w:val="0"/>
              <w:autoSpaceDN w:val="0"/>
              <w:adjustRightInd w:val="0"/>
              <w:spacing w:after="0"/>
              <w:rPr>
                <w:rFonts w:ascii="Times New Roman" w:hAnsi="Times New Roman" w:cs="Times New Roman"/>
              </w:rPr>
            </w:pPr>
            <w:r w:rsidRPr="009377B9">
              <w:rPr>
                <w:rFonts w:ascii="Times New Roman" w:hAnsi="Times New Roman" w:cs="Times New Roman"/>
                <w:i/>
                <w:iCs/>
              </w:rPr>
              <w:t xml:space="preserve">• </w:t>
            </w:r>
            <w:r w:rsidRPr="009377B9">
              <w:rPr>
                <w:rFonts w:ascii="Times New Roman" w:hAnsi="Times New Roman" w:cs="Times New Roman"/>
              </w:rPr>
              <w:t xml:space="preserve">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48361B" w:rsidRPr="009377B9" w:rsidRDefault="0048361B" w:rsidP="0048361B">
            <w:pPr>
              <w:autoSpaceDE w:val="0"/>
              <w:autoSpaceDN w:val="0"/>
              <w:adjustRightInd w:val="0"/>
              <w:spacing w:after="0"/>
              <w:rPr>
                <w:rFonts w:ascii="Times New Roman" w:hAnsi="Times New Roman" w:cs="Times New Roman"/>
              </w:rPr>
            </w:pPr>
            <w:r w:rsidRPr="009377B9">
              <w:rPr>
                <w:rFonts w:ascii="Times New Roman" w:hAnsi="Times New Roman" w:cs="Times New Roman"/>
                <w:i/>
                <w:iCs/>
              </w:rPr>
              <w:t xml:space="preserve">• </w:t>
            </w:r>
            <w:r w:rsidRPr="009377B9">
              <w:rPr>
                <w:rFonts w:ascii="Times New Roman" w:hAnsi="Times New Roman" w:cs="Times New Roman"/>
              </w:rPr>
              <w:t>ориентироваться в истории возникновения православной христианской религиозной традиции, истории е</w:t>
            </w:r>
            <w:r w:rsidRPr="009377B9">
              <w:rPr>
                <w:rFonts w:ascii="Times New Roman" w:hAnsi="Cambria Math" w:cs="Times New Roman"/>
              </w:rPr>
              <w:t>ѐ</w:t>
            </w:r>
            <w:r w:rsidRPr="009377B9">
              <w:rPr>
                <w:rFonts w:ascii="Times New Roman" w:hAnsi="Times New Roman" w:cs="Times New Roman"/>
              </w:rPr>
              <w:t xml:space="preserve"> формирования в России; </w:t>
            </w:r>
          </w:p>
          <w:p w:rsidR="0048361B" w:rsidRPr="009377B9" w:rsidRDefault="0048361B" w:rsidP="0048361B">
            <w:pPr>
              <w:autoSpaceDE w:val="0"/>
              <w:autoSpaceDN w:val="0"/>
              <w:adjustRightInd w:val="0"/>
              <w:spacing w:after="0"/>
              <w:rPr>
                <w:rFonts w:ascii="Times New Roman" w:hAnsi="Times New Roman" w:cs="Times New Roman"/>
              </w:rPr>
            </w:pPr>
            <w:r w:rsidRPr="009377B9">
              <w:rPr>
                <w:rFonts w:ascii="Times New Roman" w:hAnsi="Times New Roman" w:cs="Times New Roman"/>
                <w:i/>
                <w:iCs/>
              </w:rPr>
              <w:t xml:space="preserve">• </w:t>
            </w:r>
            <w:r w:rsidRPr="009377B9">
              <w:rPr>
                <w:rFonts w:ascii="Times New Roman" w:hAnsi="Times New Roman" w:cs="Times New Roman"/>
                <w:iCs/>
              </w:rPr>
              <w:t xml:space="preserve">на </w:t>
            </w:r>
            <w:r w:rsidRPr="009377B9">
              <w:rPr>
                <w:rFonts w:ascii="Times New Roman" w:hAnsi="Times New Roman" w:cs="Times New Roman"/>
              </w:rPr>
              <w:t xml:space="preserve">примере православной религиозной традиции понимать значение традиционных </w:t>
            </w:r>
            <w:r w:rsidRPr="009377B9">
              <w:rPr>
                <w:rFonts w:ascii="Times New Roman" w:hAnsi="Times New Roman" w:cs="Times New Roman"/>
              </w:rPr>
              <w:lastRenderedPageBreak/>
              <w:t xml:space="preserve">религий, религиозных культур в жизни людей, семей, народов, российского общества, в истории России; </w:t>
            </w:r>
          </w:p>
          <w:p w:rsidR="0048361B" w:rsidRPr="009377B9" w:rsidRDefault="0048361B" w:rsidP="0048361B">
            <w:pPr>
              <w:autoSpaceDE w:val="0"/>
              <w:autoSpaceDN w:val="0"/>
              <w:adjustRightInd w:val="0"/>
              <w:spacing w:after="0"/>
              <w:rPr>
                <w:rFonts w:ascii="Times New Roman" w:hAnsi="Times New Roman" w:cs="Times New Roman"/>
              </w:rPr>
            </w:pPr>
            <w:r w:rsidRPr="009377B9">
              <w:rPr>
                <w:rFonts w:ascii="Times New Roman" w:hAnsi="Times New Roman" w:cs="Times New Roman"/>
                <w:i/>
                <w:iCs/>
              </w:rPr>
              <w:t xml:space="preserve">• </w:t>
            </w:r>
            <w:r w:rsidRPr="009377B9">
              <w:rPr>
                <w:rFonts w:ascii="Times New Roman" w:hAnsi="Times New Roman" w:cs="Times New Roman"/>
              </w:rPr>
              <w:t xml:space="preserve">излагать свое мнение по поводу значения религии, религиозной культуры в жизни людей и общества; </w:t>
            </w:r>
          </w:p>
          <w:p w:rsidR="0048361B" w:rsidRPr="009377B9" w:rsidRDefault="0048361B" w:rsidP="0048361B">
            <w:pPr>
              <w:autoSpaceDE w:val="0"/>
              <w:autoSpaceDN w:val="0"/>
              <w:adjustRightInd w:val="0"/>
              <w:spacing w:after="0"/>
              <w:rPr>
                <w:rFonts w:ascii="Times New Roman" w:hAnsi="Times New Roman" w:cs="Times New Roman"/>
              </w:rPr>
            </w:pPr>
            <w:r w:rsidRPr="009377B9">
              <w:rPr>
                <w:rFonts w:ascii="Times New Roman" w:hAnsi="Times New Roman" w:cs="Times New Roman"/>
                <w:i/>
                <w:iCs/>
              </w:rPr>
              <w:t xml:space="preserve">• </w:t>
            </w:r>
            <w:r w:rsidRPr="009377B9">
              <w:rPr>
                <w:rFonts w:ascii="Times New Roman" w:hAnsi="Times New Roman" w:cs="Times New Roman"/>
              </w:rPr>
              <w:t xml:space="preserve">соотносить нравственные формы поведения с нормами православной христианской религиозной морали; </w:t>
            </w:r>
          </w:p>
          <w:p w:rsidR="0048361B" w:rsidRPr="009377B9" w:rsidRDefault="0048361B" w:rsidP="0048361B">
            <w:pPr>
              <w:autoSpaceDE w:val="0"/>
              <w:autoSpaceDN w:val="0"/>
              <w:adjustRightInd w:val="0"/>
              <w:spacing w:after="0"/>
              <w:rPr>
                <w:rFonts w:ascii="Times New Roman" w:hAnsi="Times New Roman" w:cs="Times New Roman"/>
                <w:i/>
                <w:iCs/>
              </w:rPr>
            </w:pPr>
            <w:r w:rsidRPr="009377B9">
              <w:rPr>
                <w:rFonts w:ascii="Times New Roman" w:hAnsi="Times New Roman" w:cs="Times New Roman"/>
                <w:i/>
                <w:iCs/>
              </w:rPr>
              <w:t xml:space="preserve">•  </w:t>
            </w:r>
            <w:r w:rsidRPr="009377B9">
              <w:rPr>
                <w:rFonts w:ascii="Times New Roman" w:hAnsi="Times New Roman" w:cs="Times New Roman"/>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tc>
        <w:tc>
          <w:tcPr>
            <w:tcW w:w="2808" w:type="dxa"/>
          </w:tcPr>
          <w:p w:rsidR="0048361B" w:rsidRPr="009377B9" w:rsidRDefault="0048361B" w:rsidP="0048361B">
            <w:pPr>
              <w:pStyle w:val="Default"/>
              <w:spacing w:line="276" w:lineRule="auto"/>
              <w:rPr>
                <w:sz w:val="22"/>
                <w:szCs w:val="22"/>
              </w:rPr>
            </w:pPr>
            <w:r w:rsidRPr="009377B9">
              <w:rPr>
                <w:i/>
                <w:iCs/>
                <w:sz w:val="22"/>
                <w:szCs w:val="22"/>
              </w:rPr>
              <w:lastRenderedPageBreak/>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48361B" w:rsidRPr="009377B9" w:rsidRDefault="0048361B" w:rsidP="0048361B">
            <w:pPr>
              <w:pStyle w:val="Default"/>
              <w:spacing w:line="276" w:lineRule="auto"/>
              <w:rPr>
                <w:sz w:val="22"/>
                <w:szCs w:val="22"/>
              </w:rPr>
            </w:pPr>
            <w:r w:rsidRPr="009377B9">
              <w:rPr>
                <w:i/>
                <w:iCs/>
                <w:sz w:val="22"/>
                <w:szCs w:val="22"/>
              </w:rPr>
              <w:t xml:space="preserve">• устанавливать взаимосвязь между содержанием православной культуры и </w:t>
            </w:r>
            <w:r w:rsidRPr="009377B9">
              <w:rPr>
                <w:i/>
                <w:iCs/>
                <w:sz w:val="22"/>
                <w:szCs w:val="22"/>
              </w:rPr>
              <w:lastRenderedPageBreak/>
              <w:t xml:space="preserve">поведением людей, общественными явлениями;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8361B" w:rsidRPr="009377B9" w:rsidRDefault="0048361B" w:rsidP="0048361B">
            <w:pPr>
              <w:autoSpaceDE w:val="0"/>
              <w:autoSpaceDN w:val="0"/>
              <w:adjustRightInd w:val="0"/>
              <w:spacing w:after="0"/>
              <w:rPr>
                <w:rFonts w:ascii="Times New Roman" w:hAnsi="Times New Roman" w:cs="Times New Roman"/>
                <w:i/>
                <w:iCs/>
              </w:rPr>
            </w:pPr>
            <w:r w:rsidRPr="009377B9">
              <w:rPr>
                <w:rFonts w:ascii="Times New Roman" w:hAnsi="Times New Roman" w:cs="Times New Roman"/>
                <w:i/>
                <w:iCs/>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8361B" w:rsidRPr="009377B9" w:rsidRDefault="0048361B" w:rsidP="0048361B">
            <w:pPr>
              <w:autoSpaceDE w:val="0"/>
              <w:autoSpaceDN w:val="0"/>
              <w:adjustRightInd w:val="0"/>
              <w:spacing w:after="0"/>
              <w:rPr>
                <w:rFonts w:ascii="Times New Roman" w:hAnsi="Times New Roman" w:cs="Times New Roman"/>
                <w:i/>
                <w:iCs/>
              </w:rPr>
            </w:pPr>
          </w:p>
        </w:tc>
      </w:tr>
      <w:tr w:rsidR="0048361B" w:rsidRPr="009377B9" w:rsidTr="0048361B">
        <w:tc>
          <w:tcPr>
            <w:tcW w:w="2383" w:type="dxa"/>
          </w:tcPr>
          <w:p w:rsidR="0048361B" w:rsidRPr="009377B9" w:rsidRDefault="0048361B" w:rsidP="0048361B">
            <w:pPr>
              <w:autoSpaceDE w:val="0"/>
              <w:autoSpaceDN w:val="0"/>
              <w:adjustRightInd w:val="0"/>
              <w:spacing w:after="0"/>
              <w:rPr>
                <w:rFonts w:ascii="Times New Roman" w:hAnsi="Times New Roman" w:cs="Times New Roman"/>
                <w:bCs/>
                <w:iCs/>
              </w:rPr>
            </w:pPr>
            <w:r w:rsidRPr="009377B9">
              <w:rPr>
                <w:rFonts w:ascii="Times New Roman" w:hAnsi="Times New Roman" w:cs="Times New Roman"/>
                <w:bCs/>
                <w:iCs/>
              </w:rPr>
              <w:lastRenderedPageBreak/>
              <w:t>Основы исламской культуры</w:t>
            </w:r>
          </w:p>
        </w:tc>
        <w:tc>
          <w:tcPr>
            <w:tcW w:w="4486" w:type="dxa"/>
          </w:tcPr>
          <w:p w:rsidR="0048361B" w:rsidRPr="009377B9" w:rsidRDefault="0048361B" w:rsidP="0048361B">
            <w:pPr>
              <w:pStyle w:val="Default"/>
              <w:rPr>
                <w:sz w:val="22"/>
                <w:szCs w:val="22"/>
              </w:rPr>
            </w:pPr>
            <w:r w:rsidRPr="009377B9">
              <w:rPr>
                <w:i/>
                <w:iCs/>
                <w:sz w:val="22"/>
                <w:szCs w:val="22"/>
              </w:rPr>
              <w:t>•</w:t>
            </w:r>
            <w:r w:rsidRPr="009377B9">
              <w:rPr>
                <w:sz w:val="22"/>
                <w:szCs w:val="22"/>
              </w:rPr>
              <w:t xml:space="preserve">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48361B" w:rsidRPr="009377B9" w:rsidRDefault="0048361B" w:rsidP="0048361B">
            <w:pPr>
              <w:pStyle w:val="Default"/>
              <w:rPr>
                <w:sz w:val="22"/>
                <w:szCs w:val="22"/>
              </w:rPr>
            </w:pPr>
            <w:r w:rsidRPr="009377B9">
              <w:rPr>
                <w:i/>
                <w:iCs/>
                <w:sz w:val="22"/>
                <w:szCs w:val="22"/>
              </w:rPr>
              <w:t>•</w:t>
            </w:r>
            <w:r w:rsidRPr="009377B9">
              <w:rPr>
                <w:sz w:val="22"/>
                <w:szCs w:val="22"/>
              </w:rPr>
              <w:t>ориентироваться в истории возникновения исламской религиозной традиции, истории е</w:t>
            </w:r>
            <w:r w:rsidRPr="009377B9">
              <w:rPr>
                <w:rFonts w:hAnsi="Cambria Math"/>
                <w:sz w:val="22"/>
                <w:szCs w:val="22"/>
              </w:rPr>
              <w:t>ѐ</w:t>
            </w:r>
            <w:r w:rsidRPr="009377B9">
              <w:rPr>
                <w:sz w:val="22"/>
                <w:szCs w:val="22"/>
              </w:rPr>
              <w:t xml:space="preserve"> формирования в России; </w:t>
            </w:r>
          </w:p>
          <w:p w:rsidR="0048361B" w:rsidRPr="009377B9" w:rsidRDefault="0048361B" w:rsidP="0048361B">
            <w:pPr>
              <w:pStyle w:val="Default"/>
              <w:rPr>
                <w:sz w:val="22"/>
                <w:szCs w:val="22"/>
              </w:rPr>
            </w:pPr>
            <w:r w:rsidRPr="009377B9">
              <w:rPr>
                <w:i/>
                <w:iCs/>
                <w:sz w:val="22"/>
                <w:szCs w:val="22"/>
              </w:rPr>
              <w:t>•</w:t>
            </w:r>
            <w:r w:rsidRPr="009377B9">
              <w:rPr>
                <w:sz w:val="22"/>
                <w:szCs w:val="22"/>
              </w:rPr>
              <w:t xml:space="preserve">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8361B" w:rsidRPr="009377B9" w:rsidRDefault="0048361B" w:rsidP="0048361B">
            <w:pPr>
              <w:pStyle w:val="Default"/>
              <w:rPr>
                <w:sz w:val="22"/>
                <w:szCs w:val="22"/>
              </w:rPr>
            </w:pPr>
            <w:r w:rsidRPr="009377B9">
              <w:rPr>
                <w:i/>
                <w:iCs/>
                <w:sz w:val="22"/>
                <w:szCs w:val="22"/>
              </w:rPr>
              <w:t>•</w:t>
            </w:r>
            <w:r w:rsidRPr="009377B9">
              <w:rPr>
                <w:sz w:val="22"/>
                <w:szCs w:val="22"/>
              </w:rPr>
              <w:t xml:space="preserve">излагать свое мнение по поводу значения религии, религиозной культуры в жизни людей и общества; </w:t>
            </w:r>
          </w:p>
          <w:p w:rsidR="0048361B" w:rsidRPr="009377B9" w:rsidRDefault="0048361B" w:rsidP="0048361B">
            <w:pPr>
              <w:pStyle w:val="Default"/>
              <w:rPr>
                <w:sz w:val="22"/>
                <w:szCs w:val="22"/>
              </w:rPr>
            </w:pPr>
            <w:r w:rsidRPr="009377B9">
              <w:rPr>
                <w:i/>
                <w:iCs/>
                <w:sz w:val="22"/>
                <w:szCs w:val="22"/>
              </w:rPr>
              <w:t>•</w:t>
            </w:r>
            <w:r w:rsidRPr="009377B9">
              <w:rPr>
                <w:sz w:val="22"/>
                <w:szCs w:val="22"/>
              </w:rPr>
              <w:t xml:space="preserve"> соотносить нравственные формы поведения с нормами исламской религиозной морали; </w:t>
            </w:r>
          </w:p>
          <w:p w:rsidR="0048361B" w:rsidRPr="009377B9" w:rsidRDefault="0048361B" w:rsidP="0048361B">
            <w:pPr>
              <w:autoSpaceDE w:val="0"/>
              <w:autoSpaceDN w:val="0"/>
              <w:adjustRightInd w:val="0"/>
              <w:spacing w:after="0"/>
              <w:rPr>
                <w:rFonts w:ascii="Times New Roman" w:hAnsi="Times New Roman" w:cs="Times New Roman"/>
                <w:iCs/>
              </w:rPr>
            </w:pPr>
            <w:r w:rsidRPr="009377B9">
              <w:rPr>
                <w:rFonts w:ascii="Times New Roman" w:hAnsi="Times New Roman" w:cs="Times New Roman"/>
                <w:i/>
                <w:iCs/>
              </w:rPr>
              <w:t>•</w:t>
            </w:r>
            <w:r w:rsidRPr="009377B9">
              <w:rPr>
                <w:rFonts w:ascii="Times New Roman" w:hAnsi="Times New Roman" w:cs="Times New Roman"/>
              </w:rPr>
              <w:t xml:space="preserve">осуществлять поиск необходимой информации для выполнения заданий; участвовать в диспутах, слушать собеседника и излагать свое мнение; </w:t>
            </w:r>
            <w:r w:rsidRPr="009377B9">
              <w:rPr>
                <w:rFonts w:ascii="Times New Roman" w:hAnsi="Times New Roman" w:cs="Times New Roman"/>
                <w:i/>
                <w:iCs/>
              </w:rPr>
              <w:t>•</w:t>
            </w:r>
            <w:r w:rsidRPr="009377B9">
              <w:rPr>
                <w:rFonts w:ascii="Times New Roman" w:hAnsi="Times New Roman" w:cs="Times New Roman"/>
              </w:rPr>
              <w:t>готовить сообщения по выбранным темам.</w:t>
            </w:r>
          </w:p>
        </w:tc>
        <w:tc>
          <w:tcPr>
            <w:tcW w:w="2808" w:type="dxa"/>
          </w:tcPr>
          <w:p w:rsidR="0048361B" w:rsidRPr="009377B9" w:rsidRDefault="0048361B" w:rsidP="0048361B">
            <w:pPr>
              <w:pStyle w:val="Default"/>
              <w:spacing w:line="276" w:lineRule="auto"/>
              <w:rPr>
                <w:sz w:val="22"/>
                <w:szCs w:val="22"/>
              </w:rPr>
            </w:pPr>
            <w:r w:rsidRPr="009377B9">
              <w:rPr>
                <w:i/>
                <w:iCs/>
                <w:sz w:val="22"/>
                <w:szCs w:val="22"/>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48361B" w:rsidRPr="009377B9" w:rsidRDefault="0048361B" w:rsidP="0048361B">
            <w:pPr>
              <w:pStyle w:val="Default"/>
              <w:spacing w:line="276" w:lineRule="auto"/>
              <w:rPr>
                <w:sz w:val="22"/>
                <w:szCs w:val="22"/>
              </w:rPr>
            </w:pPr>
            <w:r w:rsidRPr="009377B9">
              <w:rPr>
                <w:i/>
                <w:iCs/>
                <w:sz w:val="22"/>
                <w:szCs w:val="22"/>
              </w:rPr>
              <w:t xml:space="preserve">• устанавливать взаимосвязь между содержанием исламской культуры и поведением людей, общественными явлениями; </w:t>
            </w:r>
          </w:p>
          <w:p w:rsidR="0048361B" w:rsidRPr="009377B9" w:rsidRDefault="0048361B" w:rsidP="0048361B">
            <w:pPr>
              <w:pStyle w:val="Default"/>
              <w:spacing w:line="276" w:lineRule="auto"/>
              <w:rPr>
                <w:sz w:val="22"/>
                <w:szCs w:val="22"/>
              </w:rPr>
            </w:pPr>
            <w:r w:rsidRPr="009377B9">
              <w:rPr>
                <w:i/>
                <w:iCs/>
                <w:sz w:val="22"/>
                <w:szCs w:val="22"/>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48361B" w:rsidRPr="009377B9" w:rsidRDefault="0048361B" w:rsidP="0048361B">
            <w:pPr>
              <w:autoSpaceDE w:val="0"/>
              <w:autoSpaceDN w:val="0"/>
              <w:adjustRightInd w:val="0"/>
              <w:spacing w:after="0"/>
              <w:rPr>
                <w:rFonts w:ascii="Times New Roman" w:hAnsi="Times New Roman" w:cs="Times New Roman"/>
                <w:i/>
                <w:iCs/>
              </w:rPr>
            </w:pPr>
            <w:r w:rsidRPr="009377B9">
              <w:rPr>
                <w:rFonts w:ascii="Times New Roman" w:hAnsi="Times New Roman" w:cs="Times New Roman"/>
                <w:i/>
                <w:iCs/>
              </w:rPr>
              <w:t xml:space="preserve">•акцентировать внимание на религиозных, духовно-нравственных аспектах человеческого поведения при изучении </w:t>
            </w:r>
            <w:r w:rsidRPr="009377B9">
              <w:rPr>
                <w:rFonts w:ascii="Times New Roman" w:hAnsi="Times New Roman" w:cs="Times New Roman"/>
                <w:i/>
                <w:iCs/>
              </w:rPr>
              <w:lastRenderedPageBreak/>
              <w:t>гуманитарных предметов на последующих уровнях общего образования.</w:t>
            </w:r>
          </w:p>
        </w:tc>
      </w:tr>
      <w:tr w:rsidR="0048361B" w:rsidRPr="009377B9" w:rsidTr="0048361B">
        <w:tc>
          <w:tcPr>
            <w:tcW w:w="2383" w:type="dxa"/>
          </w:tcPr>
          <w:p w:rsidR="0048361B" w:rsidRPr="009377B9" w:rsidRDefault="0048361B" w:rsidP="0048361B">
            <w:pPr>
              <w:autoSpaceDE w:val="0"/>
              <w:autoSpaceDN w:val="0"/>
              <w:adjustRightInd w:val="0"/>
              <w:spacing w:after="0"/>
              <w:rPr>
                <w:rFonts w:ascii="Times New Roman" w:hAnsi="Times New Roman" w:cs="Times New Roman"/>
                <w:bCs/>
                <w:iCs/>
              </w:rPr>
            </w:pPr>
            <w:r w:rsidRPr="009377B9">
              <w:rPr>
                <w:rFonts w:ascii="Times New Roman" w:hAnsi="Times New Roman" w:cs="Times New Roman"/>
                <w:bCs/>
                <w:iCs/>
              </w:rPr>
              <w:lastRenderedPageBreak/>
              <w:t>Основы буддийской культуры</w:t>
            </w:r>
          </w:p>
        </w:tc>
        <w:tc>
          <w:tcPr>
            <w:tcW w:w="4486" w:type="dxa"/>
          </w:tcPr>
          <w:p w:rsidR="0048361B" w:rsidRPr="009377B9" w:rsidRDefault="0048361B" w:rsidP="0048361B">
            <w:pPr>
              <w:pStyle w:val="Default"/>
              <w:rPr>
                <w:sz w:val="22"/>
                <w:szCs w:val="22"/>
              </w:rPr>
            </w:pPr>
            <w:r w:rsidRPr="009377B9">
              <w:rPr>
                <w:i/>
                <w:iCs/>
                <w:sz w:val="22"/>
                <w:szCs w:val="22"/>
              </w:rPr>
              <w:t>•</w:t>
            </w:r>
            <w:r w:rsidRPr="009377B9">
              <w:rPr>
                <w:sz w:val="22"/>
                <w:szCs w:val="22"/>
              </w:rPr>
              <w:t xml:space="preserve">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48361B" w:rsidRPr="009377B9" w:rsidRDefault="0048361B" w:rsidP="0048361B">
            <w:pPr>
              <w:pStyle w:val="Default"/>
              <w:rPr>
                <w:sz w:val="22"/>
                <w:szCs w:val="22"/>
              </w:rPr>
            </w:pPr>
            <w:r w:rsidRPr="009377B9">
              <w:rPr>
                <w:i/>
                <w:iCs/>
                <w:sz w:val="22"/>
                <w:szCs w:val="22"/>
              </w:rPr>
              <w:t>•</w:t>
            </w:r>
            <w:r w:rsidRPr="009377B9">
              <w:rPr>
                <w:sz w:val="22"/>
                <w:szCs w:val="22"/>
              </w:rPr>
              <w:t xml:space="preserve"> ориентироваться в истории возникновения буддийской религиозной традиции, истории е</w:t>
            </w:r>
            <w:r w:rsidRPr="009377B9">
              <w:rPr>
                <w:rFonts w:ascii="Cambria Math" w:hAnsi="Cambria Math" w:cs="Cambria Math"/>
                <w:sz w:val="22"/>
                <w:szCs w:val="22"/>
              </w:rPr>
              <w:t>ѐ</w:t>
            </w:r>
            <w:r w:rsidRPr="009377B9">
              <w:rPr>
                <w:sz w:val="22"/>
                <w:szCs w:val="22"/>
              </w:rPr>
              <w:t xml:space="preserve"> формирования в России; </w:t>
            </w:r>
          </w:p>
          <w:p w:rsidR="0048361B" w:rsidRPr="009377B9" w:rsidRDefault="0048361B" w:rsidP="0048361B">
            <w:pPr>
              <w:pStyle w:val="Default"/>
              <w:rPr>
                <w:sz w:val="22"/>
                <w:szCs w:val="22"/>
              </w:rPr>
            </w:pPr>
            <w:r w:rsidRPr="009377B9">
              <w:rPr>
                <w:i/>
                <w:iCs/>
                <w:sz w:val="22"/>
                <w:szCs w:val="22"/>
              </w:rPr>
              <w:t>•</w:t>
            </w:r>
            <w:r w:rsidRPr="009377B9">
              <w:rPr>
                <w:sz w:val="22"/>
                <w:szCs w:val="22"/>
              </w:rPr>
              <w:t xml:space="preserve">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8361B" w:rsidRPr="009377B9" w:rsidRDefault="0048361B" w:rsidP="0048361B">
            <w:pPr>
              <w:pStyle w:val="Default"/>
              <w:rPr>
                <w:sz w:val="22"/>
                <w:szCs w:val="22"/>
              </w:rPr>
            </w:pPr>
            <w:r w:rsidRPr="009377B9">
              <w:rPr>
                <w:i/>
                <w:iCs/>
                <w:sz w:val="22"/>
                <w:szCs w:val="22"/>
              </w:rPr>
              <w:t>•</w:t>
            </w:r>
            <w:r w:rsidRPr="009377B9">
              <w:rPr>
                <w:sz w:val="22"/>
                <w:szCs w:val="22"/>
              </w:rPr>
              <w:t xml:space="preserve"> </w:t>
            </w:r>
            <w:r w:rsidRPr="009377B9">
              <w:rPr>
                <w:i/>
                <w:iCs/>
                <w:sz w:val="22"/>
                <w:szCs w:val="22"/>
              </w:rPr>
              <w:t xml:space="preserve"> </w:t>
            </w:r>
            <w:r w:rsidRPr="009377B9">
              <w:rPr>
                <w:sz w:val="22"/>
                <w:szCs w:val="22"/>
              </w:rPr>
              <w:t xml:space="preserve">излагать свое мнение по поводу значения религии, религиозной культуры в жизни людей и общества; </w:t>
            </w:r>
          </w:p>
          <w:p w:rsidR="0048361B" w:rsidRPr="009377B9" w:rsidRDefault="0048361B" w:rsidP="0048361B">
            <w:pPr>
              <w:pStyle w:val="Default"/>
              <w:rPr>
                <w:sz w:val="22"/>
                <w:szCs w:val="22"/>
              </w:rPr>
            </w:pPr>
            <w:r w:rsidRPr="009377B9">
              <w:rPr>
                <w:i/>
                <w:iCs/>
                <w:sz w:val="22"/>
                <w:szCs w:val="22"/>
              </w:rPr>
              <w:t>•</w:t>
            </w:r>
            <w:r w:rsidRPr="009377B9">
              <w:rPr>
                <w:sz w:val="22"/>
                <w:szCs w:val="22"/>
              </w:rPr>
              <w:t xml:space="preserve"> соотносить нравственные формы поведения с нормами буддийской религиозной морали; </w:t>
            </w:r>
          </w:p>
          <w:p w:rsidR="0048361B" w:rsidRPr="009377B9" w:rsidRDefault="0048361B" w:rsidP="0048361B">
            <w:pPr>
              <w:pStyle w:val="Default"/>
              <w:rPr>
                <w:i/>
                <w:iCs/>
                <w:sz w:val="22"/>
                <w:szCs w:val="22"/>
              </w:rPr>
            </w:pPr>
            <w:r w:rsidRPr="009377B9">
              <w:rPr>
                <w:i/>
                <w:iCs/>
                <w:sz w:val="22"/>
                <w:szCs w:val="22"/>
              </w:rPr>
              <w:t>•</w:t>
            </w:r>
            <w:r w:rsidRPr="009377B9">
              <w:rPr>
                <w:sz w:val="22"/>
                <w:szCs w:val="22"/>
              </w:rPr>
              <w:t xml:space="preserve"> </w:t>
            </w:r>
            <w:r w:rsidRPr="009377B9">
              <w:rPr>
                <w:i/>
                <w:iCs/>
                <w:sz w:val="22"/>
                <w:szCs w:val="22"/>
              </w:rPr>
              <w:t xml:space="preserve"> </w:t>
            </w:r>
            <w:r w:rsidRPr="009377B9">
              <w:rPr>
                <w:sz w:val="22"/>
                <w:szCs w:val="22"/>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tc>
        <w:tc>
          <w:tcPr>
            <w:tcW w:w="2808" w:type="dxa"/>
          </w:tcPr>
          <w:p w:rsidR="0048361B" w:rsidRPr="009377B9" w:rsidRDefault="0048361B" w:rsidP="0048361B">
            <w:pPr>
              <w:pStyle w:val="Default"/>
              <w:rPr>
                <w:sz w:val="22"/>
                <w:szCs w:val="22"/>
              </w:rPr>
            </w:pPr>
            <w:r w:rsidRPr="009377B9">
              <w:rPr>
                <w:i/>
                <w:iCs/>
                <w:sz w:val="22"/>
                <w:szCs w:val="22"/>
              </w:rPr>
              <w:t>•</w:t>
            </w:r>
            <w:r w:rsidRPr="009377B9">
              <w:rPr>
                <w:sz w:val="22"/>
                <w:szCs w:val="22"/>
              </w:rPr>
              <w:t xml:space="preserve"> </w:t>
            </w:r>
            <w:r w:rsidRPr="009377B9">
              <w:rPr>
                <w:i/>
                <w:iCs/>
                <w:sz w:val="22"/>
                <w:szCs w:val="22"/>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48361B" w:rsidRPr="009377B9" w:rsidRDefault="0048361B" w:rsidP="0048361B">
            <w:pPr>
              <w:pStyle w:val="Default"/>
              <w:rPr>
                <w:sz w:val="22"/>
                <w:szCs w:val="22"/>
              </w:rPr>
            </w:pPr>
            <w:r w:rsidRPr="009377B9">
              <w:rPr>
                <w:i/>
                <w:iCs/>
                <w:sz w:val="22"/>
                <w:szCs w:val="22"/>
              </w:rPr>
              <w:t>•</w:t>
            </w:r>
            <w:r w:rsidRPr="009377B9">
              <w:rPr>
                <w:sz w:val="22"/>
                <w:szCs w:val="22"/>
              </w:rPr>
              <w:t xml:space="preserve"> </w:t>
            </w:r>
            <w:r w:rsidRPr="009377B9">
              <w:rPr>
                <w:i/>
                <w:iCs/>
                <w:sz w:val="22"/>
                <w:szCs w:val="22"/>
              </w:rPr>
              <w:t xml:space="preserve">устанавливать взаимосвязь между содержанием буддийской культуры и поведением людей, общественными явлениями; </w:t>
            </w:r>
          </w:p>
          <w:p w:rsidR="0048361B" w:rsidRPr="009377B9" w:rsidRDefault="0048361B" w:rsidP="0048361B">
            <w:pPr>
              <w:pStyle w:val="Default"/>
              <w:rPr>
                <w:sz w:val="22"/>
                <w:szCs w:val="22"/>
              </w:rPr>
            </w:pPr>
            <w:r w:rsidRPr="009377B9">
              <w:rPr>
                <w:i/>
                <w:iCs/>
                <w:sz w:val="22"/>
                <w:szCs w:val="22"/>
              </w:rPr>
              <w:t>•</w:t>
            </w:r>
            <w:r w:rsidRPr="009377B9">
              <w:rPr>
                <w:sz w:val="22"/>
                <w:szCs w:val="22"/>
              </w:rPr>
              <w:t xml:space="preserve"> </w:t>
            </w:r>
            <w:r w:rsidRPr="009377B9">
              <w:rPr>
                <w:i/>
                <w:iCs/>
                <w:sz w:val="22"/>
                <w:szCs w:val="22"/>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8361B" w:rsidRPr="009377B9" w:rsidRDefault="0048361B" w:rsidP="0048361B">
            <w:pPr>
              <w:pStyle w:val="Default"/>
              <w:spacing w:line="276" w:lineRule="auto"/>
              <w:rPr>
                <w:i/>
                <w:iCs/>
                <w:sz w:val="22"/>
                <w:szCs w:val="22"/>
              </w:rPr>
            </w:pPr>
            <w:r w:rsidRPr="009377B9">
              <w:rPr>
                <w:i/>
                <w:iCs/>
                <w:sz w:val="22"/>
                <w:szCs w:val="22"/>
              </w:rPr>
              <w:t>•</w:t>
            </w:r>
            <w:r w:rsidRPr="009377B9">
              <w:rPr>
                <w:sz w:val="22"/>
                <w:szCs w:val="22"/>
              </w:rPr>
              <w:t xml:space="preserve"> </w:t>
            </w:r>
            <w:r w:rsidRPr="009377B9">
              <w:rPr>
                <w:i/>
                <w:iCs/>
                <w:sz w:val="22"/>
                <w:szCs w:val="22"/>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tc>
      </w:tr>
      <w:tr w:rsidR="0048361B" w:rsidRPr="009377B9" w:rsidTr="0048361B">
        <w:tc>
          <w:tcPr>
            <w:tcW w:w="2383" w:type="dxa"/>
          </w:tcPr>
          <w:p w:rsidR="0048361B" w:rsidRPr="009377B9" w:rsidRDefault="0048361B" w:rsidP="0048361B">
            <w:pPr>
              <w:autoSpaceDE w:val="0"/>
              <w:autoSpaceDN w:val="0"/>
              <w:adjustRightInd w:val="0"/>
              <w:spacing w:after="0"/>
              <w:rPr>
                <w:rFonts w:ascii="Times New Roman" w:hAnsi="Times New Roman" w:cs="Times New Roman"/>
                <w:bCs/>
                <w:iCs/>
              </w:rPr>
            </w:pPr>
            <w:r w:rsidRPr="009377B9">
              <w:rPr>
                <w:rFonts w:ascii="Times New Roman" w:hAnsi="Times New Roman" w:cs="Times New Roman"/>
                <w:bCs/>
                <w:iCs/>
              </w:rPr>
              <w:t>Основы иудейской культуры</w:t>
            </w:r>
          </w:p>
        </w:tc>
        <w:tc>
          <w:tcPr>
            <w:tcW w:w="4486" w:type="dxa"/>
          </w:tcPr>
          <w:p w:rsidR="0048361B" w:rsidRPr="009377B9" w:rsidRDefault="0048361B" w:rsidP="0048361B">
            <w:pPr>
              <w:pStyle w:val="Default"/>
              <w:rPr>
                <w:sz w:val="22"/>
                <w:szCs w:val="22"/>
              </w:rPr>
            </w:pPr>
            <w:r w:rsidRPr="009377B9">
              <w:rPr>
                <w:i/>
                <w:iCs/>
                <w:sz w:val="22"/>
                <w:szCs w:val="22"/>
              </w:rPr>
              <w:t>•</w:t>
            </w:r>
            <w:r w:rsidRPr="009377B9">
              <w:rPr>
                <w:sz w:val="22"/>
                <w:szCs w:val="22"/>
              </w:rPr>
              <w:t xml:space="preserve">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48361B" w:rsidRPr="009377B9" w:rsidRDefault="0048361B" w:rsidP="0048361B">
            <w:pPr>
              <w:pStyle w:val="Default"/>
              <w:rPr>
                <w:sz w:val="22"/>
                <w:szCs w:val="22"/>
              </w:rPr>
            </w:pPr>
            <w:r w:rsidRPr="009377B9">
              <w:rPr>
                <w:i/>
                <w:iCs/>
                <w:sz w:val="22"/>
                <w:szCs w:val="22"/>
              </w:rPr>
              <w:t>•</w:t>
            </w:r>
            <w:r w:rsidRPr="009377B9">
              <w:rPr>
                <w:sz w:val="22"/>
                <w:szCs w:val="22"/>
              </w:rPr>
              <w:t xml:space="preserve"> ориентироваться в истории возникновения иудейской религиозной традиции, истории е</w:t>
            </w:r>
            <w:r w:rsidRPr="009377B9">
              <w:rPr>
                <w:rFonts w:ascii="Cambria Math" w:hAnsi="Cambria Math" w:cs="Cambria Math"/>
                <w:sz w:val="22"/>
                <w:szCs w:val="22"/>
              </w:rPr>
              <w:t>ѐ</w:t>
            </w:r>
            <w:r w:rsidRPr="009377B9">
              <w:rPr>
                <w:sz w:val="22"/>
                <w:szCs w:val="22"/>
              </w:rPr>
              <w:t xml:space="preserve"> формирования в России; </w:t>
            </w:r>
          </w:p>
          <w:p w:rsidR="0048361B" w:rsidRPr="009377B9" w:rsidRDefault="0048361B" w:rsidP="0048361B">
            <w:pPr>
              <w:pStyle w:val="Default"/>
              <w:rPr>
                <w:sz w:val="22"/>
                <w:szCs w:val="22"/>
              </w:rPr>
            </w:pPr>
            <w:r w:rsidRPr="009377B9">
              <w:rPr>
                <w:i/>
                <w:iCs/>
                <w:sz w:val="22"/>
                <w:szCs w:val="22"/>
              </w:rPr>
              <w:t>•</w:t>
            </w:r>
            <w:r w:rsidRPr="009377B9">
              <w:rPr>
                <w:sz w:val="22"/>
                <w:szCs w:val="22"/>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8361B" w:rsidRPr="009377B9" w:rsidRDefault="0048361B" w:rsidP="0048361B">
            <w:pPr>
              <w:pStyle w:val="Default"/>
              <w:rPr>
                <w:sz w:val="22"/>
                <w:szCs w:val="22"/>
              </w:rPr>
            </w:pPr>
            <w:r w:rsidRPr="009377B9">
              <w:rPr>
                <w:i/>
                <w:iCs/>
                <w:sz w:val="22"/>
                <w:szCs w:val="22"/>
              </w:rPr>
              <w:t>•</w:t>
            </w:r>
            <w:r w:rsidRPr="009377B9">
              <w:rPr>
                <w:sz w:val="22"/>
                <w:szCs w:val="22"/>
              </w:rPr>
              <w:t xml:space="preserve"> излагать свое мнение по поводу значения религии, религиозной культуры в жизни людей и общества; </w:t>
            </w:r>
          </w:p>
          <w:p w:rsidR="0048361B" w:rsidRPr="009377B9" w:rsidRDefault="0048361B" w:rsidP="0048361B">
            <w:pPr>
              <w:pStyle w:val="Default"/>
              <w:rPr>
                <w:sz w:val="22"/>
                <w:szCs w:val="22"/>
              </w:rPr>
            </w:pPr>
            <w:r w:rsidRPr="009377B9">
              <w:rPr>
                <w:i/>
                <w:iCs/>
                <w:sz w:val="22"/>
                <w:szCs w:val="22"/>
              </w:rPr>
              <w:lastRenderedPageBreak/>
              <w:t>•</w:t>
            </w:r>
            <w:r w:rsidRPr="009377B9">
              <w:rPr>
                <w:sz w:val="22"/>
                <w:szCs w:val="22"/>
              </w:rPr>
              <w:t xml:space="preserve">  соотносить нравственные формы поведения с нормами иудейской религиозной морали;</w:t>
            </w:r>
          </w:p>
          <w:p w:rsidR="0048361B" w:rsidRPr="009377B9" w:rsidRDefault="0048361B" w:rsidP="0048361B">
            <w:pPr>
              <w:pStyle w:val="Default"/>
              <w:rPr>
                <w:i/>
                <w:iCs/>
                <w:sz w:val="22"/>
                <w:szCs w:val="22"/>
              </w:rPr>
            </w:pPr>
            <w:r w:rsidRPr="009377B9">
              <w:rPr>
                <w:i/>
                <w:iCs/>
                <w:sz w:val="22"/>
                <w:szCs w:val="22"/>
              </w:rPr>
              <w:t>•</w:t>
            </w:r>
            <w:r w:rsidRPr="009377B9">
              <w:rPr>
                <w:sz w:val="22"/>
                <w:szCs w:val="22"/>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tc>
        <w:tc>
          <w:tcPr>
            <w:tcW w:w="2808" w:type="dxa"/>
          </w:tcPr>
          <w:p w:rsidR="0048361B" w:rsidRPr="009377B9" w:rsidRDefault="0048361B" w:rsidP="0048361B">
            <w:pPr>
              <w:pStyle w:val="Default"/>
              <w:rPr>
                <w:sz w:val="22"/>
                <w:szCs w:val="22"/>
              </w:rPr>
            </w:pPr>
            <w:r w:rsidRPr="009377B9">
              <w:rPr>
                <w:i/>
                <w:iCs/>
                <w:sz w:val="22"/>
                <w:szCs w:val="22"/>
              </w:rPr>
              <w:lastRenderedPageBreak/>
              <w:t>•</w:t>
            </w:r>
            <w:r w:rsidRPr="009377B9">
              <w:rPr>
                <w:sz w:val="22"/>
                <w:szCs w:val="22"/>
              </w:rPr>
              <w:t xml:space="preserve"> </w:t>
            </w:r>
            <w:r w:rsidRPr="009377B9">
              <w:rPr>
                <w:i/>
                <w:iCs/>
                <w:sz w:val="22"/>
                <w:szCs w:val="22"/>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48361B" w:rsidRPr="009377B9" w:rsidRDefault="0048361B" w:rsidP="0048361B">
            <w:pPr>
              <w:pStyle w:val="Default"/>
              <w:rPr>
                <w:sz w:val="22"/>
                <w:szCs w:val="22"/>
              </w:rPr>
            </w:pPr>
            <w:r w:rsidRPr="009377B9">
              <w:rPr>
                <w:i/>
                <w:iCs/>
                <w:sz w:val="22"/>
                <w:szCs w:val="22"/>
              </w:rPr>
              <w:t>•</w:t>
            </w:r>
            <w:r w:rsidRPr="009377B9">
              <w:rPr>
                <w:sz w:val="22"/>
                <w:szCs w:val="22"/>
              </w:rPr>
              <w:t xml:space="preserve"> </w:t>
            </w:r>
            <w:r w:rsidRPr="009377B9">
              <w:rPr>
                <w:i/>
                <w:iCs/>
                <w:sz w:val="22"/>
                <w:szCs w:val="22"/>
              </w:rPr>
              <w:t xml:space="preserve">устанавливать взаимосвязь между содержанием иудейской культуры и поведением людей, общественными явлениями; </w:t>
            </w:r>
          </w:p>
          <w:p w:rsidR="0048361B" w:rsidRPr="009377B9" w:rsidRDefault="0048361B" w:rsidP="0048361B">
            <w:pPr>
              <w:pStyle w:val="Default"/>
              <w:rPr>
                <w:sz w:val="22"/>
                <w:szCs w:val="22"/>
              </w:rPr>
            </w:pPr>
            <w:r w:rsidRPr="009377B9">
              <w:rPr>
                <w:i/>
                <w:iCs/>
                <w:sz w:val="22"/>
                <w:szCs w:val="22"/>
              </w:rPr>
              <w:t>•</w:t>
            </w:r>
            <w:r w:rsidRPr="009377B9">
              <w:rPr>
                <w:sz w:val="22"/>
                <w:szCs w:val="22"/>
              </w:rPr>
              <w:t xml:space="preserve"> </w:t>
            </w:r>
            <w:r w:rsidRPr="009377B9">
              <w:rPr>
                <w:i/>
                <w:iCs/>
                <w:sz w:val="22"/>
                <w:szCs w:val="22"/>
              </w:rPr>
              <w:t xml:space="preserve">выстраивать отношения с представителями разных мировоззрений и </w:t>
            </w:r>
            <w:r w:rsidRPr="009377B9">
              <w:rPr>
                <w:i/>
                <w:iCs/>
                <w:sz w:val="22"/>
                <w:szCs w:val="22"/>
              </w:rPr>
              <w:lastRenderedPageBreak/>
              <w:t xml:space="preserve">культурных традиций на основе взаимного уважения прав и законных интересов сограждан; </w:t>
            </w:r>
          </w:p>
          <w:p w:rsidR="0048361B" w:rsidRPr="009377B9" w:rsidRDefault="0048361B" w:rsidP="0048361B">
            <w:pPr>
              <w:pStyle w:val="Default"/>
              <w:rPr>
                <w:i/>
                <w:iCs/>
                <w:sz w:val="22"/>
                <w:szCs w:val="22"/>
              </w:rPr>
            </w:pPr>
            <w:r w:rsidRPr="009377B9">
              <w:rPr>
                <w:i/>
                <w:iCs/>
                <w:sz w:val="22"/>
                <w:szCs w:val="22"/>
              </w:rPr>
              <w:t>•</w:t>
            </w:r>
            <w:r w:rsidRPr="009377B9">
              <w:rPr>
                <w:sz w:val="22"/>
                <w:szCs w:val="22"/>
              </w:rPr>
              <w:t xml:space="preserve"> </w:t>
            </w:r>
            <w:r w:rsidRPr="009377B9">
              <w:rPr>
                <w:i/>
                <w:iCs/>
                <w:sz w:val="22"/>
                <w:szCs w:val="22"/>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tc>
      </w:tr>
      <w:tr w:rsidR="0048361B" w:rsidRPr="009377B9" w:rsidTr="0048361B">
        <w:tc>
          <w:tcPr>
            <w:tcW w:w="2383" w:type="dxa"/>
          </w:tcPr>
          <w:p w:rsidR="0048361B" w:rsidRPr="009377B9" w:rsidRDefault="0048361B" w:rsidP="0048361B">
            <w:pPr>
              <w:autoSpaceDE w:val="0"/>
              <w:autoSpaceDN w:val="0"/>
              <w:adjustRightInd w:val="0"/>
              <w:spacing w:after="0"/>
              <w:rPr>
                <w:rFonts w:ascii="Times New Roman" w:hAnsi="Times New Roman" w:cs="Times New Roman"/>
                <w:bCs/>
                <w:iCs/>
              </w:rPr>
            </w:pPr>
            <w:r w:rsidRPr="009377B9">
              <w:rPr>
                <w:rFonts w:ascii="Times New Roman" w:hAnsi="Times New Roman" w:cs="Times New Roman"/>
                <w:bCs/>
                <w:iCs/>
              </w:rPr>
              <w:lastRenderedPageBreak/>
              <w:t>Основы мировых религиозных культур</w:t>
            </w:r>
          </w:p>
        </w:tc>
        <w:tc>
          <w:tcPr>
            <w:tcW w:w="4486" w:type="dxa"/>
          </w:tcPr>
          <w:p w:rsidR="0048361B" w:rsidRPr="009377B9" w:rsidRDefault="0048361B" w:rsidP="0048361B">
            <w:pPr>
              <w:pStyle w:val="Default"/>
              <w:rPr>
                <w:sz w:val="22"/>
                <w:szCs w:val="22"/>
              </w:rPr>
            </w:pPr>
            <w:r w:rsidRPr="009377B9">
              <w:rPr>
                <w:i/>
                <w:iCs/>
                <w:sz w:val="22"/>
                <w:szCs w:val="22"/>
              </w:rPr>
              <w:t>•</w:t>
            </w:r>
            <w:r w:rsidRPr="009377B9">
              <w:rPr>
                <w:sz w:val="22"/>
                <w:szCs w:val="22"/>
              </w:rPr>
              <w:t xml:space="preserve">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 </w:t>
            </w:r>
          </w:p>
          <w:p w:rsidR="0048361B" w:rsidRPr="009377B9" w:rsidRDefault="0048361B" w:rsidP="0048361B">
            <w:pPr>
              <w:pStyle w:val="Default"/>
              <w:rPr>
                <w:sz w:val="22"/>
                <w:szCs w:val="22"/>
              </w:rPr>
            </w:pPr>
            <w:r w:rsidRPr="009377B9">
              <w:rPr>
                <w:i/>
                <w:iCs/>
                <w:sz w:val="22"/>
                <w:szCs w:val="22"/>
              </w:rPr>
              <w:t>•</w:t>
            </w:r>
            <w:r w:rsidRPr="009377B9">
              <w:rPr>
                <w:sz w:val="22"/>
                <w:szCs w:val="22"/>
              </w:rPr>
              <w:t xml:space="preserve"> ориентироваться в истории возникновения религиозных традиций православия, ислама, буддизма, иудаизма, истории их формирования в России; </w:t>
            </w:r>
          </w:p>
          <w:p w:rsidR="0048361B" w:rsidRPr="009377B9" w:rsidRDefault="0048361B" w:rsidP="0048361B">
            <w:pPr>
              <w:pStyle w:val="Default"/>
              <w:rPr>
                <w:sz w:val="22"/>
                <w:szCs w:val="22"/>
              </w:rPr>
            </w:pPr>
            <w:r w:rsidRPr="009377B9">
              <w:rPr>
                <w:i/>
                <w:iCs/>
                <w:sz w:val="22"/>
                <w:szCs w:val="22"/>
              </w:rPr>
              <w:t>•</w:t>
            </w:r>
            <w:r w:rsidRPr="009377B9">
              <w:rPr>
                <w:sz w:val="22"/>
                <w:szCs w:val="22"/>
              </w:rPr>
              <w:t xml:space="preserve"> </w:t>
            </w:r>
            <w:r w:rsidRPr="009377B9">
              <w:rPr>
                <w:i/>
                <w:iCs/>
                <w:sz w:val="22"/>
                <w:szCs w:val="22"/>
              </w:rPr>
              <w:t xml:space="preserve"> </w:t>
            </w:r>
            <w:r w:rsidRPr="009377B9">
              <w:rPr>
                <w:sz w:val="22"/>
                <w:szCs w:val="22"/>
              </w:rPr>
              <w:t xml:space="preserve">понимать значение традиционных религий, религиозных культур в жизни людей, семей, народов, российского общества, в истории России; </w:t>
            </w:r>
          </w:p>
          <w:p w:rsidR="0048361B" w:rsidRPr="009377B9" w:rsidRDefault="0048361B" w:rsidP="0048361B">
            <w:pPr>
              <w:pStyle w:val="Default"/>
              <w:rPr>
                <w:sz w:val="22"/>
                <w:szCs w:val="22"/>
              </w:rPr>
            </w:pPr>
            <w:r w:rsidRPr="009377B9">
              <w:rPr>
                <w:i/>
                <w:iCs/>
                <w:sz w:val="22"/>
                <w:szCs w:val="22"/>
              </w:rPr>
              <w:t>•</w:t>
            </w:r>
            <w:r w:rsidRPr="009377B9">
              <w:rPr>
                <w:sz w:val="22"/>
                <w:szCs w:val="22"/>
              </w:rPr>
              <w:t xml:space="preserve"> </w:t>
            </w:r>
            <w:r w:rsidRPr="009377B9">
              <w:rPr>
                <w:i/>
                <w:iCs/>
                <w:sz w:val="22"/>
                <w:szCs w:val="22"/>
              </w:rPr>
              <w:t xml:space="preserve"> </w:t>
            </w:r>
            <w:r w:rsidRPr="009377B9">
              <w:rPr>
                <w:sz w:val="22"/>
                <w:szCs w:val="22"/>
              </w:rPr>
              <w:t xml:space="preserve">излагать свое мнение по поводу значения религии, религиозной культуры в жизни людей и общества; </w:t>
            </w:r>
          </w:p>
          <w:p w:rsidR="0048361B" w:rsidRPr="009377B9" w:rsidRDefault="0048361B" w:rsidP="0048361B">
            <w:pPr>
              <w:pStyle w:val="Default"/>
              <w:rPr>
                <w:sz w:val="22"/>
                <w:szCs w:val="22"/>
              </w:rPr>
            </w:pPr>
            <w:r w:rsidRPr="009377B9">
              <w:rPr>
                <w:i/>
                <w:iCs/>
                <w:sz w:val="22"/>
                <w:szCs w:val="22"/>
              </w:rPr>
              <w:t>•</w:t>
            </w:r>
            <w:r w:rsidRPr="009377B9">
              <w:rPr>
                <w:sz w:val="22"/>
                <w:szCs w:val="22"/>
              </w:rPr>
              <w:t xml:space="preserve"> соотносить нравственные формы поведения с нормами религиозной морали; </w:t>
            </w:r>
          </w:p>
          <w:p w:rsidR="0048361B" w:rsidRPr="009377B9" w:rsidRDefault="0048361B" w:rsidP="0048361B">
            <w:pPr>
              <w:pStyle w:val="Default"/>
              <w:rPr>
                <w:i/>
                <w:iCs/>
                <w:sz w:val="22"/>
                <w:szCs w:val="22"/>
              </w:rPr>
            </w:pPr>
            <w:r w:rsidRPr="009377B9">
              <w:rPr>
                <w:i/>
                <w:iCs/>
                <w:sz w:val="22"/>
                <w:szCs w:val="22"/>
              </w:rPr>
              <w:t>•</w:t>
            </w:r>
            <w:r w:rsidRPr="009377B9">
              <w:rPr>
                <w:sz w:val="22"/>
                <w:szCs w:val="22"/>
              </w:rPr>
              <w:t xml:space="preserve"> </w:t>
            </w:r>
            <w:r w:rsidRPr="009377B9">
              <w:rPr>
                <w:i/>
                <w:iCs/>
                <w:sz w:val="22"/>
                <w:szCs w:val="22"/>
              </w:rPr>
              <w:t xml:space="preserve"> </w:t>
            </w:r>
            <w:r w:rsidRPr="009377B9">
              <w:rPr>
                <w:sz w:val="22"/>
                <w:szCs w:val="22"/>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tc>
        <w:tc>
          <w:tcPr>
            <w:tcW w:w="2808" w:type="dxa"/>
          </w:tcPr>
          <w:p w:rsidR="0048361B" w:rsidRPr="009377B9" w:rsidRDefault="0048361B" w:rsidP="0048361B">
            <w:pPr>
              <w:pStyle w:val="Default"/>
              <w:rPr>
                <w:sz w:val="22"/>
                <w:szCs w:val="22"/>
              </w:rPr>
            </w:pPr>
            <w:r w:rsidRPr="009377B9">
              <w:rPr>
                <w:i/>
                <w:iCs/>
                <w:sz w:val="22"/>
                <w:szCs w:val="22"/>
              </w:rPr>
              <w:t>•</w:t>
            </w:r>
            <w:r w:rsidRPr="009377B9">
              <w:rPr>
                <w:sz w:val="22"/>
                <w:szCs w:val="22"/>
              </w:rPr>
              <w:t xml:space="preserve"> </w:t>
            </w:r>
            <w:r w:rsidRPr="009377B9">
              <w:rPr>
                <w:i/>
                <w:iCs/>
                <w:sz w:val="22"/>
                <w:szCs w:val="22"/>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48361B" w:rsidRPr="009377B9" w:rsidRDefault="0048361B" w:rsidP="0048361B">
            <w:pPr>
              <w:pStyle w:val="Default"/>
              <w:rPr>
                <w:i/>
                <w:iCs/>
                <w:sz w:val="22"/>
                <w:szCs w:val="22"/>
              </w:rPr>
            </w:pPr>
            <w:r w:rsidRPr="009377B9">
              <w:rPr>
                <w:i/>
                <w:iCs/>
                <w:sz w:val="22"/>
                <w:szCs w:val="22"/>
              </w:rPr>
              <w:t>•</w:t>
            </w:r>
            <w:r w:rsidRPr="009377B9">
              <w:rPr>
                <w:sz w:val="22"/>
                <w:szCs w:val="22"/>
              </w:rPr>
              <w:t xml:space="preserve"> </w:t>
            </w:r>
            <w:r w:rsidRPr="009377B9">
              <w:rPr>
                <w:i/>
                <w:iCs/>
                <w:sz w:val="22"/>
                <w:szCs w:val="22"/>
              </w:rPr>
              <w:t>устанавливать взаимосвязь между содержанием религиозной культуры и поведением людей, общественными явлениями;</w:t>
            </w:r>
          </w:p>
          <w:p w:rsidR="0048361B" w:rsidRPr="009377B9" w:rsidRDefault="0048361B" w:rsidP="0048361B">
            <w:pPr>
              <w:pStyle w:val="Default"/>
              <w:rPr>
                <w:sz w:val="22"/>
                <w:szCs w:val="22"/>
              </w:rPr>
            </w:pPr>
            <w:r w:rsidRPr="009377B9">
              <w:rPr>
                <w:i/>
                <w:iCs/>
                <w:sz w:val="22"/>
                <w:szCs w:val="22"/>
              </w:rPr>
              <w:t>•</w:t>
            </w:r>
            <w:r w:rsidRPr="009377B9">
              <w:rPr>
                <w:sz w:val="22"/>
                <w:szCs w:val="22"/>
              </w:rPr>
              <w:t xml:space="preserve"> </w:t>
            </w:r>
            <w:r w:rsidRPr="009377B9">
              <w:rPr>
                <w:i/>
                <w:iCs/>
                <w:sz w:val="22"/>
                <w:szCs w:val="22"/>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8361B" w:rsidRPr="009377B9" w:rsidRDefault="0048361B" w:rsidP="0048361B">
            <w:pPr>
              <w:pStyle w:val="Default"/>
              <w:rPr>
                <w:i/>
                <w:iCs/>
                <w:sz w:val="22"/>
                <w:szCs w:val="22"/>
              </w:rPr>
            </w:pPr>
            <w:r w:rsidRPr="009377B9">
              <w:rPr>
                <w:i/>
                <w:iCs/>
                <w:sz w:val="22"/>
                <w:szCs w:val="22"/>
              </w:rPr>
              <w:t>•</w:t>
            </w:r>
            <w:r w:rsidRPr="009377B9">
              <w:rPr>
                <w:sz w:val="22"/>
                <w:szCs w:val="22"/>
              </w:rPr>
              <w:t xml:space="preserve"> </w:t>
            </w:r>
            <w:r w:rsidRPr="009377B9">
              <w:rPr>
                <w:i/>
                <w:iCs/>
                <w:sz w:val="22"/>
                <w:szCs w:val="22"/>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tc>
      </w:tr>
      <w:tr w:rsidR="0048361B" w:rsidRPr="009377B9" w:rsidTr="0048361B">
        <w:tc>
          <w:tcPr>
            <w:tcW w:w="2383" w:type="dxa"/>
          </w:tcPr>
          <w:p w:rsidR="0048361B" w:rsidRPr="009377B9" w:rsidRDefault="0048361B" w:rsidP="0048361B">
            <w:pPr>
              <w:autoSpaceDE w:val="0"/>
              <w:autoSpaceDN w:val="0"/>
              <w:adjustRightInd w:val="0"/>
              <w:spacing w:after="0"/>
              <w:rPr>
                <w:rFonts w:ascii="Times New Roman" w:hAnsi="Times New Roman" w:cs="Times New Roman"/>
                <w:bCs/>
                <w:iCs/>
              </w:rPr>
            </w:pPr>
            <w:r w:rsidRPr="009377B9">
              <w:rPr>
                <w:rFonts w:ascii="Times New Roman" w:hAnsi="Times New Roman" w:cs="Times New Roman"/>
                <w:bCs/>
                <w:iCs/>
              </w:rPr>
              <w:t>Основы светской этики</w:t>
            </w:r>
          </w:p>
        </w:tc>
        <w:tc>
          <w:tcPr>
            <w:tcW w:w="4486" w:type="dxa"/>
          </w:tcPr>
          <w:p w:rsidR="0048361B" w:rsidRPr="009377B9" w:rsidRDefault="0048361B" w:rsidP="0048361B">
            <w:pPr>
              <w:pStyle w:val="Default"/>
              <w:rPr>
                <w:sz w:val="22"/>
                <w:szCs w:val="22"/>
              </w:rPr>
            </w:pPr>
            <w:r w:rsidRPr="009377B9">
              <w:rPr>
                <w:i/>
                <w:iCs/>
                <w:sz w:val="22"/>
                <w:szCs w:val="22"/>
              </w:rPr>
              <w:t>•</w:t>
            </w:r>
            <w:r w:rsidRPr="009377B9">
              <w:rPr>
                <w:sz w:val="22"/>
                <w:szCs w:val="22"/>
              </w:rPr>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 </w:t>
            </w:r>
          </w:p>
          <w:p w:rsidR="0048361B" w:rsidRPr="009377B9" w:rsidRDefault="0048361B" w:rsidP="0048361B">
            <w:pPr>
              <w:pStyle w:val="Default"/>
              <w:rPr>
                <w:sz w:val="22"/>
                <w:szCs w:val="22"/>
              </w:rPr>
            </w:pPr>
            <w:r w:rsidRPr="009377B9">
              <w:rPr>
                <w:i/>
                <w:iCs/>
                <w:sz w:val="22"/>
                <w:szCs w:val="22"/>
              </w:rPr>
              <w:t>•</w:t>
            </w:r>
            <w:r w:rsidRPr="009377B9">
              <w:rPr>
                <w:sz w:val="22"/>
                <w:szCs w:val="22"/>
              </w:rPr>
              <w:t xml:space="preserve">на примере российской светской этики понимать значение нравственных ценностей, </w:t>
            </w:r>
            <w:r w:rsidRPr="009377B9">
              <w:rPr>
                <w:sz w:val="22"/>
                <w:szCs w:val="22"/>
              </w:rPr>
              <w:lastRenderedPageBreak/>
              <w:t xml:space="preserve">идеалов в жизни людей, общества; </w:t>
            </w:r>
          </w:p>
          <w:p w:rsidR="0048361B" w:rsidRPr="009377B9" w:rsidRDefault="0048361B" w:rsidP="0048361B">
            <w:pPr>
              <w:pStyle w:val="Default"/>
              <w:rPr>
                <w:sz w:val="22"/>
                <w:szCs w:val="22"/>
              </w:rPr>
            </w:pPr>
            <w:r w:rsidRPr="009377B9">
              <w:rPr>
                <w:i/>
                <w:iCs/>
                <w:sz w:val="22"/>
                <w:szCs w:val="22"/>
              </w:rPr>
              <w:t xml:space="preserve">• </w:t>
            </w:r>
            <w:r w:rsidRPr="009377B9">
              <w:rPr>
                <w:sz w:val="22"/>
                <w:szCs w:val="22"/>
              </w:rPr>
              <w:t xml:space="preserve">излагать свое мнение по поводу значения российской светской этики в жизни людей и общества; </w:t>
            </w:r>
          </w:p>
          <w:p w:rsidR="0048361B" w:rsidRPr="009377B9" w:rsidRDefault="0048361B" w:rsidP="0048361B">
            <w:pPr>
              <w:pStyle w:val="Default"/>
              <w:rPr>
                <w:sz w:val="22"/>
                <w:szCs w:val="22"/>
              </w:rPr>
            </w:pPr>
            <w:r w:rsidRPr="009377B9">
              <w:rPr>
                <w:i/>
                <w:iCs/>
                <w:sz w:val="22"/>
                <w:szCs w:val="22"/>
              </w:rPr>
              <w:t>•</w:t>
            </w:r>
            <w:r w:rsidRPr="009377B9">
              <w:rPr>
                <w:sz w:val="22"/>
                <w:szCs w:val="22"/>
              </w:rPr>
              <w:t xml:space="preserve">соотносить нравственные формы поведения с нормами российской светской (гражданской) этики; </w:t>
            </w:r>
          </w:p>
          <w:p w:rsidR="0048361B" w:rsidRPr="009377B9" w:rsidRDefault="0048361B" w:rsidP="0048361B">
            <w:pPr>
              <w:pStyle w:val="Default"/>
              <w:rPr>
                <w:i/>
                <w:iCs/>
                <w:sz w:val="22"/>
                <w:szCs w:val="22"/>
              </w:rPr>
            </w:pPr>
            <w:r w:rsidRPr="009377B9">
              <w:rPr>
                <w:i/>
                <w:iCs/>
                <w:sz w:val="22"/>
                <w:szCs w:val="22"/>
              </w:rPr>
              <w:t>•</w:t>
            </w:r>
            <w:r w:rsidRPr="009377B9">
              <w:rPr>
                <w:sz w:val="22"/>
                <w:szCs w:val="22"/>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tc>
        <w:tc>
          <w:tcPr>
            <w:tcW w:w="2808" w:type="dxa"/>
          </w:tcPr>
          <w:p w:rsidR="0048361B" w:rsidRPr="009377B9" w:rsidRDefault="0048361B" w:rsidP="0048361B">
            <w:pPr>
              <w:pStyle w:val="Default"/>
              <w:rPr>
                <w:sz w:val="22"/>
                <w:szCs w:val="22"/>
              </w:rPr>
            </w:pPr>
            <w:r w:rsidRPr="009377B9">
              <w:rPr>
                <w:i/>
                <w:iCs/>
                <w:sz w:val="22"/>
                <w:szCs w:val="22"/>
              </w:rPr>
              <w:lastRenderedPageBreak/>
              <w:t xml:space="preserve">•развивать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 </w:t>
            </w:r>
          </w:p>
          <w:p w:rsidR="0048361B" w:rsidRPr="009377B9" w:rsidRDefault="0048361B" w:rsidP="0048361B">
            <w:pPr>
              <w:pStyle w:val="Default"/>
              <w:rPr>
                <w:sz w:val="22"/>
                <w:szCs w:val="22"/>
              </w:rPr>
            </w:pPr>
            <w:r w:rsidRPr="009377B9">
              <w:rPr>
                <w:i/>
                <w:iCs/>
                <w:sz w:val="22"/>
                <w:szCs w:val="22"/>
              </w:rPr>
              <w:t xml:space="preserve">•устанавливать взаимосвязь между </w:t>
            </w:r>
            <w:r w:rsidRPr="009377B9">
              <w:rPr>
                <w:i/>
                <w:iCs/>
                <w:sz w:val="22"/>
                <w:szCs w:val="22"/>
              </w:rPr>
              <w:lastRenderedPageBreak/>
              <w:t xml:space="preserve">содержанием российской светской этики и поведением людей, общественными явлениями; </w:t>
            </w:r>
          </w:p>
          <w:p w:rsidR="0048361B" w:rsidRPr="009377B9" w:rsidRDefault="0048361B" w:rsidP="0048361B">
            <w:pPr>
              <w:pStyle w:val="Default"/>
              <w:rPr>
                <w:sz w:val="22"/>
                <w:szCs w:val="22"/>
              </w:rPr>
            </w:pPr>
            <w:r w:rsidRPr="009377B9">
              <w:rPr>
                <w:i/>
                <w:iCs/>
                <w:sz w:val="22"/>
                <w:szCs w:val="22"/>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8361B" w:rsidRPr="009377B9" w:rsidRDefault="0048361B" w:rsidP="0048361B">
            <w:pPr>
              <w:pStyle w:val="Default"/>
              <w:rPr>
                <w:i/>
                <w:iCs/>
                <w:sz w:val="22"/>
                <w:szCs w:val="22"/>
              </w:rPr>
            </w:pPr>
            <w:r w:rsidRPr="009377B9">
              <w:rPr>
                <w:i/>
                <w:iCs/>
                <w:sz w:val="22"/>
                <w:szCs w:val="22"/>
              </w:rPr>
              <w:t>•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tc>
      </w:tr>
    </w:tbl>
    <w:p w:rsidR="0048361B" w:rsidRPr="009377B9" w:rsidRDefault="0048361B" w:rsidP="0048361B">
      <w:pPr>
        <w:pStyle w:val="Zag1"/>
        <w:tabs>
          <w:tab w:val="left" w:leader="dot" w:pos="624"/>
        </w:tabs>
        <w:spacing w:after="0" w:line="360" w:lineRule="auto"/>
        <w:ind w:firstLine="0"/>
        <w:jc w:val="left"/>
        <w:rPr>
          <w:rStyle w:val="Zag11"/>
          <w:rFonts w:eastAsia="@Arial Unicode MS"/>
          <w:color w:val="auto"/>
          <w:sz w:val="22"/>
          <w:szCs w:val="22"/>
          <w:lang w:val="ru-RU"/>
        </w:rPr>
      </w:pPr>
    </w:p>
    <w:p w:rsidR="0048361B" w:rsidRPr="009377B9" w:rsidRDefault="0048361B" w:rsidP="0048361B">
      <w:pPr>
        <w:pStyle w:val="Zag1"/>
        <w:tabs>
          <w:tab w:val="left" w:leader="dot" w:pos="624"/>
        </w:tabs>
        <w:spacing w:after="0" w:line="360" w:lineRule="auto"/>
        <w:ind w:firstLine="0"/>
        <w:jc w:val="left"/>
        <w:rPr>
          <w:rStyle w:val="Zag11"/>
          <w:rFonts w:eastAsia="@Arial Unicode MS"/>
          <w:color w:val="auto"/>
          <w:sz w:val="22"/>
          <w:szCs w:val="22"/>
          <w:lang w:val="ru-RU"/>
        </w:rPr>
      </w:pPr>
      <w:r w:rsidRPr="009377B9">
        <w:rPr>
          <w:rStyle w:val="Zag11"/>
          <w:rFonts w:eastAsia="@Arial Unicode MS"/>
          <w:color w:val="auto"/>
          <w:sz w:val="22"/>
          <w:szCs w:val="22"/>
          <w:lang w:val="ru-RU"/>
        </w:rPr>
        <w:t>1.2.8.Планируемые результаты и содержание   предметной области</w:t>
      </w:r>
      <w:r w:rsidRPr="009377B9">
        <w:rPr>
          <w:rStyle w:val="Zag11"/>
          <w:rFonts w:ascii="Calibri" w:eastAsia="@Arial Unicode MS" w:hAnsi="Calibri"/>
          <w:b w:val="0"/>
          <w:bCs w:val="0"/>
          <w:color w:val="auto"/>
          <w:sz w:val="22"/>
          <w:szCs w:val="22"/>
          <w:lang w:val="ru-RU" w:eastAsia="en-US"/>
        </w:rPr>
        <w:t xml:space="preserve"> </w:t>
      </w:r>
      <w:r w:rsidRPr="009377B9">
        <w:rPr>
          <w:rStyle w:val="Zag11"/>
          <w:rFonts w:eastAsia="@Arial Unicode MS"/>
          <w:color w:val="auto"/>
          <w:sz w:val="22"/>
          <w:szCs w:val="22"/>
          <w:lang w:val="ru-RU"/>
        </w:rPr>
        <w:t xml:space="preserve"> «Искусство» на уровне начального общего образования</w:t>
      </w:r>
    </w:p>
    <w:p w:rsidR="0048361B" w:rsidRPr="009377B9" w:rsidRDefault="0048361B" w:rsidP="0048361B">
      <w:pPr>
        <w:pStyle w:val="aff9"/>
        <w:rPr>
          <w:sz w:val="22"/>
          <w:szCs w:val="22"/>
        </w:rPr>
      </w:pPr>
      <w:bookmarkStart w:id="18" w:name="_Toc288394066"/>
      <w:bookmarkStart w:id="19" w:name="_Toc288410533"/>
      <w:bookmarkStart w:id="20" w:name="_Toc288410662"/>
      <w:bookmarkStart w:id="21" w:name="_Toc418108303"/>
      <w:r w:rsidRPr="009377B9">
        <w:rPr>
          <w:sz w:val="22"/>
          <w:szCs w:val="22"/>
        </w:rPr>
        <w:t>Изобразительное искусство</w:t>
      </w:r>
      <w:bookmarkEnd w:id="18"/>
      <w:bookmarkEnd w:id="19"/>
      <w:bookmarkEnd w:id="20"/>
      <w:bookmarkEnd w:id="21"/>
    </w:p>
    <w:p w:rsidR="0048361B" w:rsidRPr="009377B9" w:rsidRDefault="0048361B" w:rsidP="00A30E26">
      <w:pPr>
        <w:shd w:val="clear" w:color="auto" w:fill="FFFFFF"/>
        <w:spacing w:after="0"/>
        <w:jc w:val="both"/>
        <w:rPr>
          <w:rFonts w:ascii="Times New Roman" w:eastAsia="Times New Roman" w:hAnsi="Times New Roman" w:cs="Times New Roman"/>
          <w:bCs/>
        </w:rPr>
      </w:pPr>
      <w:r w:rsidRPr="009377B9">
        <w:rPr>
          <w:rFonts w:ascii="Times New Roman" w:eastAsia="Times New Roman" w:hAnsi="Times New Roman" w:cs="Times New Roman"/>
          <w:bCs/>
        </w:rPr>
        <w:t xml:space="preserve">  Предметные результаты освоения основной образовательной программы начального общего образования с учетом специфики содержания предметной  области, включающей в себя  учебный предмет  «Изобразительное искусство», должны отражать:</w:t>
      </w:r>
    </w:p>
    <w:p w:rsidR="0048361B" w:rsidRPr="009377B9" w:rsidRDefault="0048361B" w:rsidP="00A30E26">
      <w:pPr>
        <w:shd w:val="clear" w:color="auto" w:fill="FFFFFF"/>
        <w:spacing w:after="0" w:line="240" w:lineRule="auto"/>
        <w:jc w:val="both"/>
        <w:rPr>
          <w:rFonts w:ascii="Times New Roman" w:eastAsia="Times New Roman" w:hAnsi="Times New Roman" w:cs="Times New Roman"/>
          <w:bCs/>
        </w:rPr>
      </w:pPr>
      <w:r w:rsidRPr="009377B9">
        <w:rPr>
          <w:rFonts w:ascii="Times New Roman" w:eastAsia="Times New Roman" w:hAnsi="Times New Roman" w:cs="Times New Roman"/>
          <w:bCs/>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48361B" w:rsidRPr="009377B9" w:rsidRDefault="0048361B" w:rsidP="00A30E26">
      <w:pPr>
        <w:shd w:val="clear" w:color="auto" w:fill="FFFFFF"/>
        <w:spacing w:after="0" w:line="240" w:lineRule="auto"/>
        <w:jc w:val="both"/>
        <w:rPr>
          <w:rFonts w:ascii="Times New Roman" w:eastAsia="Times New Roman" w:hAnsi="Times New Roman" w:cs="Times New Roman"/>
          <w:bCs/>
        </w:rPr>
      </w:pPr>
      <w:r w:rsidRPr="009377B9">
        <w:rPr>
          <w:rFonts w:ascii="Times New Roman" w:eastAsia="Times New Roman" w:hAnsi="Times New Roman" w:cs="Times New Roman"/>
          <w:bCs/>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8361B" w:rsidRPr="009377B9" w:rsidRDefault="0048361B" w:rsidP="00A30E26">
      <w:pPr>
        <w:shd w:val="clear" w:color="auto" w:fill="FFFFFF"/>
        <w:spacing w:after="0" w:line="240" w:lineRule="auto"/>
        <w:jc w:val="both"/>
        <w:rPr>
          <w:rFonts w:ascii="Times New Roman" w:eastAsia="Times New Roman" w:hAnsi="Times New Roman" w:cs="Times New Roman"/>
          <w:bCs/>
        </w:rPr>
      </w:pPr>
      <w:r w:rsidRPr="009377B9">
        <w:rPr>
          <w:rFonts w:ascii="Times New Roman" w:eastAsia="Times New Roman" w:hAnsi="Times New Roman" w:cs="Times New Roman"/>
          <w:bCs/>
        </w:rPr>
        <w:t>3) овладение практическими умениями и навыками в восприятии, анализе и оценке произведений искусства;</w:t>
      </w:r>
    </w:p>
    <w:p w:rsidR="0048361B" w:rsidRPr="009377B9" w:rsidRDefault="0048361B" w:rsidP="00A30E26">
      <w:pPr>
        <w:shd w:val="clear" w:color="auto" w:fill="FFFFFF"/>
        <w:spacing w:after="0" w:line="240" w:lineRule="auto"/>
        <w:jc w:val="both"/>
        <w:rPr>
          <w:rFonts w:ascii="Times New Roman" w:eastAsia="Times New Roman" w:hAnsi="Times New Roman" w:cs="Times New Roman"/>
          <w:bCs/>
        </w:rPr>
      </w:pPr>
      <w:r w:rsidRPr="009377B9">
        <w:rPr>
          <w:rFonts w:ascii="Times New Roman" w:eastAsia="Times New Roman" w:hAnsi="Times New Roman" w:cs="Times New Roman"/>
          <w:bCs/>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6"/>
        <w:gridCol w:w="3732"/>
        <w:gridCol w:w="3549"/>
      </w:tblGrid>
      <w:tr w:rsidR="0048361B" w:rsidRPr="009377B9" w:rsidTr="0048361B">
        <w:tc>
          <w:tcPr>
            <w:tcW w:w="2396" w:type="dxa"/>
          </w:tcPr>
          <w:p w:rsidR="0048361B" w:rsidRPr="009377B9" w:rsidRDefault="0048361B" w:rsidP="00A30E26">
            <w:pPr>
              <w:autoSpaceDE w:val="0"/>
              <w:autoSpaceDN w:val="0"/>
              <w:adjustRightInd w:val="0"/>
              <w:spacing w:after="0" w:line="240" w:lineRule="auto"/>
              <w:rPr>
                <w:rFonts w:ascii="Times New Roman" w:hAnsi="Times New Roman" w:cs="Times New Roman"/>
                <w:b/>
                <w:bCs/>
                <w:i/>
                <w:iCs/>
              </w:rPr>
            </w:pPr>
            <w:r w:rsidRPr="009377B9">
              <w:rPr>
                <w:rFonts w:ascii="Times New Roman" w:hAnsi="Times New Roman" w:cs="Times New Roman"/>
                <w:i/>
                <w:iCs/>
              </w:rPr>
              <w:t>Восприятие искусства и виды художественной деятельности</w:t>
            </w:r>
          </w:p>
        </w:tc>
        <w:tc>
          <w:tcPr>
            <w:tcW w:w="3732" w:type="dxa"/>
          </w:tcPr>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Выпускник научится:</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различать основные виды и жанры пластических искусств, понимать их специфику;</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xml:space="preserve">• эмоционально-ценностно относиться к природе, человеку, </w:t>
            </w:r>
            <w:r w:rsidRPr="009377B9">
              <w:rPr>
                <w:rFonts w:ascii="Times New Roman" w:hAnsi="Times New Roman" w:cs="Times New Roman"/>
                <w:iCs/>
              </w:rPr>
              <w:lastRenderedPageBreak/>
              <w:t>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48361B" w:rsidRPr="009377B9" w:rsidRDefault="0048361B" w:rsidP="0048361B">
            <w:pPr>
              <w:autoSpaceDE w:val="0"/>
              <w:autoSpaceDN w:val="0"/>
              <w:adjustRightInd w:val="0"/>
              <w:spacing w:after="0" w:line="240" w:lineRule="auto"/>
              <w:rPr>
                <w:rFonts w:ascii="Times New Roman" w:hAnsi="Times New Roman" w:cs="Times New Roman"/>
                <w:b/>
                <w:bCs/>
                <w:iCs/>
              </w:rPr>
            </w:pPr>
          </w:p>
        </w:tc>
        <w:tc>
          <w:tcPr>
            <w:tcW w:w="3549"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lastRenderedPageBreak/>
              <w:t>Выпускник получит возможность научиться: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48361B" w:rsidRPr="009377B9" w:rsidRDefault="0048361B" w:rsidP="0048361B">
            <w:pPr>
              <w:pStyle w:val="21"/>
              <w:numPr>
                <w:ilvl w:val="0"/>
                <w:numId w:val="0"/>
              </w:numPr>
              <w:spacing w:line="276" w:lineRule="auto"/>
              <w:rPr>
                <w:i/>
                <w:sz w:val="22"/>
                <w:szCs w:val="22"/>
              </w:rPr>
            </w:pPr>
            <w:r w:rsidRPr="009377B9">
              <w:rPr>
                <w:iCs/>
                <w:sz w:val="22"/>
                <w:szCs w:val="22"/>
              </w:rPr>
              <w:t>•</w:t>
            </w:r>
            <w:r w:rsidRPr="009377B9">
              <w:rPr>
                <w:i/>
                <w:sz w:val="22"/>
                <w:szCs w:val="22"/>
              </w:rPr>
              <w:t>видеть проявления прекрасного в произведениях искусства (картины, архитектура, скульптура и</w:t>
            </w:r>
            <w:r w:rsidRPr="009377B9">
              <w:rPr>
                <w:i/>
                <w:iCs/>
                <w:sz w:val="22"/>
                <w:szCs w:val="22"/>
              </w:rPr>
              <w:t> </w:t>
            </w:r>
            <w:r w:rsidRPr="009377B9">
              <w:rPr>
                <w:i/>
                <w:sz w:val="22"/>
                <w:szCs w:val="22"/>
              </w:rPr>
              <w:t>т.</w:t>
            </w:r>
            <w:r w:rsidRPr="009377B9">
              <w:rPr>
                <w:i/>
                <w:iCs/>
                <w:sz w:val="22"/>
                <w:szCs w:val="22"/>
              </w:rPr>
              <w:t> </w:t>
            </w:r>
            <w:r w:rsidRPr="009377B9">
              <w:rPr>
                <w:i/>
                <w:sz w:val="22"/>
                <w:szCs w:val="22"/>
              </w:rPr>
              <w:t>д.), в природе, на улице, в быту;</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xml:space="preserve">• высказывать аргументированное суждение о художественных произведениях, изображающих </w:t>
            </w:r>
            <w:r w:rsidRPr="009377B9">
              <w:rPr>
                <w:rFonts w:ascii="Times New Roman" w:hAnsi="Times New Roman" w:cs="Times New Roman"/>
                <w:i/>
                <w:iCs/>
              </w:rPr>
              <w:lastRenderedPageBreak/>
              <w:t>природу и человек в различных эмоциональных состояниях.</w:t>
            </w:r>
          </w:p>
          <w:p w:rsidR="0048361B" w:rsidRPr="009377B9" w:rsidRDefault="0048361B" w:rsidP="0048361B">
            <w:pPr>
              <w:autoSpaceDE w:val="0"/>
              <w:autoSpaceDN w:val="0"/>
              <w:adjustRightInd w:val="0"/>
              <w:spacing w:after="0" w:line="240" w:lineRule="auto"/>
              <w:rPr>
                <w:rFonts w:ascii="Times New Roman" w:hAnsi="Times New Roman" w:cs="Times New Roman"/>
                <w:b/>
                <w:bCs/>
                <w:i/>
                <w:iCs/>
              </w:rPr>
            </w:pPr>
          </w:p>
        </w:tc>
      </w:tr>
      <w:tr w:rsidR="0048361B" w:rsidRPr="009377B9" w:rsidTr="0048361B">
        <w:tc>
          <w:tcPr>
            <w:tcW w:w="2396" w:type="dxa"/>
          </w:tcPr>
          <w:p w:rsidR="0048361B" w:rsidRPr="009377B9" w:rsidRDefault="0048361B" w:rsidP="0048361B">
            <w:pPr>
              <w:autoSpaceDE w:val="0"/>
              <w:autoSpaceDN w:val="0"/>
              <w:adjustRightInd w:val="0"/>
              <w:spacing w:after="0" w:line="240" w:lineRule="auto"/>
              <w:rPr>
                <w:rFonts w:ascii="Times New Roman" w:hAnsi="Times New Roman" w:cs="Times New Roman"/>
                <w:b/>
                <w:bCs/>
                <w:i/>
                <w:iCs/>
              </w:rPr>
            </w:pPr>
            <w:r w:rsidRPr="009377B9">
              <w:rPr>
                <w:rFonts w:ascii="Times New Roman" w:hAnsi="Times New Roman" w:cs="Times New Roman"/>
                <w:i/>
                <w:iCs/>
              </w:rPr>
              <w:lastRenderedPageBreak/>
              <w:t>Азбука искусства. Как говорит искусство?</w:t>
            </w:r>
          </w:p>
        </w:tc>
        <w:tc>
          <w:tcPr>
            <w:tcW w:w="3732" w:type="dxa"/>
          </w:tcPr>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Выпускник научится:</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создавать простые композиции на заданную тему на плоскости и в пространстве;</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xml:space="preserve">выразительных образов в живописи, скульптуре, графике, </w:t>
            </w:r>
            <w:r w:rsidRPr="009377B9">
              <w:rPr>
                <w:rFonts w:ascii="Times New Roman" w:hAnsi="Times New Roman" w:cs="Times New Roman"/>
              </w:rPr>
              <w:lastRenderedPageBreak/>
              <w:t>художественном конструировании</w:t>
            </w:r>
            <w:r w:rsidRPr="009377B9">
              <w:rPr>
                <w:rFonts w:ascii="Times New Roman" w:hAnsi="Times New Roman" w:cs="Times New Roman"/>
                <w:iCs/>
              </w:rPr>
              <w:t>;</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48361B" w:rsidRPr="009377B9" w:rsidRDefault="0048361B" w:rsidP="0048361B">
            <w:pPr>
              <w:autoSpaceDE w:val="0"/>
              <w:autoSpaceDN w:val="0"/>
              <w:adjustRightInd w:val="0"/>
              <w:spacing w:after="0" w:line="240" w:lineRule="auto"/>
              <w:rPr>
                <w:rFonts w:ascii="Times New Roman" w:hAnsi="Times New Roman" w:cs="Times New Roman"/>
                <w:b/>
                <w:bCs/>
                <w:iCs/>
              </w:rPr>
            </w:pPr>
          </w:p>
        </w:tc>
        <w:tc>
          <w:tcPr>
            <w:tcW w:w="3549"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lastRenderedPageBreak/>
              <w:t>Выпускник получит возможность научиться: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выполнять простые рисунки и орнаментальные композиции, используя язык компьютерной графики в программе Paint.</w:t>
            </w:r>
          </w:p>
          <w:p w:rsidR="0048361B" w:rsidRPr="009377B9" w:rsidRDefault="0048361B" w:rsidP="0048361B">
            <w:pPr>
              <w:autoSpaceDE w:val="0"/>
              <w:autoSpaceDN w:val="0"/>
              <w:adjustRightInd w:val="0"/>
              <w:spacing w:after="0" w:line="240" w:lineRule="auto"/>
              <w:rPr>
                <w:rFonts w:ascii="Times New Roman" w:hAnsi="Times New Roman" w:cs="Times New Roman"/>
                <w:b/>
                <w:bCs/>
                <w:i/>
                <w:iCs/>
              </w:rPr>
            </w:pPr>
          </w:p>
        </w:tc>
      </w:tr>
      <w:tr w:rsidR="0048361B" w:rsidRPr="009377B9" w:rsidTr="0048361B">
        <w:tc>
          <w:tcPr>
            <w:tcW w:w="2396"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lastRenderedPageBreak/>
              <w:t>Значимые темы искусства.</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О чём говорит искусство?</w:t>
            </w:r>
          </w:p>
          <w:p w:rsidR="0048361B" w:rsidRPr="009377B9" w:rsidRDefault="0048361B" w:rsidP="0048361B">
            <w:pPr>
              <w:autoSpaceDE w:val="0"/>
              <w:autoSpaceDN w:val="0"/>
              <w:adjustRightInd w:val="0"/>
              <w:spacing w:after="0" w:line="240" w:lineRule="auto"/>
              <w:rPr>
                <w:rFonts w:ascii="Times New Roman" w:hAnsi="Times New Roman" w:cs="Times New Roman"/>
                <w:b/>
                <w:bCs/>
                <w:i/>
                <w:iCs/>
              </w:rPr>
            </w:pPr>
          </w:p>
        </w:tc>
        <w:tc>
          <w:tcPr>
            <w:tcW w:w="3732" w:type="dxa"/>
          </w:tcPr>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Выпускник научится:</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осознавать значимые темы искусства и отражать их в собственной художественно-творческой деятельности;</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w:t>
            </w:r>
          </w:p>
          <w:p w:rsidR="0048361B" w:rsidRPr="009377B9" w:rsidRDefault="0048361B" w:rsidP="0048361B">
            <w:pPr>
              <w:pStyle w:val="21"/>
              <w:numPr>
                <w:ilvl w:val="0"/>
                <w:numId w:val="0"/>
              </w:numPr>
              <w:spacing w:line="276" w:lineRule="auto"/>
              <w:rPr>
                <w:iCs/>
                <w:sz w:val="22"/>
                <w:szCs w:val="22"/>
              </w:rPr>
            </w:pPr>
            <w:r w:rsidRPr="009377B9">
              <w:rPr>
                <w:iCs/>
                <w:sz w:val="22"/>
                <w:szCs w:val="22"/>
              </w:rPr>
              <w:t xml:space="preserve">художественные задачи </w:t>
            </w:r>
            <w:r w:rsidRPr="009377B9">
              <w:rPr>
                <w:sz w:val="22"/>
                <w:szCs w:val="22"/>
              </w:rPr>
              <w:t>(передавать характер и намерения объекта — природы, человека, сказочного героя, предмета, явления и</w:t>
            </w:r>
            <w:r w:rsidRPr="009377B9">
              <w:rPr>
                <w:sz w:val="22"/>
                <w:szCs w:val="22"/>
              </w:rPr>
              <w:t> </w:t>
            </w:r>
            <w:r w:rsidRPr="009377B9">
              <w:rPr>
                <w:sz w:val="22"/>
                <w:szCs w:val="22"/>
              </w:rPr>
              <w:t>т.</w:t>
            </w:r>
            <w:r w:rsidRPr="009377B9">
              <w:rPr>
                <w:sz w:val="22"/>
                <w:szCs w:val="22"/>
              </w:rPr>
              <w:t> </w:t>
            </w:r>
            <w:r w:rsidRPr="009377B9">
              <w:rPr>
                <w:sz w:val="22"/>
                <w:szCs w:val="22"/>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48361B" w:rsidRPr="009377B9" w:rsidRDefault="0048361B" w:rsidP="0048361B">
            <w:pPr>
              <w:autoSpaceDE w:val="0"/>
              <w:autoSpaceDN w:val="0"/>
              <w:adjustRightInd w:val="0"/>
              <w:spacing w:after="0" w:line="240" w:lineRule="auto"/>
              <w:rPr>
                <w:rFonts w:ascii="Times New Roman" w:hAnsi="Times New Roman" w:cs="Times New Roman"/>
                <w:b/>
                <w:bCs/>
                <w:iCs/>
              </w:rPr>
            </w:pPr>
          </w:p>
        </w:tc>
        <w:tc>
          <w:tcPr>
            <w:tcW w:w="3549"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Выпускник получит возможность научиться: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видеть, чувствовать и изображать красоту и разнообразие природы, человека, зданий, предметов;</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мнениям;</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xml:space="preserve"> • изображать пейзажи, натюрморты, портреты, выражая к ним своё отношение;</w:t>
            </w:r>
          </w:p>
          <w:p w:rsidR="0048361B" w:rsidRPr="009377B9" w:rsidRDefault="0048361B" w:rsidP="0048361B">
            <w:pPr>
              <w:autoSpaceDE w:val="0"/>
              <w:autoSpaceDN w:val="0"/>
              <w:adjustRightInd w:val="0"/>
              <w:spacing w:after="0" w:line="240" w:lineRule="auto"/>
              <w:rPr>
                <w:rFonts w:ascii="Times New Roman" w:hAnsi="Times New Roman" w:cs="Times New Roman"/>
                <w:b/>
                <w:bCs/>
                <w:i/>
                <w:iCs/>
              </w:rPr>
            </w:pPr>
            <w:r w:rsidRPr="009377B9">
              <w:rPr>
                <w:rFonts w:ascii="Times New Roman" w:hAnsi="Times New Roman" w:cs="Times New Roman"/>
                <w:i/>
                <w:iCs/>
              </w:rPr>
              <w:t>• изображать многофигурные композиции на значимые жизненные темы и участвовать в коллективных работах на эти темы.</w:t>
            </w:r>
          </w:p>
        </w:tc>
      </w:tr>
    </w:tbl>
    <w:p w:rsidR="0048361B" w:rsidRPr="009377B9" w:rsidRDefault="0048361B" w:rsidP="0048361B">
      <w:pPr>
        <w:pStyle w:val="Zag1"/>
        <w:tabs>
          <w:tab w:val="left" w:leader="dot" w:pos="624"/>
        </w:tabs>
        <w:spacing w:after="0" w:line="360" w:lineRule="auto"/>
        <w:ind w:firstLine="0"/>
        <w:jc w:val="left"/>
        <w:rPr>
          <w:rStyle w:val="Zag11"/>
          <w:rFonts w:eastAsia="@Arial Unicode MS"/>
          <w:color w:val="auto"/>
          <w:sz w:val="22"/>
          <w:szCs w:val="22"/>
          <w:lang w:val="ru-RU"/>
        </w:rPr>
      </w:pPr>
      <w:r w:rsidRPr="009377B9">
        <w:rPr>
          <w:rStyle w:val="Zag11"/>
          <w:rFonts w:eastAsia="@Arial Unicode MS"/>
          <w:color w:val="auto"/>
          <w:sz w:val="22"/>
          <w:szCs w:val="22"/>
          <w:lang w:val="ru-RU"/>
        </w:rPr>
        <w:t>1.2.9.Планируемые результаты и содержание   предметной области</w:t>
      </w:r>
      <w:r w:rsidRPr="009377B9">
        <w:rPr>
          <w:rStyle w:val="Zag11"/>
          <w:rFonts w:ascii="Calibri" w:eastAsia="@Arial Unicode MS" w:hAnsi="Calibri"/>
          <w:b w:val="0"/>
          <w:bCs w:val="0"/>
          <w:color w:val="auto"/>
          <w:sz w:val="22"/>
          <w:szCs w:val="22"/>
          <w:lang w:val="ru-RU" w:eastAsia="en-US"/>
        </w:rPr>
        <w:t xml:space="preserve"> </w:t>
      </w:r>
      <w:r w:rsidRPr="009377B9">
        <w:rPr>
          <w:rStyle w:val="Zag11"/>
          <w:rFonts w:eastAsia="@Arial Unicode MS"/>
          <w:color w:val="auto"/>
          <w:sz w:val="22"/>
          <w:szCs w:val="22"/>
          <w:lang w:val="ru-RU"/>
        </w:rPr>
        <w:t xml:space="preserve"> «Искусство» на уровне начального общего образования</w:t>
      </w:r>
    </w:p>
    <w:p w:rsidR="0048361B" w:rsidRPr="009377B9" w:rsidRDefault="0048361B" w:rsidP="0048361B">
      <w:pPr>
        <w:pStyle w:val="aff9"/>
        <w:rPr>
          <w:sz w:val="22"/>
          <w:szCs w:val="22"/>
        </w:rPr>
      </w:pPr>
      <w:r w:rsidRPr="009377B9">
        <w:rPr>
          <w:sz w:val="22"/>
          <w:szCs w:val="22"/>
        </w:rPr>
        <w:t>Музыка</w:t>
      </w:r>
    </w:p>
    <w:p w:rsidR="0048361B" w:rsidRPr="009377B9" w:rsidRDefault="0048361B" w:rsidP="00A30E26">
      <w:pPr>
        <w:shd w:val="clear" w:color="auto" w:fill="FFFFFF"/>
        <w:spacing w:after="0"/>
        <w:jc w:val="both"/>
        <w:rPr>
          <w:rFonts w:ascii="Times New Roman" w:eastAsia="Times New Roman" w:hAnsi="Times New Roman" w:cs="Times New Roman"/>
          <w:bCs/>
        </w:rPr>
      </w:pPr>
      <w:r w:rsidRPr="009377B9">
        <w:rPr>
          <w:rFonts w:ascii="Times New Roman" w:eastAsia="Times New Roman" w:hAnsi="Times New Roman" w:cs="Times New Roman"/>
          <w:bCs/>
        </w:rPr>
        <w:t xml:space="preserve">      Предметные результаты освоения основной образовательной программы начального общего образования с учетом специфики содержания предметной  области, включающей в себя  учебный предмет  «Музыка», должны отражать:</w:t>
      </w:r>
    </w:p>
    <w:p w:rsidR="0048361B" w:rsidRPr="009377B9" w:rsidRDefault="0048361B" w:rsidP="00A30E26">
      <w:pPr>
        <w:shd w:val="clear" w:color="auto" w:fill="FFFFFF"/>
        <w:spacing w:after="0" w:line="240" w:lineRule="auto"/>
        <w:jc w:val="both"/>
        <w:rPr>
          <w:rFonts w:ascii="Times New Roman" w:eastAsia="Times New Roman" w:hAnsi="Times New Roman" w:cs="Times New Roman"/>
          <w:bCs/>
        </w:rPr>
      </w:pPr>
      <w:r w:rsidRPr="009377B9">
        <w:rPr>
          <w:rFonts w:ascii="Times New Roman" w:eastAsia="Times New Roman" w:hAnsi="Times New Roman" w:cs="Times New Roman"/>
          <w:bCs/>
        </w:rPr>
        <w:t>1) сформированность первоначальных представлений о роли музыки в жизни человека, ее роли в духовно-нравственном развитии человека;</w:t>
      </w:r>
    </w:p>
    <w:p w:rsidR="0048361B" w:rsidRPr="009377B9" w:rsidRDefault="0048361B" w:rsidP="00A30E26">
      <w:pPr>
        <w:shd w:val="clear" w:color="auto" w:fill="FFFFFF"/>
        <w:spacing w:after="0" w:line="240" w:lineRule="auto"/>
        <w:jc w:val="both"/>
        <w:rPr>
          <w:rFonts w:ascii="Times New Roman" w:eastAsia="Times New Roman" w:hAnsi="Times New Roman" w:cs="Times New Roman"/>
          <w:bCs/>
        </w:rPr>
      </w:pPr>
      <w:r w:rsidRPr="009377B9">
        <w:rPr>
          <w:rFonts w:ascii="Times New Roman" w:eastAsia="Times New Roman" w:hAnsi="Times New Roman" w:cs="Times New Roman"/>
          <w:bCs/>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8361B" w:rsidRPr="009377B9" w:rsidRDefault="0048361B" w:rsidP="00A30E26">
      <w:pPr>
        <w:shd w:val="clear" w:color="auto" w:fill="FFFFFF"/>
        <w:spacing w:after="0" w:line="240" w:lineRule="auto"/>
        <w:jc w:val="both"/>
        <w:rPr>
          <w:rFonts w:ascii="Times New Roman" w:eastAsia="Times New Roman" w:hAnsi="Times New Roman" w:cs="Times New Roman"/>
          <w:bCs/>
        </w:rPr>
      </w:pPr>
      <w:r w:rsidRPr="009377B9">
        <w:rPr>
          <w:rFonts w:ascii="Times New Roman" w:eastAsia="Times New Roman" w:hAnsi="Times New Roman" w:cs="Times New Roman"/>
          <w:bCs/>
        </w:rPr>
        <w:t>3) умение воспринимать музыку и выражать свое отношение к музыкальному произведению;</w:t>
      </w:r>
    </w:p>
    <w:p w:rsidR="0048361B" w:rsidRPr="009377B9" w:rsidRDefault="0048361B" w:rsidP="00A30E26">
      <w:pPr>
        <w:tabs>
          <w:tab w:val="left" w:pos="1080"/>
        </w:tabs>
        <w:autoSpaceDE w:val="0"/>
        <w:autoSpaceDN w:val="0"/>
        <w:adjustRightInd w:val="0"/>
        <w:spacing w:after="0" w:line="240" w:lineRule="auto"/>
        <w:jc w:val="both"/>
        <w:rPr>
          <w:rFonts w:ascii="Times New Roman" w:hAnsi="Times New Roman" w:cs="Times New Roman"/>
          <w:kern w:val="2"/>
        </w:rPr>
      </w:pPr>
      <w:r w:rsidRPr="009377B9">
        <w:rPr>
          <w:rFonts w:ascii="Times New Roman" w:eastAsia="Times New Roman" w:hAnsi="Times New Roman" w:cs="Times New Roman"/>
          <w:bCs/>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8361B" w:rsidRPr="009377B9" w:rsidRDefault="0048361B" w:rsidP="00A30E26">
      <w:pPr>
        <w:spacing w:after="0" w:line="360" w:lineRule="auto"/>
        <w:ind w:firstLine="709"/>
        <w:contextualSpacing/>
        <w:jc w:val="both"/>
        <w:rPr>
          <w:b/>
          <w:i/>
        </w:rPr>
      </w:pPr>
    </w:p>
    <w:p w:rsidR="0048361B" w:rsidRPr="009377B9" w:rsidRDefault="0048361B" w:rsidP="00A30E26">
      <w:pPr>
        <w:spacing w:after="0"/>
        <w:ind w:firstLine="709"/>
        <w:contextualSpacing/>
        <w:jc w:val="both"/>
        <w:rPr>
          <w:rFonts w:ascii="Times New Roman" w:hAnsi="Times New Roman" w:cs="Times New Roman"/>
          <w:b/>
          <w:i/>
        </w:rPr>
      </w:pPr>
      <w:r w:rsidRPr="009377B9">
        <w:rPr>
          <w:rFonts w:ascii="Times New Roman" w:hAnsi="Times New Roman" w:cs="Times New Roman"/>
          <w:b/>
          <w:i/>
        </w:rPr>
        <w:t>Предметные результаты по видам деятельности обучающихся</w:t>
      </w:r>
    </w:p>
    <w:p w:rsidR="0048361B" w:rsidRPr="009377B9" w:rsidRDefault="0048361B" w:rsidP="0048361B">
      <w:pPr>
        <w:widowControl w:val="0"/>
        <w:tabs>
          <w:tab w:val="left" w:pos="142"/>
          <w:tab w:val="left" w:pos="993"/>
        </w:tabs>
        <w:ind w:firstLine="709"/>
        <w:jc w:val="both"/>
        <w:rPr>
          <w:rFonts w:ascii="Times New Roman" w:hAnsi="Times New Roman" w:cs="Times New Roman"/>
        </w:rPr>
      </w:pPr>
      <w:r w:rsidRPr="009377B9">
        <w:rPr>
          <w:rFonts w:ascii="Times New Roman" w:hAnsi="Times New Roman" w:cs="Times New Roman"/>
        </w:rPr>
        <w:t xml:space="preserve">В результате освоения программы обучающиеся должны научиться в дальнейшем </w:t>
      </w:r>
      <w:r w:rsidRPr="009377B9">
        <w:rPr>
          <w:rFonts w:ascii="Times New Roman" w:hAnsi="Times New Roman" w:cs="Times New Roman"/>
        </w:rPr>
        <w:lastRenderedPageBreak/>
        <w:t>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48361B" w:rsidRPr="009377B9" w:rsidRDefault="0048361B" w:rsidP="0048361B">
      <w:pPr>
        <w:ind w:firstLine="709"/>
        <w:contextualSpacing/>
        <w:jc w:val="center"/>
        <w:rPr>
          <w:rFonts w:ascii="Times New Roman" w:hAnsi="Times New Roman" w:cs="Times New Roman"/>
          <w:b/>
        </w:rPr>
      </w:pPr>
      <w:r w:rsidRPr="009377B9">
        <w:rPr>
          <w:rFonts w:ascii="Times New Roman" w:hAnsi="Times New Roman" w:cs="Times New Roman"/>
          <w:b/>
        </w:rPr>
        <w:t>Слушание музыки</w:t>
      </w:r>
    </w:p>
    <w:p w:rsidR="0048361B" w:rsidRPr="009377B9" w:rsidRDefault="0048361B" w:rsidP="00E75F8B">
      <w:pPr>
        <w:spacing w:after="0" w:line="240" w:lineRule="auto"/>
        <w:ind w:firstLine="709"/>
        <w:contextualSpacing/>
        <w:jc w:val="both"/>
        <w:rPr>
          <w:rFonts w:ascii="Times New Roman" w:hAnsi="Times New Roman" w:cs="Times New Roman"/>
        </w:rPr>
      </w:pPr>
      <w:r w:rsidRPr="009377B9">
        <w:rPr>
          <w:rFonts w:ascii="Times New Roman" w:hAnsi="Times New Roman" w:cs="Times New Roman"/>
        </w:rPr>
        <w:t>Обучающийся:</w:t>
      </w:r>
    </w:p>
    <w:p w:rsidR="0048361B" w:rsidRPr="009377B9" w:rsidRDefault="0048361B" w:rsidP="00E75F8B">
      <w:pPr>
        <w:spacing w:after="0" w:line="240" w:lineRule="auto"/>
        <w:ind w:firstLine="709"/>
        <w:jc w:val="both"/>
        <w:rPr>
          <w:rFonts w:ascii="Times New Roman" w:hAnsi="Times New Roman" w:cs="Times New Roman"/>
        </w:rPr>
      </w:pPr>
      <w:r w:rsidRPr="009377B9">
        <w:rPr>
          <w:rFonts w:ascii="Times New Roman" w:hAnsi="Times New Roman" w:cs="Times New Roman"/>
        </w:rPr>
        <w:t>1. Узнает изученные музыкальные произведения и называет имена их авторов.</w:t>
      </w:r>
    </w:p>
    <w:p w:rsidR="0048361B" w:rsidRPr="009377B9" w:rsidRDefault="0048361B" w:rsidP="00E75F8B">
      <w:pPr>
        <w:spacing w:after="0" w:line="240" w:lineRule="auto"/>
        <w:ind w:firstLine="709"/>
        <w:jc w:val="both"/>
        <w:rPr>
          <w:rFonts w:ascii="Times New Roman" w:hAnsi="Times New Roman" w:cs="Times New Roman"/>
        </w:rPr>
      </w:pPr>
      <w:r w:rsidRPr="009377B9">
        <w:rPr>
          <w:rFonts w:ascii="Times New Roman" w:hAnsi="Times New Roman" w:cs="Times New Roman"/>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48361B" w:rsidRPr="009377B9" w:rsidRDefault="0048361B" w:rsidP="00E75F8B">
      <w:pPr>
        <w:spacing w:after="0" w:line="240" w:lineRule="auto"/>
        <w:ind w:firstLine="709"/>
        <w:jc w:val="both"/>
        <w:rPr>
          <w:rFonts w:ascii="Times New Roman" w:hAnsi="Times New Roman" w:cs="Times New Roman"/>
        </w:rPr>
      </w:pPr>
      <w:r w:rsidRPr="009377B9">
        <w:rPr>
          <w:rFonts w:ascii="Times New Roman" w:hAnsi="Times New Roman" w:cs="Times New Roman"/>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48361B" w:rsidRPr="009377B9" w:rsidRDefault="0048361B" w:rsidP="00E75F8B">
      <w:pPr>
        <w:spacing w:after="0" w:line="240" w:lineRule="auto"/>
        <w:ind w:firstLine="709"/>
        <w:jc w:val="both"/>
        <w:rPr>
          <w:rFonts w:ascii="Times New Roman" w:hAnsi="Times New Roman" w:cs="Times New Roman"/>
        </w:rPr>
      </w:pPr>
      <w:r w:rsidRPr="009377B9">
        <w:rPr>
          <w:rFonts w:ascii="Times New Roman" w:hAnsi="Times New Roman" w:cs="Times New Roman"/>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48361B" w:rsidRPr="009377B9" w:rsidRDefault="0048361B" w:rsidP="00E75F8B">
      <w:pPr>
        <w:shd w:val="clear" w:color="auto" w:fill="FFFFFF"/>
        <w:tabs>
          <w:tab w:val="left" w:pos="851"/>
        </w:tabs>
        <w:spacing w:after="0" w:line="240" w:lineRule="auto"/>
        <w:ind w:firstLine="709"/>
        <w:jc w:val="both"/>
        <w:rPr>
          <w:rFonts w:ascii="Times New Roman" w:hAnsi="Times New Roman" w:cs="Times New Roman"/>
          <w:bCs/>
          <w:iCs/>
        </w:rPr>
      </w:pPr>
      <w:r w:rsidRPr="009377B9">
        <w:rPr>
          <w:rFonts w:ascii="Times New Roman" w:hAnsi="Times New Roman" w:cs="Times New Roman"/>
        </w:rPr>
        <w:t>5. Знает особенности тембрового звучания различных певческих голосов (детских, женских, мужских), хоров (детских, женских, мужских, смешанных,</w:t>
      </w:r>
      <w:r w:rsidRPr="009377B9">
        <w:rPr>
          <w:rFonts w:ascii="Times New Roman" w:hAnsi="Times New Roman" w:cs="Times New Roman"/>
          <w:bCs/>
          <w:iCs/>
        </w:rPr>
        <w:t xml:space="preserve"> а также </w:t>
      </w:r>
      <w:r w:rsidRPr="009377B9">
        <w:rPr>
          <w:rFonts w:ascii="Times New Roman" w:hAnsi="Times New Roman" w:cs="Times New Roman"/>
        </w:rPr>
        <w:t>народного, академического, церковного) и их исполнительских возможностей и особенностей репертуара.</w:t>
      </w:r>
      <w:r w:rsidRPr="009377B9">
        <w:rPr>
          <w:rFonts w:ascii="Times New Roman" w:hAnsi="Times New Roman" w:cs="Times New Roman"/>
          <w:bCs/>
          <w:iCs/>
        </w:rPr>
        <w:t xml:space="preserve"> </w:t>
      </w:r>
    </w:p>
    <w:p w:rsidR="0048361B" w:rsidRPr="009377B9" w:rsidRDefault="0048361B" w:rsidP="00E75F8B">
      <w:pPr>
        <w:spacing w:after="0" w:line="240" w:lineRule="auto"/>
        <w:ind w:firstLine="709"/>
        <w:jc w:val="both"/>
        <w:rPr>
          <w:rFonts w:ascii="Times New Roman" w:hAnsi="Times New Roman" w:cs="Times New Roman"/>
        </w:rPr>
      </w:pPr>
      <w:r w:rsidRPr="009377B9">
        <w:rPr>
          <w:rFonts w:ascii="Times New Roman" w:hAnsi="Times New Roman" w:cs="Times New Roman"/>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48361B" w:rsidRPr="009377B9" w:rsidRDefault="0048361B" w:rsidP="00E75F8B">
      <w:pPr>
        <w:tabs>
          <w:tab w:val="left" w:pos="271"/>
        </w:tabs>
        <w:spacing w:after="0" w:line="240" w:lineRule="auto"/>
        <w:ind w:firstLine="709"/>
        <w:contextualSpacing/>
        <w:jc w:val="both"/>
        <w:rPr>
          <w:rFonts w:ascii="Times New Roman" w:hAnsi="Times New Roman" w:cs="Times New Roman"/>
        </w:rPr>
      </w:pPr>
      <w:r w:rsidRPr="009377B9">
        <w:rPr>
          <w:rFonts w:ascii="Times New Roman" w:hAnsi="Times New Roman" w:cs="Times New Roman"/>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48361B" w:rsidRPr="009377B9" w:rsidRDefault="0048361B" w:rsidP="00E75F8B">
      <w:pPr>
        <w:spacing w:after="0" w:line="240" w:lineRule="auto"/>
        <w:ind w:firstLine="709"/>
        <w:jc w:val="both"/>
        <w:rPr>
          <w:rFonts w:ascii="Times New Roman" w:hAnsi="Times New Roman" w:cs="Times New Roman"/>
        </w:rPr>
      </w:pPr>
      <w:r w:rsidRPr="009377B9">
        <w:rPr>
          <w:rFonts w:ascii="Times New Roman" w:hAnsi="Times New Roman" w:cs="Times New Roman"/>
        </w:rPr>
        <w:t>8. Определяет жанровую основу в пройденных музыкальных произведениях.</w:t>
      </w:r>
    </w:p>
    <w:p w:rsidR="0048361B" w:rsidRPr="009377B9" w:rsidRDefault="0048361B" w:rsidP="00E75F8B">
      <w:pPr>
        <w:spacing w:after="0" w:line="240" w:lineRule="auto"/>
        <w:ind w:firstLine="709"/>
        <w:jc w:val="both"/>
        <w:rPr>
          <w:rFonts w:ascii="Times New Roman" w:hAnsi="Times New Roman" w:cs="Times New Roman"/>
        </w:rPr>
      </w:pPr>
      <w:r w:rsidRPr="009377B9">
        <w:rPr>
          <w:rFonts w:ascii="Times New Roman" w:hAnsi="Times New Roman" w:cs="Times New Roman"/>
        </w:rPr>
        <w:t xml:space="preserve">9. Имеет слуховой багаж из прослушанных произведений народной музыки, отечественной и зарубежной классики. </w:t>
      </w:r>
    </w:p>
    <w:p w:rsidR="0048361B" w:rsidRPr="009377B9" w:rsidRDefault="0048361B" w:rsidP="00E75F8B">
      <w:pPr>
        <w:spacing w:after="0" w:line="240" w:lineRule="auto"/>
        <w:ind w:firstLine="709"/>
        <w:contextualSpacing/>
        <w:jc w:val="both"/>
        <w:rPr>
          <w:rFonts w:ascii="Times New Roman" w:hAnsi="Times New Roman" w:cs="Times New Roman"/>
        </w:rPr>
      </w:pPr>
      <w:r w:rsidRPr="009377B9">
        <w:rPr>
          <w:rFonts w:ascii="Times New Roman" w:hAnsi="Times New Roman" w:cs="Times New Roman"/>
        </w:rPr>
        <w:t>10. Умеет импровизировать под музыку с использованием танцевальных, маршеобразных движений, пластического интонирования.</w:t>
      </w:r>
    </w:p>
    <w:p w:rsidR="0048361B" w:rsidRPr="009377B9" w:rsidRDefault="0048361B" w:rsidP="00E75F8B">
      <w:pPr>
        <w:spacing w:after="0" w:line="240" w:lineRule="auto"/>
        <w:ind w:firstLine="709"/>
        <w:contextualSpacing/>
        <w:jc w:val="center"/>
        <w:rPr>
          <w:rFonts w:ascii="Times New Roman" w:hAnsi="Times New Roman" w:cs="Times New Roman"/>
          <w:b/>
        </w:rPr>
      </w:pPr>
      <w:r w:rsidRPr="009377B9">
        <w:rPr>
          <w:rFonts w:ascii="Times New Roman" w:hAnsi="Times New Roman" w:cs="Times New Roman"/>
          <w:b/>
        </w:rPr>
        <w:t>Хоровое пение</w:t>
      </w:r>
    </w:p>
    <w:p w:rsidR="0048361B" w:rsidRPr="009377B9" w:rsidRDefault="0048361B" w:rsidP="00E75F8B">
      <w:pPr>
        <w:spacing w:after="0" w:line="240" w:lineRule="auto"/>
        <w:ind w:firstLine="709"/>
        <w:contextualSpacing/>
        <w:jc w:val="both"/>
        <w:rPr>
          <w:rFonts w:ascii="Times New Roman" w:hAnsi="Times New Roman" w:cs="Times New Roman"/>
        </w:rPr>
      </w:pPr>
      <w:r w:rsidRPr="009377B9">
        <w:rPr>
          <w:rFonts w:ascii="Times New Roman" w:hAnsi="Times New Roman" w:cs="Times New Roman"/>
        </w:rPr>
        <w:t>Обучающийся:</w:t>
      </w:r>
    </w:p>
    <w:p w:rsidR="0048361B" w:rsidRPr="009377B9" w:rsidRDefault="0048361B" w:rsidP="00E75F8B">
      <w:pPr>
        <w:tabs>
          <w:tab w:val="left" w:pos="310"/>
        </w:tabs>
        <w:spacing w:after="0" w:line="240" w:lineRule="auto"/>
        <w:ind w:firstLine="709"/>
        <w:jc w:val="both"/>
        <w:rPr>
          <w:rFonts w:ascii="Times New Roman" w:hAnsi="Times New Roman" w:cs="Times New Roman"/>
        </w:rPr>
      </w:pPr>
      <w:r w:rsidRPr="009377B9">
        <w:rPr>
          <w:rFonts w:ascii="Times New Roman" w:hAnsi="Times New Roman" w:cs="Times New Roman"/>
        </w:rPr>
        <w:t>1. Знает слова и мелодию Гимна Российской Федерации.</w:t>
      </w:r>
    </w:p>
    <w:p w:rsidR="0048361B" w:rsidRPr="009377B9" w:rsidRDefault="0048361B" w:rsidP="00E75F8B">
      <w:pPr>
        <w:tabs>
          <w:tab w:val="left" w:pos="310"/>
        </w:tabs>
        <w:spacing w:after="0" w:line="240" w:lineRule="auto"/>
        <w:ind w:firstLine="709"/>
        <w:jc w:val="both"/>
        <w:rPr>
          <w:rFonts w:ascii="Times New Roman" w:hAnsi="Times New Roman" w:cs="Times New Roman"/>
        </w:rPr>
      </w:pPr>
      <w:r w:rsidRPr="009377B9">
        <w:rPr>
          <w:rFonts w:ascii="Times New Roman" w:hAnsi="Times New Roman" w:cs="Times New Roman"/>
        </w:rPr>
        <w:t>2. Грамотно и выразительно исполняет песни с сопровождением и без сопровождения в соответствии с их образным строем и содержанием.</w:t>
      </w:r>
    </w:p>
    <w:p w:rsidR="0048361B" w:rsidRPr="009377B9" w:rsidRDefault="0048361B" w:rsidP="00E75F8B">
      <w:pPr>
        <w:tabs>
          <w:tab w:val="left" w:pos="310"/>
        </w:tabs>
        <w:spacing w:after="0" w:line="240" w:lineRule="auto"/>
        <w:ind w:firstLine="709"/>
        <w:jc w:val="both"/>
        <w:rPr>
          <w:rFonts w:ascii="Times New Roman" w:hAnsi="Times New Roman" w:cs="Times New Roman"/>
        </w:rPr>
      </w:pPr>
      <w:r w:rsidRPr="009377B9">
        <w:rPr>
          <w:rFonts w:ascii="Times New Roman" w:hAnsi="Times New Roman" w:cs="Times New Roman"/>
        </w:rPr>
        <w:t>3. Знает о способах и приемах выразительного музыкального интонирования.</w:t>
      </w:r>
    </w:p>
    <w:p w:rsidR="0048361B" w:rsidRPr="009377B9" w:rsidRDefault="0048361B" w:rsidP="00E75F8B">
      <w:pPr>
        <w:spacing w:after="0" w:line="240" w:lineRule="auto"/>
        <w:ind w:firstLine="709"/>
        <w:jc w:val="both"/>
        <w:rPr>
          <w:rFonts w:ascii="Times New Roman" w:hAnsi="Times New Roman" w:cs="Times New Roman"/>
        </w:rPr>
      </w:pPr>
      <w:r w:rsidRPr="009377B9">
        <w:rPr>
          <w:rFonts w:ascii="Times New Roman" w:hAnsi="Times New Roman" w:cs="Times New Roman"/>
        </w:rPr>
        <w:t>4. Соблюдает при пении певческую установку. Использует в процессе пения правильное певческое дыхание.</w:t>
      </w:r>
    </w:p>
    <w:p w:rsidR="0048361B" w:rsidRPr="009377B9" w:rsidRDefault="0048361B" w:rsidP="00E75F8B">
      <w:pPr>
        <w:tabs>
          <w:tab w:val="left" w:pos="310"/>
        </w:tabs>
        <w:spacing w:after="0" w:line="240" w:lineRule="auto"/>
        <w:ind w:firstLine="709"/>
        <w:jc w:val="both"/>
        <w:rPr>
          <w:rFonts w:ascii="Times New Roman" w:hAnsi="Times New Roman" w:cs="Times New Roman"/>
        </w:rPr>
      </w:pPr>
      <w:r w:rsidRPr="009377B9">
        <w:rPr>
          <w:rFonts w:ascii="Times New Roman" w:hAnsi="Times New Roman" w:cs="Times New Roman"/>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48361B" w:rsidRPr="009377B9" w:rsidRDefault="0048361B" w:rsidP="00E75F8B">
      <w:pPr>
        <w:spacing w:after="0" w:line="240" w:lineRule="auto"/>
        <w:ind w:firstLine="709"/>
        <w:jc w:val="both"/>
        <w:rPr>
          <w:rFonts w:ascii="Times New Roman" w:hAnsi="Times New Roman" w:cs="Times New Roman"/>
        </w:rPr>
      </w:pPr>
      <w:r w:rsidRPr="009377B9">
        <w:rPr>
          <w:rFonts w:ascii="Times New Roman" w:hAnsi="Times New Roman" w:cs="Times New Roman"/>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48361B" w:rsidRPr="009377B9" w:rsidRDefault="0048361B" w:rsidP="00E75F8B">
      <w:pPr>
        <w:spacing w:after="0" w:line="240" w:lineRule="auto"/>
        <w:ind w:firstLine="709"/>
        <w:jc w:val="both"/>
        <w:rPr>
          <w:rFonts w:ascii="Times New Roman" w:hAnsi="Times New Roman" w:cs="Times New Roman"/>
        </w:rPr>
      </w:pPr>
      <w:r w:rsidRPr="009377B9">
        <w:rPr>
          <w:rFonts w:ascii="Times New Roman" w:hAnsi="Times New Roman" w:cs="Times New Roman"/>
        </w:rPr>
        <w:t>7. Исполняет одноголосные произведения, а также произведения с элементами двухголосия.</w:t>
      </w:r>
    </w:p>
    <w:p w:rsidR="0048361B" w:rsidRPr="009377B9" w:rsidRDefault="0048361B" w:rsidP="00E75F8B">
      <w:pPr>
        <w:spacing w:after="0" w:line="240" w:lineRule="auto"/>
        <w:ind w:firstLine="709"/>
        <w:jc w:val="center"/>
        <w:rPr>
          <w:rFonts w:ascii="Times New Roman" w:hAnsi="Times New Roman" w:cs="Times New Roman"/>
          <w:b/>
        </w:rPr>
      </w:pPr>
      <w:r w:rsidRPr="009377B9">
        <w:rPr>
          <w:rFonts w:ascii="Times New Roman" w:hAnsi="Times New Roman" w:cs="Times New Roman"/>
          <w:b/>
        </w:rPr>
        <w:t>Игра в детском инструментальном оркестре (ансамбле)</w:t>
      </w:r>
    </w:p>
    <w:p w:rsidR="0048361B" w:rsidRPr="009377B9" w:rsidRDefault="0048361B" w:rsidP="00E75F8B">
      <w:pPr>
        <w:spacing w:after="0" w:line="240" w:lineRule="auto"/>
        <w:ind w:firstLine="709"/>
        <w:contextualSpacing/>
        <w:jc w:val="both"/>
        <w:rPr>
          <w:rFonts w:ascii="Times New Roman" w:hAnsi="Times New Roman" w:cs="Times New Roman"/>
        </w:rPr>
      </w:pPr>
      <w:r w:rsidRPr="009377B9">
        <w:rPr>
          <w:rFonts w:ascii="Times New Roman" w:hAnsi="Times New Roman" w:cs="Times New Roman"/>
        </w:rPr>
        <w:t>Обучающийся:</w:t>
      </w:r>
    </w:p>
    <w:p w:rsidR="0048361B" w:rsidRPr="009377B9" w:rsidRDefault="0048361B" w:rsidP="00E75F8B">
      <w:pPr>
        <w:spacing w:after="0" w:line="240" w:lineRule="auto"/>
        <w:ind w:firstLine="709"/>
        <w:jc w:val="both"/>
        <w:rPr>
          <w:rFonts w:ascii="Times New Roman" w:hAnsi="Times New Roman" w:cs="Times New Roman"/>
        </w:rPr>
      </w:pPr>
      <w:r w:rsidRPr="009377B9">
        <w:rPr>
          <w:rFonts w:ascii="Times New Roman" w:hAnsi="Times New Roman" w:cs="Times New Roman"/>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48361B" w:rsidRPr="009377B9" w:rsidRDefault="0048361B" w:rsidP="00E75F8B">
      <w:pPr>
        <w:spacing w:after="0" w:line="240" w:lineRule="auto"/>
        <w:ind w:firstLine="709"/>
        <w:jc w:val="both"/>
        <w:rPr>
          <w:rFonts w:ascii="Times New Roman" w:hAnsi="Times New Roman" w:cs="Times New Roman"/>
        </w:rPr>
      </w:pPr>
      <w:r w:rsidRPr="009377B9">
        <w:rPr>
          <w:rFonts w:ascii="Times New Roman" w:hAnsi="Times New Roman" w:cs="Times New Roman"/>
        </w:rPr>
        <w:t>2. Умеет исполнять различные ритмические группы в оркестровых партиях.</w:t>
      </w:r>
    </w:p>
    <w:p w:rsidR="0048361B" w:rsidRPr="009377B9" w:rsidRDefault="0048361B" w:rsidP="00E75F8B">
      <w:pPr>
        <w:spacing w:after="0" w:line="240" w:lineRule="auto"/>
        <w:ind w:firstLine="709"/>
        <w:jc w:val="both"/>
        <w:rPr>
          <w:rFonts w:ascii="Times New Roman" w:hAnsi="Times New Roman" w:cs="Times New Roman"/>
        </w:rPr>
      </w:pPr>
      <w:r w:rsidRPr="009377B9">
        <w:rPr>
          <w:rFonts w:ascii="Times New Roman" w:hAnsi="Times New Roman" w:cs="Times New Roman"/>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48361B" w:rsidRPr="009377B9" w:rsidRDefault="0048361B" w:rsidP="00E75F8B">
      <w:pPr>
        <w:spacing w:after="0" w:line="240" w:lineRule="auto"/>
        <w:ind w:firstLine="709"/>
        <w:jc w:val="both"/>
        <w:rPr>
          <w:rFonts w:ascii="Times New Roman" w:hAnsi="Times New Roman" w:cs="Times New Roman"/>
        </w:rPr>
      </w:pPr>
      <w:r w:rsidRPr="009377B9">
        <w:rPr>
          <w:rFonts w:ascii="Times New Roman" w:hAnsi="Times New Roman" w:cs="Times New Roman"/>
        </w:rPr>
        <w:lastRenderedPageBreak/>
        <w:t>4. Использует возможности различных инструментов в ансамбле и оркестре, в том числе тембровые возможности синтезатора.</w:t>
      </w:r>
    </w:p>
    <w:p w:rsidR="0048361B" w:rsidRPr="009377B9" w:rsidRDefault="0048361B" w:rsidP="00E75F8B">
      <w:pPr>
        <w:spacing w:after="0" w:line="240" w:lineRule="auto"/>
        <w:ind w:firstLine="709"/>
        <w:contextualSpacing/>
        <w:jc w:val="center"/>
        <w:rPr>
          <w:rFonts w:ascii="Times New Roman" w:hAnsi="Times New Roman" w:cs="Times New Roman"/>
        </w:rPr>
      </w:pPr>
      <w:r w:rsidRPr="009377B9">
        <w:rPr>
          <w:rFonts w:ascii="Times New Roman" w:hAnsi="Times New Roman" w:cs="Times New Roman"/>
          <w:b/>
        </w:rPr>
        <w:t>Основы музыкальной грамоты</w:t>
      </w:r>
    </w:p>
    <w:p w:rsidR="0048361B" w:rsidRPr="009377B9" w:rsidRDefault="0048361B" w:rsidP="0048361B">
      <w:pPr>
        <w:ind w:firstLine="709"/>
        <w:contextualSpacing/>
        <w:jc w:val="both"/>
        <w:rPr>
          <w:rFonts w:ascii="Times New Roman" w:hAnsi="Times New Roman" w:cs="Times New Roman"/>
        </w:rPr>
      </w:pPr>
      <w:r w:rsidRPr="009377B9">
        <w:rPr>
          <w:rFonts w:ascii="Times New Roman" w:hAnsi="Times New Roman" w:cs="Times New Roman"/>
        </w:rPr>
        <w:t xml:space="preserve">Объем музыкальной грамоты и теоретических понятий: </w:t>
      </w:r>
    </w:p>
    <w:p w:rsidR="0048361B" w:rsidRPr="009377B9" w:rsidRDefault="0048361B" w:rsidP="0048361B">
      <w:pPr>
        <w:ind w:firstLine="709"/>
        <w:jc w:val="both"/>
        <w:rPr>
          <w:rFonts w:ascii="Times New Roman" w:hAnsi="Times New Roman" w:cs="Times New Roman"/>
        </w:rPr>
      </w:pPr>
      <w:r w:rsidRPr="009377B9">
        <w:rPr>
          <w:rFonts w:ascii="Times New Roman" w:hAnsi="Times New Roman" w:cs="Times New Roman"/>
        </w:rPr>
        <w:t>1.</w:t>
      </w:r>
      <w:r w:rsidRPr="009377B9">
        <w:rPr>
          <w:rFonts w:ascii="Times New Roman" w:hAnsi="Times New Roman" w:cs="Times New Roman"/>
          <w:b/>
        </w:rPr>
        <w:t xml:space="preserve"> Звук.</w:t>
      </w:r>
      <w:r w:rsidRPr="009377B9">
        <w:rPr>
          <w:rFonts w:ascii="Times New Roman" w:hAnsi="Times New Roman" w:cs="Times New Roman"/>
        </w:rPr>
        <w:t xml:space="preserve"> Свойства музыкального звука: высота, длительность, тембр, громкость.</w:t>
      </w:r>
    </w:p>
    <w:p w:rsidR="0048361B" w:rsidRPr="009377B9" w:rsidRDefault="0048361B" w:rsidP="0048361B">
      <w:pPr>
        <w:ind w:firstLine="709"/>
        <w:jc w:val="both"/>
        <w:rPr>
          <w:rFonts w:ascii="Times New Roman" w:hAnsi="Times New Roman" w:cs="Times New Roman"/>
        </w:rPr>
      </w:pPr>
      <w:r w:rsidRPr="009377B9">
        <w:rPr>
          <w:rFonts w:ascii="Times New Roman" w:hAnsi="Times New Roman" w:cs="Times New Roman"/>
        </w:rPr>
        <w:t>2.</w:t>
      </w:r>
      <w:r w:rsidRPr="009377B9">
        <w:rPr>
          <w:rFonts w:ascii="Times New Roman" w:hAnsi="Times New Roman" w:cs="Times New Roman"/>
          <w:b/>
        </w:rPr>
        <w:t xml:space="preserve"> Мелодия.</w:t>
      </w:r>
      <w:r w:rsidRPr="009377B9">
        <w:rPr>
          <w:rFonts w:ascii="Times New Roman" w:hAnsi="Times New Roman" w:cs="Times New Roman"/>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48361B" w:rsidRPr="009377B9" w:rsidRDefault="0048361B" w:rsidP="0048361B">
      <w:pPr>
        <w:ind w:firstLine="709"/>
        <w:jc w:val="both"/>
        <w:rPr>
          <w:rFonts w:ascii="Times New Roman" w:hAnsi="Times New Roman" w:cs="Times New Roman"/>
        </w:rPr>
      </w:pPr>
      <w:r w:rsidRPr="009377B9">
        <w:rPr>
          <w:rFonts w:ascii="Times New Roman" w:hAnsi="Times New Roman" w:cs="Times New Roman"/>
        </w:rPr>
        <w:t>3.</w:t>
      </w:r>
      <w:r w:rsidRPr="009377B9">
        <w:rPr>
          <w:rFonts w:ascii="Times New Roman" w:hAnsi="Times New Roman" w:cs="Times New Roman"/>
          <w:b/>
        </w:rPr>
        <w:t xml:space="preserve"> Метроритм.</w:t>
      </w:r>
      <w:r w:rsidRPr="009377B9">
        <w:rPr>
          <w:rFonts w:ascii="Times New Roman" w:hAnsi="Times New Roman" w:cs="Times New Roman"/>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48361B" w:rsidRPr="009377B9" w:rsidRDefault="0048361B" w:rsidP="0048361B">
      <w:pPr>
        <w:ind w:firstLine="709"/>
        <w:jc w:val="both"/>
        <w:rPr>
          <w:rFonts w:ascii="Times New Roman" w:hAnsi="Times New Roman" w:cs="Times New Roman"/>
        </w:rPr>
      </w:pPr>
      <w:r w:rsidRPr="009377B9">
        <w:rPr>
          <w:rFonts w:ascii="Times New Roman" w:hAnsi="Times New Roman" w:cs="Times New Roman"/>
        </w:rPr>
        <w:t xml:space="preserve">4. </w:t>
      </w:r>
      <w:r w:rsidRPr="009377B9">
        <w:rPr>
          <w:rFonts w:ascii="Times New Roman" w:hAnsi="Times New Roman" w:cs="Times New Roman"/>
          <w:b/>
        </w:rPr>
        <w:t xml:space="preserve">Лад: </w:t>
      </w:r>
      <w:r w:rsidRPr="009377B9">
        <w:rPr>
          <w:rFonts w:ascii="Times New Roman" w:hAnsi="Times New Roman" w:cs="Times New Roman"/>
        </w:rPr>
        <w:t xml:space="preserve">мажор, минор; тональность, тоника. </w:t>
      </w:r>
    </w:p>
    <w:p w:rsidR="0048361B" w:rsidRPr="009377B9" w:rsidRDefault="0048361B" w:rsidP="0048361B">
      <w:pPr>
        <w:ind w:firstLine="709"/>
        <w:contextualSpacing/>
        <w:jc w:val="both"/>
        <w:rPr>
          <w:rFonts w:ascii="Times New Roman" w:hAnsi="Times New Roman" w:cs="Times New Roman"/>
        </w:rPr>
      </w:pPr>
      <w:r w:rsidRPr="009377B9">
        <w:rPr>
          <w:rFonts w:ascii="Times New Roman" w:hAnsi="Times New Roman" w:cs="Times New Roman"/>
        </w:rPr>
        <w:t>5.</w:t>
      </w:r>
      <w:r w:rsidRPr="009377B9">
        <w:rPr>
          <w:rFonts w:ascii="Times New Roman" w:hAnsi="Times New Roman" w:cs="Times New Roman"/>
          <w:b/>
        </w:rPr>
        <w:t xml:space="preserve"> Нотная грамота.</w:t>
      </w:r>
      <w:r w:rsidRPr="009377B9">
        <w:rPr>
          <w:rFonts w:ascii="Times New Roman" w:hAnsi="Times New Roman" w:cs="Times New Roman"/>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48361B" w:rsidRPr="009377B9" w:rsidRDefault="0048361B" w:rsidP="0048361B">
      <w:pPr>
        <w:tabs>
          <w:tab w:val="left" w:pos="201"/>
        </w:tabs>
        <w:ind w:firstLine="709"/>
        <w:jc w:val="both"/>
        <w:rPr>
          <w:rFonts w:ascii="Times New Roman" w:hAnsi="Times New Roman" w:cs="Times New Roman"/>
        </w:rPr>
      </w:pPr>
      <w:r w:rsidRPr="009377B9">
        <w:rPr>
          <w:rFonts w:ascii="Times New Roman" w:hAnsi="Times New Roman" w:cs="Times New Roman"/>
        </w:rPr>
        <w:t xml:space="preserve">6. </w:t>
      </w:r>
      <w:r w:rsidRPr="009377B9">
        <w:rPr>
          <w:rFonts w:ascii="Times New Roman" w:hAnsi="Times New Roman" w:cs="Times New Roman"/>
          <w:b/>
        </w:rPr>
        <w:t xml:space="preserve">Интервалы </w:t>
      </w:r>
      <w:r w:rsidRPr="009377B9">
        <w:rPr>
          <w:rFonts w:ascii="Times New Roman" w:hAnsi="Times New Roman" w:cs="Times New Roman"/>
        </w:rPr>
        <w:t xml:space="preserve">в пределах октавы. </w:t>
      </w:r>
      <w:r w:rsidRPr="009377B9">
        <w:rPr>
          <w:rFonts w:ascii="Times New Roman" w:hAnsi="Times New Roman" w:cs="Times New Roman"/>
          <w:b/>
        </w:rPr>
        <w:t>Трезвучия</w:t>
      </w:r>
      <w:r w:rsidRPr="009377B9">
        <w:rPr>
          <w:rFonts w:ascii="Times New Roman" w:hAnsi="Times New Roman" w:cs="Times New Roman"/>
        </w:rPr>
        <w:t>: мажорное и минорное. Интервалы и трезвучия в игровых упражнениях, песнях и аккомпанементах, произведениях для слушания музыки.</w:t>
      </w:r>
    </w:p>
    <w:p w:rsidR="0048361B" w:rsidRPr="009377B9" w:rsidRDefault="0048361B" w:rsidP="0048361B">
      <w:pPr>
        <w:tabs>
          <w:tab w:val="left" w:pos="201"/>
        </w:tabs>
        <w:ind w:firstLine="709"/>
        <w:jc w:val="both"/>
        <w:rPr>
          <w:rFonts w:ascii="Times New Roman" w:hAnsi="Times New Roman" w:cs="Times New Roman"/>
        </w:rPr>
      </w:pPr>
      <w:r w:rsidRPr="009377B9">
        <w:rPr>
          <w:rFonts w:ascii="Times New Roman" w:hAnsi="Times New Roman" w:cs="Times New Roman"/>
        </w:rPr>
        <w:t>7.</w:t>
      </w:r>
      <w:r w:rsidRPr="009377B9">
        <w:rPr>
          <w:rFonts w:ascii="Times New Roman" w:hAnsi="Times New Roman" w:cs="Times New Roman"/>
          <w:b/>
        </w:rPr>
        <w:t xml:space="preserve"> Музыкальные жанры.</w:t>
      </w:r>
      <w:r w:rsidRPr="009377B9">
        <w:rPr>
          <w:rFonts w:ascii="Times New Roman" w:hAnsi="Times New Roman" w:cs="Times New Roman"/>
        </w:rPr>
        <w:t xml:space="preserve"> Песня, танец, марш. Инструментальный концерт. Музыкально-сценические жанры: балет, опера, мюзикл.</w:t>
      </w:r>
    </w:p>
    <w:p w:rsidR="0048361B" w:rsidRPr="009377B9" w:rsidRDefault="0048361B" w:rsidP="0048361B">
      <w:pPr>
        <w:ind w:firstLine="709"/>
        <w:jc w:val="both"/>
        <w:rPr>
          <w:rFonts w:ascii="Times New Roman" w:hAnsi="Times New Roman" w:cs="Times New Roman"/>
        </w:rPr>
      </w:pPr>
      <w:r w:rsidRPr="009377B9">
        <w:rPr>
          <w:rFonts w:ascii="Times New Roman" w:hAnsi="Times New Roman" w:cs="Times New Roman"/>
        </w:rPr>
        <w:t xml:space="preserve">8. </w:t>
      </w:r>
      <w:r w:rsidRPr="009377B9">
        <w:rPr>
          <w:rFonts w:ascii="Times New Roman" w:hAnsi="Times New Roman" w:cs="Times New Roman"/>
          <w:b/>
        </w:rPr>
        <w:t>Музыкальные формы.</w:t>
      </w:r>
      <w:r w:rsidRPr="009377B9">
        <w:rPr>
          <w:rFonts w:ascii="Times New Roman" w:hAnsi="Times New Roman" w:cs="Times New Roman"/>
        </w:rPr>
        <w:t xml:space="preserve"> Виды развития: повтор, контраст. Вступление, заключение. Простые двухчастная и трехчастная формы, куплетная форма, вариации, рондо.</w:t>
      </w:r>
    </w:p>
    <w:p w:rsidR="0048361B" w:rsidRPr="009377B9" w:rsidRDefault="0048361B" w:rsidP="0048361B">
      <w:pPr>
        <w:ind w:firstLine="709"/>
        <w:jc w:val="both"/>
        <w:rPr>
          <w:rFonts w:ascii="Times New Roman" w:eastAsia="Arial Unicode MS" w:hAnsi="Times New Roman" w:cs="Times New Roman"/>
        </w:rPr>
      </w:pPr>
      <w:r w:rsidRPr="009377B9">
        <w:rPr>
          <w:rFonts w:ascii="Times New Roman" w:eastAsia="Arial Unicode MS" w:hAnsi="Times New Roman" w:cs="Times New Roman"/>
        </w:rPr>
        <w:t xml:space="preserve">В результате изучения музыки на уровне начального общего образования обучающийся </w:t>
      </w:r>
      <w:r w:rsidRPr="009377B9">
        <w:rPr>
          <w:rFonts w:ascii="Times New Roman" w:eastAsia="Arial Unicode MS" w:hAnsi="Times New Roman" w:cs="Times New Roman"/>
          <w:b/>
        </w:rPr>
        <w:t>получит возможность научиться</w:t>
      </w:r>
      <w:r w:rsidRPr="009377B9">
        <w:rPr>
          <w:rFonts w:ascii="Times New Roman" w:eastAsia="Arial Unicode MS" w:hAnsi="Times New Roman" w:cs="Times New Roman"/>
        </w:rPr>
        <w:t>:</w:t>
      </w:r>
    </w:p>
    <w:p w:rsidR="0048361B" w:rsidRPr="009377B9" w:rsidRDefault="0048361B" w:rsidP="00A30E26">
      <w:pPr>
        <w:spacing w:after="0"/>
        <w:ind w:firstLine="709"/>
        <w:jc w:val="both"/>
        <w:rPr>
          <w:rFonts w:ascii="Times New Roman" w:eastAsia="Arial Unicode MS" w:hAnsi="Times New Roman" w:cs="Times New Roman"/>
          <w:i/>
        </w:rPr>
      </w:pPr>
      <w:r w:rsidRPr="009377B9">
        <w:rPr>
          <w:rFonts w:ascii="Times New Roman" w:eastAsia="Arial Unicode MS" w:hAnsi="Times New Roman" w:cs="Times New Roman"/>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48361B" w:rsidRPr="009377B9" w:rsidRDefault="0048361B" w:rsidP="00A30E26">
      <w:pPr>
        <w:spacing w:after="0"/>
        <w:ind w:firstLine="709"/>
        <w:jc w:val="both"/>
        <w:rPr>
          <w:rFonts w:ascii="Times New Roman" w:eastAsia="Arial Unicode MS" w:hAnsi="Times New Roman" w:cs="Times New Roman"/>
          <w:i/>
        </w:rPr>
      </w:pPr>
      <w:r w:rsidRPr="009377B9">
        <w:rPr>
          <w:rFonts w:ascii="Times New Roman" w:eastAsia="Arial Unicode MS" w:hAnsi="Times New Roman" w:cs="Times New Roman"/>
          <w:i/>
        </w:rPr>
        <w:t>организовывать культурный досуг, самостоятельную музыкально-творческую деятельность; музицировать;</w:t>
      </w:r>
    </w:p>
    <w:p w:rsidR="0048361B" w:rsidRPr="009377B9" w:rsidRDefault="0048361B" w:rsidP="00A30E26">
      <w:pPr>
        <w:spacing w:after="0"/>
        <w:ind w:firstLine="709"/>
        <w:jc w:val="both"/>
        <w:rPr>
          <w:rFonts w:ascii="Times New Roman" w:eastAsia="Arial Unicode MS" w:hAnsi="Times New Roman" w:cs="Times New Roman"/>
          <w:i/>
        </w:rPr>
      </w:pPr>
      <w:r w:rsidRPr="009377B9">
        <w:rPr>
          <w:rFonts w:ascii="Times New Roman" w:eastAsia="Arial Unicode MS" w:hAnsi="Times New Roman" w:cs="Times New Roman"/>
          <w:i/>
        </w:rPr>
        <w:t>использовать систему графических знаков для ориентации в нотном письме при пении простейших мелодий;</w:t>
      </w:r>
    </w:p>
    <w:p w:rsidR="0048361B" w:rsidRPr="009377B9" w:rsidRDefault="0048361B" w:rsidP="00A30E26">
      <w:pPr>
        <w:spacing w:after="0"/>
        <w:ind w:firstLine="709"/>
        <w:jc w:val="both"/>
        <w:rPr>
          <w:rFonts w:ascii="Times New Roman" w:eastAsia="Arial Unicode MS" w:hAnsi="Times New Roman" w:cs="Times New Roman"/>
          <w:i/>
        </w:rPr>
      </w:pPr>
      <w:r w:rsidRPr="009377B9">
        <w:rPr>
          <w:rFonts w:ascii="Times New Roman" w:eastAsia="Arial Unicode MS" w:hAnsi="Times New Roman" w:cs="Times New Roman"/>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8361B" w:rsidRPr="009377B9" w:rsidRDefault="0048361B" w:rsidP="00A30E26">
      <w:pPr>
        <w:spacing w:after="0"/>
        <w:ind w:firstLine="709"/>
        <w:jc w:val="both"/>
        <w:rPr>
          <w:rFonts w:ascii="Times New Roman" w:eastAsia="Arial Unicode MS" w:hAnsi="Times New Roman" w:cs="Times New Roman"/>
          <w:i/>
        </w:rPr>
      </w:pPr>
      <w:r w:rsidRPr="009377B9">
        <w:rPr>
          <w:rFonts w:ascii="Times New Roman" w:eastAsia="Arial Unicode MS" w:hAnsi="Times New Roman" w:cs="Times New Roman"/>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8361B" w:rsidRPr="009377B9" w:rsidRDefault="0048361B" w:rsidP="00A30E26">
      <w:pPr>
        <w:spacing w:after="0"/>
        <w:ind w:firstLine="709"/>
        <w:jc w:val="both"/>
        <w:rPr>
          <w:rFonts w:ascii="Times New Roman" w:eastAsia="Arial Unicode MS" w:hAnsi="Times New Roman" w:cs="Times New Roman"/>
          <w:i/>
        </w:rPr>
      </w:pPr>
      <w:r w:rsidRPr="009377B9">
        <w:rPr>
          <w:rFonts w:ascii="Times New Roman" w:eastAsia="Arial Unicode MS" w:hAnsi="Times New Roman" w:cs="Times New Roman"/>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48361B" w:rsidRPr="009377B9" w:rsidRDefault="0048361B" w:rsidP="00A30E26">
      <w:pPr>
        <w:pStyle w:val="21"/>
        <w:numPr>
          <w:ilvl w:val="0"/>
          <w:numId w:val="0"/>
        </w:numPr>
        <w:spacing w:line="276" w:lineRule="auto"/>
        <w:ind w:left="680"/>
        <w:rPr>
          <w:i/>
          <w:spacing w:val="-2"/>
          <w:sz w:val="22"/>
          <w:szCs w:val="22"/>
        </w:rPr>
      </w:pPr>
    </w:p>
    <w:p w:rsidR="0048361B" w:rsidRPr="009377B9" w:rsidRDefault="0048361B" w:rsidP="00A30E26">
      <w:pPr>
        <w:pStyle w:val="Zag1"/>
        <w:tabs>
          <w:tab w:val="left" w:leader="dot" w:pos="624"/>
        </w:tabs>
        <w:spacing w:after="0" w:line="360" w:lineRule="auto"/>
        <w:ind w:firstLine="0"/>
        <w:jc w:val="left"/>
        <w:rPr>
          <w:rStyle w:val="Zag11"/>
          <w:rFonts w:eastAsia="@Arial Unicode MS"/>
          <w:color w:val="auto"/>
          <w:sz w:val="22"/>
          <w:szCs w:val="22"/>
          <w:lang w:val="ru-RU"/>
        </w:rPr>
      </w:pPr>
      <w:r w:rsidRPr="009377B9">
        <w:rPr>
          <w:rStyle w:val="Zag11"/>
          <w:rFonts w:eastAsia="@Arial Unicode MS"/>
          <w:color w:val="auto"/>
          <w:sz w:val="22"/>
          <w:szCs w:val="22"/>
          <w:lang w:val="ru-RU"/>
        </w:rPr>
        <w:t>1.2.10.Планируемые результаты и содержание   предметной области</w:t>
      </w:r>
      <w:r w:rsidRPr="009377B9">
        <w:rPr>
          <w:rStyle w:val="Zag11"/>
          <w:rFonts w:ascii="Calibri" w:eastAsia="@Arial Unicode MS" w:hAnsi="Calibri"/>
          <w:b w:val="0"/>
          <w:bCs w:val="0"/>
          <w:color w:val="auto"/>
          <w:sz w:val="22"/>
          <w:szCs w:val="22"/>
          <w:lang w:val="ru-RU" w:eastAsia="en-US"/>
        </w:rPr>
        <w:t xml:space="preserve"> </w:t>
      </w:r>
      <w:r w:rsidR="009377B9" w:rsidRPr="009377B9">
        <w:rPr>
          <w:rStyle w:val="Zag11"/>
          <w:rFonts w:eastAsia="@Arial Unicode MS"/>
          <w:color w:val="auto"/>
          <w:sz w:val="22"/>
          <w:szCs w:val="22"/>
          <w:lang w:val="ru-RU"/>
        </w:rPr>
        <w:t xml:space="preserve"> «Технология</w:t>
      </w:r>
      <w:r w:rsidRPr="009377B9">
        <w:rPr>
          <w:rStyle w:val="Zag11"/>
          <w:rFonts w:eastAsia="@Arial Unicode MS"/>
          <w:color w:val="auto"/>
          <w:sz w:val="22"/>
          <w:szCs w:val="22"/>
          <w:lang w:val="ru-RU"/>
        </w:rPr>
        <w:t xml:space="preserve">» на уровне </w:t>
      </w:r>
      <w:r w:rsidRPr="009377B9">
        <w:rPr>
          <w:rStyle w:val="Zag11"/>
          <w:rFonts w:eastAsia="@Arial Unicode MS"/>
          <w:color w:val="auto"/>
          <w:sz w:val="22"/>
          <w:szCs w:val="22"/>
          <w:lang w:val="ru-RU"/>
        </w:rPr>
        <w:lastRenderedPageBreak/>
        <w:t>начального общего образования</w:t>
      </w:r>
    </w:p>
    <w:p w:rsidR="0048361B" w:rsidRPr="009377B9" w:rsidRDefault="0048361B" w:rsidP="0048361B">
      <w:pPr>
        <w:pStyle w:val="aff9"/>
        <w:rPr>
          <w:sz w:val="22"/>
          <w:szCs w:val="22"/>
        </w:rPr>
      </w:pPr>
      <w:r w:rsidRPr="009377B9">
        <w:rPr>
          <w:sz w:val="22"/>
          <w:szCs w:val="22"/>
        </w:rPr>
        <w:t>Технология</w:t>
      </w:r>
    </w:p>
    <w:p w:rsidR="0048361B" w:rsidRPr="009377B9" w:rsidRDefault="0048361B" w:rsidP="00A30E26">
      <w:pPr>
        <w:shd w:val="clear" w:color="auto" w:fill="FFFFFF"/>
        <w:spacing w:after="0"/>
        <w:jc w:val="both"/>
        <w:rPr>
          <w:rFonts w:ascii="Times New Roman" w:eastAsia="Times New Roman" w:hAnsi="Times New Roman" w:cs="Times New Roman"/>
          <w:bCs/>
        </w:rPr>
      </w:pPr>
      <w:r w:rsidRPr="009377B9">
        <w:rPr>
          <w:rFonts w:ascii="Times New Roman" w:eastAsia="Times New Roman" w:hAnsi="Times New Roman" w:cs="Times New Roman"/>
          <w:bCs/>
        </w:rPr>
        <w:t xml:space="preserve">      Предметные результаты освоения основной образовательной программы начального общего образования с учетом специфики содержания предметной  области, включающей в себя  учебный предмет  «Технология», должны отражать:</w:t>
      </w:r>
    </w:p>
    <w:p w:rsidR="0048361B" w:rsidRPr="009377B9" w:rsidRDefault="0048361B" w:rsidP="00A30E26">
      <w:pPr>
        <w:shd w:val="clear" w:color="auto" w:fill="FFFFFF"/>
        <w:spacing w:after="0" w:line="240" w:lineRule="auto"/>
        <w:jc w:val="both"/>
        <w:rPr>
          <w:rFonts w:ascii="Times New Roman" w:eastAsia="Times New Roman" w:hAnsi="Times New Roman" w:cs="Times New Roman"/>
          <w:bCs/>
        </w:rPr>
      </w:pPr>
      <w:r w:rsidRPr="009377B9">
        <w:rPr>
          <w:rFonts w:ascii="Times New Roman" w:eastAsia="Times New Roman" w:hAnsi="Times New Roman" w:cs="Times New Roman"/>
          <w:bCs/>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48361B" w:rsidRPr="009377B9" w:rsidRDefault="0048361B" w:rsidP="00A30E26">
      <w:pPr>
        <w:shd w:val="clear" w:color="auto" w:fill="FFFFFF"/>
        <w:spacing w:after="0" w:line="240" w:lineRule="auto"/>
        <w:jc w:val="both"/>
        <w:rPr>
          <w:rFonts w:ascii="Times New Roman" w:eastAsia="Times New Roman" w:hAnsi="Times New Roman" w:cs="Times New Roman"/>
          <w:bCs/>
        </w:rPr>
      </w:pPr>
      <w:r w:rsidRPr="009377B9">
        <w:rPr>
          <w:rFonts w:ascii="Times New Roman" w:eastAsia="Times New Roman" w:hAnsi="Times New Roman" w:cs="Times New Roman"/>
          <w:bCs/>
        </w:rPr>
        <w:t>2) усвоение первоначальных представлений о материальной культуре как продукте предметно-преобразующей деятельности человека;</w:t>
      </w:r>
    </w:p>
    <w:p w:rsidR="0048361B" w:rsidRPr="009377B9" w:rsidRDefault="0048361B" w:rsidP="00A30E26">
      <w:pPr>
        <w:shd w:val="clear" w:color="auto" w:fill="FFFFFF"/>
        <w:spacing w:after="0" w:line="240" w:lineRule="auto"/>
        <w:jc w:val="both"/>
        <w:rPr>
          <w:rFonts w:ascii="Times New Roman" w:eastAsia="Times New Roman" w:hAnsi="Times New Roman" w:cs="Times New Roman"/>
          <w:bCs/>
        </w:rPr>
      </w:pPr>
      <w:r w:rsidRPr="009377B9">
        <w:rPr>
          <w:rFonts w:ascii="Times New Roman" w:eastAsia="Times New Roman" w:hAnsi="Times New Roman" w:cs="Times New Roman"/>
          <w:bCs/>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8361B" w:rsidRPr="009377B9" w:rsidRDefault="0048361B" w:rsidP="00A30E26">
      <w:pPr>
        <w:shd w:val="clear" w:color="auto" w:fill="FFFFFF"/>
        <w:spacing w:after="0" w:line="240" w:lineRule="auto"/>
        <w:jc w:val="both"/>
        <w:rPr>
          <w:rFonts w:ascii="Times New Roman" w:eastAsia="Times New Roman" w:hAnsi="Times New Roman" w:cs="Times New Roman"/>
          <w:bCs/>
        </w:rPr>
      </w:pPr>
      <w:r w:rsidRPr="009377B9">
        <w:rPr>
          <w:rFonts w:ascii="Times New Roman" w:eastAsia="Times New Roman" w:hAnsi="Times New Roman" w:cs="Times New Roman"/>
          <w:bCs/>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8361B" w:rsidRPr="009377B9" w:rsidRDefault="0048361B" w:rsidP="00A30E26">
      <w:pPr>
        <w:shd w:val="clear" w:color="auto" w:fill="FFFFFF"/>
        <w:spacing w:after="0" w:line="240" w:lineRule="auto"/>
        <w:jc w:val="both"/>
        <w:rPr>
          <w:rFonts w:ascii="Times New Roman" w:eastAsia="Times New Roman" w:hAnsi="Times New Roman" w:cs="Times New Roman"/>
          <w:bCs/>
        </w:rPr>
      </w:pPr>
      <w:r w:rsidRPr="009377B9">
        <w:rPr>
          <w:rFonts w:ascii="Times New Roman" w:eastAsia="Times New Roman" w:hAnsi="Times New Roman" w:cs="Times New Roman"/>
          <w:bCs/>
        </w:rPr>
        <w:t>5) приобретение первоначальных навыков совместной продуктивной деятельности, сотрудничества, взаимопомощи, планирования и организации;</w:t>
      </w:r>
    </w:p>
    <w:p w:rsidR="0048361B" w:rsidRPr="009377B9" w:rsidRDefault="0048361B" w:rsidP="00A30E26">
      <w:pPr>
        <w:shd w:val="clear" w:color="auto" w:fill="FFFFFF"/>
        <w:spacing w:after="0" w:line="240" w:lineRule="auto"/>
        <w:jc w:val="both"/>
        <w:rPr>
          <w:rFonts w:ascii="Times New Roman" w:eastAsia="Times New Roman" w:hAnsi="Times New Roman" w:cs="Times New Roman"/>
          <w:bCs/>
        </w:rPr>
      </w:pPr>
      <w:r w:rsidRPr="009377B9">
        <w:rPr>
          <w:rFonts w:ascii="Times New Roman" w:eastAsia="Times New Roman" w:hAnsi="Times New Roman" w:cs="Times New Roman"/>
          <w:bCs/>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3"/>
        <w:gridCol w:w="3764"/>
        <w:gridCol w:w="3510"/>
      </w:tblGrid>
      <w:tr w:rsidR="0048361B" w:rsidRPr="009377B9" w:rsidTr="0048361B">
        <w:tc>
          <w:tcPr>
            <w:tcW w:w="2528"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Общекультурные и общетрудовые компетенции. Основы культуры труда,                                                        самообслуживание</w:t>
            </w:r>
          </w:p>
          <w:p w:rsidR="0048361B" w:rsidRPr="009377B9" w:rsidRDefault="0048361B" w:rsidP="0048361B">
            <w:pPr>
              <w:autoSpaceDE w:val="0"/>
              <w:autoSpaceDN w:val="0"/>
              <w:adjustRightInd w:val="0"/>
              <w:spacing w:after="0" w:line="240" w:lineRule="auto"/>
              <w:rPr>
                <w:rFonts w:ascii="Times New Roman" w:hAnsi="Times New Roman" w:cs="Times New Roman"/>
                <w:b/>
                <w:bCs/>
                <w:i/>
                <w:iCs/>
              </w:rPr>
            </w:pPr>
          </w:p>
        </w:tc>
        <w:tc>
          <w:tcPr>
            <w:tcW w:w="4228" w:type="dxa"/>
          </w:tcPr>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Выпускник научится:</w:t>
            </w:r>
          </w:p>
          <w:p w:rsidR="0048361B" w:rsidRPr="009377B9" w:rsidRDefault="0048361B" w:rsidP="0048361B">
            <w:pPr>
              <w:pStyle w:val="21"/>
              <w:numPr>
                <w:ilvl w:val="0"/>
                <w:numId w:val="0"/>
              </w:numPr>
              <w:spacing w:line="276" w:lineRule="auto"/>
              <w:rPr>
                <w:sz w:val="22"/>
                <w:szCs w:val="22"/>
              </w:rPr>
            </w:pPr>
            <w:r w:rsidRPr="009377B9">
              <w:rPr>
                <w:iCs/>
                <w:sz w:val="22"/>
                <w:szCs w:val="22"/>
              </w:rPr>
              <w:t>•</w:t>
            </w:r>
            <w:r w:rsidRPr="009377B9">
              <w:rPr>
                <w:sz w:val="22"/>
                <w:szCs w:val="22"/>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48361B" w:rsidRPr="009377B9" w:rsidRDefault="0048361B" w:rsidP="0048361B">
            <w:pPr>
              <w:pStyle w:val="21"/>
              <w:numPr>
                <w:ilvl w:val="0"/>
                <w:numId w:val="0"/>
              </w:numPr>
              <w:spacing w:line="276" w:lineRule="auto"/>
              <w:rPr>
                <w:sz w:val="22"/>
                <w:szCs w:val="22"/>
              </w:rPr>
            </w:pPr>
            <w:r w:rsidRPr="009377B9">
              <w:rPr>
                <w:i/>
                <w:iCs/>
                <w:sz w:val="22"/>
                <w:szCs w:val="22"/>
              </w:rPr>
              <w:t>•</w:t>
            </w:r>
            <w:r w:rsidRPr="009377B9">
              <w:rPr>
                <w:sz w:val="22"/>
                <w:szCs w:val="22"/>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48361B" w:rsidRPr="009377B9" w:rsidRDefault="0048361B" w:rsidP="0048361B">
            <w:pPr>
              <w:autoSpaceDE w:val="0"/>
              <w:autoSpaceDN w:val="0"/>
              <w:adjustRightInd w:val="0"/>
              <w:spacing w:after="0" w:line="240" w:lineRule="auto"/>
              <w:jc w:val="both"/>
              <w:rPr>
                <w:rFonts w:ascii="Times New Roman" w:hAnsi="Times New Roman" w:cs="Times New Roman"/>
              </w:rPr>
            </w:pPr>
            <w:r w:rsidRPr="009377B9">
              <w:rPr>
                <w:rFonts w:ascii="Times New Roman" w:hAnsi="Times New Roman" w:cs="Times New Roman"/>
                <w:iCs/>
              </w:rPr>
              <w:t>• п</w:t>
            </w:r>
            <w:r w:rsidRPr="009377B9">
              <w:rPr>
                <w:rFonts w:ascii="Times New Roman" w:hAnsi="Times New Roman" w:cs="Times New Roman"/>
              </w:rPr>
              <w:t>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8361B" w:rsidRPr="009377B9" w:rsidRDefault="0048361B" w:rsidP="0048361B">
            <w:pPr>
              <w:pStyle w:val="21"/>
              <w:numPr>
                <w:ilvl w:val="0"/>
                <w:numId w:val="0"/>
              </w:numPr>
              <w:spacing w:line="276" w:lineRule="auto"/>
              <w:rPr>
                <w:b/>
                <w:bCs/>
                <w:iCs/>
                <w:sz w:val="22"/>
                <w:szCs w:val="22"/>
              </w:rPr>
            </w:pPr>
            <w:r w:rsidRPr="009377B9">
              <w:rPr>
                <w:iCs/>
                <w:sz w:val="22"/>
                <w:szCs w:val="22"/>
              </w:rPr>
              <w:t xml:space="preserve">• </w:t>
            </w:r>
            <w:r w:rsidRPr="009377B9">
              <w:rPr>
                <w:sz w:val="22"/>
                <w:szCs w:val="22"/>
              </w:rPr>
              <w:t>выполнять доступные действия по самообслуживанию и доступные виды домашнего труда.</w:t>
            </w:r>
          </w:p>
        </w:tc>
        <w:tc>
          <w:tcPr>
            <w:tcW w:w="3948"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Выпускник получит возможность научиться: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уважительно относиться к труду людей;</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понимать культурно-историческую ценность традиций, отражённых в предметном мире, и уважать их;</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комплексные работы, социальные услуги).</w:t>
            </w:r>
          </w:p>
          <w:p w:rsidR="0048361B" w:rsidRPr="009377B9" w:rsidRDefault="0048361B" w:rsidP="0048361B">
            <w:pPr>
              <w:autoSpaceDE w:val="0"/>
              <w:autoSpaceDN w:val="0"/>
              <w:adjustRightInd w:val="0"/>
              <w:spacing w:after="0" w:line="240" w:lineRule="auto"/>
              <w:rPr>
                <w:rFonts w:ascii="Times New Roman" w:hAnsi="Times New Roman" w:cs="Times New Roman"/>
                <w:b/>
                <w:bCs/>
                <w:i/>
                <w:iCs/>
              </w:rPr>
            </w:pPr>
          </w:p>
        </w:tc>
      </w:tr>
      <w:tr w:rsidR="0048361B" w:rsidRPr="009377B9" w:rsidTr="0048361B">
        <w:tc>
          <w:tcPr>
            <w:tcW w:w="2528"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Технология ручной обработки материалов.</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Элементы графической грамоты</w:t>
            </w:r>
          </w:p>
          <w:p w:rsidR="0048361B" w:rsidRPr="009377B9" w:rsidRDefault="0048361B" w:rsidP="0048361B">
            <w:pPr>
              <w:autoSpaceDE w:val="0"/>
              <w:autoSpaceDN w:val="0"/>
              <w:adjustRightInd w:val="0"/>
              <w:spacing w:after="0" w:line="240" w:lineRule="auto"/>
              <w:rPr>
                <w:rFonts w:ascii="Times New Roman" w:hAnsi="Times New Roman" w:cs="Times New Roman"/>
                <w:b/>
                <w:bCs/>
                <w:i/>
                <w:iCs/>
              </w:rPr>
            </w:pPr>
          </w:p>
        </w:tc>
        <w:tc>
          <w:tcPr>
            <w:tcW w:w="4228" w:type="dxa"/>
          </w:tcPr>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Выпускник научится:</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xml:space="preserve">обработке материалы для изделий по декоративно-художественным и </w:t>
            </w:r>
            <w:r w:rsidRPr="009377B9">
              <w:rPr>
                <w:rFonts w:ascii="Times New Roman" w:hAnsi="Times New Roman" w:cs="Times New Roman"/>
                <w:iCs/>
              </w:rPr>
              <w:lastRenderedPageBreak/>
              <w:t>конструктивным свойствам в соответствии с поставленной задачей;</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выполнять символические действия моделирования и</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48361B" w:rsidRPr="009377B9" w:rsidRDefault="0048361B" w:rsidP="0048361B">
            <w:pPr>
              <w:autoSpaceDE w:val="0"/>
              <w:autoSpaceDN w:val="0"/>
              <w:adjustRightInd w:val="0"/>
              <w:spacing w:after="0" w:line="240" w:lineRule="auto"/>
              <w:rPr>
                <w:rFonts w:ascii="Times New Roman" w:hAnsi="Times New Roman" w:cs="Times New Roman"/>
                <w:b/>
                <w:bCs/>
                <w:iCs/>
              </w:rPr>
            </w:pPr>
          </w:p>
        </w:tc>
        <w:tc>
          <w:tcPr>
            <w:tcW w:w="3948"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lastRenderedPageBreak/>
              <w:t>Выпускник получит возможность научиться: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отбирать и выстраивать оптимальную технологическую последовательность реализации собственного или предложенного учителем замысла;</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xml:space="preserve">• прогнозировать конечный практический результат и </w:t>
            </w:r>
            <w:r w:rsidRPr="009377B9">
              <w:rPr>
                <w:rFonts w:ascii="Times New Roman" w:hAnsi="Times New Roman" w:cs="Times New Roman"/>
                <w:i/>
                <w:iCs/>
              </w:rPr>
              <w:lastRenderedPageBreak/>
              <w:t>самостоятельно комбинировать художественные технологии в соответствии с конструктивной или декоративно_</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художественной задачей.</w:t>
            </w:r>
          </w:p>
          <w:p w:rsidR="0048361B" w:rsidRPr="009377B9" w:rsidRDefault="0048361B" w:rsidP="0048361B">
            <w:pPr>
              <w:autoSpaceDE w:val="0"/>
              <w:autoSpaceDN w:val="0"/>
              <w:adjustRightInd w:val="0"/>
              <w:spacing w:after="0" w:line="240" w:lineRule="auto"/>
              <w:rPr>
                <w:rFonts w:ascii="Times New Roman" w:hAnsi="Times New Roman" w:cs="Times New Roman"/>
                <w:b/>
                <w:bCs/>
                <w:i/>
                <w:iCs/>
              </w:rPr>
            </w:pPr>
          </w:p>
        </w:tc>
      </w:tr>
      <w:tr w:rsidR="0048361B" w:rsidRPr="009377B9" w:rsidTr="0048361B">
        <w:tc>
          <w:tcPr>
            <w:tcW w:w="2528" w:type="dxa"/>
          </w:tcPr>
          <w:p w:rsidR="0048361B" w:rsidRPr="009377B9" w:rsidRDefault="0048361B" w:rsidP="0048361B">
            <w:pPr>
              <w:autoSpaceDE w:val="0"/>
              <w:autoSpaceDN w:val="0"/>
              <w:adjustRightInd w:val="0"/>
              <w:spacing w:after="0" w:line="240" w:lineRule="auto"/>
              <w:rPr>
                <w:rFonts w:ascii="Times New Roman" w:hAnsi="Times New Roman" w:cs="Times New Roman"/>
                <w:b/>
                <w:bCs/>
                <w:i/>
                <w:iCs/>
              </w:rPr>
            </w:pPr>
            <w:r w:rsidRPr="009377B9">
              <w:rPr>
                <w:rFonts w:ascii="Times New Roman" w:hAnsi="Times New Roman" w:cs="Times New Roman"/>
                <w:i/>
                <w:iCs/>
              </w:rPr>
              <w:lastRenderedPageBreak/>
              <w:t>. Конструирование и моделирование</w:t>
            </w:r>
          </w:p>
        </w:tc>
        <w:tc>
          <w:tcPr>
            <w:tcW w:w="4228" w:type="dxa"/>
          </w:tcPr>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Выпускник научится:</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анализировать устройство изделия: выделять детали, их форму, определять взаимное расположение, виды соединения деталей;</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другие доступные и сходные по сложности задачи;</w:t>
            </w:r>
          </w:p>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 изготавливать несложные конструкции изделий по рисунку, простейшему чертежу или эскизу, образцу и доступным заданным условиям.</w:t>
            </w:r>
          </w:p>
          <w:p w:rsidR="0048361B" w:rsidRPr="009377B9" w:rsidRDefault="0048361B" w:rsidP="0048361B">
            <w:pPr>
              <w:autoSpaceDE w:val="0"/>
              <w:autoSpaceDN w:val="0"/>
              <w:adjustRightInd w:val="0"/>
              <w:spacing w:after="0" w:line="240" w:lineRule="auto"/>
              <w:rPr>
                <w:rFonts w:ascii="Times New Roman" w:hAnsi="Times New Roman" w:cs="Times New Roman"/>
                <w:b/>
                <w:bCs/>
                <w:iCs/>
              </w:rPr>
            </w:pPr>
          </w:p>
        </w:tc>
        <w:tc>
          <w:tcPr>
            <w:tcW w:w="3948"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Выпускник получит возможность научиться: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соотносить объёмную конструкцию, основанную на правильных геометрических формах, с изображениями их развёрток;</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48361B" w:rsidRPr="009377B9" w:rsidRDefault="0048361B" w:rsidP="0048361B">
            <w:pPr>
              <w:autoSpaceDE w:val="0"/>
              <w:autoSpaceDN w:val="0"/>
              <w:adjustRightInd w:val="0"/>
              <w:spacing w:after="0" w:line="240" w:lineRule="auto"/>
              <w:rPr>
                <w:rFonts w:ascii="Times New Roman" w:hAnsi="Times New Roman" w:cs="Times New Roman"/>
                <w:b/>
                <w:bCs/>
                <w:i/>
                <w:iCs/>
              </w:rPr>
            </w:pPr>
          </w:p>
        </w:tc>
      </w:tr>
      <w:tr w:rsidR="0048361B" w:rsidRPr="009377B9" w:rsidTr="0048361B">
        <w:tc>
          <w:tcPr>
            <w:tcW w:w="2528" w:type="dxa"/>
          </w:tcPr>
          <w:p w:rsidR="0048361B" w:rsidRPr="009377B9" w:rsidRDefault="0048361B" w:rsidP="0048361B">
            <w:pPr>
              <w:autoSpaceDE w:val="0"/>
              <w:autoSpaceDN w:val="0"/>
              <w:adjustRightInd w:val="0"/>
              <w:spacing w:after="0" w:line="240" w:lineRule="auto"/>
              <w:rPr>
                <w:rFonts w:ascii="Times New Roman" w:hAnsi="Times New Roman" w:cs="Times New Roman"/>
                <w:b/>
                <w:bCs/>
                <w:i/>
                <w:iCs/>
              </w:rPr>
            </w:pPr>
            <w:r w:rsidRPr="009377B9">
              <w:rPr>
                <w:rFonts w:ascii="Times New Roman" w:hAnsi="Times New Roman" w:cs="Times New Roman"/>
                <w:i/>
                <w:iCs/>
              </w:rPr>
              <w:t>Практика работы на компьютере</w:t>
            </w:r>
          </w:p>
        </w:tc>
        <w:tc>
          <w:tcPr>
            <w:tcW w:w="4228" w:type="dxa"/>
          </w:tcPr>
          <w:p w:rsidR="0048361B" w:rsidRPr="009377B9" w:rsidRDefault="0048361B" w:rsidP="0048361B">
            <w:pPr>
              <w:autoSpaceDE w:val="0"/>
              <w:autoSpaceDN w:val="0"/>
              <w:adjustRightInd w:val="0"/>
              <w:spacing w:after="0" w:line="240" w:lineRule="auto"/>
              <w:rPr>
                <w:rFonts w:ascii="Times New Roman" w:hAnsi="Times New Roman" w:cs="Times New Roman"/>
                <w:iCs/>
              </w:rPr>
            </w:pPr>
            <w:r w:rsidRPr="009377B9">
              <w:rPr>
                <w:rFonts w:ascii="Times New Roman" w:hAnsi="Times New Roman" w:cs="Times New Roman"/>
                <w:iCs/>
              </w:rPr>
              <w:t>Выпускник научится:</w:t>
            </w:r>
          </w:p>
          <w:p w:rsidR="0048361B" w:rsidRPr="009377B9" w:rsidRDefault="0048361B" w:rsidP="0048361B">
            <w:pPr>
              <w:pStyle w:val="21"/>
              <w:numPr>
                <w:ilvl w:val="0"/>
                <w:numId w:val="0"/>
              </w:numPr>
              <w:spacing w:line="276" w:lineRule="auto"/>
              <w:rPr>
                <w:sz w:val="22"/>
                <w:szCs w:val="22"/>
              </w:rPr>
            </w:pPr>
            <w:r w:rsidRPr="009377B9">
              <w:rPr>
                <w:iCs/>
                <w:sz w:val="22"/>
                <w:szCs w:val="22"/>
              </w:rPr>
              <w:t xml:space="preserve">• </w:t>
            </w:r>
            <w:r w:rsidRPr="009377B9">
              <w:rPr>
                <w:sz w:val="22"/>
                <w:szCs w:val="22"/>
              </w:rPr>
              <w:t>выполнять на основе знакомства с персональным ком</w:t>
            </w:r>
            <w:r w:rsidRPr="009377B9">
              <w:rPr>
                <w:spacing w:val="-2"/>
                <w:sz w:val="22"/>
                <w:szCs w:val="22"/>
              </w:rPr>
              <w:t>пьютером как техническим средством, его основными устрой</w:t>
            </w:r>
            <w:r w:rsidRPr="009377B9">
              <w:rPr>
                <w:sz w:val="22"/>
                <w:szCs w:val="22"/>
              </w:rPr>
              <w:t xml:space="preserve">ствами и их назначением базовые действия с компьютером и другими средствами </w:t>
            </w:r>
            <w:r w:rsidRPr="009377B9">
              <w:rPr>
                <w:sz w:val="22"/>
                <w:szCs w:val="22"/>
              </w:rPr>
              <w:lastRenderedPageBreak/>
              <w:t xml:space="preserve">ИКТ, используя безопасные для органов </w:t>
            </w:r>
            <w:r w:rsidRPr="009377B9">
              <w:rPr>
                <w:spacing w:val="2"/>
                <w:sz w:val="22"/>
                <w:szCs w:val="22"/>
              </w:rPr>
              <w:t xml:space="preserve">зрения, нервной системы, опорно­двигательного аппарата </w:t>
            </w:r>
            <w:r w:rsidRPr="009377B9">
              <w:rPr>
                <w:sz w:val="22"/>
                <w:szCs w:val="22"/>
              </w:rPr>
              <w:t>эр</w:t>
            </w:r>
            <w:r w:rsidRPr="009377B9">
              <w:rPr>
                <w:spacing w:val="2"/>
                <w:sz w:val="22"/>
                <w:szCs w:val="22"/>
              </w:rPr>
              <w:t xml:space="preserve">гономичные приёмы работы; выполнять компенсирующие </w:t>
            </w:r>
            <w:r w:rsidRPr="009377B9">
              <w:rPr>
                <w:sz w:val="22"/>
                <w:szCs w:val="22"/>
              </w:rPr>
              <w:t>физические упражнения (мини­зарядку);</w:t>
            </w:r>
          </w:p>
          <w:p w:rsidR="0048361B" w:rsidRPr="009377B9" w:rsidRDefault="0048361B" w:rsidP="0048361B">
            <w:pPr>
              <w:pStyle w:val="21"/>
              <w:numPr>
                <w:ilvl w:val="0"/>
                <w:numId w:val="0"/>
              </w:numPr>
              <w:spacing w:line="276" w:lineRule="auto"/>
              <w:rPr>
                <w:sz w:val="22"/>
                <w:szCs w:val="22"/>
              </w:rPr>
            </w:pPr>
            <w:r w:rsidRPr="009377B9">
              <w:rPr>
                <w:iCs/>
                <w:sz w:val="22"/>
                <w:szCs w:val="22"/>
              </w:rPr>
              <w:t xml:space="preserve">• </w:t>
            </w:r>
            <w:r w:rsidRPr="009377B9">
              <w:rPr>
                <w:sz w:val="22"/>
                <w:szCs w:val="22"/>
              </w:rPr>
              <w:t>пользоваться компьютером для поиска и воспроизведения необходимой информации;</w:t>
            </w:r>
          </w:p>
          <w:p w:rsidR="0048361B" w:rsidRPr="009377B9" w:rsidRDefault="0048361B" w:rsidP="0048361B">
            <w:pPr>
              <w:pStyle w:val="21"/>
              <w:numPr>
                <w:ilvl w:val="0"/>
                <w:numId w:val="0"/>
              </w:numPr>
              <w:spacing w:line="276" w:lineRule="auto"/>
              <w:rPr>
                <w:sz w:val="22"/>
                <w:szCs w:val="22"/>
              </w:rPr>
            </w:pPr>
            <w:r w:rsidRPr="009377B9">
              <w:rPr>
                <w:iCs/>
                <w:sz w:val="22"/>
                <w:szCs w:val="22"/>
              </w:rPr>
              <w:t xml:space="preserve">• </w:t>
            </w:r>
            <w:r w:rsidRPr="009377B9">
              <w:rPr>
                <w:sz w:val="22"/>
                <w:szCs w:val="22"/>
              </w:rPr>
              <w:t>пользоваться компьютером для решения доступных учеб</w:t>
            </w:r>
            <w:r w:rsidRPr="009377B9">
              <w:rPr>
                <w:spacing w:val="2"/>
                <w:sz w:val="22"/>
                <w:szCs w:val="22"/>
              </w:rPr>
              <w:t>ных задач с простыми информационными объектами (тек</w:t>
            </w:r>
            <w:r w:rsidRPr="009377B9">
              <w:rPr>
                <w:sz w:val="22"/>
                <w:szCs w:val="22"/>
              </w:rPr>
              <w:t>стом, рисунками, доступными электронными ресурсами).</w:t>
            </w:r>
          </w:p>
          <w:p w:rsidR="0048361B" w:rsidRPr="009377B9" w:rsidRDefault="0048361B" w:rsidP="0048361B">
            <w:pPr>
              <w:autoSpaceDE w:val="0"/>
              <w:autoSpaceDN w:val="0"/>
              <w:adjustRightInd w:val="0"/>
              <w:spacing w:after="0" w:line="240" w:lineRule="auto"/>
              <w:rPr>
                <w:rFonts w:ascii="Times New Roman" w:hAnsi="Times New Roman" w:cs="Times New Roman"/>
                <w:b/>
                <w:bCs/>
                <w:iCs/>
              </w:rPr>
            </w:pPr>
          </w:p>
        </w:tc>
        <w:tc>
          <w:tcPr>
            <w:tcW w:w="3948"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lastRenderedPageBreak/>
              <w:t>Выпускник получит возможность научиться: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w:t>
            </w:r>
            <w:r w:rsidRPr="009377B9">
              <w:rPr>
                <w:rFonts w:ascii="Times New Roman" w:hAnsi="Times New Roman" w:cs="Times New Roman"/>
                <w:i/>
                <w:iCs/>
              </w:rPr>
              <w:lastRenderedPageBreak/>
              <w:t>получения, хранения, переработки.</w:t>
            </w:r>
          </w:p>
          <w:p w:rsidR="0048361B" w:rsidRPr="009377B9" w:rsidRDefault="0048361B" w:rsidP="0048361B">
            <w:pPr>
              <w:autoSpaceDE w:val="0"/>
              <w:autoSpaceDN w:val="0"/>
              <w:adjustRightInd w:val="0"/>
              <w:spacing w:after="0" w:line="240" w:lineRule="auto"/>
              <w:rPr>
                <w:rFonts w:ascii="Times New Roman" w:hAnsi="Times New Roman" w:cs="Times New Roman"/>
                <w:b/>
                <w:bCs/>
                <w:i/>
                <w:iCs/>
              </w:rPr>
            </w:pPr>
          </w:p>
        </w:tc>
      </w:tr>
    </w:tbl>
    <w:p w:rsidR="0048361B" w:rsidRPr="009377B9" w:rsidRDefault="0048361B" w:rsidP="0048361B">
      <w:pPr>
        <w:tabs>
          <w:tab w:val="left" w:pos="1080"/>
        </w:tabs>
        <w:autoSpaceDE w:val="0"/>
        <w:autoSpaceDN w:val="0"/>
        <w:adjustRightInd w:val="0"/>
        <w:spacing w:after="0" w:line="240" w:lineRule="auto"/>
        <w:ind w:left="720"/>
        <w:jc w:val="both"/>
        <w:rPr>
          <w:rFonts w:ascii="Times New Roman" w:hAnsi="Times New Roman" w:cs="Times New Roman"/>
          <w:kern w:val="2"/>
        </w:rPr>
      </w:pPr>
    </w:p>
    <w:p w:rsidR="0048361B" w:rsidRPr="009377B9" w:rsidRDefault="0048361B" w:rsidP="0048361B">
      <w:pPr>
        <w:pStyle w:val="Zag1"/>
        <w:tabs>
          <w:tab w:val="left" w:leader="dot" w:pos="624"/>
        </w:tabs>
        <w:spacing w:after="0" w:line="360" w:lineRule="auto"/>
        <w:ind w:firstLine="0"/>
        <w:jc w:val="left"/>
        <w:rPr>
          <w:rStyle w:val="Zag11"/>
          <w:rFonts w:eastAsia="@Arial Unicode MS"/>
          <w:color w:val="auto"/>
          <w:sz w:val="22"/>
          <w:szCs w:val="22"/>
          <w:lang w:val="ru-RU"/>
        </w:rPr>
      </w:pPr>
      <w:r w:rsidRPr="009377B9">
        <w:rPr>
          <w:rStyle w:val="Zag11"/>
          <w:rFonts w:eastAsia="@Arial Unicode MS"/>
          <w:color w:val="auto"/>
          <w:sz w:val="22"/>
          <w:szCs w:val="22"/>
          <w:lang w:val="ru-RU"/>
        </w:rPr>
        <w:t>1.2.11.Планируемые результаты и содержание   предметной области</w:t>
      </w:r>
      <w:r w:rsidRPr="009377B9">
        <w:rPr>
          <w:rStyle w:val="Zag11"/>
          <w:rFonts w:ascii="Calibri" w:eastAsia="@Arial Unicode MS" w:hAnsi="Calibri"/>
          <w:b w:val="0"/>
          <w:bCs w:val="0"/>
          <w:color w:val="auto"/>
          <w:sz w:val="22"/>
          <w:szCs w:val="22"/>
          <w:lang w:val="ru-RU" w:eastAsia="en-US"/>
        </w:rPr>
        <w:t xml:space="preserve"> </w:t>
      </w:r>
      <w:r w:rsidRPr="009377B9">
        <w:rPr>
          <w:rStyle w:val="Zag11"/>
          <w:rFonts w:eastAsia="@Arial Unicode MS"/>
          <w:color w:val="auto"/>
          <w:sz w:val="22"/>
          <w:szCs w:val="22"/>
          <w:lang w:val="ru-RU"/>
        </w:rPr>
        <w:t xml:space="preserve"> «Физическая культура » на уровне начального общего образования</w:t>
      </w:r>
    </w:p>
    <w:p w:rsidR="0048361B" w:rsidRPr="009377B9" w:rsidRDefault="0048361B" w:rsidP="0048361B">
      <w:pPr>
        <w:pStyle w:val="aff9"/>
        <w:rPr>
          <w:sz w:val="22"/>
          <w:szCs w:val="22"/>
        </w:rPr>
      </w:pPr>
      <w:r w:rsidRPr="009377B9">
        <w:rPr>
          <w:sz w:val="22"/>
          <w:szCs w:val="22"/>
        </w:rPr>
        <w:t>Физическая культура</w:t>
      </w:r>
    </w:p>
    <w:p w:rsidR="0048361B" w:rsidRPr="009377B9" w:rsidRDefault="0048361B" w:rsidP="00A30E26">
      <w:pPr>
        <w:shd w:val="clear" w:color="auto" w:fill="FFFFFF"/>
        <w:spacing w:after="0"/>
        <w:jc w:val="both"/>
        <w:rPr>
          <w:rFonts w:ascii="Times New Roman" w:eastAsia="Times New Roman" w:hAnsi="Times New Roman" w:cs="Times New Roman"/>
          <w:bCs/>
        </w:rPr>
      </w:pPr>
      <w:r w:rsidRPr="009377B9">
        <w:rPr>
          <w:rFonts w:ascii="Times New Roman" w:eastAsia="Times New Roman" w:hAnsi="Times New Roman" w:cs="Times New Roman"/>
          <w:bCs/>
        </w:rPr>
        <w:t xml:space="preserve">      Предметные результаты освоения основной образовательной программы начального общего образования с учетом специфики содержания предметной  области, включающей в себя  учебный предмет  «Физическая культура», должны отражать:</w:t>
      </w:r>
    </w:p>
    <w:p w:rsidR="0048361B" w:rsidRPr="009377B9" w:rsidRDefault="0048361B" w:rsidP="00A30E26">
      <w:pPr>
        <w:shd w:val="clear" w:color="auto" w:fill="FFFFFF"/>
        <w:spacing w:after="0" w:line="240" w:lineRule="auto"/>
        <w:jc w:val="both"/>
        <w:rPr>
          <w:rFonts w:ascii="Times New Roman" w:eastAsia="Times New Roman" w:hAnsi="Times New Roman" w:cs="Times New Roman"/>
          <w:bCs/>
        </w:rPr>
      </w:pPr>
      <w:r w:rsidRPr="009377B9">
        <w:rPr>
          <w:rFonts w:ascii="Times New Roman" w:eastAsia="Times New Roman" w:hAnsi="Times New Roman" w:cs="Times New Roman"/>
          <w:bCs/>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48361B" w:rsidRPr="009377B9" w:rsidRDefault="0048361B" w:rsidP="00A30E26">
      <w:pPr>
        <w:shd w:val="clear" w:color="auto" w:fill="FFFFFF"/>
        <w:spacing w:after="0" w:line="240" w:lineRule="auto"/>
        <w:jc w:val="both"/>
        <w:rPr>
          <w:rFonts w:ascii="Times New Roman" w:eastAsia="Times New Roman" w:hAnsi="Times New Roman" w:cs="Times New Roman"/>
          <w:bCs/>
        </w:rPr>
      </w:pPr>
      <w:r w:rsidRPr="009377B9">
        <w:rPr>
          <w:rFonts w:ascii="Times New Roman" w:eastAsia="Times New Roman" w:hAnsi="Times New Roman" w:cs="Times New Roman"/>
          <w:bCs/>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48361B" w:rsidRPr="009377B9" w:rsidRDefault="0048361B" w:rsidP="00A30E26">
      <w:pPr>
        <w:shd w:val="clear" w:color="auto" w:fill="FFFFFF"/>
        <w:spacing w:after="0" w:line="240" w:lineRule="auto"/>
        <w:jc w:val="both"/>
        <w:rPr>
          <w:rFonts w:ascii="Times New Roman" w:eastAsia="Times New Roman" w:hAnsi="Times New Roman" w:cs="Times New Roman"/>
          <w:bCs/>
        </w:rPr>
      </w:pPr>
      <w:r w:rsidRPr="009377B9">
        <w:rPr>
          <w:rFonts w:ascii="Times New Roman" w:eastAsia="Times New Roman" w:hAnsi="Times New Roman" w:cs="Times New Roman"/>
          <w:bCs/>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7"/>
        <w:gridCol w:w="3971"/>
        <w:gridCol w:w="3229"/>
      </w:tblGrid>
      <w:tr w:rsidR="0048361B" w:rsidRPr="009377B9" w:rsidTr="0048361B">
        <w:tc>
          <w:tcPr>
            <w:tcW w:w="2528" w:type="dxa"/>
          </w:tcPr>
          <w:p w:rsidR="0048361B" w:rsidRPr="009377B9" w:rsidRDefault="0048361B" w:rsidP="00A30E26">
            <w:pPr>
              <w:autoSpaceDE w:val="0"/>
              <w:autoSpaceDN w:val="0"/>
              <w:adjustRightInd w:val="0"/>
              <w:spacing w:after="0" w:line="240" w:lineRule="auto"/>
              <w:rPr>
                <w:rFonts w:ascii="Times New Roman" w:hAnsi="Times New Roman" w:cs="Times New Roman"/>
                <w:b/>
                <w:bCs/>
                <w:i/>
                <w:iCs/>
                <w:lang w:val="en-US"/>
              </w:rPr>
            </w:pPr>
            <w:r w:rsidRPr="009377B9">
              <w:rPr>
                <w:rFonts w:ascii="Times New Roman" w:hAnsi="Times New Roman" w:cs="Times New Roman"/>
                <w:i/>
                <w:iCs/>
              </w:rPr>
              <w:t>Знания о физической культуре</w:t>
            </w:r>
          </w:p>
        </w:tc>
        <w:tc>
          <w:tcPr>
            <w:tcW w:w="4230" w:type="dxa"/>
          </w:tcPr>
          <w:p w:rsidR="0048361B" w:rsidRPr="009377B9" w:rsidRDefault="0048361B" w:rsidP="00A30E26">
            <w:pPr>
              <w:autoSpaceDE w:val="0"/>
              <w:autoSpaceDN w:val="0"/>
              <w:adjustRightInd w:val="0"/>
              <w:spacing w:after="0"/>
              <w:rPr>
                <w:rFonts w:ascii="Times New Roman" w:hAnsi="Times New Roman" w:cs="Times New Roman"/>
                <w:iCs/>
              </w:rPr>
            </w:pPr>
            <w:r w:rsidRPr="009377B9">
              <w:rPr>
                <w:rFonts w:ascii="Times New Roman" w:hAnsi="Times New Roman" w:cs="Times New Roman"/>
                <w:iCs/>
              </w:rPr>
              <w:t>Выпускник научится:</w:t>
            </w:r>
          </w:p>
          <w:p w:rsidR="0048361B" w:rsidRPr="009377B9" w:rsidRDefault="0048361B" w:rsidP="00A30E26">
            <w:pPr>
              <w:pStyle w:val="21"/>
              <w:numPr>
                <w:ilvl w:val="0"/>
                <w:numId w:val="0"/>
              </w:numPr>
              <w:spacing w:line="276" w:lineRule="auto"/>
              <w:rPr>
                <w:sz w:val="22"/>
                <w:szCs w:val="22"/>
              </w:rPr>
            </w:pPr>
            <w:r w:rsidRPr="009377B9">
              <w:rPr>
                <w:iCs/>
                <w:sz w:val="22"/>
                <w:szCs w:val="22"/>
              </w:rPr>
              <w:t xml:space="preserve">• </w:t>
            </w:r>
            <w:r w:rsidRPr="009377B9">
              <w:rPr>
                <w:sz w:val="22"/>
                <w:szCs w:val="22"/>
              </w:rPr>
              <w:t>ориентироваться в понятиях «физическая культура», «ре</w:t>
            </w:r>
            <w:r w:rsidRPr="009377B9">
              <w:rPr>
                <w:spacing w:val="2"/>
                <w:sz w:val="22"/>
                <w:szCs w:val="22"/>
              </w:rPr>
              <w:t>жим дня»; характеризовать назначение утренней зарядки, физкультминуток и физкультпауз, уроков физической куль</w:t>
            </w:r>
            <w:r w:rsidRPr="009377B9">
              <w:rPr>
                <w:sz w:val="22"/>
                <w:szCs w:val="22"/>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48361B" w:rsidRPr="009377B9" w:rsidRDefault="0048361B" w:rsidP="00A30E26">
            <w:pPr>
              <w:pStyle w:val="21"/>
              <w:numPr>
                <w:ilvl w:val="0"/>
                <w:numId w:val="0"/>
              </w:numPr>
              <w:spacing w:line="276" w:lineRule="auto"/>
              <w:rPr>
                <w:sz w:val="22"/>
                <w:szCs w:val="22"/>
              </w:rPr>
            </w:pPr>
            <w:r w:rsidRPr="009377B9">
              <w:rPr>
                <w:iCs/>
                <w:sz w:val="22"/>
                <w:szCs w:val="22"/>
              </w:rPr>
              <w:t xml:space="preserve">• </w:t>
            </w:r>
            <w:r w:rsidRPr="009377B9">
              <w:rPr>
                <w:spacing w:val="2"/>
                <w:sz w:val="22"/>
                <w:szCs w:val="22"/>
              </w:rPr>
              <w:t>раскрывать на примерах положительное влияние заня</w:t>
            </w:r>
            <w:r w:rsidRPr="009377B9">
              <w:rPr>
                <w:sz w:val="22"/>
                <w:szCs w:val="22"/>
              </w:rPr>
              <w:t>тий физической культурой на успешное выполнение учебной</w:t>
            </w:r>
            <w:r w:rsidRPr="009377B9">
              <w:rPr>
                <w:sz w:val="22"/>
                <w:szCs w:val="22"/>
              </w:rPr>
              <w:br/>
            </w:r>
            <w:r w:rsidRPr="009377B9">
              <w:rPr>
                <w:spacing w:val="2"/>
                <w:sz w:val="22"/>
                <w:szCs w:val="22"/>
              </w:rPr>
              <w:lastRenderedPageBreak/>
              <w:t xml:space="preserve">и трудовой деятельности, укрепление здоровья и развитие </w:t>
            </w:r>
            <w:r w:rsidRPr="009377B9">
              <w:rPr>
                <w:sz w:val="22"/>
                <w:szCs w:val="22"/>
              </w:rPr>
              <w:t>физических качеств;</w:t>
            </w:r>
          </w:p>
          <w:p w:rsidR="0048361B" w:rsidRPr="009377B9" w:rsidRDefault="0048361B" w:rsidP="00A30E26">
            <w:pPr>
              <w:pStyle w:val="21"/>
              <w:numPr>
                <w:ilvl w:val="0"/>
                <w:numId w:val="0"/>
              </w:numPr>
              <w:spacing w:line="276" w:lineRule="auto"/>
              <w:rPr>
                <w:sz w:val="22"/>
                <w:szCs w:val="22"/>
              </w:rPr>
            </w:pPr>
            <w:r w:rsidRPr="009377B9">
              <w:rPr>
                <w:iCs/>
                <w:sz w:val="22"/>
                <w:szCs w:val="22"/>
              </w:rPr>
              <w:t xml:space="preserve">• </w:t>
            </w:r>
            <w:r w:rsidRPr="009377B9">
              <w:rPr>
                <w:sz w:val="22"/>
                <w:szCs w:val="22"/>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48361B" w:rsidRPr="009377B9" w:rsidRDefault="0048361B" w:rsidP="00A30E26">
            <w:pPr>
              <w:pStyle w:val="21"/>
              <w:numPr>
                <w:ilvl w:val="0"/>
                <w:numId w:val="0"/>
              </w:numPr>
              <w:spacing w:line="276" w:lineRule="auto"/>
              <w:rPr>
                <w:b/>
                <w:bCs/>
                <w:iCs/>
                <w:sz w:val="22"/>
                <w:szCs w:val="22"/>
              </w:rPr>
            </w:pPr>
            <w:r w:rsidRPr="009377B9">
              <w:rPr>
                <w:iCs/>
                <w:sz w:val="22"/>
                <w:szCs w:val="22"/>
              </w:rPr>
              <w:t xml:space="preserve">• </w:t>
            </w:r>
            <w:r w:rsidRPr="009377B9">
              <w:rPr>
                <w:sz w:val="22"/>
                <w:szCs w:val="22"/>
              </w:rPr>
              <w:t>характеризовать способы безопасного поведения на урок</w:t>
            </w:r>
            <w:r w:rsidRPr="009377B9">
              <w:rPr>
                <w:spacing w:val="2"/>
                <w:sz w:val="22"/>
                <w:szCs w:val="22"/>
              </w:rPr>
              <w:t>ах физической культуры и организовывать места занятий физическими упражнениями и подвижными играми (как в</w:t>
            </w:r>
            <w:r w:rsidRPr="009377B9">
              <w:rPr>
                <w:sz w:val="22"/>
                <w:szCs w:val="22"/>
              </w:rPr>
              <w:t xml:space="preserve"> помещениях, так и на открытом воздухе). </w:t>
            </w:r>
          </w:p>
        </w:tc>
        <w:tc>
          <w:tcPr>
            <w:tcW w:w="3379" w:type="dxa"/>
          </w:tcPr>
          <w:p w:rsidR="0048361B" w:rsidRPr="009377B9" w:rsidRDefault="0048361B" w:rsidP="0048361B">
            <w:pPr>
              <w:autoSpaceDE w:val="0"/>
              <w:autoSpaceDN w:val="0"/>
              <w:adjustRightInd w:val="0"/>
              <w:spacing w:after="0"/>
              <w:rPr>
                <w:rFonts w:ascii="Times New Roman" w:hAnsi="Times New Roman" w:cs="Times New Roman"/>
                <w:i/>
                <w:iCs/>
              </w:rPr>
            </w:pPr>
            <w:r w:rsidRPr="009377B9">
              <w:rPr>
                <w:rFonts w:ascii="Times New Roman" w:hAnsi="Times New Roman" w:cs="Times New Roman"/>
                <w:i/>
                <w:iCs/>
              </w:rPr>
              <w:lastRenderedPageBreak/>
              <w:t>Выпускник получит возможность научиться:</w:t>
            </w:r>
          </w:p>
          <w:p w:rsidR="0048361B" w:rsidRPr="009377B9" w:rsidRDefault="0048361B" w:rsidP="0048361B">
            <w:pPr>
              <w:autoSpaceDE w:val="0"/>
              <w:autoSpaceDN w:val="0"/>
              <w:adjustRightInd w:val="0"/>
              <w:spacing w:after="0"/>
              <w:rPr>
                <w:rFonts w:ascii="Times New Roman" w:hAnsi="Times New Roman" w:cs="Times New Roman"/>
                <w:i/>
                <w:iCs/>
              </w:rPr>
            </w:pPr>
            <w:r w:rsidRPr="009377B9">
              <w:rPr>
                <w:rFonts w:ascii="Times New Roman" w:hAnsi="Times New Roman" w:cs="Times New Roman"/>
                <w:i/>
                <w:iCs/>
              </w:rPr>
              <w:t>• выявлять связь занятий физической культурой с трудовой и оборонной деятельностью;</w:t>
            </w:r>
          </w:p>
          <w:p w:rsidR="0048361B" w:rsidRPr="009377B9" w:rsidRDefault="0048361B" w:rsidP="0048361B">
            <w:pPr>
              <w:autoSpaceDE w:val="0"/>
              <w:autoSpaceDN w:val="0"/>
              <w:adjustRightInd w:val="0"/>
              <w:spacing w:after="0"/>
              <w:rPr>
                <w:rFonts w:ascii="Times New Roman" w:hAnsi="Times New Roman" w:cs="Times New Roman"/>
                <w:i/>
                <w:iCs/>
              </w:rPr>
            </w:pPr>
            <w:r w:rsidRPr="009377B9">
              <w:rPr>
                <w:rFonts w:ascii="Times New Roman" w:hAnsi="Times New Roman" w:cs="Times New Roman"/>
                <w:i/>
                <w:iCs/>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w:t>
            </w:r>
          </w:p>
          <w:p w:rsidR="0048361B" w:rsidRPr="009377B9" w:rsidRDefault="0048361B" w:rsidP="0048361B">
            <w:pPr>
              <w:autoSpaceDE w:val="0"/>
              <w:autoSpaceDN w:val="0"/>
              <w:adjustRightInd w:val="0"/>
              <w:spacing w:after="0"/>
              <w:rPr>
                <w:rFonts w:ascii="Times New Roman" w:hAnsi="Times New Roman" w:cs="Times New Roman"/>
                <w:i/>
                <w:iCs/>
              </w:rPr>
            </w:pPr>
            <w:r w:rsidRPr="009377B9">
              <w:rPr>
                <w:rFonts w:ascii="Times New Roman" w:hAnsi="Times New Roman" w:cs="Times New Roman"/>
                <w:i/>
                <w:iCs/>
              </w:rPr>
              <w:t xml:space="preserve">деятельности, показателей своего здоровья, физического </w:t>
            </w:r>
            <w:r w:rsidRPr="009377B9">
              <w:rPr>
                <w:rFonts w:ascii="Times New Roman" w:hAnsi="Times New Roman" w:cs="Times New Roman"/>
                <w:i/>
                <w:iCs/>
              </w:rPr>
              <w:lastRenderedPageBreak/>
              <w:t>развития и физической подготовленности.</w:t>
            </w:r>
          </w:p>
          <w:p w:rsidR="0048361B" w:rsidRPr="009377B9" w:rsidRDefault="0048361B" w:rsidP="0048361B">
            <w:pPr>
              <w:autoSpaceDE w:val="0"/>
              <w:autoSpaceDN w:val="0"/>
              <w:adjustRightInd w:val="0"/>
              <w:spacing w:after="0"/>
              <w:rPr>
                <w:rFonts w:ascii="Times New Roman" w:hAnsi="Times New Roman" w:cs="Times New Roman"/>
                <w:b/>
                <w:bCs/>
                <w:i/>
                <w:iCs/>
              </w:rPr>
            </w:pPr>
          </w:p>
        </w:tc>
      </w:tr>
      <w:tr w:rsidR="0048361B" w:rsidRPr="009377B9" w:rsidTr="0048361B">
        <w:tc>
          <w:tcPr>
            <w:tcW w:w="2528" w:type="dxa"/>
          </w:tcPr>
          <w:p w:rsidR="0048361B" w:rsidRPr="009377B9" w:rsidRDefault="0048361B" w:rsidP="0048361B">
            <w:pPr>
              <w:autoSpaceDE w:val="0"/>
              <w:autoSpaceDN w:val="0"/>
              <w:adjustRightInd w:val="0"/>
              <w:spacing w:after="0" w:line="240" w:lineRule="auto"/>
              <w:rPr>
                <w:rFonts w:ascii="Times New Roman" w:hAnsi="Times New Roman" w:cs="Times New Roman"/>
                <w:b/>
                <w:bCs/>
                <w:i/>
                <w:iCs/>
              </w:rPr>
            </w:pPr>
            <w:r w:rsidRPr="009377B9">
              <w:rPr>
                <w:rFonts w:ascii="Times New Roman" w:hAnsi="Times New Roman" w:cs="Times New Roman"/>
                <w:i/>
                <w:iCs/>
              </w:rPr>
              <w:lastRenderedPageBreak/>
              <w:t>Способы физкультурной деятельности</w:t>
            </w:r>
          </w:p>
        </w:tc>
        <w:tc>
          <w:tcPr>
            <w:tcW w:w="4230" w:type="dxa"/>
          </w:tcPr>
          <w:p w:rsidR="0048361B" w:rsidRPr="009377B9" w:rsidRDefault="0048361B" w:rsidP="00A30E26">
            <w:pPr>
              <w:autoSpaceDE w:val="0"/>
              <w:autoSpaceDN w:val="0"/>
              <w:adjustRightInd w:val="0"/>
              <w:spacing w:after="0"/>
              <w:rPr>
                <w:rFonts w:ascii="Times New Roman" w:hAnsi="Times New Roman" w:cs="Times New Roman"/>
                <w:iCs/>
              </w:rPr>
            </w:pPr>
            <w:r w:rsidRPr="009377B9">
              <w:rPr>
                <w:rFonts w:ascii="Times New Roman" w:hAnsi="Times New Roman" w:cs="Times New Roman"/>
                <w:iCs/>
              </w:rPr>
              <w:t>Выпускник научится:</w:t>
            </w:r>
          </w:p>
          <w:p w:rsidR="0048361B" w:rsidRPr="009377B9" w:rsidRDefault="0048361B" w:rsidP="00A30E26">
            <w:pPr>
              <w:pStyle w:val="21"/>
              <w:numPr>
                <w:ilvl w:val="0"/>
                <w:numId w:val="0"/>
              </w:numPr>
              <w:spacing w:line="276" w:lineRule="auto"/>
              <w:rPr>
                <w:sz w:val="22"/>
                <w:szCs w:val="22"/>
              </w:rPr>
            </w:pPr>
            <w:r w:rsidRPr="009377B9">
              <w:rPr>
                <w:iCs/>
                <w:sz w:val="22"/>
                <w:szCs w:val="22"/>
              </w:rPr>
              <w:t>•</w:t>
            </w:r>
            <w:r w:rsidRPr="009377B9">
              <w:rPr>
                <w:sz w:val="22"/>
                <w:szCs w:val="22"/>
              </w:rPr>
              <w:t>отбирать упражнения для комплексов утренней зарядки и физкультминуток и выполнять их в соответствии с изученными правилами;</w:t>
            </w:r>
          </w:p>
          <w:p w:rsidR="0048361B" w:rsidRPr="009377B9" w:rsidRDefault="0048361B" w:rsidP="00A30E26">
            <w:pPr>
              <w:pStyle w:val="21"/>
              <w:numPr>
                <w:ilvl w:val="0"/>
                <w:numId w:val="0"/>
              </w:numPr>
              <w:spacing w:line="276" w:lineRule="auto"/>
              <w:rPr>
                <w:sz w:val="22"/>
                <w:szCs w:val="22"/>
              </w:rPr>
            </w:pPr>
            <w:r w:rsidRPr="009377B9">
              <w:rPr>
                <w:i/>
                <w:iCs/>
                <w:sz w:val="22"/>
                <w:szCs w:val="22"/>
              </w:rPr>
              <w:t>•</w:t>
            </w:r>
            <w:r w:rsidRPr="009377B9">
              <w:rPr>
                <w:sz w:val="22"/>
                <w:szCs w:val="22"/>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8361B" w:rsidRPr="009377B9" w:rsidRDefault="0048361B" w:rsidP="00A30E26">
            <w:pPr>
              <w:pStyle w:val="21"/>
              <w:numPr>
                <w:ilvl w:val="0"/>
                <w:numId w:val="0"/>
              </w:numPr>
              <w:spacing w:line="276" w:lineRule="auto"/>
              <w:rPr>
                <w:b/>
                <w:bCs/>
                <w:iCs/>
                <w:sz w:val="22"/>
                <w:szCs w:val="22"/>
              </w:rPr>
            </w:pPr>
            <w:r w:rsidRPr="009377B9">
              <w:rPr>
                <w:i/>
                <w:iCs/>
                <w:sz w:val="22"/>
                <w:szCs w:val="22"/>
              </w:rPr>
              <w:t>•</w:t>
            </w:r>
            <w:r w:rsidRPr="009377B9">
              <w:rPr>
                <w:sz w:val="22"/>
                <w:szCs w:val="22"/>
              </w:rPr>
              <w:t>измерять показатели физического развития (рост и мас</w:t>
            </w:r>
            <w:r w:rsidRPr="009377B9">
              <w:rPr>
                <w:spacing w:val="2"/>
                <w:sz w:val="22"/>
                <w:szCs w:val="22"/>
              </w:rPr>
              <w:t>са тела) и физической подготовленности (сила, быстрота, выносливость, равновесие, гибкость) с помощью тестовых</w:t>
            </w:r>
            <w:r w:rsidRPr="009377B9">
              <w:rPr>
                <w:sz w:val="22"/>
                <w:szCs w:val="22"/>
              </w:rPr>
              <w:t xml:space="preserve"> упражнений; вести систематические наблюдения за динамикой показателей.  </w:t>
            </w:r>
          </w:p>
        </w:tc>
        <w:tc>
          <w:tcPr>
            <w:tcW w:w="3379"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Выпускник получит возможность научиться: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целенаправленно отбирать физические упражнения для индивидуальных занятий по развитию физических качеств;</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выполнять простейшие приёмы оказания доврачебной помощи при травмах и ушибах.</w:t>
            </w:r>
          </w:p>
          <w:p w:rsidR="0048361B" w:rsidRPr="009377B9" w:rsidRDefault="0048361B" w:rsidP="0048361B">
            <w:pPr>
              <w:autoSpaceDE w:val="0"/>
              <w:autoSpaceDN w:val="0"/>
              <w:adjustRightInd w:val="0"/>
              <w:spacing w:after="0" w:line="240" w:lineRule="auto"/>
              <w:rPr>
                <w:rFonts w:ascii="Times New Roman" w:hAnsi="Times New Roman" w:cs="Times New Roman"/>
                <w:b/>
                <w:bCs/>
                <w:i/>
                <w:iCs/>
              </w:rPr>
            </w:pPr>
          </w:p>
        </w:tc>
      </w:tr>
      <w:tr w:rsidR="0048361B" w:rsidRPr="009377B9" w:rsidTr="0048361B">
        <w:tc>
          <w:tcPr>
            <w:tcW w:w="2528"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Физическое совершенствование</w:t>
            </w:r>
          </w:p>
          <w:p w:rsidR="0048361B" w:rsidRPr="009377B9" w:rsidRDefault="0048361B" w:rsidP="0048361B">
            <w:pPr>
              <w:autoSpaceDE w:val="0"/>
              <w:autoSpaceDN w:val="0"/>
              <w:adjustRightInd w:val="0"/>
              <w:spacing w:after="0" w:line="240" w:lineRule="auto"/>
              <w:rPr>
                <w:rFonts w:ascii="Times New Roman" w:hAnsi="Times New Roman" w:cs="Times New Roman"/>
                <w:b/>
                <w:bCs/>
                <w:i/>
                <w:iCs/>
              </w:rPr>
            </w:pPr>
          </w:p>
        </w:tc>
        <w:tc>
          <w:tcPr>
            <w:tcW w:w="4230" w:type="dxa"/>
          </w:tcPr>
          <w:p w:rsidR="0048361B" w:rsidRPr="009377B9" w:rsidRDefault="0048361B" w:rsidP="00A30E26">
            <w:pPr>
              <w:autoSpaceDE w:val="0"/>
              <w:autoSpaceDN w:val="0"/>
              <w:adjustRightInd w:val="0"/>
              <w:spacing w:after="0"/>
              <w:rPr>
                <w:rFonts w:ascii="Times New Roman" w:hAnsi="Times New Roman" w:cs="Times New Roman"/>
                <w:iCs/>
              </w:rPr>
            </w:pPr>
            <w:r w:rsidRPr="009377B9">
              <w:rPr>
                <w:rFonts w:ascii="Times New Roman" w:hAnsi="Times New Roman" w:cs="Times New Roman"/>
                <w:iCs/>
              </w:rPr>
              <w:t>Выпускник научится:</w:t>
            </w:r>
          </w:p>
          <w:p w:rsidR="0048361B" w:rsidRPr="009377B9" w:rsidRDefault="0048361B" w:rsidP="00A30E26">
            <w:pPr>
              <w:pStyle w:val="21"/>
              <w:numPr>
                <w:ilvl w:val="0"/>
                <w:numId w:val="0"/>
              </w:numPr>
              <w:spacing w:line="276" w:lineRule="auto"/>
              <w:rPr>
                <w:sz w:val="22"/>
                <w:szCs w:val="22"/>
              </w:rPr>
            </w:pPr>
            <w:r w:rsidRPr="009377B9">
              <w:rPr>
                <w:iCs/>
                <w:sz w:val="22"/>
                <w:szCs w:val="22"/>
              </w:rPr>
              <w:t xml:space="preserve">• </w:t>
            </w:r>
            <w:r w:rsidRPr="009377B9">
              <w:rPr>
                <w:spacing w:val="2"/>
                <w:sz w:val="22"/>
                <w:szCs w:val="22"/>
              </w:rPr>
              <w:t>выполнять упражнения по коррекции и профилактике нарушения зрения и осанки, упражнения на развитие фи</w:t>
            </w:r>
            <w:r w:rsidRPr="009377B9">
              <w:rPr>
                <w:sz w:val="22"/>
                <w:szCs w:val="22"/>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48361B" w:rsidRPr="009377B9" w:rsidRDefault="0048361B" w:rsidP="00A30E26">
            <w:pPr>
              <w:pStyle w:val="21"/>
              <w:numPr>
                <w:ilvl w:val="0"/>
                <w:numId w:val="0"/>
              </w:numPr>
              <w:spacing w:line="276" w:lineRule="auto"/>
              <w:rPr>
                <w:sz w:val="22"/>
                <w:szCs w:val="22"/>
              </w:rPr>
            </w:pPr>
            <w:r w:rsidRPr="009377B9">
              <w:rPr>
                <w:iCs/>
                <w:sz w:val="22"/>
                <w:szCs w:val="22"/>
              </w:rPr>
              <w:t xml:space="preserve">• </w:t>
            </w:r>
            <w:r w:rsidRPr="009377B9">
              <w:rPr>
                <w:sz w:val="22"/>
                <w:szCs w:val="22"/>
              </w:rPr>
              <w:t>выполнять организующие строевые команды и приёмы;</w:t>
            </w:r>
          </w:p>
          <w:p w:rsidR="0048361B" w:rsidRPr="009377B9" w:rsidRDefault="0048361B" w:rsidP="00A30E26">
            <w:pPr>
              <w:pStyle w:val="21"/>
              <w:numPr>
                <w:ilvl w:val="0"/>
                <w:numId w:val="0"/>
              </w:numPr>
              <w:spacing w:line="276" w:lineRule="auto"/>
              <w:rPr>
                <w:sz w:val="22"/>
                <w:szCs w:val="22"/>
              </w:rPr>
            </w:pPr>
            <w:r w:rsidRPr="009377B9">
              <w:rPr>
                <w:iCs/>
                <w:sz w:val="22"/>
                <w:szCs w:val="22"/>
              </w:rPr>
              <w:t xml:space="preserve">• </w:t>
            </w:r>
            <w:r w:rsidRPr="009377B9">
              <w:rPr>
                <w:sz w:val="22"/>
                <w:szCs w:val="22"/>
              </w:rPr>
              <w:t xml:space="preserve">выполнять акробатические </w:t>
            </w:r>
            <w:r w:rsidRPr="009377B9">
              <w:rPr>
                <w:sz w:val="22"/>
                <w:szCs w:val="22"/>
              </w:rPr>
              <w:lastRenderedPageBreak/>
              <w:t>упражнения (кувырки, стойки, перекаты);</w:t>
            </w:r>
          </w:p>
          <w:p w:rsidR="0048361B" w:rsidRPr="009377B9" w:rsidRDefault="0048361B" w:rsidP="00A30E26">
            <w:pPr>
              <w:pStyle w:val="21"/>
              <w:numPr>
                <w:ilvl w:val="0"/>
                <w:numId w:val="0"/>
              </w:numPr>
              <w:spacing w:line="276" w:lineRule="auto"/>
              <w:rPr>
                <w:sz w:val="22"/>
                <w:szCs w:val="22"/>
              </w:rPr>
            </w:pPr>
            <w:r w:rsidRPr="009377B9">
              <w:rPr>
                <w:iCs/>
                <w:sz w:val="22"/>
                <w:szCs w:val="22"/>
              </w:rPr>
              <w:t xml:space="preserve">• </w:t>
            </w:r>
            <w:r w:rsidRPr="009377B9">
              <w:rPr>
                <w:spacing w:val="2"/>
                <w:sz w:val="22"/>
                <w:szCs w:val="22"/>
              </w:rPr>
              <w:t xml:space="preserve">выполнять гимнастические упражнения на спортивных </w:t>
            </w:r>
            <w:r w:rsidRPr="009377B9">
              <w:rPr>
                <w:sz w:val="22"/>
                <w:szCs w:val="22"/>
              </w:rPr>
              <w:t>снарядах (перекладина, гимнастическое бревно);</w:t>
            </w:r>
          </w:p>
          <w:p w:rsidR="0048361B" w:rsidRPr="009377B9" w:rsidRDefault="0048361B" w:rsidP="00A30E26">
            <w:pPr>
              <w:pStyle w:val="21"/>
              <w:numPr>
                <w:ilvl w:val="0"/>
                <w:numId w:val="0"/>
              </w:numPr>
              <w:spacing w:line="276" w:lineRule="auto"/>
              <w:rPr>
                <w:sz w:val="22"/>
                <w:szCs w:val="22"/>
              </w:rPr>
            </w:pPr>
            <w:r w:rsidRPr="009377B9">
              <w:rPr>
                <w:iCs/>
                <w:sz w:val="22"/>
                <w:szCs w:val="22"/>
              </w:rPr>
              <w:t xml:space="preserve">• </w:t>
            </w:r>
            <w:r w:rsidRPr="009377B9">
              <w:rPr>
                <w:sz w:val="22"/>
                <w:szCs w:val="22"/>
              </w:rPr>
              <w:t>выполнять легкоатлетические упражнения (бег, прыжки, метания и броски мячей разного веса и объёма);</w:t>
            </w:r>
          </w:p>
          <w:p w:rsidR="0048361B" w:rsidRPr="009377B9" w:rsidRDefault="0048361B" w:rsidP="00A30E26">
            <w:pPr>
              <w:pStyle w:val="21"/>
              <w:numPr>
                <w:ilvl w:val="0"/>
                <w:numId w:val="0"/>
              </w:numPr>
              <w:spacing w:line="276" w:lineRule="auto"/>
              <w:rPr>
                <w:b/>
                <w:bCs/>
                <w:iCs/>
                <w:sz w:val="22"/>
                <w:szCs w:val="22"/>
              </w:rPr>
            </w:pPr>
            <w:r w:rsidRPr="009377B9">
              <w:rPr>
                <w:iCs/>
                <w:sz w:val="22"/>
                <w:szCs w:val="22"/>
              </w:rPr>
              <w:t xml:space="preserve">• </w:t>
            </w:r>
            <w:r w:rsidRPr="009377B9">
              <w:rPr>
                <w:sz w:val="22"/>
                <w:szCs w:val="22"/>
              </w:rPr>
              <w:t xml:space="preserve">выполнять игровые действия и упражнения из подвижных игр разной функциональной направленности. </w:t>
            </w:r>
          </w:p>
        </w:tc>
        <w:tc>
          <w:tcPr>
            <w:tcW w:w="3379" w:type="dxa"/>
          </w:tcPr>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lastRenderedPageBreak/>
              <w:t>Выпускник получит возможность научиться:</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сохранять правильную осанку, оптимальное телосложение;</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выполнять эстетически красиво гимнастические и акробатические комбинации;</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играть в баскетбол, футбол и волейбол по упрощённым правилам;</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t>• выполнять тестовые нормативы по физической подготовке;</w:t>
            </w:r>
          </w:p>
          <w:p w:rsidR="0048361B" w:rsidRPr="009377B9" w:rsidRDefault="0048361B" w:rsidP="0048361B">
            <w:pPr>
              <w:autoSpaceDE w:val="0"/>
              <w:autoSpaceDN w:val="0"/>
              <w:adjustRightInd w:val="0"/>
              <w:spacing w:after="0" w:line="240" w:lineRule="auto"/>
              <w:rPr>
                <w:rFonts w:ascii="Times New Roman" w:hAnsi="Times New Roman" w:cs="Times New Roman"/>
                <w:i/>
                <w:iCs/>
              </w:rPr>
            </w:pPr>
            <w:r w:rsidRPr="009377B9">
              <w:rPr>
                <w:rFonts w:ascii="Times New Roman" w:hAnsi="Times New Roman" w:cs="Times New Roman"/>
                <w:i/>
                <w:iCs/>
              </w:rPr>
              <w:lastRenderedPageBreak/>
              <w:t>• выполнять передвижения на лыжах (для снежных регионов России).</w:t>
            </w:r>
          </w:p>
          <w:p w:rsidR="0048361B" w:rsidRPr="009377B9" w:rsidRDefault="0048361B" w:rsidP="0048361B">
            <w:pPr>
              <w:autoSpaceDE w:val="0"/>
              <w:autoSpaceDN w:val="0"/>
              <w:adjustRightInd w:val="0"/>
              <w:spacing w:after="0" w:line="240" w:lineRule="auto"/>
              <w:rPr>
                <w:rFonts w:ascii="Times New Roman" w:hAnsi="Times New Roman" w:cs="Times New Roman"/>
                <w:b/>
                <w:bCs/>
                <w:i/>
                <w:iCs/>
              </w:rPr>
            </w:pPr>
          </w:p>
        </w:tc>
      </w:tr>
    </w:tbl>
    <w:p w:rsidR="0048361B" w:rsidRPr="009377B9" w:rsidRDefault="0048361B" w:rsidP="0048361B">
      <w:pPr>
        <w:spacing w:after="0" w:line="240" w:lineRule="auto"/>
        <w:rPr>
          <w:rFonts w:ascii="Times New Roman" w:hAnsi="Times New Roman" w:cs="Times New Roman"/>
        </w:rPr>
      </w:pPr>
    </w:p>
    <w:p w:rsidR="00953288" w:rsidRPr="009377B9" w:rsidRDefault="00874406" w:rsidP="00953288">
      <w:pPr>
        <w:tabs>
          <w:tab w:val="left" w:pos="0"/>
          <w:tab w:val="right" w:leader="dot" w:pos="9639"/>
        </w:tabs>
        <w:spacing w:after="0" w:line="360" w:lineRule="auto"/>
        <w:ind w:firstLine="709"/>
        <w:jc w:val="both"/>
        <w:rPr>
          <w:rFonts w:ascii="Times New Roman" w:hAnsi="Times New Roman" w:cs="Times New Roman"/>
        </w:rPr>
      </w:pPr>
      <w:r w:rsidRPr="009377B9">
        <w:rPr>
          <w:rFonts w:ascii="Times New Roman" w:hAnsi="Times New Roman" w:cs="Times New Roman"/>
        </w:rPr>
        <w:t>Пл</w:t>
      </w:r>
      <w:r w:rsidR="00953288" w:rsidRPr="009377B9">
        <w:rPr>
          <w:rFonts w:ascii="Times New Roman" w:hAnsi="Times New Roman" w:cs="Times New Roman"/>
        </w:rPr>
        <w:t>анируемые результаты освоения обучающимися с ЗПР АООП НОО дополняются результатами освоения программы коррекционной работы.</w:t>
      </w:r>
    </w:p>
    <w:p w:rsidR="00953288" w:rsidRPr="009377B9" w:rsidRDefault="00953288" w:rsidP="00953288">
      <w:pPr>
        <w:tabs>
          <w:tab w:val="left" w:pos="0"/>
          <w:tab w:val="right" w:leader="dot" w:pos="9639"/>
        </w:tabs>
        <w:spacing w:after="0" w:line="360" w:lineRule="auto"/>
        <w:ind w:firstLine="709"/>
        <w:jc w:val="both"/>
        <w:rPr>
          <w:rFonts w:ascii="Times New Roman" w:hAnsi="Times New Roman" w:cs="Times New Roman"/>
          <w:b/>
        </w:rPr>
      </w:pPr>
      <w:r w:rsidRPr="009377B9">
        <w:rPr>
          <w:rFonts w:ascii="Times New Roman" w:hAnsi="Times New Roman" w:cs="Times New Roman"/>
          <w:b/>
        </w:rPr>
        <w:t>Планируемые результаты освоения обучающимися с задержкой психического развития программы коррекционной работы</w:t>
      </w:r>
    </w:p>
    <w:p w:rsidR="00953288" w:rsidRPr="009377B9" w:rsidRDefault="00953288" w:rsidP="00A30E26">
      <w:pPr>
        <w:tabs>
          <w:tab w:val="left" w:pos="0"/>
        </w:tabs>
        <w:spacing w:after="0"/>
        <w:ind w:firstLine="709"/>
        <w:jc w:val="both"/>
        <w:rPr>
          <w:rFonts w:ascii="Times New Roman" w:hAnsi="Times New Roman" w:cs="Times New Roman"/>
        </w:rPr>
      </w:pPr>
      <w:r w:rsidRPr="009377B9">
        <w:rPr>
          <w:rFonts w:ascii="Times New Roman" w:hAnsi="Times New Roman" w:cs="Times New Roman"/>
        </w:rPr>
        <w:t xml:space="preserve">Результаты освоения программы коррекционной работы отражают сформированность социальных (жизненных) компетенций, </w:t>
      </w:r>
      <w:r w:rsidRPr="009377B9">
        <w:rPr>
          <w:rFonts w:ascii="Times New Roman" w:hAnsi="Times New Roman" w:cs="Times New Roman"/>
          <w:bCs/>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9377B9">
        <w:rPr>
          <w:rFonts w:ascii="Times New Roman" w:hAnsi="Times New Roman" w:cs="Times New Roman"/>
        </w:rPr>
        <w:t>:</w:t>
      </w:r>
    </w:p>
    <w:p w:rsidR="00874406" w:rsidRPr="009377B9" w:rsidRDefault="00C803FD" w:rsidP="00C803FD">
      <w:pPr>
        <w:spacing w:after="0"/>
        <w:jc w:val="both"/>
        <w:rPr>
          <w:rFonts w:ascii="Times New Roman" w:hAnsi="Times New Roman" w:cs="Times New Roman"/>
        </w:rPr>
      </w:pPr>
      <w:r w:rsidRPr="009377B9">
        <w:rPr>
          <w:rFonts w:ascii="Times New Roman" w:hAnsi="Times New Roman" w:cs="Times New Roman"/>
        </w:rPr>
        <w:t>1)</w:t>
      </w:r>
      <w:proofErr w:type="gramStart"/>
      <w:r w:rsidRPr="009377B9">
        <w:rPr>
          <w:rFonts w:ascii="Times New Roman" w:hAnsi="Times New Roman" w:cs="Times New Roman"/>
        </w:rPr>
        <w:t>.</w:t>
      </w:r>
      <w:proofErr w:type="gramEnd"/>
      <w:r w:rsidRPr="009377B9">
        <w:rPr>
          <w:rFonts w:ascii="Times New Roman" w:hAnsi="Times New Roman" w:cs="Times New Roman"/>
        </w:rPr>
        <w:t xml:space="preserve"> </w:t>
      </w:r>
      <w:proofErr w:type="gramStart"/>
      <w:r w:rsidR="00953288" w:rsidRPr="009377B9">
        <w:rPr>
          <w:rFonts w:ascii="Times New Roman" w:hAnsi="Times New Roman" w:cs="Times New Roman"/>
        </w:rPr>
        <w:t>р</w:t>
      </w:r>
      <w:proofErr w:type="gramEnd"/>
      <w:r w:rsidR="00953288" w:rsidRPr="009377B9">
        <w:rPr>
          <w:rFonts w:ascii="Times New Roman" w:hAnsi="Times New Roman" w:cs="Times New Roman"/>
        </w:rPr>
        <w:t>азвитие адекватных представлений о собственных возможностях, о насущно необходимом жизнеобеспечении</w:t>
      </w:r>
      <w:r w:rsidR="00953288" w:rsidRPr="009377B9">
        <w:rPr>
          <w:rFonts w:ascii="Times New Roman" w:hAnsi="Times New Roman" w:cs="Times New Roman"/>
          <w:b/>
          <w:bCs/>
        </w:rPr>
        <w:t xml:space="preserve">, </w:t>
      </w:r>
      <w:r w:rsidR="00953288" w:rsidRPr="009377B9">
        <w:rPr>
          <w:rFonts w:ascii="Times New Roman" w:hAnsi="Times New Roman" w:cs="Times New Roman"/>
          <w:bCs/>
        </w:rPr>
        <w:t>проявляющееся:</w:t>
      </w:r>
    </w:p>
    <w:p w:rsidR="00953288" w:rsidRPr="009377B9" w:rsidRDefault="00874406" w:rsidP="00A30E26">
      <w:pPr>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953288" w:rsidRPr="009377B9" w:rsidRDefault="00874406" w:rsidP="00A30E26">
      <w:pPr>
        <w:tabs>
          <w:tab w:val="left" w:pos="0"/>
          <w:tab w:val="left" w:pos="993"/>
        </w:tabs>
        <w:autoSpaceDE w:val="0"/>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в умении обратиться к учителю при затруднениях в учебном процессе, сформулировать запрос о специальной помощи;</w:t>
      </w:r>
    </w:p>
    <w:p w:rsidR="00953288" w:rsidRPr="009377B9" w:rsidRDefault="00874406" w:rsidP="00A30E26">
      <w:pPr>
        <w:tabs>
          <w:tab w:val="left" w:pos="0"/>
          <w:tab w:val="left" w:pos="993"/>
        </w:tabs>
        <w:autoSpaceDE w:val="0"/>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в умении использовать помощь взрослого для разрешения затруднения, давать адекватную обратную связь учителю: понимаю или не понимаю;</w:t>
      </w:r>
    </w:p>
    <w:p w:rsidR="00953288" w:rsidRPr="009377B9" w:rsidRDefault="00874406" w:rsidP="00A30E26">
      <w:pPr>
        <w:tabs>
          <w:tab w:val="left" w:pos="0"/>
          <w:tab w:val="left" w:pos="993"/>
        </w:tabs>
        <w:autoSpaceDE w:val="0"/>
        <w:spacing w:after="0"/>
        <w:jc w:val="both"/>
        <w:rPr>
          <w:rFonts w:ascii="Times New Roman" w:hAnsi="Times New Roman" w:cs="Times New Roman"/>
          <w:b/>
          <w:bCs/>
        </w:rPr>
      </w:pPr>
      <w:r w:rsidRPr="009377B9">
        <w:rPr>
          <w:rFonts w:ascii="Times New Roman" w:hAnsi="Times New Roman" w:cs="Times New Roman"/>
        </w:rPr>
        <w:t>-</w:t>
      </w:r>
      <w:r w:rsidR="00953288" w:rsidRPr="009377B9">
        <w:rPr>
          <w:rFonts w:ascii="Times New Roman" w:hAnsi="Times New Roman" w:cs="Times New Roman"/>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953288" w:rsidRPr="009377B9" w:rsidRDefault="000C5FF6" w:rsidP="00C803FD">
      <w:pPr>
        <w:spacing w:after="0"/>
        <w:jc w:val="both"/>
        <w:rPr>
          <w:rFonts w:ascii="Times New Roman" w:hAnsi="Times New Roman" w:cs="Times New Roman"/>
        </w:rPr>
      </w:pPr>
      <w:r>
        <w:rPr>
          <w:rFonts w:ascii="Times New Roman" w:hAnsi="Times New Roman" w:cs="Times New Roman"/>
          <w:bCs/>
        </w:rPr>
        <w:t>2)</w:t>
      </w:r>
      <w:proofErr w:type="gramStart"/>
      <w:r>
        <w:rPr>
          <w:rFonts w:ascii="Times New Roman" w:hAnsi="Times New Roman" w:cs="Times New Roman"/>
          <w:bCs/>
        </w:rPr>
        <w:t>.</w:t>
      </w:r>
      <w:proofErr w:type="gramEnd"/>
      <w:r>
        <w:rPr>
          <w:rFonts w:ascii="Times New Roman" w:hAnsi="Times New Roman" w:cs="Times New Roman"/>
          <w:bCs/>
        </w:rPr>
        <w:t xml:space="preserve"> </w:t>
      </w:r>
      <w:proofErr w:type="gramStart"/>
      <w:r w:rsidR="00953288" w:rsidRPr="009377B9">
        <w:rPr>
          <w:rFonts w:ascii="Times New Roman" w:hAnsi="Times New Roman" w:cs="Times New Roman"/>
          <w:bCs/>
        </w:rPr>
        <w:t>о</w:t>
      </w:r>
      <w:proofErr w:type="gramEnd"/>
      <w:r w:rsidR="00953288" w:rsidRPr="009377B9">
        <w:rPr>
          <w:rFonts w:ascii="Times New Roman" w:hAnsi="Times New Roman" w:cs="Times New Roman"/>
          <w:bCs/>
        </w:rPr>
        <w:t>владение социально-бытовыми умениями, используемыми в повседневной жизни,</w:t>
      </w:r>
      <w:r w:rsidR="00953288" w:rsidRPr="009377B9">
        <w:rPr>
          <w:rFonts w:ascii="Times New Roman" w:hAnsi="Times New Roman" w:cs="Times New Roman"/>
          <w:b/>
          <w:bCs/>
        </w:rPr>
        <w:t xml:space="preserve"> </w:t>
      </w:r>
      <w:r w:rsidR="00953288" w:rsidRPr="009377B9">
        <w:rPr>
          <w:rFonts w:ascii="Times New Roman" w:hAnsi="Times New Roman" w:cs="Times New Roman"/>
          <w:bCs/>
        </w:rPr>
        <w:t>проявляющееся</w:t>
      </w:r>
      <w:r w:rsidR="00953288" w:rsidRPr="009377B9">
        <w:rPr>
          <w:rFonts w:ascii="Times New Roman" w:hAnsi="Times New Roman" w:cs="Times New Roman"/>
          <w:b/>
          <w:bCs/>
        </w:rPr>
        <w:t>:</w:t>
      </w:r>
    </w:p>
    <w:p w:rsidR="00953288" w:rsidRPr="009377B9" w:rsidRDefault="00874406" w:rsidP="00A30E26">
      <w:pPr>
        <w:tabs>
          <w:tab w:val="left" w:pos="0"/>
        </w:tabs>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953288" w:rsidRPr="009377B9" w:rsidRDefault="00874406" w:rsidP="00A30E26">
      <w:pPr>
        <w:tabs>
          <w:tab w:val="left" w:pos="0"/>
        </w:tabs>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в умении включаться в разнообразные повседневные дела, принимать посильное участие;</w:t>
      </w:r>
    </w:p>
    <w:p w:rsidR="00953288" w:rsidRPr="009377B9" w:rsidRDefault="00874406" w:rsidP="00A30E26">
      <w:pPr>
        <w:tabs>
          <w:tab w:val="left" w:pos="0"/>
        </w:tabs>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953288" w:rsidRPr="009377B9" w:rsidRDefault="00874406" w:rsidP="00A30E26">
      <w:pPr>
        <w:tabs>
          <w:tab w:val="left" w:pos="0"/>
          <w:tab w:val="left" w:pos="993"/>
        </w:tabs>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953288" w:rsidRPr="009377B9" w:rsidRDefault="00874406" w:rsidP="00A30E26">
      <w:pPr>
        <w:tabs>
          <w:tab w:val="left" w:pos="0"/>
          <w:tab w:val="left" w:pos="993"/>
        </w:tabs>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в умении ориентироваться в пространстве школы и просить помощи в случае затруднений, ориентироваться в расписании занятий;</w:t>
      </w:r>
    </w:p>
    <w:p w:rsidR="00953288" w:rsidRPr="009377B9" w:rsidRDefault="00874406" w:rsidP="00A30E26">
      <w:pPr>
        <w:tabs>
          <w:tab w:val="left" w:pos="0"/>
          <w:tab w:val="left" w:pos="993"/>
        </w:tabs>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в умении включаться в разнообразные повседневные школьные дела, принимать посильное участие, брать на себя ответственность;</w:t>
      </w:r>
    </w:p>
    <w:p w:rsidR="00953288" w:rsidRPr="009377B9" w:rsidRDefault="00874406" w:rsidP="00A30E26">
      <w:pPr>
        <w:tabs>
          <w:tab w:val="left" w:pos="0"/>
        </w:tabs>
        <w:spacing w:after="0"/>
        <w:jc w:val="both"/>
        <w:rPr>
          <w:rFonts w:ascii="Times New Roman" w:hAnsi="Times New Roman" w:cs="Times New Roman"/>
          <w:b/>
        </w:rPr>
      </w:pPr>
      <w:r w:rsidRPr="009377B9">
        <w:rPr>
          <w:rFonts w:ascii="Times New Roman" w:hAnsi="Times New Roman" w:cs="Times New Roman"/>
        </w:rPr>
        <w:t>-</w:t>
      </w:r>
      <w:r w:rsidR="00953288" w:rsidRPr="009377B9">
        <w:rPr>
          <w:rFonts w:ascii="Times New Roman" w:hAnsi="Times New Roman" w:cs="Times New Roman"/>
        </w:rPr>
        <w:t>в стремлении участвовать в подготовке и проведении праздников дома и в школе.</w:t>
      </w:r>
    </w:p>
    <w:p w:rsidR="00953288" w:rsidRPr="009377B9" w:rsidRDefault="00C803FD" w:rsidP="00C803FD">
      <w:pPr>
        <w:spacing w:after="0"/>
        <w:jc w:val="both"/>
        <w:rPr>
          <w:rFonts w:ascii="Times New Roman" w:hAnsi="Times New Roman" w:cs="Times New Roman"/>
        </w:rPr>
      </w:pPr>
      <w:r w:rsidRPr="009377B9">
        <w:rPr>
          <w:rFonts w:ascii="Times New Roman" w:hAnsi="Times New Roman" w:cs="Times New Roman"/>
        </w:rPr>
        <w:t>3)</w:t>
      </w:r>
      <w:proofErr w:type="gramStart"/>
      <w:r w:rsidRPr="009377B9">
        <w:rPr>
          <w:rFonts w:ascii="Times New Roman" w:hAnsi="Times New Roman" w:cs="Times New Roman"/>
        </w:rPr>
        <w:t>.</w:t>
      </w:r>
      <w:proofErr w:type="gramEnd"/>
      <w:r w:rsidRPr="009377B9">
        <w:rPr>
          <w:rFonts w:ascii="Times New Roman" w:hAnsi="Times New Roman" w:cs="Times New Roman"/>
        </w:rPr>
        <w:t xml:space="preserve"> </w:t>
      </w:r>
      <w:proofErr w:type="gramStart"/>
      <w:r w:rsidR="00953288" w:rsidRPr="009377B9">
        <w:rPr>
          <w:rFonts w:ascii="Times New Roman" w:hAnsi="Times New Roman" w:cs="Times New Roman"/>
        </w:rPr>
        <w:t>о</w:t>
      </w:r>
      <w:proofErr w:type="gramEnd"/>
      <w:r w:rsidR="00953288" w:rsidRPr="009377B9">
        <w:rPr>
          <w:rFonts w:ascii="Times New Roman" w:hAnsi="Times New Roman" w:cs="Times New Roman"/>
        </w:rPr>
        <w:t>владение навыками коммуникации и принятыми ритуалами социального взаимодействия</w:t>
      </w:r>
      <w:r w:rsidR="00953288" w:rsidRPr="009377B9">
        <w:rPr>
          <w:rFonts w:ascii="Times New Roman" w:hAnsi="Times New Roman" w:cs="Times New Roman"/>
          <w:bCs/>
        </w:rPr>
        <w:t>, проявляющееся:</w:t>
      </w:r>
    </w:p>
    <w:p w:rsidR="00953288" w:rsidRPr="009377B9" w:rsidRDefault="004B1A06" w:rsidP="00A30E26">
      <w:pPr>
        <w:tabs>
          <w:tab w:val="left" w:pos="0"/>
        </w:tabs>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в расширении знаний правил коммуникации;</w:t>
      </w:r>
    </w:p>
    <w:p w:rsidR="00953288" w:rsidRPr="009377B9" w:rsidRDefault="004B1A06" w:rsidP="00A30E26">
      <w:pPr>
        <w:tabs>
          <w:tab w:val="left" w:pos="0"/>
          <w:tab w:val="left" w:pos="993"/>
          <w:tab w:val="left" w:pos="1418"/>
        </w:tabs>
        <w:spacing w:after="0"/>
        <w:jc w:val="both"/>
        <w:rPr>
          <w:rFonts w:ascii="Times New Roman" w:hAnsi="Times New Roman" w:cs="Times New Roman"/>
        </w:rPr>
      </w:pPr>
      <w:r w:rsidRPr="009377B9">
        <w:rPr>
          <w:rFonts w:ascii="Times New Roman" w:hAnsi="Times New Roman" w:cs="Times New Roman"/>
        </w:rPr>
        <w:lastRenderedPageBreak/>
        <w:t>-</w:t>
      </w:r>
      <w:r w:rsidR="00953288" w:rsidRPr="009377B9">
        <w:rPr>
          <w:rFonts w:ascii="Times New Roman" w:hAnsi="Times New Roman" w:cs="Times New Roman"/>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953288" w:rsidRPr="009377B9" w:rsidRDefault="004B1A06" w:rsidP="00A30E26">
      <w:pPr>
        <w:tabs>
          <w:tab w:val="left" w:pos="0"/>
        </w:tabs>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953288" w:rsidRPr="009377B9" w:rsidRDefault="004B1A06" w:rsidP="00A30E26">
      <w:pPr>
        <w:tabs>
          <w:tab w:val="left" w:pos="0"/>
          <w:tab w:val="left" w:pos="993"/>
          <w:tab w:val="left" w:pos="1418"/>
        </w:tabs>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в умении начать и поддержать разговор, задать вопрос, выразить свои намерения, просьбу, пожелание, опасения, завершить разговор;</w:t>
      </w:r>
    </w:p>
    <w:p w:rsidR="00953288" w:rsidRPr="009377B9" w:rsidRDefault="004B1A06" w:rsidP="00A30E26">
      <w:pPr>
        <w:tabs>
          <w:tab w:val="left" w:pos="0"/>
          <w:tab w:val="left" w:pos="993"/>
          <w:tab w:val="left" w:pos="1418"/>
        </w:tabs>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в умении корректно выразить отказ и недовольство, благодарность, сочувствие и т.д.;</w:t>
      </w:r>
    </w:p>
    <w:p w:rsidR="00953288" w:rsidRPr="009377B9" w:rsidRDefault="004B1A06" w:rsidP="00A30E26">
      <w:pPr>
        <w:tabs>
          <w:tab w:val="left" w:pos="0"/>
          <w:tab w:val="left" w:pos="993"/>
          <w:tab w:val="left" w:pos="1418"/>
        </w:tabs>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в умении получать и уточнять информацию от собеседника;</w:t>
      </w:r>
    </w:p>
    <w:p w:rsidR="00953288" w:rsidRPr="009377B9" w:rsidRDefault="004B1A06" w:rsidP="00A30E26">
      <w:pPr>
        <w:tabs>
          <w:tab w:val="left" w:pos="0"/>
          <w:tab w:val="left" w:pos="993"/>
          <w:tab w:val="left" w:pos="1418"/>
        </w:tabs>
        <w:spacing w:after="0"/>
        <w:jc w:val="both"/>
        <w:rPr>
          <w:rFonts w:ascii="Times New Roman" w:hAnsi="Times New Roman" w:cs="Times New Roman"/>
          <w:b/>
        </w:rPr>
      </w:pPr>
      <w:r w:rsidRPr="009377B9">
        <w:rPr>
          <w:rFonts w:ascii="Times New Roman" w:hAnsi="Times New Roman" w:cs="Times New Roman"/>
        </w:rPr>
        <w:t>-</w:t>
      </w:r>
      <w:r w:rsidR="00953288" w:rsidRPr="009377B9">
        <w:rPr>
          <w:rFonts w:ascii="Times New Roman" w:hAnsi="Times New Roman" w:cs="Times New Roman"/>
        </w:rPr>
        <w:t>в освоении культурных форм выражения своих чувств.</w:t>
      </w:r>
    </w:p>
    <w:p w:rsidR="00953288" w:rsidRPr="009377B9" w:rsidRDefault="00C803FD" w:rsidP="00C803FD">
      <w:pPr>
        <w:spacing w:after="0"/>
        <w:jc w:val="both"/>
        <w:rPr>
          <w:rFonts w:ascii="Times New Roman" w:hAnsi="Times New Roman" w:cs="Times New Roman"/>
        </w:rPr>
      </w:pPr>
      <w:r w:rsidRPr="009377B9">
        <w:rPr>
          <w:rFonts w:ascii="Times New Roman" w:hAnsi="Times New Roman" w:cs="Times New Roman"/>
        </w:rPr>
        <w:t>4)</w:t>
      </w:r>
      <w:proofErr w:type="gramStart"/>
      <w:r w:rsidRPr="009377B9">
        <w:rPr>
          <w:rFonts w:ascii="Times New Roman" w:hAnsi="Times New Roman" w:cs="Times New Roman"/>
        </w:rPr>
        <w:t>.</w:t>
      </w:r>
      <w:proofErr w:type="gramEnd"/>
      <w:r w:rsidRPr="009377B9">
        <w:rPr>
          <w:rFonts w:ascii="Times New Roman" w:hAnsi="Times New Roman" w:cs="Times New Roman"/>
        </w:rPr>
        <w:t xml:space="preserve"> </w:t>
      </w:r>
      <w:proofErr w:type="gramStart"/>
      <w:r w:rsidR="00953288" w:rsidRPr="009377B9">
        <w:rPr>
          <w:rFonts w:ascii="Times New Roman" w:hAnsi="Times New Roman" w:cs="Times New Roman"/>
        </w:rPr>
        <w:t>с</w:t>
      </w:r>
      <w:proofErr w:type="gramEnd"/>
      <w:r w:rsidR="00953288" w:rsidRPr="009377B9">
        <w:rPr>
          <w:rFonts w:ascii="Times New Roman" w:hAnsi="Times New Roman" w:cs="Times New Roman"/>
        </w:rPr>
        <w:t>пособность к осмыслению и дифференциации картины мира, ее пространственно-временной организации, проявляющаяся:</w:t>
      </w:r>
    </w:p>
    <w:p w:rsidR="00953288" w:rsidRPr="009377B9" w:rsidRDefault="004B1A06" w:rsidP="00A30E26">
      <w:pPr>
        <w:tabs>
          <w:tab w:val="left" w:pos="0"/>
        </w:tabs>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953288" w:rsidRPr="009377B9" w:rsidRDefault="004B1A06" w:rsidP="00A30E26">
      <w:pPr>
        <w:tabs>
          <w:tab w:val="left" w:pos="0"/>
        </w:tabs>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953288" w:rsidRPr="009377B9" w:rsidRDefault="004B1A06" w:rsidP="00A30E26">
      <w:pPr>
        <w:tabs>
          <w:tab w:val="left" w:pos="0"/>
        </w:tabs>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953288" w:rsidRPr="009377B9" w:rsidRDefault="004B1A06" w:rsidP="00A30E26">
      <w:pPr>
        <w:tabs>
          <w:tab w:val="left" w:pos="0"/>
        </w:tabs>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в расширении представлений о целостной и подробной картине мира, упорядоченной в пространстве и времени, адекватных возрасту ребёнка;</w:t>
      </w:r>
    </w:p>
    <w:p w:rsidR="00953288" w:rsidRPr="009377B9" w:rsidRDefault="004B1A06" w:rsidP="00A30E26">
      <w:pPr>
        <w:tabs>
          <w:tab w:val="left" w:pos="0"/>
        </w:tabs>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в умении накапливать личные впечатления, связанные с явлениями окружающего мира;</w:t>
      </w:r>
    </w:p>
    <w:p w:rsidR="00953288" w:rsidRPr="009377B9" w:rsidRDefault="004B1A06" w:rsidP="00A30E26">
      <w:pPr>
        <w:tabs>
          <w:tab w:val="left" w:pos="0"/>
        </w:tabs>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в умении устанавливать взаимосвязь между природным порядком и ходом собственной жизни в семье и в школе;</w:t>
      </w:r>
    </w:p>
    <w:p w:rsidR="00953288" w:rsidRPr="009377B9" w:rsidRDefault="004B1A06" w:rsidP="00A30E26">
      <w:pPr>
        <w:tabs>
          <w:tab w:val="left" w:pos="0"/>
        </w:tabs>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в умении устанавливать взаимосвязь общественного порядка и уклада собственной жизни в семье и в школе, соответствовать этому порядку.</w:t>
      </w:r>
    </w:p>
    <w:p w:rsidR="00953288" w:rsidRPr="009377B9" w:rsidRDefault="004B1A06" w:rsidP="00A30E26">
      <w:pPr>
        <w:tabs>
          <w:tab w:val="left" w:pos="0"/>
        </w:tabs>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в развитии любознательности, наблюдательности, способности замечать новое, задавать вопросы;</w:t>
      </w:r>
    </w:p>
    <w:p w:rsidR="00953288" w:rsidRPr="009377B9" w:rsidRDefault="004B1A06" w:rsidP="00A30E26">
      <w:pPr>
        <w:tabs>
          <w:tab w:val="left" w:pos="0"/>
        </w:tabs>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в развитии активности во взаимодействии с миром, понимании собственной результативности;</w:t>
      </w:r>
    </w:p>
    <w:p w:rsidR="00953288" w:rsidRPr="009377B9" w:rsidRDefault="004B1A06" w:rsidP="00A30E26">
      <w:pPr>
        <w:tabs>
          <w:tab w:val="left" w:pos="0"/>
        </w:tabs>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в накоплении опыта освоения нового при помощи экскурсий и путешествий;</w:t>
      </w:r>
    </w:p>
    <w:p w:rsidR="00953288" w:rsidRPr="009377B9" w:rsidRDefault="004B1A06" w:rsidP="00A30E26">
      <w:pPr>
        <w:tabs>
          <w:tab w:val="left" w:pos="0"/>
        </w:tabs>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в умении передать свои впечатления, соображения, умозаключения так, чтобы быть понятым другим человеком;</w:t>
      </w:r>
    </w:p>
    <w:p w:rsidR="00953288" w:rsidRPr="009377B9" w:rsidRDefault="004B1A06" w:rsidP="00A30E26">
      <w:pPr>
        <w:tabs>
          <w:tab w:val="left" w:pos="0"/>
        </w:tabs>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в умении принимать и включать в свой личный опыт жизненный опыт других людей;</w:t>
      </w:r>
    </w:p>
    <w:p w:rsidR="00953288" w:rsidRPr="009377B9" w:rsidRDefault="004B1A06" w:rsidP="00A30E26">
      <w:pPr>
        <w:tabs>
          <w:tab w:val="left" w:pos="0"/>
        </w:tabs>
        <w:spacing w:after="0"/>
        <w:jc w:val="both"/>
        <w:rPr>
          <w:rFonts w:ascii="Times New Roman" w:hAnsi="Times New Roman" w:cs="Times New Roman"/>
          <w:b/>
        </w:rPr>
      </w:pPr>
      <w:r w:rsidRPr="009377B9">
        <w:rPr>
          <w:rFonts w:ascii="Times New Roman" w:hAnsi="Times New Roman" w:cs="Times New Roman"/>
        </w:rPr>
        <w:t>-</w:t>
      </w:r>
      <w:r w:rsidR="00953288" w:rsidRPr="009377B9">
        <w:rPr>
          <w:rFonts w:ascii="Times New Roman" w:hAnsi="Times New Roman" w:cs="Times New Roman"/>
        </w:rPr>
        <w:t>в способности взаимодействовать с другими людьми, уменииделиться своими воспоминаниями, впечатлениями и планами.</w:t>
      </w:r>
    </w:p>
    <w:p w:rsidR="00953288" w:rsidRPr="009377B9" w:rsidRDefault="00C803FD" w:rsidP="00C803FD">
      <w:pPr>
        <w:suppressAutoHyphens/>
        <w:spacing w:after="0"/>
        <w:jc w:val="both"/>
        <w:rPr>
          <w:rFonts w:ascii="Times New Roman" w:hAnsi="Times New Roman" w:cs="Times New Roman"/>
        </w:rPr>
      </w:pPr>
      <w:r w:rsidRPr="009377B9">
        <w:rPr>
          <w:rFonts w:ascii="Times New Roman" w:hAnsi="Times New Roman" w:cs="Times New Roman"/>
        </w:rPr>
        <w:t>5)</w:t>
      </w:r>
      <w:proofErr w:type="gramStart"/>
      <w:r w:rsidRPr="009377B9">
        <w:rPr>
          <w:rFonts w:ascii="Times New Roman" w:hAnsi="Times New Roman" w:cs="Times New Roman"/>
        </w:rPr>
        <w:t>.</w:t>
      </w:r>
      <w:proofErr w:type="gramEnd"/>
      <w:r w:rsidRPr="009377B9">
        <w:rPr>
          <w:rFonts w:ascii="Times New Roman" w:hAnsi="Times New Roman" w:cs="Times New Roman"/>
        </w:rPr>
        <w:t xml:space="preserve"> </w:t>
      </w:r>
      <w:proofErr w:type="gramStart"/>
      <w:r w:rsidR="00953288" w:rsidRPr="009377B9">
        <w:rPr>
          <w:rFonts w:ascii="Times New Roman" w:hAnsi="Times New Roman" w:cs="Times New Roman"/>
        </w:rPr>
        <w:t>с</w:t>
      </w:r>
      <w:proofErr w:type="gramEnd"/>
      <w:r w:rsidR="00953288" w:rsidRPr="009377B9">
        <w:rPr>
          <w:rFonts w:ascii="Times New Roman" w:hAnsi="Times New Roman" w:cs="Times New Roman"/>
        </w:rPr>
        <w:t>пособность к осмыслению социального окружения, своего места в нем, принятие соответствующих возрасту ценностей и социальных ролей</w:t>
      </w:r>
      <w:r w:rsidR="00953288" w:rsidRPr="009377B9">
        <w:rPr>
          <w:rFonts w:ascii="Times New Roman" w:hAnsi="Times New Roman" w:cs="Times New Roman"/>
          <w:bCs/>
        </w:rPr>
        <w:t>,</w:t>
      </w:r>
      <w:r w:rsidR="00953288" w:rsidRPr="009377B9">
        <w:rPr>
          <w:rFonts w:ascii="Times New Roman" w:hAnsi="Times New Roman" w:cs="Times New Roman"/>
          <w:b/>
          <w:bCs/>
        </w:rPr>
        <w:t xml:space="preserve"> </w:t>
      </w:r>
      <w:r w:rsidR="00953288" w:rsidRPr="009377B9">
        <w:rPr>
          <w:rFonts w:ascii="Times New Roman" w:hAnsi="Times New Roman" w:cs="Times New Roman"/>
          <w:bCs/>
        </w:rPr>
        <w:t>проявляющаяся:</w:t>
      </w:r>
    </w:p>
    <w:p w:rsidR="00953288" w:rsidRPr="009377B9" w:rsidRDefault="004B1A06" w:rsidP="00A30E26">
      <w:pPr>
        <w:tabs>
          <w:tab w:val="left" w:pos="0"/>
        </w:tabs>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953288" w:rsidRPr="009377B9" w:rsidRDefault="004B1A06" w:rsidP="00A30E26">
      <w:pPr>
        <w:tabs>
          <w:tab w:val="left" w:pos="0"/>
        </w:tabs>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953288" w:rsidRPr="009377B9" w:rsidRDefault="004B1A06" w:rsidP="00A30E26">
      <w:pPr>
        <w:tabs>
          <w:tab w:val="left" w:pos="0"/>
        </w:tabs>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в освоении возможностей и допустимых границ социальных контактов, выработки адекватной дистанции в зависимости от ситуации общения;</w:t>
      </w:r>
    </w:p>
    <w:p w:rsidR="00953288" w:rsidRPr="009377B9" w:rsidRDefault="004B1A06" w:rsidP="00A30E26">
      <w:pPr>
        <w:tabs>
          <w:tab w:val="left" w:pos="0"/>
        </w:tabs>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в умении проявлять инициативу, корректно устанавливать и ограничивать контакт;</w:t>
      </w:r>
    </w:p>
    <w:p w:rsidR="00953288" w:rsidRPr="009377B9" w:rsidRDefault="004B1A06" w:rsidP="00A30E26">
      <w:pPr>
        <w:tabs>
          <w:tab w:val="left" w:pos="0"/>
        </w:tabs>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в умении не быть назойливым в своих просьбах и требованиях, быть благодарным за проявление внимания и оказание помощи;</w:t>
      </w:r>
    </w:p>
    <w:p w:rsidR="00953288" w:rsidRPr="009377B9" w:rsidRDefault="004B1A06" w:rsidP="00A30E26">
      <w:pPr>
        <w:tabs>
          <w:tab w:val="left" w:pos="0"/>
        </w:tabs>
        <w:spacing w:after="0"/>
        <w:jc w:val="both"/>
        <w:rPr>
          <w:rFonts w:ascii="Times New Roman" w:hAnsi="Times New Roman" w:cs="Times New Roman"/>
        </w:rPr>
      </w:pPr>
      <w:r w:rsidRPr="009377B9">
        <w:rPr>
          <w:rFonts w:ascii="Times New Roman" w:hAnsi="Times New Roman" w:cs="Times New Roman"/>
        </w:rPr>
        <w:lastRenderedPageBreak/>
        <w:t>-</w:t>
      </w:r>
      <w:r w:rsidR="00953288" w:rsidRPr="009377B9">
        <w:rPr>
          <w:rFonts w:ascii="Times New Roman" w:hAnsi="Times New Roman" w:cs="Times New Roman"/>
        </w:rPr>
        <w:t>в умении применять формы выражения своих чувств соответственно ситуации социального контакта.</w:t>
      </w:r>
    </w:p>
    <w:p w:rsidR="00953288" w:rsidRPr="009377B9" w:rsidRDefault="00953288" w:rsidP="00A30E26">
      <w:pPr>
        <w:tabs>
          <w:tab w:val="left" w:pos="0"/>
        </w:tabs>
        <w:spacing w:after="0"/>
        <w:ind w:firstLine="709"/>
        <w:jc w:val="both"/>
        <w:rPr>
          <w:rFonts w:ascii="Times New Roman" w:hAnsi="Times New Roman" w:cs="Times New Roman"/>
        </w:rPr>
      </w:pPr>
      <w:r w:rsidRPr="009377B9">
        <w:rPr>
          <w:rFonts w:ascii="Times New Roman" w:hAnsi="Times New Roman" w:cs="Times New Roman"/>
        </w:rPr>
        <w:t>Результаты специальной поддержки освоения АООП НОО должны отражать:</w:t>
      </w:r>
    </w:p>
    <w:p w:rsidR="00953288" w:rsidRPr="009377B9" w:rsidRDefault="004B1A06" w:rsidP="00A30E26">
      <w:pPr>
        <w:tabs>
          <w:tab w:val="left" w:pos="0"/>
        </w:tabs>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способность усваивать новый учебный материал, адекватно включаться в классные занятия и соответствовать общему темпу занятий;</w:t>
      </w:r>
    </w:p>
    <w:p w:rsidR="00953288" w:rsidRPr="009377B9" w:rsidRDefault="004B1A06" w:rsidP="00A30E26">
      <w:pPr>
        <w:tabs>
          <w:tab w:val="left" w:pos="0"/>
        </w:tabs>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 xml:space="preserve">способность использовать речевые возможности на уроках при ответах и в других ситуациях общения, </w:t>
      </w:r>
      <w:r w:rsidR="00953288" w:rsidRPr="009377B9">
        <w:rPr>
          <w:rFonts w:ascii="Times New Roman" w:hAnsi="Times New Roman" w:cs="Times New Roman"/>
          <w:kern w:val="2"/>
        </w:rPr>
        <w:t>умение передавать свои впечатления, умозаключения так, чтобы быть понятым другим человеком,</w:t>
      </w:r>
      <w:r w:rsidR="00953288" w:rsidRPr="009377B9">
        <w:rPr>
          <w:rFonts w:ascii="Times New Roman" w:hAnsi="Times New Roman" w:cs="Times New Roman"/>
        </w:rPr>
        <w:t xml:space="preserve"> умение задавать вопросы;</w:t>
      </w:r>
    </w:p>
    <w:p w:rsidR="00953288" w:rsidRPr="009377B9" w:rsidRDefault="004B1A06" w:rsidP="00A30E26">
      <w:pPr>
        <w:tabs>
          <w:tab w:val="left" w:pos="0"/>
        </w:tabs>
        <w:spacing w:after="0"/>
        <w:jc w:val="both"/>
        <w:rPr>
          <w:rFonts w:ascii="Times New Roman" w:hAnsi="Times New Roman" w:cs="Times New Roman"/>
          <w:kern w:val="2"/>
        </w:rPr>
      </w:pPr>
      <w:r w:rsidRPr="009377B9">
        <w:rPr>
          <w:rFonts w:ascii="Times New Roman" w:hAnsi="Times New Roman" w:cs="Times New Roman"/>
        </w:rPr>
        <w:t>-</w:t>
      </w:r>
      <w:r w:rsidR="00953288" w:rsidRPr="009377B9">
        <w:rPr>
          <w:rFonts w:ascii="Times New Roman" w:hAnsi="Times New Roman" w:cs="Times New Roman"/>
        </w:rPr>
        <w:t xml:space="preserve">способность к </w:t>
      </w:r>
      <w:r w:rsidR="00953288" w:rsidRPr="009377B9">
        <w:rPr>
          <w:rFonts w:ascii="Times New Roman" w:hAnsi="Times New Roman" w:cs="Times New Roman"/>
          <w:kern w:val="2"/>
        </w:rPr>
        <w:t>наблюдательности, умение замечать новое;</w:t>
      </w:r>
    </w:p>
    <w:p w:rsidR="00953288" w:rsidRPr="009377B9" w:rsidRDefault="004B1A06" w:rsidP="00A30E26">
      <w:pPr>
        <w:tabs>
          <w:tab w:val="left" w:pos="0"/>
        </w:tabs>
        <w:spacing w:after="0"/>
        <w:jc w:val="both"/>
        <w:rPr>
          <w:rFonts w:ascii="Times New Roman" w:hAnsi="Times New Roman" w:cs="Times New Roman"/>
          <w:kern w:val="2"/>
        </w:rPr>
      </w:pPr>
      <w:r w:rsidRPr="009377B9">
        <w:rPr>
          <w:rFonts w:ascii="Times New Roman" w:hAnsi="Times New Roman"/>
        </w:rPr>
        <w:t>-</w:t>
      </w:r>
      <w:r w:rsidR="00953288" w:rsidRPr="009377B9">
        <w:rPr>
          <w:rFonts w:ascii="Times New Roman" w:hAnsi="Times New Roman"/>
        </w:rPr>
        <w:t>овладение эффективными способами учебно-познавательной и предметно-практической деятельности;</w:t>
      </w:r>
    </w:p>
    <w:p w:rsidR="00953288" w:rsidRPr="009377B9" w:rsidRDefault="004B1A06" w:rsidP="00A30E26">
      <w:pPr>
        <w:tabs>
          <w:tab w:val="left" w:pos="0"/>
        </w:tabs>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стремление к активности и самостоятельности в разных видах предметно-практической деятельности;</w:t>
      </w:r>
    </w:p>
    <w:p w:rsidR="00953288" w:rsidRPr="009377B9" w:rsidRDefault="004B1A06" w:rsidP="00A30E26">
      <w:pPr>
        <w:tabs>
          <w:tab w:val="left" w:pos="0"/>
        </w:tabs>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953288" w:rsidRPr="009377B9" w:rsidRDefault="004B1A06" w:rsidP="00A30E26">
      <w:pPr>
        <w:tabs>
          <w:tab w:val="left" w:pos="0"/>
        </w:tabs>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сформированные в соответствии с требованиями к результатам освоения АООП НОО предметные, метапредметные и личностные результаты;</w:t>
      </w:r>
    </w:p>
    <w:p w:rsidR="00953288" w:rsidRPr="009377B9" w:rsidRDefault="004B1A06" w:rsidP="00A30E26">
      <w:pPr>
        <w:tabs>
          <w:tab w:val="left" w:pos="0"/>
        </w:tabs>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сформированные в соответствии АООП НОО универсальные учебные действия.</w:t>
      </w:r>
    </w:p>
    <w:p w:rsidR="00953288" w:rsidRPr="009377B9" w:rsidRDefault="00953288" w:rsidP="00A30E26">
      <w:pPr>
        <w:tabs>
          <w:tab w:val="left" w:pos="0"/>
          <w:tab w:val="right" w:leader="dot" w:pos="9639"/>
        </w:tabs>
        <w:spacing w:after="0"/>
        <w:ind w:firstLine="709"/>
        <w:jc w:val="both"/>
        <w:rPr>
          <w:rFonts w:ascii="Times New Roman" w:hAnsi="Times New Roman" w:cs="Times New Roman"/>
        </w:rPr>
      </w:pPr>
      <w:r w:rsidRPr="009377B9">
        <w:rPr>
          <w:rFonts w:ascii="Times New Roman" w:hAnsi="Times New Roman" w:cs="Times New Roman"/>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953288" w:rsidRPr="009377B9" w:rsidRDefault="00953288" w:rsidP="00953288">
      <w:pPr>
        <w:tabs>
          <w:tab w:val="left" w:pos="0"/>
          <w:tab w:val="right" w:leader="dot" w:pos="9639"/>
        </w:tabs>
        <w:spacing w:before="120" w:after="120" w:line="240" w:lineRule="auto"/>
        <w:jc w:val="center"/>
        <w:outlineLvl w:val="2"/>
        <w:rPr>
          <w:rFonts w:ascii="Times New Roman" w:hAnsi="Times New Roman" w:cs="Times New Roman"/>
          <w:b/>
        </w:rPr>
      </w:pPr>
      <w:bookmarkStart w:id="22" w:name="_Toc415833117"/>
      <w:r w:rsidRPr="009377B9">
        <w:rPr>
          <w:rFonts w:ascii="Times New Roman" w:hAnsi="Times New Roman" w:cs="Times New Roman"/>
          <w:b/>
        </w:rPr>
        <w:t xml:space="preserve">2.1.3. Система оценки достижения обучающимися </w:t>
      </w:r>
      <w:r w:rsidRPr="009377B9">
        <w:rPr>
          <w:rFonts w:ascii="Times New Roman" w:hAnsi="Times New Roman" w:cs="Times New Roman"/>
          <w:b/>
        </w:rPr>
        <w:br/>
        <w:t xml:space="preserve">с задержкой психического развития планируемых результатов освоения </w:t>
      </w:r>
      <w:r w:rsidRPr="009377B9">
        <w:rPr>
          <w:rFonts w:ascii="Times New Roman" w:hAnsi="Times New Roman" w:cs="Times New Roman"/>
          <w:b/>
        </w:rPr>
        <w:br/>
        <w:t xml:space="preserve">адаптированной основной общеобразовательной программы </w:t>
      </w:r>
      <w:r w:rsidRPr="009377B9">
        <w:rPr>
          <w:rFonts w:ascii="Times New Roman" w:hAnsi="Times New Roman" w:cs="Times New Roman"/>
          <w:b/>
        </w:rPr>
        <w:br/>
        <w:t>начального общего образования</w:t>
      </w:r>
      <w:bookmarkEnd w:id="22"/>
    </w:p>
    <w:p w:rsidR="00953288" w:rsidRPr="009377B9" w:rsidRDefault="00953288" w:rsidP="00A30E26">
      <w:pPr>
        <w:spacing w:after="0"/>
        <w:ind w:firstLine="709"/>
        <w:contextualSpacing/>
        <w:jc w:val="both"/>
        <w:rPr>
          <w:rFonts w:ascii="Times New Roman" w:hAnsi="Times New Roman" w:cs="Times New Roman"/>
        </w:rPr>
      </w:pPr>
      <w:r w:rsidRPr="009377B9">
        <w:rPr>
          <w:rFonts w:ascii="Times New Roman" w:hAnsi="Times New Roman" w:cs="Times New Roman"/>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953288" w:rsidRPr="009377B9" w:rsidRDefault="00953288" w:rsidP="00A30E26">
      <w:pPr>
        <w:spacing w:after="0"/>
        <w:ind w:firstLine="709"/>
        <w:contextualSpacing/>
        <w:jc w:val="both"/>
        <w:rPr>
          <w:rFonts w:ascii="Times New Roman" w:hAnsi="Times New Roman" w:cs="Times New Roman"/>
        </w:rPr>
      </w:pPr>
      <w:r w:rsidRPr="009377B9">
        <w:rPr>
          <w:rFonts w:ascii="Times New Roman" w:hAnsi="Times New Roman" w:cs="Times New Roman"/>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953288" w:rsidRPr="009377B9" w:rsidRDefault="00953288" w:rsidP="00A30E26">
      <w:pPr>
        <w:spacing w:after="0"/>
        <w:ind w:firstLine="709"/>
        <w:contextualSpacing/>
        <w:jc w:val="both"/>
        <w:rPr>
          <w:rFonts w:ascii="Times New Roman" w:hAnsi="Times New Roman" w:cs="Times New Roman"/>
        </w:rPr>
      </w:pPr>
      <w:r w:rsidRPr="009377B9">
        <w:rPr>
          <w:rFonts w:ascii="Times New Roman" w:hAnsi="Times New Roman" w:cs="Times New Roman"/>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953288" w:rsidRPr="009377B9" w:rsidRDefault="00953288" w:rsidP="00A30E26">
      <w:pPr>
        <w:pStyle w:val="14TexstOSNOVA1012"/>
        <w:spacing w:line="276" w:lineRule="auto"/>
        <w:ind w:firstLine="709"/>
        <w:rPr>
          <w:rFonts w:ascii="Times New Roman" w:hAnsi="Times New Roman" w:cs="Times New Roman"/>
          <w:color w:val="auto"/>
          <w:sz w:val="22"/>
          <w:szCs w:val="22"/>
        </w:rPr>
      </w:pPr>
      <w:r w:rsidRPr="009377B9">
        <w:rPr>
          <w:rFonts w:ascii="Times New Roman" w:hAnsi="Times New Roman" w:cs="Times New Roman"/>
          <w:color w:val="auto"/>
          <w:sz w:val="22"/>
          <w:szCs w:val="22"/>
        </w:rPr>
        <w:t xml:space="preserve">Оценивать </w:t>
      </w:r>
      <w:r w:rsidRPr="009377B9">
        <w:rPr>
          <w:rFonts w:ascii="Times New Roman" w:hAnsi="Times New Roman" w:cs="Times New Roman"/>
          <w:sz w:val="22"/>
          <w:szCs w:val="22"/>
        </w:rPr>
        <w:t>достижения обучающимся с ЗПР планируемых результатов</w:t>
      </w:r>
      <w:r w:rsidRPr="009377B9">
        <w:rPr>
          <w:rFonts w:ascii="Times New Roman" w:hAnsi="Times New Roman" w:cs="Times New Roman"/>
          <w:color w:val="auto"/>
          <w:sz w:val="22"/>
          <w:szCs w:val="22"/>
        </w:rPr>
        <w:t xml:space="preserve"> необходимо при завершении каждого уровня образования</w:t>
      </w:r>
      <w:r w:rsidRPr="009377B9">
        <w:rPr>
          <w:rStyle w:val="aff4"/>
          <w:rFonts w:ascii="Times New Roman" w:hAnsi="Times New Roman"/>
          <w:color w:val="auto"/>
          <w:sz w:val="22"/>
          <w:szCs w:val="22"/>
        </w:rPr>
        <w:t xml:space="preserve">, </w:t>
      </w:r>
      <w:r w:rsidRPr="009377B9">
        <w:rPr>
          <w:rFonts w:ascii="Times New Roman" w:hAnsi="Times New Roman" w:cs="Times New Roman"/>
          <w:color w:val="auto"/>
          <w:sz w:val="22"/>
          <w:szCs w:val="22"/>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953288" w:rsidRPr="009377B9" w:rsidRDefault="00327C31" w:rsidP="00327C31">
      <w:pPr>
        <w:pStyle w:val="af2"/>
        <w:jc w:val="both"/>
        <w:rPr>
          <w:rFonts w:ascii="Times New Roman" w:hAnsi="Times New Roman" w:cs="Times New Roman"/>
        </w:rPr>
      </w:pPr>
      <w:r>
        <w:rPr>
          <w:rFonts w:ascii="Times New Roman" w:hAnsi="Times New Roman" w:cs="Times New Roman"/>
        </w:rPr>
        <w:t xml:space="preserve">      </w:t>
      </w:r>
      <w:r w:rsidR="00953288" w:rsidRPr="009377B9">
        <w:rPr>
          <w:rFonts w:ascii="Times New Roman" w:hAnsi="Times New Roman" w:cs="Times New Roman"/>
        </w:rPr>
        <w:t>Обучающиеся с ЗПР имеют право на прохождение текущей, промежуточной и государственной итоговой аттестации</w:t>
      </w:r>
      <w:r w:rsidR="00953288" w:rsidRPr="009377B9">
        <w:rPr>
          <w:rFonts w:ascii="Times New Roman" w:hAnsi="Times New Roman" w:cs="Times New Roman"/>
          <w:b/>
        </w:rPr>
        <w:t xml:space="preserve"> </w:t>
      </w:r>
      <w:r w:rsidR="00953288" w:rsidRPr="009377B9">
        <w:rPr>
          <w:rFonts w:ascii="Times New Roman" w:hAnsi="Times New Roman" w:cs="Times New Roman"/>
        </w:rPr>
        <w:t>освоения АООП НОО в иных формах.</w:t>
      </w:r>
    </w:p>
    <w:p w:rsidR="00953288" w:rsidRPr="009377B9" w:rsidRDefault="00327C31" w:rsidP="00327C31">
      <w:pPr>
        <w:pStyle w:val="af2"/>
        <w:jc w:val="both"/>
        <w:rPr>
          <w:rFonts w:ascii="Times New Roman" w:hAnsi="Times New Roman" w:cs="Times New Roman"/>
        </w:rPr>
      </w:pPr>
      <w:r>
        <w:rPr>
          <w:rFonts w:ascii="Times New Roman" w:hAnsi="Times New Roman" w:cs="Times New Roman"/>
        </w:rPr>
        <w:t xml:space="preserve">     </w:t>
      </w:r>
      <w:r w:rsidR="00953288" w:rsidRPr="009377B9">
        <w:rPr>
          <w:rFonts w:ascii="Times New Roman" w:hAnsi="Times New Roman" w:cs="Times New Roman"/>
        </w:rPr>
        <w:t>Специальные условия</w:t>
      </w:r>
      <w:r w:rsidR="00953288" w:rsidRPr="009377B9">
        <w:rPr>
          <w:rFonts w:ascii="Times New Roman" w:hAnsi="Times New Roman" w:cs="Times New Roman"/>
          <w:b/>
        </w:rPr>
        <w:t xml:space="preserve"> </w:t>
      </w:r>
      <w:r w:rsidR="00953288" w:rsidRPr="009377B9">
        <w:rPr>
          <w:rFonts w:ascii="Times New Roman" w:hAnsi="Times New Roman" w:cs="Times New Roman"/>
        </w:rPr>
        <w:t xml:space="preserve">проведения </w:t>
      </w:r>
      <w:r w:rsidR="00953288" w:rsidRPr="009377B9">
        <w:rPr>
          <w:rFonts w:ascii="Times New Roman" w:hAnsi="Times New Roman" w:cs="Times New Roman"/>
          <w:i/>
        </w:rPr>
        <w:t>текущей, промежуточной</w:t>
      </w:r>
      <w:r w:rsidR="00953288" w:rsidRPr="009377B9">
        <w:rPr>
          <w:rFonts w:ascii="Times New Roman" w:hAnsi="Times New Roman" w:cs="Times New Roman"/>
        </w:rPr>
        <w:t xml:space="preserve"> и </w:t>
      </w:r>
      <w:r w:rsidR="00953288" w:rsidRPr="009377B9">
        <w:rPr>
          <w:rFonts w:ascii="Times New Roman" w:hAnsi="Times New Roman" w:cs="Times New Roman"/>
          <w:i/>
        </w:rPr>
        <w:t>итоговой</w:t>
      </w:r>
      <w:r>
        <w:rPr>
          <w:rFonts w:ascii="Times New Roman" w:hAnsi="Times New Roman" w:cs="Times New Roman"/>
        </w:rPr>
        <w:t xml:space="preserve"> (по итогам </w:t>
      </w:r>
      <w:r w:rsidR="00953288" w:rsidRPr="009377B9">
        <w:rPr>
          <w:rFonts w:ascii="Times New Roman" w:hAnsi="Times New Roman" w:cs="Times New Roman"/>
        </w:rPr>
        <w:t xml:space="preserve">освоения АООП НОО) </w:t>
      </w:r>
      <w:r w:rsidR="00953288" w:rsidRPr="009377B9">
        <w:rPr>
          <w:rFonts w:ascii="Times New Roman" w:hAnsi="Times New Roman" w:cs="Times New Roman"/>
          <w:i/>
        </w:rPr>
        <w:t xml:space="preserve">аттестации </w:t>
      </w:r>
      <w:r w:rsidR="00953288" w:rsidRPr="009377B9">
        <w:rPr>
          <w:rFonts w:ascii="Times New Roman" w:hAnsi="Times New Roman" w:cs="Times New Roman"/>
        </w:rPr>
        <w:t>обучающихся с ЗПР включают:</w:t>
      </w:r>
    </w:p>
    <w:p w:rsidR="001D3E84" w:rsidRPr="009377B9" w:rsidRDefault="001D3E84" w:rsidP="001D3E84">
      <w:pPr>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953288" w:rsidRPr="009377B9" w:rsidRDefault="001D3E84" w:rsidP="001D3E84">
      <w:pPr>
        <w:spacing w:after="0"/>
        <w:jc w:val="both"/>
        <w:rPr>
          <w:rFonts w:ascii="Times New Roman" w:hAnsi="Times New Roman" w:cs="Times New Roman"/>
        </w:rPr>
      </w:pPr>
      <w:r w:rsidRPr="009377B9">
        <w:rPr>
          <w:rFonts w:ascii="Times New Roman" w:hAnsi="Times New Roman" w:cs="Times New Roman"/>
        </w:rPr>
        <w:lastRenderedPageBreak/>
        <w:t>-</w:t>
      </w:r>
      <w:r w:rsidR="00953288" w:rsidRPr="009377B9">
        <w:rPr>
          <w:rFonts w:ascii="Times New Roman" w:hAnsi="Times New Roman" w:cs="Times New Roman"/>
        </w:rPr>
        <w:t xml:space="preserve">привычную обстановку в классе (присутствие своего учителя, наличие привычных для </w:t>
      </w:r>
      <w:r w:rsidR="00294722">
        <w:rPr>
          <w:rFonts w:ascii="Times New Roman" w:hAnsi="Times New Roman" w:cs="Times New Roman"/>
        </w:rPr>
        <w:t xml:space="preserve">обучающихся </w:t>
      </w:r>
      <w:r w:rsidR="00953288" w:rsidRPr="009377B9">
        <w:rPr>
          <w:rFonts w:ascii="Times New Roman" w:hAnsi="Times New Roman" w:cs="Times New Roman"/>
        </w:rPr>
        <w:t xml:space="preserve">опор: наглядных схем, </w:t>
      </w:r>
      <w:r w:rsidR="00294722">
        <w:rPr>
          <w:rFonts w:ascii="Times New Roman" w:hAnsi="Times New Roman" w:cs="Times New Roman"/>
        </w:rPr>
        <w:t xml:space="preserve">алгоритмов, </w:t>
      </w:r>
      <w:r w:rsidR="00953288" w:rsidRPr="009377B9">
        <w:rPr>
          <w:rFonts w:ascii="Times New Roman" w:hAnsi="Times New Roman" w:cs="Times New Roman"/>
        </w:rPr>
        <w:t>шаблонов общего хода выполнения заданий);</w:t>
      </w:r>
    </w:p>
    <w:p w:rsidR="00953288" w:rsidRPr="009377B9" w:rsidRDefault="001D3E84" w:rsidP="001D3E84">
      <w:pPr>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присутствие в начале работы этапа общей организации деятельности;</w:t>
      </w:r>
    </w:p>
    <w:p w:rsidR="00953288" w:rsidRPr="009377B9" w:rsidRDefault="001D3E84" w:rsidP="001D3E84">
      <w:pPr>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адаптирование инструкции с учетом особых образовательных потребностей и индивидуальных трудностей обучающихся с ЗПР:</w:t>
      </w:r>
    </w:p>
    <w:p w:rsidR="00953288" w:rsidRPr="009377B9" w:rsidRDefault="00953288" w:rsidP="00A30E26">
      <w:pPr>
        <w:spacing w:after="0"/>
        <w:ind w:firstLine="709"/>
        <w:jc w:val="both"/>
        <w:rPr>
          <w:rFonts w:ascii="Times New Roman" w:hAnsi="Times New Roman" w:cs="Times New Roman"/>
        </w:rPr>
      </w:pPr>
      <w:r w:rsidRPr="009377B9">
        <w:rPr>
          <w:rFonts w:ascii="Times New Roman" w:hAnsi="Times New Roman" w:cs="Times New Roman"/>
        </w:rPr>
        <w:t>1) упрощение формулировок по грамматическому и семантическому оформлению;</w:t>
      </w:r>
    </w:p>
    <w:p w:rsidR="00953288" w:rsidRPr="009377B9" w:rsidRDefault="00953288" w:rsidP="00A30E26">
      <w:pPr>
        <w:spacing w:after="0"/>
        <w:ind w:firstLine="709"/>
        <w:jc w:val="both"/>
        <w:rPr>
          <w:rFonts w:ascii="Times New Roman" w:hAnsi="Times New Roman" w:cs="Times New Roman"/>
        </w:rPr>
      </w:pPr>
      <w:r w:rsidRPr="009377B9">
        <w:rPr>
          <w:rFonts w:ascii="Times New Roman" w:hAnsi="Times New Roman" w:cs="Times New Roman"/>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953288" w:rsidRPr="009377B9" w:rsidRDefault="00953288" w:rsidP="00A30E26">
      <w:pPr>
        <w:spacing w:after="0"/>
        <w:ind w:firstLine="709"/>
        <w:jc w:val="both"/>
        <w:rPr>
          <w:rFonts w:ascii="Times New Roman" w:hAnsi="Times New Roman" w:cs="Times New Roman"/>
        </w:rPr>
      </w:pPr>
      <w:r w:rsidRPr="009377B9">
        <w:rPr>
          <w:rFonts w:ascii="Times New Roman" w:hAnsi="Times New Roman" w:cs="Times New Roman"/>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953288" w:rsidRPr="009377B9" w:rsidRDefault="001D3E84" w:rsidP="001D3E84">
      <w:pPr>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953288" w:rsidRPr="009377B9" w:rsidRDefault="001D3E84" w:rsidP="001D3E84">
      <w:pPr>
        <w:spacing w:after="0"/>
        <w:jc w:val="both"/>
        <w:rPr>
          <w:rFonts w:ascii="Times New Roman" w:hAnsi="Times New Roman" w:cs="Times New Roman"/>
        </w:rPr>
      </w:pPr>
      <w:r w:rsidRPr="009377B9">
        <w:rPr>
          <w:rFonts w:ascii="Times New Roman" w:hAnsi="Times New Roman" w:cs="Times New Roman"/>
        </w:rPr>
        <w:t>-</w:t>
      </w:r>
      <w:r w:rsidR="00953288" w:rsidRPr="009377B9">
        <w:rPr>
          <w:rFonts w:ascii="Times New Roman" w:hAnsi="Times New Roman" w:cs="Times New Roman"/>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953288" w:rsidRPr="00327C31" w:rsidRDefault="00327C31" w:rsidP="00327C31">
      <w:pPr>
        <w:spacing w:after="0"/>
        <w:jc w:val="both"/>
        <w:rPr>
          <w:rFonts w:ascii="Times New Roman" w:hAnsi="Times New Roman" w:cs="Times New Roman"/>
        </w:rPr>
      </w:pPr>
      <w:r>
        <w:rPr>
          <w:rFonts w:ascii="Times New Roman" w:hAnsi="Times New Roman" w:cs="Times New Roman"/>
        </w:rPr>
        <w:t>-</w:t>
      </w:r>
      <w:r w:rsidR="00953288" w:rsidRPr="00327C31">
        <w:rPr>
          <w:rFonts w:ascii="Times New Roman" w:hAnsi="Times New Roman" w:cs="Times New Roman"/>
        </w:rPr>
        <w:t xml:space="preserve">увеличение времени на выполнение заданий;  </w:t>
      </w:r>
    </w:p>
    <w:p w:rsidR="00953288" w:rsidRPr="00327C31" w:rsidRDefault="00327C31" w:rsidP="00327C31">
      <w:pPr>
        <w:spacing w:after="0"/>
        <w:jc w:val="both"/>
        <w:rPr>
          <w:rFonts w:ascii="Times New Roman" w:hAnsi="Times New Roman" w:cs="Times New Roman"/>
        </w:rPr>
      </w:pPr>
      <w:r>
        <w:rPr>
          <w:rFonts w:ascii="Times New Roman" w:hAnsi="Times New Roman" w:cs="Times New Roman"/>
        </w:rPr>
        <w:t>-</w:t>
      </w:r>
      <w:r w:rsidR="00953288" w:rsidRPr="00327C31">
        <w:rPr>
          <w:rFonts w:ascii="Times New Roman" w:hAnsi="Times New Roman" w:cs="Times New Roman"/>
        </w:rPr>
        <w:t xml:space="preserve">возможность организации короткого перерыва (10-15 мин) при нарастании в поведении ребенка проявлений утомления, истощения; </w:t>
      </w:r>
    </w:p>
    <w:p w:rsidR="00953288" w:rsidRDefault="00327C31" w:rsidP="00327C31">
      <w:pPr>
        <w:spacing w:after="0"/>
        <w:jc w:val="both"/>
        <w:rPr>
          <w:rFonts w:ascii="Times New Roman" w:hAnsi="Times New Roman" w:cs="Times New Roman"/>
        </w:rPr>
      </w:pPr>
      <w:r>
        <w:rPr>
          <w:rFonts w:ascii="Times New Roman" w:hAnsi="Times New Roman" w:cs="Times New Roman"/>
        </w:rPr>
        <w:t>-</w:t>
      </w:r>
      <w:r w:rsidR="00953288" w:rsidRPr="00327C31">
        <w:rPr>
          <w:rFonts w:ascii="Times New Roman" w:hAnsi="Times New Roman" w:cs="Times New Roman"/>
        </w:rPr>
        <w:t>недопустимыми являются негативные реакции со стороны педагога, создание ситуаций, приводящих к эмоциональному травмированию ребенка.</w:t>
      </w:r>
    </w:p>
    <w:p w:rsidR="00327C31" w:rsidRDefault="00327C31" w:rsidP="00327C31">
      <w:pPr>
        <w:spacing w:after="0"/>
        <w:jc w:val="both"/>
        <w:rPr>
          <w:rFonts w:ascii="Times New Roman" w:hAnsi="Times New Roman" w:cs="Times New Roman"/>
        </w:rPr>
      </w:pPr>
      <w:r>
        <w:t xml:space="preserve">      </w:t>
      </w:r>
      <w:r w:rsidRPr="00327C31">
        <w:rPr>
          <w:rFonts w:ascii="Times New Roman" w:hAnsi="Times New Roman" w:cs="Times New Roman"/>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коррекционной работы. Система оценки достижения обучающимися с ЗПР планируемых результатов освоения АООП НОО ОВЗ предусматривает оценку достижения обучающимися с ЗПР планируемых результатов освоения программы коррекционной работы. </w:t>
      </w:r>
      <w:r w:rsidR="00565FFC">
        <w:rPr>
          <w:rFonts w:ascii="Times New Roman" w:hAnsi="Times New Roman" w:cs="Times New Roman"/>
        </w:rPr>
        <w:t xml:space="preserve">                     </w:t>
      </w:r>
      <w:r w:rsidRPr="00327C31">
        <w:rPr>
          <w:rFonts w:ascii="Times New Roman" w:hAnsi="Times New Roman" w:cs="Times New Roman"/>
        </w:rPr>
        <w:t>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индивидуальной динамики. В соответствии с требованиями Федерального государственного образовательного стандарта начального общего образования обучающ</w:t>
      </w:r>
      <w:r w:rsidR="00565FFC">
        <w:rPr>
          <w:rFonts w:ascii="Times New Roman" w:hAnsi="Times New Roman" w:cs="Times New Roman"/>
        </w:rPr>
        <w:t xml:space="preserve">ихся </w:t>
      </w:r>
      <w:r w:rsidR="001E6533">
        <w:rPr>
          <w:rFonts w:ascii="Times New Roman" w:hAnsi="Times New Roman" w:cs="Times New Roman"/>
        </w:rPr>
        <w:t xml:space="preserve">с ОВЗ (ЗПР) в  МАОУ СОШ школе № 23 </w:t>
      </w:r>
      <w:r w:rsidRPr="00327C31">
        <w:rPr>
          <w:rFonts w:ascii="Times New Roman" w:hAnsi="Times New Roman" w:cs="Times New Roman"/>
        </w:rPr>
        <w:t>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Особенностями системы оценки являются:</w:t>
      </w:r>
      <w:r w:rsidR="00565FFC">
        <w:rPr>
          <w:rFonts w:ascii="Times New Roman" w:hAnsi="Times New Roman" w:cs="Times New Roman"/>
        </w:rPr>
        <w:t xml:space="preserve">  </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 xml:space="preserve">комплексный подход к оценке результатов образования (оценка предметных, метапредметных и личностных результатов общего образования); </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sym w:font="Symbol" w:char="F0B7"/>
      </w:r>
      <w:r w:rsidRPr="00565FFC">
        <w:rPr>
          <w:rFonts w:ascii="Times New Roman" w:hAnsi="Times New Roman" w:cs="Times New Roman"/>
        </w:rPr>
        <w:t xml:space="preserve"> использование планируемых результатов освоения основных образовательных программ в качестве содержательной и критериальной базы оценки; </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sym w:font="Symbol" w:char="F0B7"/>
      </w:r>
      <w:r w:rsidRPr="00565FFC">
        <w:rPr>
          <w:rFonts w:ascii="Times New Roman" w:hAnsi="Times New Roman" w:cs="Times New Roman"/>
        </w:rPr>
        <w:t xml:space="preserve"> оценка успешности освоения содержания отдельных учебных предметов на основе деятельностного подхода, проявляющегося в способности к выполнению учебн</w:t>
      </w:r>
      <w:proofErr w:type="gramStart"/>
      <w:r w:rsidRPr="00565FFC">
        <w:rPr>
          <w:rFonts w:ascii="Times New Roman" w:hAnsi="Times New Roman" w:cs="Times New Roman"/>
        </w:rPr>
        <w:t>о-</w:t>
      </w:r>
      <w:proofErr w:type="gramEnd"/>
      <w:r w:rsidRPr="00565FFC">
        <w:rPr>
          <w:rFonts w:ascii="Times New Roman" w:hAnsi="Times New Roman" w:cs="Times New Roman"/>
        </w:rPr>
        <w:t xml:space="preserve"> практических и учебно-познавательных задач; </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sym w:font="Symbol" w:char="F0B7"/>
      </w:r>
      <w:r w:rsidRPr="00565FFC">
        <w:rPr>
          <w:rFonts w:ascii="Times New Roman" w:hAnsi="Times New Roman" w:cs="Times New Roman"/>
        </w:rPr>
        <w:t xml:space="preserve"> оценка достижений обучающихся;</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 xml:space="preserve"> </w:t>
      </w:r>
      <w:r w:rsidRPr="00565FFC">
        <w:rPr>
          <w:rFonts w:ascii="Times New Roman" w:hAnsi="Times New Roman" w:cs="Times New Roman"/>
        </w:rPr>
        <w:sym w:font="Symbol" w:char="F0B7"/>
      </w:r>
      <w:r w:rsidRPr="00565FFC">
        <w:rPr>
          <w:rFonts w:ascii="Times New Roman" w:hAnsi="Times New Roman" w:cs="Times New Roman"/>
        </w:rPr>
        <w:t xml:space="preserve"> сочетание внешней и внутренней оценки как механизма обеспечения качества образования;</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lastRenderedPageBreak/>
        <w:t xml:space="preserve"> </w:t>
      </w:r>
      <w:r w:rsidRPr="00565FFC">
        <w:rPr>
          <w:rFonts w:ascii="Times New Roman" w:hAnsi="Times New Roman" w:cs="Times New Roman"/>
        </w:rPr>
        <w:sym w:font="Symbol" w:char="F0B7"/>
      </w:r>
      <w:r w:rsidRPr="00565FFC">
        <w:rPr>
          <w:rFonts w:ascii="Times New Roman" w:hAnsi="Times New Roman" w:cs="Times New Roman"/>
        </w:rPr>
        <w:t xml:space="preserve"> оценка динамики учебных достижений обучающихся и развития их социальной (жизненной) компетенции; </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sym w:font="Symbol" w:char="F0B7"/>
      </w:r>
      <w:r w:rsidRPr="00565FFC">
        <w:rPr>
          <w:rFonts w:ascii="Times New Roman" w:hAnsi="Times New Roman" w:cs="Times New Roman"/>
        </w:rPr>
        <w:t xml:space="preserve"> уровневый подход к разработке планируемых предметных результатов, инструментария и представлению их; </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sym w:font="Symbol" w:char="F0B7"/>
      </w:r>
      <w:r w:rsidRPr="00565FFC">
        <w:rPr>
          <w:rFonts w:ascii="Times New Roman" w:hAnsi="Times New Roman" w:cs="Times New Roman"/>
        </w:rPr>
        <w:t xml:space="preserve"> использование накопительной системы оценивания (портфолио), характеризующей динамику индивидуальных образовательных достижений;</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 xml:space="preserve"> </w:t>
      </w:r>
      <w:r w:rsidRPr="00565FFC">
        <w:rPr>
          <w:rFonts w:ascii="Times New Roman" w:hAnsi="Times New Roman" w:cs="Times New Roman"/>
        </w:rPr>
        <w:sym w:font="Symbol" w:char="F0B7"/>
      </w:r>
      <w:r w:rsidRPr="00565FFC">
        <w:rPr>
          <w:rFonts w:ascii="Times New Roman" w:hAnsi="Times New Roman" w:cs="Times New Roman"/>
        </w:rPr>
        <w:t xml:space="preserve">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565FFC" w:rsidRDefault="00565FFC" w:rsidP="00565FFC">
      <w:pPr>
        <w:spacing w:after="0"/>
        <w:jc w:val="both"/>
        <w:rPr>
          <w:rFonts w:ascii="Times New Roman" w:hAnsi="Times New Roman" w:cs="Times New Roman"/>
        </w:rPr>
      </w:pPr>
    </w:p>
    <w:p w:rsidR="00565FFC" w:rsidRDefault="00565FFC" w:rsidP="00565FFC">
      <w:pPr>
        <w:spacing w:after="0"/>
        <w:jc w:val="both"/>
        <w:rPr>
          <w:rFonts w:ascii="Times New Roman" w:hAnsi="Times New Roman" w:cs="Times New Roman"/>
        </w:rPr>
      </w:pPr>
      <w:r>
        <w:t xml:space="preserve">       </w:t>
      </w:r>
      <w:r w:rsidRPr="004A3766">
        <w:rPr>
          <w:rFonts w:ascii="Times New Roman" w:hAnsi="Times New Roman" w:cs="Times New Roman"/>
          <w:b/>
        </w:rPr>
        <w:t>Оценка личностных результатов</w:t>
      </w:r>
      <w:r w:rsidRPr="00565FFC">
        <w:rPr>
          <w:rFonts w:ascii="Times New Roman" w:hAnsi="Times New Roman" w:cs="Times New Roman"/>
        </w:rPr>
        <w:t xml:space="preserve">. </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Объектом оценки личностных результатов являются сформированные у учащихся универсальные учебные действия, включаемые в три основных блока: </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sym w:font="Symbol" w:char="F0B7"/>
      </w:r>
      <w:r w:rsidRPr="00565FFC">
        <w:rPr>
          <w:rFonts w:ascii="Times New Roman" w:hAnsi="Times New Roman" w:cs="Times New Roman"/>
        </w:rPr>
        <w:t xml:space="preserve"> самоопределение — сформированность внутренней позиции обучающегося— </w:t>
      </w:r>
      <w:proofErr w:type="gramStart"/>
      <w:r w:rsidRPr="00565FFC">
        <w:rPr>
          <w:rFonts w:ascii="Times New Roman" w:hAnsi="Times New Roman" w:cs="Times New Roman"/>
        </w:rPr>
        <w:t>пр</w:t>
      </w:r>
      <w:proofErr w:type="gramEnd"/>
      <w:r w:rsidRPr="00565FFC">
        <w:rPr>
          <w:rFonts w:ascii="Times New Roman" w:hAnsi="Times New Roman" w:cs="Times New Roman"/>
        </w:rPr>
        <w:t>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 xml:space="preserve"> </w:t>
      </w:r>
      <w:r w:rsidRPr="00565FFC">
        <w:rPr>
          <w:rFonts w:ascii="Times New Roman" w:hAnsi="Times New Roman" w:cs="Times New Roman"/>
        </w:rPr>
        <w:sym w:font="Symbol" w:char="F0B7"/>
      </w:r>
      <w:r w:rsidRPr="00565FFC">
        <w:rPr>
          <w:rFonts w:ascii="Times New Roman" w:hAnsi="Times New Roman" w:cs="Times New Roman"/>
        </w:rPr>
        <w:t xml:space="preserve"> смыслоообразование — поиск и установление личностного смысла (т.е</w:t>
      </w:r>
      <w:proofErr w:type="gramStart"/>
      <w:r w:rsidRPr="00565FFC">
        <w:rPr>
          <w:rFonts w:ascii="Times New Roman" w:hAnsi="Times New Roman" w:cs="Times New Roman"/>
        </w:rPr>
        <w:t>.«</w:t>
      </w:r>
      <w:proofErr w:type="gramEnd"/>
      <w:r w:rsidRPr="00565FFC">
        <w:rPr>
          <w:rFonts w:ascii="Times New Roman" w:hAnsi="Times New Roman" w:cs="Times New Roman"/>
        </w:rPr>
        <w:t>значения для себя») учения обучающимися на основе устойчивой системы учебно- познавательных и социальных мотивов; понимания границ того, «что я знаю», и того, «что я не знаю», «незнания» и стремления к преодолению этого разрыва;</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 xml:space="preserve"> </w:t>
      </w:r>
      <w:r w:rsidRPr="00565FFC">
        <w:rPr>
          <w:rFonts w:ascii="Times New Roman" w:hAnsi="Times New Roman" w:cs="Times New Roman"/>
        </w:rPr>
        <w:sym w:font="Symbol" w:char="F0B7"/>
      </w:r>
      <w:r w:rsidRPr="00565FFC">
        <w:rPr>
          <w:rFonts w:ascii="Times New Roman" w:hAnsi="Times New Roman" w:cs="Times New Roman"/>
        </w:rPr>
        <w:t xml:space="preserve"> морально-этическая ориентация — знание основных моральных норм иориентация на их выполнение на основе понимания их социальной необходимости; способность к моральной децентрации — </w:t>
      </w:r>
      <w:proofErr w:type="gramStart"/>
      <w:r w:rsidRPr="00565FFC">
        <w:rPr>
          <w:rFonts w:ascii="Times New Roman" w:hAnsi="Times New Roman" w:cs="Times New Roman"/>
        </w:rPr>
        <w:t>уч</w:t>
      </w:r>
      <w:r w:rsidRPr="00565FFC">
        <w:rPr>
          <w:rFonts w:cs="Times New Roman"/>
        </w:rPr>
        <w:t>ѐ</w:t>
      </w:r>
      <w:r w:rsidRPr="00565FFC">
        <w:rPr>
          <w:rFonts w:ascii="Times New Roman" w:hAnsi="Times New Roman" w:cs="Times New Roman"/>
        </w:rPr>
        <w:t>ту</w:t>
      </w:r>
      <w:proofErr w:type="gramEnd"/>
      <w:r w:rsidRPr="00565FFC">
        <w:rPr>
          <w:rFonts w:ascii="Times New Roman" w:hAnsi="Times New Roman" w:cs="Times New Roman"/>
        </w:rPr>
        <w:t xml:space="preserve"> позиций, мотивов и интересов участников моральной дилеммы при е</w:t>
      </w:r>
      <w:r w:rsidRPr="00565FFC">
        <w:rPr>
          <w:rFonts w:cs="Times New Roman"/>
        </w:rPr>
        <w:t>ѐ</w:t>
      </w:r>
      <w:r w:rsidRPr="00565FFC">
        <w:rPr>
          <w:rFonts w:ascii="Times New Roman" w:hAnsi="Times New Roman" w:cs="Times New Roman"/>
        </w:rPr>
        <w:t xml:space="preserve"> разрешении; развитие этических чувств — стыда, вины, совести как регуляторов морального поведения. Основное содержание оценки личностных результатов на ступени начального общего образования строится вокруг оценки: </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sym w:font="Symbol" w:char="F0B7"/>
      </w:r>
      <w:r w:rsidRPr="00565FFC">
        <w:rPr>
          <w:rFonts w:ascii="Times New Roman" w:hAnsi="Times New Roman" w:cs="Times New Roman"/>
        </w:rPr>
        <w:t xml:space="preserve"> сформированности внутренней позиции </w:t>
      </w:r>
      <w:proofErr w:type="gramStart"/>
      <w:r w:rsidRPr="00565FFC">
        <w:rPr>
          <w:rFonts w:ascii="Times New Roman" w:hAnsi="Times New Roman" w:cs="Times New Roman"/>
        </w:rPr>
        <w:t>обучающегося</w:t>
      </w:r>
      <w:proofErr w:type="gramEnd"/>
      <w:r w:rsidRPr="00565FFC">
        <w:rPr>
          <w:rFonts w:ascii="Times New Roman" w:hAnsi="Times New Roman" w:cs="Times New Roman"/>
        </w:rPr>
        <w:t xml:space="preserve">, которая находит отражение в эмоционально-положительном отношении обучающегося к образовательной организации; </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sym w:font="Symbol" w:char="F0B7"/>
      </w:r>
      <w:r w:rsidRPr="00565FFC">
        <w:rPr>
          <w:rFonts w:ascii="Times New Roman" w:hAnsi="Times New Roman" w:cs="Times New Roman"/>
        </w:rPr>
        <w:t xml:space="preserve">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 xml:space="preserve"> </w:t>
      </w:r>
      <w:r w:rsidRPr="00565FFC">
        <w:rPr>
          <w:rFonts w:ascii="Times New Roman" w:hAnsi="Times New Roman" w:cs="Times New Roman"/>
        </w:rPr>
        <w:sym w:font="Symbol" w:char="F0B7"/>
      </w:r>
      <w:r w:rsidRPr="00565FFC">
        <w:rPr>
          <w:rFonts w:ascii="Times New Roman" w:hAnsi="Times New Roman" w:cs="Times New Roman"/>
        </w:rPr>
        <w:t xml:space="preserve">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lastRenderedPageBreak/>
        <w:sym w:font="Symbol" w:char="F0B7"/>
      </w:r>
      <w:r w:rsidRPr="00565FFC">
        <w:rPr>
          <w:rFonts w:ascii="Times New Roman" w:hAnsi="Times New Roman" w:cs="Times New Roman"/>
        </w:rPr>
        <w:t xml:space="preserve">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sym w:font="Symbol" w:char="F0B7"/>
      </w:r>
      <w:r w:rsidRPr="00565FFC">
        <w:rPr>
          <w:rFonts w:ascii="Times New Roman" w:hAnsi="Times New Roman" w:cs="Times New Roman"/>
        </w:rPr>
        <w:t xml:space="preserve">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 xml:space="preserve"> </w:t>
      </w:r>
      <w:r w:rsidRPr="00565FFC">
        <w:rPr>
          <w:rFonts w:ascii="Times New Roman" w:hAnsi="Times New Roman" w:cs="Times New Roman"/>
        </w:rPr>
        <w:sym w:font="Symbol" w:char="F0B7"/>
      </w:r>
      <w:r w:rsidRPr="00565FFC">
        <w:rPr>
          <w:rFonts w:ascii="Times New Roman" w:hAnsi="Times New Roman" w:cs="Times New Roman"/>
        </w:rPr>
        <w:t xml:space="preserve">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565FFC" w:rsidRDefault="00565FFC" w:rsidP="00565FFC">
      <w:pPr>
        <w:spacing w:after="0"/>
        <w:jc w:val="both"/>
        <w:rPr>
          <w:rFonts w:ascii="Times New Roman" w:hAnsi="Times New Roman" w:cs="Times New Roman"/>
        </w:rPr>
      </w:pPr>
      <w:r>
        <w:rPr>
          <w:rFonts w:ascii="Times New Roman" w:hAnsi="Times New Roman" w:cs="Times New Roman"/>
        </w:rPr>
        <w:t xml:space="preserve">           </w:t>
      </w:r>
      <w:r w:rsidRPr="00565FFC">
        <w:rPr>
          <w:rFonts w:ascii="Times New Roman" w:hAnsi="Times New Roman" w:cs="Times New Roman"/>
        </w:rPr>
        <w:t xml:space="preserve">Основной формой оценки личностных результатов, используемым в образовательной программе, является оценка личностного прогресса ученика с помощью портфолио, способствующего формированию обучающихся с ЗПР культуры мышления, логики, умений анализировать, обобщать, систематизировать, классифицировать. </w:t>
      </w:r>
    </w:p>
    <w:p w:rsidR="00565FFC" w:rsidRDefault="00565FFC" w:rsidP="00565FFC">
      <w:pPr>
        <w:spacing w:after="0"/>
        <w:jc w:val="both"/>
        <w:rPr>
          <w:rFonts w:ascii="Times New Roman" w:hAnsi="Times New Roman" w:cs="Times New Roman"/>
        </w:rPr>
      </w:pPr>
      <w:r>
        <w:rPr>
          <w:rFonts w:ascii="Times New Roman" w:hAnsi="Times New Roman" w:cs="Times New Roman"/>
        </w:rPr>
        <w:t xml:space="preserve">        </w:t>
      </w:r>
      <w:r w:rsidRPr="00565FFC">
        <w:rPr>
          <w:rFonts w:ascii="Times New Roman" w:hAnsi="Times New Roman" w:cs="Times New Roman"/>
        </w:rPr>
        <w:t>Еще одной формой оценки личностных результатов обучающихся с ЗПР является оценка индивидуального прогресса личностного развития обучающихся с опорой на</w:t>
      </w:r>
      <w:r>
        <w:rPr>
          <w:rFonts w:ascii="Times New Roman" w:hAnsi="Times New Roman" w:cs="Times New Roman"/>
        </w:rPr>
        <w:t xml:space="preserve">  </w:t>
      </w:r>
      <w:r w:rsidRPr="00565FFC">
        <w:rPr>
          <w:rFonts w:ascii="Times New Roman" w:hAnsi="Times New Roman" w:cs="Times New Roman"/>
        </w:rPr>
        <w:t xml:space="preserve">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 консультирования. </w:t>
      </w:r>
    </w:p>
    <w:p w:rsidR="00565FFC" w:rsidRDefault="00565FFC" w:rsidP="00565FFC">
      <w:pPr>
        <w:spacing w:after="0"/>
        <w:jc w:val="both"/>
        <w:rPr>
          <w:rFonts w:ascii="Times New Roman" w:hAnsi="Times New Roman" w:cs="Times New Roman"/>
        </w:rPr>
      </w:pPr>
      <w:r>
        <w:rPr>
          <w:rFonts w:ascii="Times New Roman" w:hAnsi="Times New Roman" w:cs="Times New Roman"/>
        </w:rPr>
        <w:t xml:space="preserve">         </w:t>
      </w:r>
      <w:r w:rsidRPr="00565FFC">
        <w:rPr>
          <w:rFonts w:ascii="Times New Roman" w:hAnsi="Times New Roman" w:cs="Times New Roman"/>
        </w:rPr>
        <w:t>Результаты анализа представляются в форме удобных и понятных всем членам экспертной группы условных единицах: кружочки черного цвета</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 xml:space="preserve"> – нет продвижения; кружочки синего цвета</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 xml:space="preserve"> – минимальное продвижение; кружочки зеленого цвета</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 xml:space="preserve"> – среднее продвижение; красного цвета</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 xml:space="preserve"> – значительное продвижение. </w:t>
      </w:r>
    </w:p>
    <w:p w:rsidR="00565FFC" w:rsidRDefault="00565FFC" w:rsidP="00565FFC">
      <w:pPr>
        <w:spacing w:after="0"/>
        <w:jc w:val="both"/>
        <w:rPr>
          <w:rFonts w:ascii="Times New Roman" w:hAnsi="Times New Roman" w:cs="Times New Roman"/>
        </w:rPr>
      </w:pPr>
      <w:r>
        <w:rPr>
          <w:rFonts w:ascii="Times New Roman" w:hAnsi="Times New Roman" w:cs="Times New Roman"/>
        </w:rPr>
        <w:t xml:space="preserve">    </w:t>
      </w:r>
      <w:r w:rsidRPr="00565FFC">
        <w:rPr>
          <w:rFonts w:ascii="Times New Roman" w:hAnsi="Times New Roman" w:cs="Times New Roman"/>
        </w:rPr>
        <w:t xml:space="preserve">Подобная оценка необходима экспертной группе для выработки ориентиров в описании динамики развития социальной (жизненной) компетенции ребенка. </w:t>
      </w:r>
    </w:p>
    <w:p w:rsidR="00565FFC" w:rsidRDefault="00565FFC" w:rsidP="00565FFC">
      <w:pPr>
        <w:spacing w:after="0"/>
        <w:jc w:val="both"/>
        <w:rPr>
          <w:rFonts w:ascii="Times New Roman" w:hAnsi="Times New Roman" w:cs="Times New Roman"/>
        </w:rPr>
      </w:pPr>
      <w:r>
        <w:rPr>
          <w:rFonts w:ascii="Times New Roman" w:hAnsi="Times New Roman" w:cs="Times New Roman"/>
        </w:rPr>
        <w:t xml:space="preserve">               </w:t>
      </w:r>
      <w:r w:rsidRPr="00565FFC">
        <w:rPr>
          <w:rFonts w:ascii="Times New Roman" w:hAnsi="Times New Roman" w:cs="Times New Roman"/>
        </w:rPr>
        <w:t>Результаты оценки личностных достижений заносятся в индивидуальную карту развития обучающегося, что позволяет не только представить полную</w:t>
      </w:r>
      <w:r>
        <w:rPr>
          <w:rFonts w:ascii="Times New Roman" w:hAnsi="Times New Roman" w:cs="Times New Roman"/>
        </w:rPr>
        <w:t xml:space="preserve"> </w:t>
      </w:r>
      <w:r w:rsidRPr="00565FFC">
        <w:rPr>
          <w:rFonts w:ascii="Times New Roman" w:hAnsi="Times New Roman" w:cs="Times New Roman"/>
        </w:rPr>
        <w:t xml:space="preserve">картину динамики целостного развития ребенка, но и отследить наличие или отсутствие изменений по отдельным жизненным компетенциям. Оценка личностных результатов не выражается в количественном значении, она отражает динамику развития конкретного ребенка (был-стал). </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 xml:space="preserve">Личностные УУД: </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 xml:space="preserve">1. Ориентация на понимание причин успеха в учебной деятельности. </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 xml:space="preserve">2. Способность к самооценке; умение оценивать свои и чужие поступки. </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3. Урегулирование поведения в соответствии с познанными моральными нормами и этническими требованиями</w:t>
      </w:r>
    </w:p>
    <w:p w:rsidR="00565FFC" w:rsidRDefault="00565FFC" w:rsidP="00565FFC">
      <w:pPr>
        <w:spacing w:after="0"/>
        <w:jc w:val="both"/>
        <w:rPr>
          <w:rFonts w:ascii="Times New Roman" w:hAnsi="Times New Roman" w:cs="Times New Roman"/>
        </w:rPr>
      </w:pPr>
      <w:r>
        <w:rPr>
          <w:rFonts w:ascii="Times New Roman" w:hAnsi="Times New Roman" w:cs="Times New Roman"/>
        </w:rPr>
        <w:t>4.</w:t>
      </w:r>
      <w:r w:rsidRPr="00565FFC">
        <w:rPr>
          <w:rFonts w:ascii="Times New Roman" w:hAnsi="Times New Roman" w:cs="Times New Roman"/>
        </w:rPr>
        <w:t>Познавательная мотивация учения.</w:t>
      </w:r>
    </w:p>
    <w:p w:rsidR="00565FFC" w:rsidRDefault="00565FFC" w:rsidP="00565FFC">
      <w:pPr>
        <w:spacing w:after="0"/>
        <w:jc w:val="both"/>
        <w:rPr>
          <w:rFonts w:ascii="Times New Roman" w:hAnsi="Times New Roman" w:cs="Times New Roman"/>
        </w:rPr>
      </w:pPr>
      <w:r>
        <w:rPr>
          <w:rFonts w:ascii="Times New Roman" w:hAnsi="Times New Roman" w:cs="Times New Roman"/>
        </w:rPr>
        <w:t>5.</w:t>
      </w:r>
      <w:r w:rsidRPr="00565FFC">
        <w:rPr>
          <w:rFonts w:ascii="Times New Roman" w:hAnsi="Times New Roman" w:cs="Times New Roman"/>
        </w:rPr>
        <w:t xml:space="preserve">Принятие и освоение социальной роли обучающегося. </w:t>
      </w:r>
    </w:p>
    <w:p w:rsidR="00565FFC" w:rsidRPr="00565FFC" w:rsidRDefault="00565FFC" w:rsidP="00565FFC">
      <w:pPr>
        <w:spacing w:after="0"/>
        <w:jc w:val="both"/>
        <w:rPr>
          <w:rFonts w:ascii="Times New Roman" w:hAnsi="Times New Roman" w:cs="Times New Roman"/>
        </w:rPr>
      </w:pPr>
    </w:p>
    <w:p w:rsidR="00565FFC" w:rsidRPr="004A3766" w:rsidRDefault="00565FFC" w:rsidP="00565FFC">
      <w:pPr>
        <w:pStyle w:val="a4"/>
        <w:spacing w:after="0"/>
        <w:jc w:val="both"/>
        <w:rPr>
          <w:rFonts w:ascii="Times New Roman" w:hAnsi="Times New Roman" w:cs="Times New Roman"/>
          <w:b/>
        </w:rPr>
      </w:pPr>
      <w:r w:rsidRPr="004A3766">
        <w:rPr>
          <w:rFonts w:ascii="Times New Roman" w:hAnsi="Times New Roman" w:cs="Times New Roman"/>
          <w:b/>
        </w:rPr>
        <w:t xml:space="preserve">Оценка метапредметных результатов </w:t>
      </w:r>
    </w:p>
    <w:p w:rsidR="00565FFC" w:rsidRDefault="00565FFC" w:rsidP="00565FFC">
      <w:pPr>
        <w:spacing w:after="0"/>
        <w:jc w:val="both"/>
        <w:rPr>
          <w:rFonts w:ascii="Times New Roman" w:hAnsi="Times New Roman" w:cs="Times New Roman"/>
        </w:rPr>
      </w:pPr>
      <w:r>
        <w:rPr>
          <w:rFonts w:ascii="Times New Roman" w:hAnsi="Times New Roman" w:cs="Times New Roman"/>
        </w:rPr>
        <w:t xml:space="preserve">      </w:t>
      </w:r>
      <w:r w:rsidRPr="00565FFC">
        <w:rPr>
          <w:rFonts w:ascii="Times New Roman" w:hAnsi="Times New Roman" w:cs="Times New Roman"/>
        </w:rPr>
        <w:t xml:space="preserve">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 xml:space="preserve">К ним относятся: </w:t>
      </w:r>
    </w:p>
    <w:p w:rsidR="00565FFC" w:rsidRDefault="00565FFC" w:rsidP="00565FFC">
      <w:pPr>
        <w:spacing w:after="0"/>
        <w:jc w:val="both"/>
        <w:rPr>
          <w:rFonts w:ascii="Times New Roman" w:hAnsi="Times New Roman" w:cs="Times New Roman"/>
        </w:rPr>
      </w:pPr>
      <w:r w:rsidRPr="00565FFC">
        <w:sym w:font="Symbol" w:char="F0B7"/>
      </w:r>
      <w:r w:rsidRPr="00565FFC">
        <w:rPr>
          <w:rFonts w:ascii="Times New Roman" w:hAnsi="Times New Roman" w:cs="Times New Roman"/>
        </w:rPr>
        <w:t xml:space="preserve"> </w:t>
      </w:r>
      <w:proofErr w:type="gramStart"/>
      <w:r w:rsidRPr="00565FFC">
        <w:rPr>
          <w:rFonts w:ascii="Times New Roman" w:hAnsi="Times New Roman" w:cs="Times New Roman"/>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w:t>
      </w:r>
      <w:r w:rsidRPr="00565FFC">
        <w:rPr>
          <w:rFonts w:ascii="Times New Roman" w:hAnsi="Times New Roman" w:cs="Times New Roman"/>
        </w:rPr>
        <w:lastRenderedPageBreak/>
        <w:t>деятельность в соответствии с поставленной задачей и условиями е</w:t>
      </w:r>
      <w:r w:rsidRPr="00565FFC">
        <w:rPr>
          <w:rFonts w:cs="Times New Roman"/>
        </w:rPr>
        <w:t>ѐ</w:t>
      </w:r>
      <w:r w:rsidRPr="00565FFC">
        <w:rPr>
          <w:rFonts w:ascii="Times New Roman" w:hAnsi="Times New Roman" w:cs="Times New Roman"/>
        </w:rPr>
        <w:t xml:space="preserve"> реализации и искать средства е</w:t>
      </w:r>
      <w:r w:rsidRPr="00565FFC">
        <w:rPr>
          <w:rFonts w:cs="Times New Roman"/>
        </w:rPr>
        <w:t>ѐ</w:t>
      </w:r>
      <w:r w:rsidRPr="00565FFC">
        <w:rPr>
          <w:rFonts w:ascii="Times New Roman" w:hAnsi="Times New Roman" w:cs="Times New Roman"/>
        </w:rPr>
        <w:t xml:space="preserve"> осуществления; умение контролировать и оценивать свои действия, проявлять инициативу и самостоятельность в обучении; </w:t>
      </w:r>
      <w:proofErr w:type="gramEnd"/>
    </w:p>
    <w:p w:rsidR="00565FFC" w:rsidRDefault="00565FFC" w:rsidP="00565FFC">
      <w:pPr>
        <w:spacing w:after="0"/>
        <w:jc w:val="both"/>
        <w:rPr>
          <w:rFonts w:ascii="Times New Roman" w:hAnsi="Times New Roman" w:cs="Times New Roman"/>
        </w:rPr>
      </w:pPr>
      <w:r w:rsidRPr="00565FFC">
        <w:sym w:font="Symbol" w:char="F0B7"/>
      </w:r>
      <w:r w:rsidRPr="00565FFC">
        <w:rPr>
          <w:rFonts w:ascii="Times New Roman" w:hAnsi="Times New Roman" w:cs="Times New Roman"/>
        </w:rPr>
        <w:t xml:space="preserve"> умение осуществлять информационный поиск, сбор и выделение существенной информации из различных информационных источников;</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 xml:space="preserve"> </w:t>
      </w:r>
      <w:r w:rsidRPr="00565FFC">
        <w:sym w:font="Symbol" w:char="F0B7"/>
      </w:r>
      <w:r w:rsidRPr="00565FFC">
        <w:rPr>
          <w:rFonts w:ascii="Times New Roman" w:hAnsi="Times New Roman" w:cs="Times New Roman"/>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 xml:space="preserve"> </w:t>
      </w:r>
      <w:r w:rsidRPr="00565FFC">
        <w:sym w:font="Symbol" w:char="F0B7"/>
      </w:r>
      <w:r w:rsidRPr="00565FFC">
        <w:rPr>
          <w:rFonts w:ascii="Times New Roman" w:hAnsi="Times New Roman" w:cs="Times New Roman"/>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565FFC" w:rsidRDefault="00565FFC" w:rsidP="00565FFC">
      <w:pPr>
        <w:spacing w:after="0"/>
        <w:jc w:val="both"/>
        <w:rPr>
          <w:rFonts w:ascii="Times New Roman" w:hAnsi="Times New Roman" w:cs="Times New Roman"/>
        </w:rPr>
      </w:pPr>
      <w:r w:rsidRPr="00565FFC">
        <w:sym w:font="Symbol" w:char="F0B7"/>
      </w:r>
      <w:r w:rsidRPr="00565FFC">
        <w:rPr>
          <w:rFonts w:ascii="Times New Roman" w:hAnsi="Times New Roman" w:cs="Times New Roman"/>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 </w:t>
      </w:r>
    </w:p>
    <w:p w:rsidR="00565FFC" w:rsidRDefault="00565FFC" w:rsidP="00565FFC">
      <w:pPr>
        <w:spacing w:after="0"/>
        <w:jc w:val="both"/>
        <w:rPr>
          <w:rFonts w:ascii="Times New Roman" w:hAnsi="Times New Roman" w:cs="Times New Roman"/>
        </w:rPr>
      </w:pPr>
      <w:r>
        <w:rPr>
          <w:rFonts w:ascii="Times New Roman" w:hAnsi="Times New Roman" w:cs="Times New Roman"/>
        </w:rPr>
        <w:t xml:space="preserve">    </w:t>
      </w:r>
      <w:r w:rsidRPr="00565FFC">
        <w:rPr>
          <w:rFonts w:ascii="Times New Roman" w:hAnsi="Times New Roman" w:cs="Times New Roman"/>
        </w:rPr>
        <w:t>Достижение метапредметных результатов обеспечивается за сч</w:t>
      </w:r>
      <w:r w:rsidRPr="00565FFC">
        <w:rPr>
          <w:rFonts w:cs="Times New Roman"/>
        </w:rPr>
        <w:t>ѐ</w:t>
      </w:r>
      <w:r w:rsidRPr="00565FFC">
        <w:rPr>
          <w:rFonts w:ascii="Times New Roman" w:hAnsi="Times New Roman" w:cs="Times New Roman"/>
        </w:rPr>
        <w:t xml:space="preserve">т основных компонентов образовательного процесса — учебных предметов, представленных в обязательной части учебного плана. </w:t>
      </w:r>
    </w:p>
    <w:p w:rsidR="00565FFC" w:rsidRDefault="00565FFC" w:rsidP="00565FFC">
      <w:pPr>
        <w:spacing w:after="0"/>
        <w:jc w:val="both"/>
        <w:rPr>
          <w:rFonts w:ascii="Times New Roman" w:hAnsi="Times New Roman" w:cs="Times New Roman"/>
        </w:rPr>
      </w:pPr>
      <w:r>
        <w:rPr>
          <w:rFonts w:ascii="Times New Roman" w:hAnsi="Times New Roman" w:cs="Times New Roman"/>
        </w:rPr>
        <w:t xml:space="preserve">     </w:t>
      </w:r>
      <w:r w:rsidRPr="00565FFC">
        <w:rPr>
          <w:rFonts w:ascii="Times New Roman" w:hAnsi="Times New Roman" w:cs="Times New Roman"/>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межпредметной основе, мониторинг сформированности основных учебных умений</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 xml:space="preserve">. Регулятивные УУД: </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 xml:space="preserve">1.Умение определять цель деятельности на уроке. </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2.Умение работать по плану.</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 xml:space="preserve"> 3. Умение контролировать выполнение заданий </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 xml:space="preserve">Познавательные УУД: </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 xml:space="preserve">1. Умение ориентироваться в учебнике. </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 xml:space="preserve">2. Умение сравнивать и группировать предметы. </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 xml:space="preserve">3. Умение извлекать информацию из сюжетного рисунка. </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4. Умение переводить информацию из одного вида в другой (из рисунка в схему).</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 xml:space="preserve"> 5. Умение вычитывать информацию из текста и схемы. </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 xml:space="preserve">Коммуникативные УУД: </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1. Умение участвовать в диалоге на уроке и в жизненных ситуациях.</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 xml:space="preserve"> 2. Умение отвечать на вопросы учителя, товарищей по классу.</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 xml:space="preserve"> 3.Умение соблюдать простейшие нормы речевого этикета: здороваться, прощаться, благодарить. 4. Умение слушать и понимать речь других. </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5. Умение участвовать в паре. В начале и в конце учебного года проводится мониторинг сформированности УУД. Диагностическая работа включает в себя задания на выявление планируемых р</w:t>
      </w:r>
      <w:r>
        <w:rPr>
          <w:rFonts w:ascii="Times New Roman" w:hAnsi="Times New Roman" w:cs="Times New Roman"/>
        </w:rPr>
        <w:t>езультатов</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 xml:space="preserve"> Оценка предметных результатов </w:t>
      </w:r>
    </w:p>
    <w:p w:rsidR="00565FFC" w:rsidRDefault="00565FFC" w:rsidP="00565FFC">
      <w:pPr>
        <w:spacing w:after="0"/>
        <w:jc w:val="both"/>
        <w:rPr>
          <w:rFonts w:ascii="Times New Roman" w:hAnsi="Times New Roman" w:cs="Times New Roman"/>
        </w:rPr>
      </w:pPr>
      <w:r w:rsidRPr="00565FFC">
        <w:rPr>
          <w:rFonts w:ascii="Times New Roman" w:hAnsi="Times New Roman" w:cs="Times New Roman"/>
        </w:rPr>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 решать учебно-познавательные и учебно-практические задачи. </w:t>
      </w:r>
    </w:p>
    <w:p w:rsidR="00565FFC" w:rsidRPr="00565FFC" w:rsidRDefault="00565FFC" w:rsidP="00565FFC">
      <w:pPr>
        <w:spacing w:after="0"/>
        <w:jc w:val="both"/>
        <w:rPr>
          <w:rFonts w:ascii="Times New Roman" w:hAnsi="Times New Roman" w:cs="Times New Roman"/>
        </w:rPr>
      </w:pPr>
      <w:r w:rsidRPr="00565FFC">
        <w:rPr>
          <w:rFonts w:ascii="Times New Roman" w:hAnsi="Times New Roman" w:cs="Times New Roman"/>
        </w:rPr>
        <w:t>Оценка достижения предметных результатов вед</w:t>
      </w:r>
      <w:r w:rsidRPr="00565FFC">
        <w:rPr>
          <w:rFonts w:cs="Times New Roman"/>
        </w:rPr>
        <w:t>ѐ</w:t>
      </w:r>
      <w:r w:rsidRPr="00565FFC">
        <w:rPr>
          <w:rFonts w:ascii="Times New Roman" w:hAnsi="Times New Roman" w:cs="Times New Roman"/>
        </w:rPr>
        <w:t>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565FFC" w:rsidRDefault="00327C31" w:rsidP="00565FFC">
      <w:pPr>
        <w:tabs>
          <w:tab w:val="left" w:pos="0"/>
          <w:tab w:val="right" w:leader="dot" w:pos="9639"/>
        </w:tabs>
        <w:spacing w:after="0"/>
        <w:jc w:val="both"/>
        <w:rPr>
          <w:rFonts w:ascii="Times New Roman" w:hAnsi="Times New Roman" w:cs="Times New Roman"/>
        </w:rPr>
      </w:pPr>
      <w:r w:rsidRPr="00565FFC">
        <w:rPr>
          <w:rFonts w:ascii="Times New Roman" w:hAnsi="Times New Roman" w:cs="Times New Roman"/>
        </w:rPr>
        <w:lastRenderedPageBreak/>
        <w:t xml:space="preserve">      </w:t>
      </w:r>
      <w:r w:rsidR="00565FFC" w:rsidRPr="00565FFC">
        <w:rPr>
          <w:rFonts w:ascii="Times New Roman" w:hAnsi="Times New Roman" w:cs="Times New Roman"/>
        </w:rPr>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565FFC" w:rsidRDefault="00565FFC" w:rsidP="00565FFC">
      <w:pPr>
        <w:tabs>
          <w:tab w:val="left" w:pos="0"/>
          <w:tab w:val="right" w:leader="dot" w:pos="9639"/>
        </w:tabs>
        <w:spacing w:after="0"/>
        <w:jc w:val="both"/>
        <w:rPr>
          <w:rFonts w:ascii="Times New Roman" w:hAnsi="Times New Roman" w:cs="Times New Roman"/>
        </w:rPr>
      </w:pPr>
      <w:r>
        <w:rPr>
          <w:rFonts w:ascii="Times New Roman" w:hAnsi="Times New Roman" w:cs="Times New Roman"/>
        </w:rPr>
        <w:t xml:space="preserve">      </w:t>
      </w:r>
      <w:r w:rsidRPr="00565FFC">
        <w:rPr>
          <w:rFonts w:ascii="Times New Roman" w:hAnsi="Times New Roman" w:cs="Times New Roman"/>
        </w:rPr>
        <w:t>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 Системная оценка личностных, метапредметных и предметных результатов реализуется в рамках накопительной системы – рабочего По</w:t>
      </w:r>
      <w:r w:rsidR="000C5FF6">
        <w:rPr>
          <w:rFonts w:ascii="Times New Roman" w:hAnsi="Times New Roman" w:cs="Times New Roman"/>
        </w:rPr>
        <w:t>р</w:t>
      </w:r>
      <w:r w:rsidRPr="00565FFC">
        <w:rPr>
          <w:rFonts w:ascii="Times New Roman" w:hAnsi="Times New Roman" w:cs="Times New Roman"/>
        </w:rPr>
        <w:t>тфолио учащегося, а также в стадии разработки находятся мониторинговые исследования.</w:t>
      </w:r>
    </w:p>
    <w:p w:rsidR="00565FFC" w:rsidRDefault="00565FFC" w:rsidP="00565FFC">
      <w:pPr>
        <w:tabs>
          <w:tab w:val="left" w:pos="0"/>
          <w:tab w:val="right" w:leader="dot" w:pos="9639"/>
        </w:tabs>
        <w:spacing w:after="0"/>
        <w:jc w:val="both"/>
        <w:rPr>
          <w:rFonts w:ascii="Times New Roman" w:hAnsi="Times New Roman" w:cs="Times New Roman"/>
        </w:rPr>
      </w:pPr>
      <w:r>
        <w:rPr>
          <w:rFonts w:ascii="Times New Roman" w:hAnsi="Times New Roman" w:cs="Times New Roman"/>
        </w:rPr>
        <w:t xml:space="preserve">   </w:t>
      </w:r>
      <w:r w:rsidRPr="00565FFC">
        <w:rPr>
          <w:rFonts w:ascii="Times New Roman" w:hAnsi="Times New Roman" w:cs="Times New Roman"/>
        </w:rPr>
        <w:t xml:space="preserve"> Формы представления образовательных результатов:</w:t>
      </w:r>
    </w:p>
    <w:p w:rsidR="00565FFC" w:rsidRDefault="00565FFC" w:rsidP="00565FFC">
      <w:pPr>
        <w:tabs>
          <w:tab w:val="left" w:pos="0"/>
          <w:tab w:val="right" w:leader="dot" w:pos="9639"/>
        </w:tabs>
        <w:spacing w:after="0"/>
        <w:jc w:val="both"/>
        <w:rPr>
          <w:rFonts w:ascii="Times New Roman" w:hAnsi="Times New Roman" w:cs="Times New Roman"/>
        </w:rPr>
      </w:pPr>
      <w:r w:rsidRPr="00565FFC">
        <w:rPr>
          <w:rFonts w:ascii="Times New Roman" w:hAnsi="Times New Roman" w:cs="Times New Roman"/>
        </w:rPr>
        <w:t xml:space="preserve"> - дневник учащегося; </w:t>
      </w:r>
    </w:p>
    <w:p w:rsidR="00565FFC" w:rsidRDefault="00565FFC" w:rsidP="00565FFC">
      <w:pPr>
        <w:tabs>
          <w:tab w:val="left" w:pos="0"/>
          <w:tab w:val="right" w:leader="dot" w:pos="9639"/>
        </w:tabs>
        <w:spacing w:after="0"/>
        <w:jc w:val="both"/>
        <w:rPr>
          <w:rFonts w:ascii="Times New Roman" w:hAnsi="Times New Roman" w:cs="Times New Roman"/>
        </w:rPr>
      </w:pPr>
      <w:r w:rsidRPr="00565FFC">
        <w:rPr>
          <w:rFonts w:ascii="Times New Roman" w:hAnsi="Times New Roman" w:cs="Times New Roman"/>
        </w:rPr>
        <w:t xml:space="preserve">- личное дело учащегося; </w:t>
      </w:r>
    </w:p>
    <w:p w:rsidR="00565FFC" w:rsidRDefault="00565FFC" w:rsidP="00565FFC">
      <w:pPr>
        <w:tabs>
          <w:tab w:val="left" w:pos="0"/>
          <w:tab w:val="right" w:leader="dot" w:pos="9639"/>
        </w:tabs>
        <w:spacing w:after="0"/>
        <w:jc w:val="both"/>
        <w:rPr>
          <w:rFonts w:ascii="Times New Roman" w:hAnsi="Times New Roman" w:cs="Times New Roman"/>
        </w:rPr>
      </w:pPr>
      <w:r w:rsidRPr="00565FFC">
        <w:rPr>
          <w:rFonts w:ascii="Times New Roman" w:hAnsi="Times New Roman" w:cs="Times New Roman"/>
        </w:rPr>
        <w:t>- тексты итоговых диагностических контрольных работ, диктантов и анализ их выполнения обучающимся;</w:t>
      </w:r>
    </w:p>
    <w:p w:rsidR="00565FFC" w:rsidRDefault="00565FFC" w:rsidP="00565FFC">
      <w:pPr>
        <w:tabs>
          <w:tab w:val="left" w:pos="0"/>
          <w:tab w:val="right" w:leader="dot" w:pos="9639"/>
        </w:tabs>
        <w:spacing w:after="0"/>
        <w:jc w:val="both"/>
        <w:rPr>
          <w:rFonts w:ascii="Times New Roman" w:hAnsi="Times New Roman" w:cs="Times New Roman"/>
        </w:rPr>
      </w:pPr>
      <w:r w:rsidRPr="00565FFC">
        <w:rPr>
          <w:rFonts w:ascii="Times New Roman" w:hAnsi="Times New Roman" w:cs="Times New Roman"/>
        </w:rPr>
        <w:t xml:space="preserve"> - устная оценка успешности результатов, формулировка причин неудач и рекомендаций по устранению пробелов в обученности по предметам;</w:t>
      </w:r>
    </w:p>
    <w:p w:rsidR="00565FFC" w:rsidRDefault="00565FFC" w:rsidP="00565FFC">
      <w:pPr>
        <w:tabs>
          <w:tab w:val="left" w:pos="0"/>
          <w:tab w:val="right" w:leader="dot" w:pos="9639"/>
        </w:tabs>
        <w:spacing w:after="0"/>
        <w:jc w:val="both"/>
        <w:rPr>
          <w:rFonts w:ascii="Times New Roman" w:hAnsi="Times New Roman" w:cs="Times New Roman"/>
        </w:rPr>
      </w:pPr>
      <w:r w:rsidRPr="00565FFC">
        <w:rPr>
          <w:rFonts w:ascii="Times New Roman" w:hAnsi="Times New Roman" w:cs="Times New Roman"/>
        </w:rPr>
        <w:t xml:space="preserve"> - результаты психолого-педагогических исследований, иллюстрирующих динамику развития отдельных интеллектуальных и личностных качеств обучающегося. </w:t>
      </w:r>
    </w:p>
    <w:p w:rsidR="00565FFC" w:rsidRDefault="00565FFC" w:rsidP="00565FFC">
      <w:pPr>
        <w:tabs>
          <w:tab w:val="left" w:pos="0"/>
          <w:tab w:val="right" w:leader="dot" w:pos="9639"/>
        </w:tabs>
        <w:spacing w:after="0"/>
        <w:jc w:val="both"/>
        <w:rPr>
          <w:rFonts w:ascii="Times New Roman" w:hAnsi="Times New Roman" w:cs="Times New Roman"/>
        </w:rPr>
      </w:pPr>
      <w:r w:rsidRPr="00565FFC">
        <w:rPr>
          <w:rFonts w:ascii="Times New Roman" w:hAnsi="Times New Roman" w:cs="Times New Roman"/>
        </w:rPr>
        <w:t>- портфолио учащегося.</w:t>
      </w:r>
    </w:p>
    <w:p w:rsidR="00565FFC" w:rsidRDefault="00565FFC" w:rsidP="00565FFC">
      <w:pPr>
        <w:tabs>
          <w:tab w:val="left" w:pos="0"/>
          <w:tab w:val="right" w:leader="dot" w:pos="9639"/>
        </w:tabs>
        <w:spacing w:after="0"/>
        <w:jc w:val="both"/>
        <w:rPr>
          <w:rFonts w:ascii="Times New Roman" w:hAnsi="Times New Roman" w:cs="Times New Roman"/>
        </w:rPr>
      </w:pPr>
      <w:r w:rsidRPr="00565FFC">
        <w:rPr>
          <w:rFonts w:ascii="Times New Roman" w:hAnsi="Times New Roman" w:cs="Times New Roman"/>
        </w:rPr>
        <w:t xml:space="preserve"> Портфолио учащегося: </w:t>
      </w:r>
    </w:p>
    <w:p w:rsidR="00565FFC" w:rsidRDefault="00565FFC" w:rsidP="00565FFC">
      <w:pPr>
        <w:tabs>
          <w:tab w:val="left" w:pos="0"/>
          <w:tab w:val="right" w:leader="dot" w:pos="9639"/>
        </w:tabs>
        <w:spacing w:after="0"/>
        <w:jc w:val="both"/>
        <w:rPr>
          <w:rFonts w:ascii="Times New Roman" w:hAnsi="Times New Roman" w:cs="Times New Roman"/>
        </w:rPr>
      </w:pPr>
      <w:r w:rsidRPr="00565FFC">
        <w:rPr>
          <w:rFonts w:ascii="Times New Roman" w:hAnsi="Times New Roman" w:cs="Times New Roman"/>
        </w:rPr>
        <w:t xml:space="preserve">• 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 </w:t>
      </w:r>
    </w:p>
    <w:p w:rsidR="00565FFC" w:rsidRDefault="00565FFC" w:rsidP="00565FFC">
      <w:pPr>
        <w:tabs>
          <w:tab w:val="left" w:pos="0"/>
          <w:tab w:val="right" w:leader="dot" w:pos="9639"/>
        </w:tabs>
        <w:spacing w:after="0"/>
        <w:jc w:val="both"/>
        <w:rPr>
          <w:rFonts w:ascii="Times New Roman" w:hAnsi="Times New Roman" w:cs="Times New Roman"/>
        </w:rPr>
      </w:pPr>
      <w:r w:rsidRPr="00565FFC">
        <w:rPr>
          <w:rFonts w:ascii="Times New Roman" w:hAnsi="Times New Roman" w:cs="Times New Roman"/>
        </w:rPr>
        <w:t>• позволяет учитывать возрастные особенности развития универсальных учебных действий обучающихся с ЗПР</w:t>
      </w:r>
    </w:p>
    <w:p w:rsidR="00565FFC" w:rsidRDefault="00565FFC" w:rsidP="00565FFC">
      <w:pPr>
        <w:tabs>
          <w:tab w:val="left" w:pos="0"/>
          <w:tab w:val="right" w:leader="dot" w:pos="9639"/>
        </w:tabs>
        <w:spacing w:after="0"/>
        <w:jc w:val="both"/>
        <w:rPr>
          <w:rFonts w:ascii="Times New Roman" w:hAnsi="Times New Roman" w:cs="Times New Roman"/>
        </w:rPr>
      </w:pPr>
      <w:r w:rsidRPr="00565FFC">
        <w:rPr>
          <w:rFonts w:ascii="Times New Roman" w:hAnsi="Times New Roman" w:cs="Times New Roman"/>
        </w:rPr>
        <w:t xml:space="preserve">; •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565FFC" w:rsidRDefault="00565FFC" w:rsidP="00565FFC">
      <w:pPr>
        <w:tabs>
          <w:tab w:val="left" w:pos="0"/>
          <w:tab w:val="right" w:leader="dot" w:pos="9639"/>
        </w:tabs>
        <w:spacing w:after="0"/>
        <w:jc w:val="both"/>
        <w:rPr>
          <w:rFonts w:ascii="Times New Roman" w:hAnsi="Times New Roman" w:cs="Times New Roman"/>
        </w:rPr>
      </w:pPr>
      <w:r>
        <w:rPr>
          <w:rFonts w:ascii="Times New Roman" w:hAnsi="Times New Roman" w:cs="Times New Roman"/>
        </w:rPr>
        <w:t xml:space="preserve">     </w:t>
      </w:r>
      <w:r w:rsidRPr="00565FFC">
        <w:rPr>
          <w:rFonts w:ascii="Times New Roman" w:hAnsi="Times New Roman" w:cs="Times New Roman"/>
        </w:rPr>
        <w:t>По результатам оценки, которая формируется на основе материалов портфолио достижений, делаются выводы о:</w:t>
      </w:r>
    </w:p>
    <w:p w:rsidR="00565FFC" w:rsidRDefault="00565FFC" w:rsidP="00565FFC">
      <w:pPr>
        <w:tabs>
          <w:tab w:val="left" w:pos="0"/>
          <w:tab w:val="right" w:leader="dot" w:pos="9639"/>
        </w:tabs>
        <w:spacing w:after="0"/>
        <w:jc w:val="both"/>
        <w:rPr>
          <w:rFonts w:ascii="Times New Roman" w:hAnsi="Times New Roman" w:cs="Times New Roman"/>
        </w:rPr>
      </w:pPr>
      <w:r w:rsidRPr="00565FFC">
        <w:rPr>
          <w:rFonts w:ascii="Times New Roman" w:hAnsi="Times New Roman" w:cs="Times New Roman"/>
        </w:rPr>
        <w:t xml:space="preserve"> 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565FFC" w:rsidRDefault="00565FFC" w:rsidP="00565FFC">
      <w:pPr>
        <w:tabs>
          <w:tab w:val="left" w:pos="0"/>
          <w:tab w:val="right" w:leader="dot" w:pos="9639"/>
        </w:tabs>
        <w:spacing w:after="0"/>
        <w:jc w:val="both"/>
        <w:rPr>
          <w:rFonts w:ascii="Times New Roman" w:hAnsi="Times New Roman" w:cs="Times New Roman"/>
        </w:rPr>
      </w:pPr>
      <w:r w:rsidRPr="00565FFC">
        <w:rPr>
          <w:rFonts w:ascii="Times New Roman" w:hAnsi="Times New Roman" w:cs="Times New Roman"/>
        </w:rPr>
        <w:t xml:space="preserve">2) сформированности основ умения учиться, понимаемой как способности к самоорганизации с целью постановки и решения учебно-познавательных и учебно- практических задач; </w:t>
      </w:r>
    </w:p>
    <w:p w:rsidR="00565FFC" w:rsidRDefault="00565FFC" w:rsidP="00565FFC">
      <w:pPr>
        <w:tabs>
          <w:tab w:val="left" w:pos="0"/>
          <w:tab w:val="right" w:leader="dot" w:pos="9639"/>
        </w:tabs>
        <w:spacing w:after="0"/>
        <w:jc w:val="both"/>
        <w:rPr>
          <w:rFonts w:ascii="Times New Roman" w:hAnsi="Times New Roman" w:cs="Times New Roman"/>
        </w:rPr>
      </w:pPr>
      <w:r w:rsidRPr="00565FFC">
        <w:rPr>
          <w:rFonts w:ascii="Times New Roman" w:hAnsi="Times New Roman" w:cs="Times New Roman"/>
        </w:rPr>
        <w:t>3) индивидуальном прогрессе в основных сферах развития личности — мотивационно-смысловой, познавательной, эмоциональной, волевой и саморегуляции</w:t>
      </w:r>
      <w:r>
        <w:rPr>
          <w:rFonts w:ascii="Times New Roman" w:hAnsi="Times New Roman" w:cs="Times New Roman"/>
        </w:rPr>
        <w:t xml:space="preserve">. </w:t>
      </w:r>
    </w:p>
    <w:p w:rsidR="00565FFC" w:rsidRDefault="00321BB4" w:rsidP="002D368B">
      <w:pPr>
        <w:tabs>
          <w:tab w:val="left" w:pos="0"/>
          <w:tab w:val="right" w:leader="dot" w:pos="9639"/>
        </w:tabs>
        <w:spacing w:after="0"/>
        <w:jc w:val="both"/>
        <w:rPr>
          <w:rFonts w:ascii="Times New Roman" w:hAnsi="Times New Roman" w:cs="Times New Roman"/>
        </w:rPr>
      </w:pPr>
      <w:r w:rsidRPr="00321BB4">
        <w:rPr>
          <w:rFonts w:ascii="Times New Roman" w:hAnsi="Times New Roman" w:cs="Times New Roman"/>
        </w:rPr>
        <w:t xml:space="preserve">     Оценку предметных результатов целесообразно начинать со 2-го года обучения,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Во время обучения в 1 классе целесообразно всячески поощрять и стимулировать работу обучающихся, используя только качественную оценку. 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565FFC" w:rsidRDefault="00565FFC" w:rsidP="00327C31">
      <w:pPr>
        <w:tabs>
          <w:tab w:val="left" w:pos="0"/>
          <w:tab w:val="right" w:leader="dot" w:pos="9639"/>
        </w:tabs>
        <w:spacing w:after="0" w:line="360" w:lineRule="auto"/>
        <w:jc w:val="both"/>
        <w:rPr>
          <w:rFonts w:ascii="Times New Roman" w:hAnsi="Times New Roman" w:cs="Times New Roman"/>
        </w:rPr>
      </w:pPr>
    </w:p>
    <w:p w:rsidR="00953288" w:rsidRPr="009377B9" w:rsidRDefault="00953288" w:rsidP="009378A3">
      <w:pPr>
        <w:tabs>
          <w:tab w:val="left" w:pos="0"/>
          <w:tab w:val="right" w:leader="dot" w:pos="9639"/>
        </w:tabs>
        <w:spacing w:after="0" w:line="360" w:lineRule="auto"/>
        <w:ind w:firstLine="709"/>
        <w:jc w:val="center"/>
        <w:rPr>
          <w:rFonts w:ascii="Times New Roman" w:hAnsi="Times New Roman" w:cs="Times New Roman"/>
          <w:b/>
        </w:rPr>
      </w:pPr>
      <w:r w:rsidRPr="009377B9">
        <w:rPr>
          <w:rFonts w:ascii="Times New Roman" w:hAnsi="Times New Roman" w:cs="Times New Roman"/>
          <w:b/>
        </w:rPr>
        <w:t>Оценка достижения обучающимися с задержкой психического развития планируемых результатов освоения программы коррекционной работы</w:t>
      </w:r>
    </w:p>
    <w:p w:rsidR="00953288" w:rsidRPr="009377B9" w:rsidRDefault="00953288" w:rsidP="009378A3">
      <w:pPr>
        <w:spacing w:after="0"/>
        <w:ind w:firstLine="709"/>
        <w:contextualSpacing/>
        <w:jc w:val="both"/>
        <w:rPr>
          <w:rFonts w:ascii="Times New Roman" w:hAnsi="Times New Roman" w:cs="Times New Roman"/>
        </w:rPr>
      </w:pPr>
      <w:r w:rsidRPr="009377B9">
        <w:rPr>
          <w:rFonts w:ascii="Times New Roman" w:hAnsi="Times New Roman" w:cs="Times New Roman"/>
        </w:rPr>
        <w:lastRenderedPageBreak/>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953288" w:rsidRPr="009377B9" w:rsidRDefault="00953288" w:rsidP="009378A3">
      <w:pPr>
        <w:spacing w:after="0"/>
        <w:ind w:firstLine="709"/>
        <w:contextualSpacing/>
        <w:jc w:val="both"/>
        <w:rPr>
          <w:rFonts w:ascii="Times New Roman" w:hAnsi="Times New Roman" w:cs="Times New Roman"/>
        </w:rPr>
      </w:pPr>
      <w:r w:rsidRPr="009377B9">
        <w:rPr>
          <w:rFonts w:ascii="Times New Roman" w:hAnsi="Times New Roman" w:cs="Times New Roman"/>
        </w:rPr>
        <w:t xml:space="preserve">При определении подходов к осуществлению оценки результатов освоения </w:t>
      </w:r>
      <w:proofErr w:type="gramStart"/>
      <w:r w:rsidRPr="009377B9">
        <w:rPr>
          <w:rFonts w:ascii="Times New Roman" w:hAnsi="Times New Roman" w:cs="Times New Roman"/>
        </w:rPr>
        <w:t>обучающимися</w:t>
      </w:r>
      <w:proofErr w:type="gramEnd"/>
      <w:r w:rsidRPr="009377B9">
        <w:rPr>
          <w:rFonts w:ascii="Times New Roman" w:hAnsi="Times New Roman" w:cs="Times New Roman"/>
        </w:rPr>
        <w:t xml:space="preserve"> с ЗПР программы коррекционной р</w:t>
      </w:r>
      <w:r w:rsidR="009378A3" w:rsidRPr="009377B9">
        <w:rPr>
          <w:rFonts w:ascii="Times New Roman" w:hAnsi="Times New Roman" w:cs="Times New Roman"/>
        </w:rPr>
        <w:t xml:space="preserve">аботы целесообразно учитывать </w:t>
      </w:r>
      <w:r w:rsidRPr="009377B9">
        <w:rPr>
          <w:rFonts w:ascii="Times New Roman" w:hAnsi="Times New Roman" w:cs="Times New Roman"/>
        </w:rPr>
        <w:t xml:space="preserve"> следующие принципы:</w:t>
      </w:r>
    </w:p>
    <w:p w:rsidR="00953288" w:rsidRPr="009377B9" w:rsidRDefault="00953288" w:rsidP="009378A3">
      <w:pPr>
        <w:spacing w:after="0"/>
        <w:ind w:firstLine="709"/>
        <w:contextualSpacing/>
        <w:jc w:val="both"/>
        <w:rPr>
          <w:rFonts w:ascii="Times New Roman" w:hAnsi="Times New Roman" w:cs="Times New Roman"/>
        </w:rPr>
      </w:pPr>
      <w:r w:rsidRPr="009377B9">
        <w:rPr>
          <w:rFonts w:ascii="Times New Roman" w:hAnsi="Times New Roman" w:cs="Times New Roman"/>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953288" w:rsidRPr="009377B9" w:rsidRDefault="00953288" w:rsidP="009378A3">
      <w:pPr>
        <w:spacing w:after="0"/>
        <w:ind w:firstLine="709"/>
        <w:contextualSpacing/>
        <w:jc w:val="both"/>
        <w:rPr>
          <w:rFonts w:ascii="Times New Roman" w:hAnsi="Times New Roman" w:cs="Times New Roman"/>
        </w:rPr>
      </w:pPr>
      <w:r w:rsidRPr="009377B9">
        <w:rPr>
          <w:rFonts w:ascii="Times New Roman" w:hAnsi="Times New Roman" w:cs="Times New Roman"/>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953288" w:rsidRPr="009377B9" w:rsidRDefault="00953288" w:rsidP="009378A3">
      <w:pPr>
        <w:spacing w:after="0"/>
        <w:ind w:firstLine="709"/>
        <w:contextualSpacing/>
        <w:jc w:val="both"/>
        <w:rPr>
          <w:rFonts w:ascii="Times New Roman" w:hAnsi="Times New Roman" w:cs="Times New Roman"/>
        </w:rPr>
      </w:pPr>
      <w:r w:rsidRPr="009377B9">
        <w:rPr>
          <w:rFonts w:ascii="Times New Roman" w:hAnsi="Times New Roman" w:cs="Times New Roman"/>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53288" w:rsidRPr="009377B9" w:rsidRDefault="00953288" w:rsidP="009378A3">
      <w:pPr>
        <w:spacing w:after="0"/>
        <w:ind w:firstLine="709"/>
        <w:contextualSpacing/>
        <w:jc w:val="both"/>
        <w:rPr>
          <w:rFonts w:ascii="Times New Roman" w:hAnsi="Times New Roman" w:cs="Times New Roman"/>
        </w:rPr>
      </w:pPr>
      <w:r w:rsidRPr="009377B9">
        <w:rPr>
          <w:rFonts w:ascii="Times New Roman" w:hAnsi="Times New Roman" w:cs="Times New Roman"/>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953288" w:rsidRPr="009377B9" w:rsidRDefault="00953288" w:rsidP="009378A3">
      <w:pPr>
        <w:spacing w:after="0"/>
        <w:ind w:firstLine="709"/>
        <w:contextualSpacing/>
        <w:jc w:val="both"/>
        <w:rPr>
          <w:rFonts w:ascii="Times New Roman" w:hAnsi="Times New Roman" w:cs="Times New Roman"/>
        </w:rPr>
      </w:pPr>
      <w:r w:rsidRPr="009377B9">
        <w:rPr>
          <w:rFonts w:ascii="Times New Roman" w:hAnsi="Times New Roman" w:cs="Times New Roman"/>
        </w:rP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w:t>
      </w:r>
      <w:r w:rsidRPr="009377B9">
        <w:rPr>
          <w:rFonts w:ascii="Times New Roman" w:hAnsi="Times New Roman" w:cs="Times New Roman"/>
          <w:i/>
        </w:rPr>
        <w:t>три формы</w:t>
      </w:r>
      <w:r w:rsidRPr="009377B9">
        <w:rPr>
          <w:rFonts w:ascii="Times New Roman" w:hAnsi="Times New Roman" w:cs="Times New Roman"/>
        </w:rPr>
        <w:t xml:space="preserve"> </w:t>
      </w:r>
      <w:r w:rsidRPr="009377B9">
        <w:rPr>
          <w:rFonts w:ascii="Times New Roman" w:hAnsi="Times New Roman" w:cs="Times New Roman"/>
          <w:i/>
        </w:rPr>
        <w:t>мониторинга: стартовую, текущую и финишную диагностику</w:t>
      </w:r>
      <w:r w:rsidRPr="009377B9">
        <w:rPr>
          <w:rFonts w:ascii="Times New Roman" w:hAnsi="Times New Roman" w:cs="Times New Roman"/>
        </w:rPr>
        <w:t>.</w:t>
      </w:r>
    </w:p>
    <w:p w:rsidR="00953288" w:rsidRPr="009377B9" w:rsidRDefault="00953288" w:rsidP="009378A3">
      <w:pPr>
        <w:spacing w:after="0"/>
        <w:ind w:firstLine="709"/>
        <w:contextualSpacing/>
        <w:jc w:val="both"/>
        <w:rPr>
          <w:rFonts w:ascii="Times New Roman" w:hAnsi="Times New Roman" w:cs="Times New Roman"/>
        </w:rPr>
      </w:pPr>
      <w:r w:rsidRPr="009377B9">
        <w:rPr>
          <w:rFonts w:ascii="Times New Roman" w:hAnsi="Times New Roman" w:cs="Times New Roman"/>
          <w:i/>
        </w:rPr>
        <w:t>Стартовая диагностика</w:t>
      </w:r>
      <w:r w:rsidRPr="009377B9">
        <w:rPr>
          <w:rFonts w:ascii="Times New Roman" w:hAnsi="Times New Roman" w:cs="Times New Roman"/>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953288" w:rsidRPr="009377B9" w:rsidRDefault="00953288" w:rsidP="009378A3">
      <w:pPr>
        <w:spacing w:after="0"/>
        <w:ind w:firstLine="709"/>
        <w:contextualSpacing/>
        <w:jc w:val="both"/>
        <w:rPr>
          <w:rFonts w:ascii="Times New Roman" w:hAnsi="Times New Roman" w:cs="Times New Roman"/>
        </w:rPr>
      </w:pPr>
      <w:r w:rsidRPr="009377B9">
        <w:rPr>
          <w:rFonts w:ascii="Times New Roman" w:hAnsi="Times New Roman" w:cs="Times New Roman"/>
          <w:i/>
        </w:rPr>
        <w:t>Текущая диагностика</w:t>
      </w:r>
      <w:r w:rsidRPr="009377B9">
        <w:rPr>
          <w:rFonts w:ascii="Times New Roman" w:hAnsi="Times New Roman" w:cs="Times New Roman"/>
        </w:rPr>
        <w:t xml:space="preserve">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53288" w:rsidRPr="009377B9" w:rsidRDefault="00953288" w:rsidP="009378A3">
      <w:pPr>
        <w:spacing w:after="0"/>
        <w:ind w:firstLine="709"/>
        <w:contextualSpacing/>
        <w:jc w:val="both"/>
        <w:rPr>
          <w:rFonts w:ascii="Times New Roman" w:hAnsi="Times New Roman" w:cs="Times New Roman"/>
        </w:rPr>
      </w:pPr>
      <w:r w:rsidRPr="009377B9">
        <w:rPr>
          <w:rFonts w:ascii="Times New Roman" w:hAnsi="Times New Roman" w:cs="Times New Roman"/>
        </w:rPr>
        <w:t xml:space="preserve">Целью </w:t>
      </w:r>
      <w:r w:rsidRPr="009377B9">
        <w:rPr>
          <w:rFonts w:ascii="Times New Roman" w:hAnsi="Times New Roman" w:cs="Times New Roman"/>
          <w:i/>
        </w:rPr>
        <w:t>финишной диагностики,</w:t>
      </w:r>
      <w:r w:rsidRPr="009377B9">
        <w:rPr>
          <w:rFonts w:ascii="Times New Roman" w:hAnsi="Times New Roman" w:cs="Times New Roman"/>
        </w:rPr>
        <w:t xml:space="preserve">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953288" w:rsidRPr="009377B9" w:rsidRDefault="00953288" w:rsidP="009378A3">
      <w:pPr>
        <w:spacing w:after="0"/>
        <w:ind w:firstLine="709"/>
        <w:contextualSpacing/>
        <w:jc w:val="both"/>
        <w:rPr>
          <w:rFonts w:ascii="Times New Roman" w:hAnsi="Times New Roman" w:cs="Times New Roman"/>
        </w:rPr>
      </w:pPr>
      <w:r w:rsidRPr="009377B9">
        <w:rPr>
          <w:rFonts w:ascii="Times New Roman" w:hAnsi="Times New Roman" w:cs="Times New Roman"/>
        </w:rPr>
        <w:t>Организационно-содержательные характеристики стартовой, текущей и финишной диагностики разрабаты</w:t>
      </w:r>
      <w:r w:rsidR="00561435">
        <w:rPr>
          <w:rFonts w:ascii="Times New Roman" w:hAnsi="Times New Roman" w:cs="Times New Roman"/>
        </w:rPr>
        <w:t>ваются МАОУ СОШ № 23</w:t>
      </w:r>
      <w:r w:rsidRPr="009377B9">
        <w:rPr>
          <w:rFonts w:ascii="Times New Roman" w:hAnsi="Times New Roman" w:cs="Times New Roman"/>
        </w:rPr>
        <w:t xml:space="preserve"> с учетом типологических и индивидуальных особенностей обучающихся, их индивидуальных особых образовательных потребностей.</w:t>
      </w:r>
    </w:p>
    <w:p w:rsidR="00953288" w:rsidRPr="009377B9" w:rsidRDefault="00953288" w:rsidP="009378A3">
      <w:pPr>
        <w:tabs>
          <w:tab w:val="right" w:leader="dot" w:pos="9329"/>
        </w:tabs>
        <w:spacing w:after="0"/>
        <w:ind w:firstLine="709"/>
        <w:jc w:val="both"/>
        <w:rPr>
          <w:rFonts w:ascii="Times New Roman" w:eastAsia="Times New Roman" w:hAnsi="Times New Roman" w:cs="Times New Roman"/>
        </w:rPr>
      </w:pPr>
      <w:r w:rsidRPr="009377B9">
        <w:rPr>
          <w:rFonts w:hAnsi="Times New Roman"/>
        </w:rPr>
        <w:t>Для</w:t>
      </w:r>
      <w:r w:rsidRPr="009377B9">
        <w:rPr>
          <w:rFonts w:hAnsi="Times New Roman"/>
        </w:rPr>
        <w:t xml:space="preserve"> </w:t>
      </w:r>
      <w:r w:rsidRPr="009377B9">
        <w:rPr>
          <w:rFonts w:hAnsi="Times New Roman"/>
        </w:rPr>
        <w:t>оценки</w:t>
      </w:r>
      <w:r w:rsidRPr="009377B9">
        <w:rPr>
          <w:rFonts w:hAnsi="Times New Roman"/>
        </w:rPr>
        <w:t xml:space="preserve"> </w:t>
      </w:r>
      <w:r w:rsidRPr="009377B9">
        <w:rPr>
          <w:rFonts w:ascii="Times New Roman" w:hAnsi="Times New Roman" w:cs="Times New Roman"/>
        </w:rPr>
        <w:t xml:space="preserve">результатов освоения обучающимися с ЗПР программы коррекционной работы </w:t>
      </w:r>
      <w:r w:rsidRPr="009377B9">
        <w:rPr>
          <w:rFonts w:ascii="Times New Roman"/>
        </w:rPr>
        <w:t xml:space="preserve"> </w:t>
      </w:r>
      <w:r w:rsidRPr="009377B9">
        <w:rPr>
          <w:rFonts w:hAnsi="Times New Roman"/>
        </w:rPr>
        <w:t>используется</w:t>
      </w:r>
      <w:r w:rsidRPr="009377B9">
        <w:rPr>
          <w:rFonts w:hAnsi="Times New Roman"/>
        </w:rPr>
        <w:t xml:space="preserve"> </w:t>
      </w:r>
      <w:r w:rsidRPr="009377B9">
        <w:rPr>
          <w:rFonts w:ascii="Times New Roman" w:hAnsi="Times New Roman" w:cs="Times New Roman"/>
        </w:rPr>
        <w:t>метод экспертной оценки, который представляет собой процедуру оценки результатов на основе мнений группы специалистов (экспертов)</w:t>
      </w:r>
      <w:r w:rsidRPr="009377B9">
        <w:rPr>
          <w:rFonts w:ascii="Times New Roman"/>
        </w:rPr>
        <w:t xml:space="preserve">. </w:t>
      </w:r>
      <w:r w:rsidRPr="009377B9">
        <w:rPr>
          <w:rFonts w:hAnsi="Times New Roman"/>
        </w:rPr>
        <w:t>Данная</w:t>
      </w:r>
      <w:r w:rsidRPr="009377B9">
        <w:rPr>
          <w:rFonts w:hAnsi="Times New Roman"/>
        </w:rPr>
        <w:t xml:space="preserve"> </w:t>
      </w:r>
      <w:r w:rsidRPr="009377B9">
        <w:rPr>
          <w:rFonts w:hAnsi="Times New Roman"/>
        </w:rPr>
        <w:t>группа</w:t>
      </w:r>
      <w:r w:rsidRPr="009377B9">
        <w:rPr>
          <w:rFonts w:hAnsi="Times New Roman"/>
        </w:rPr>
        <w:t xml:space="preserve"> </w:t>
      </w:r>
      <w:r w:rsidRPr="009377B9">
        <w:rPr>
          <w:rFonts w:hAnsi="Times New Roman"/>
        </w:rPr>
        <w:t>экспертов</w:t>
      </w:r>
      <w:r w:rsidRPr="009377B9">
        <w:rPr>
          <w:rFonts w:hAnsi="Times New Roman"/>
        </w:rPr>
        <w:t xml:space="preserve"> </w:t>
      </w:r>
      <w:r w:rsidRPr="009377B9">
        <w:rPr>
          <w:rFonts w:hAnsi="Times New Roman"/>
        </w:rPr>
        <w:t>объединяет</w:t>
      </w:r>
      <w:r w:rsidRPr="009377B9">
        <w:rPr>
          <w:rFonts w:hAnsi="Times New Roman"/>
        </w:rPr>
        <w:t xml:space="preserve"> </w:t>
      </w:r>
      <w:r w:rsidRPr="009377B9">
        <w:rPr>
          <w:rFonts w:hAnsi="Times New Roman"/>
        </w:rPr>
        <w:t>всех</w:t>
      </w:r>
      <w:r w:rsidRPr="009377B9">
        <w:rPr>
          <w:rFonts w:hAnsi="Times New Roman"/>
        </w:rPr>
        <w:t xml:space="preserve"> </w:t>
      </w:r>
      <w:r w:rsidRPr="009377B9">
        <w:rPr>
          <w:rFonts w:hAnsi="Times New Roman"/>
        </w:rPr>
        <w:t>участников</w:t>
      </w:r>
      <w:r w:rsidRPr="009377B9">
        <w:rPr>
          <w:rFonts w:hAnsi="Times New Roman"/>
        </w:rPr>
        <w:t xml:space="preserve"> </w:t>
      </w:r>
      <w:r w:rsidRPr="009377B9">
        <w:rPr>
          <w:rFonts w:hAnsi="Times New Roman"/>
        </w:rPr>
        <w:t>образовательного</w:t>
      </w:r>
      <w:r w:rsidRPr="009377B9">
        <w:rPr>
          <w:rFonts w:hAnsi="Times New Roman"/>
        </w:rPr>
        <w:t xml:space="preserve"> </w:t>
      </w:r>
      <w:r w:rsidRPr="009377B9">
        <w:rPr>
          <w:rFonts w:hAnsi="Times New Roman"/>
        </w:rPr>
        <w:t>процесса</w:t>
      </w:r>
      <w:r w:rsidRPr="009377B9">
        <w:rPr>
          <w:rFonts w:hAnsi="Times New Roman"/>
        </w:rPr>
        <w:t xml:space="preserve"> </w:t>
      </w:r>
      <w:r w:rsidRPr="009377B9">
        <w:rPr>
          <w:rFonts w:ascii="Times New Roman"/>
        </w:rPr>
        <w:t xml:space="preserve">- </w:t>
      </w:r>
      <w:r w:rsidRPr="009377B9">
        <w:rPr>
          <w:rFonts w:hAnsi="Times New Roman"/>
        </w:rPr>
        <w:t>тех</w:t>
      </w:r>
      <w:r w:rsidRPr="009377B9">
        <w:rPr>
          <w:rFonts w:ascii="Times New Roman"/>
        </w:rPr>
        <w:t xml:space="preserve">, </w:t>
      </w:r>
      <w:r w:rsidRPr="009377B9">
        <w:rPr>
          <w:rFonts w:hAnsi="Times New Roman"/>
        </w:rPr>
        <w:t>кто</w:t>
      </w:r>
      <w:r w:rsidRPr="009377B9">
        <w:rPr>
          <w:rFonts w:hAnsi="Times New Roman"/>
        </w:rPr>
        <w:t xml:space="preserve"> </w:t>
      </w:r>
      <w:r w:rsidRPr="009377B9">
        <w:rPr>
          <w:rFonts w:hAnsi="Times New Roman"/>
        </w:rPr>
        <w:t>обучает</w:t>
      </w:r>
      <w:r w:rsidRPr="009377B9">
        <w:rPr>
          <w:rFonts w:ascii="Times New Roman"/>
        </w:rPr>
        <w:t xml:space="preserve">, </w:t>
      </w:r>
      <w:r w:rsidRPr="009377B9">
        <w:rPr>
          <w:rFonts w:hAnsi="Times New Roman"/>
        </w:rPr>
        <w:t>воспитывает</w:t>
      </w:r>
      <w:r w:rsidRPr="009377B9">
        <w:rPr>
          <w:rFonts w:hAnsi="Times New Roman"/>
        </w:rPr>
        <w:t xml:space="preserve"> </w:t>
      </w:r>
      <w:r w:rsidRPr="009377B9">
        <w:rPr>
          <w:rFonts w:hAnsi="Times New Roman"/>
        </w:rPr>
        <w:t>и</w:t>
      </w:r>
      <w:r w:rsidRPr="009377B9">
        <w:rPr>
          <w:rFonts w:hAnsi="Times New Roman"/>
        </w:rPr>
        <w:t xml:space="preserve"> </w:t>
      </w:r>
      <w:r w:rsidRPr="009377B9">
        <w:rPr>
          <w:rFonts w:hAnsi="Times New Roman"/>
        </w:rPr>
        <w:t>тесно</w:t>
      </w:r>
      <w:r w:rsidRPr="009377B9">
        <w:rPr>
          <w:rFonts w:hAnsi="Times New Roman"/>
        </w:rPr>
        <w:t xml:space="preserve"> </w:t>
      </w:r>
      <w:r w:rsidRPr="009377B9">
        <w:rPr>
          <w:rFonts w:hAnsi="Times New Roman"/>
        </w:rPr>
        <w:t>контактирует</w:t>
      </w:r>
      <w:r w:rsidRPr="009377B9">
        <w:rPr>
          <w:rFonts w:hAnsi="Times New Roman"/>
        </w:rPr>
        <w:t xml:space="preserve"> </w:t>
      </w:r>
      <w:r w:rsidRPr="009377B9">
        <w:rPr>
          <w:rFonts w:hAnsi="Times New Roman"/>
        </w:rPr>
        <w:t>с</w:t>
      </w:r>
      <w:r w:rsidRPr="009377B9">
        <w:rPr>
          <w:rFonts w:hAnsi="Times New Roman"/>
        </w:rPr>
        <w:t xml:space="preserve"> </w:t>
      </w:r>
      <w:r w:rsidRPr="009377B9">
        <w:rPr>
          <w:rFonts w:hAnsi="Times New Roman"/>
        </w:rPr>
        <w:t>обучающимся</w:t>
      </w:r>
      <w:r w:rsidRPr="009377B9">
        <w:rPr>
          <w:rFonts w:ascii="Times New Roman"/>
        </w:rPr>
        <w:t xml:space="preserve">. </w:t>
      </w:r>
      <w:r w:rsidRPr="009377B9">
        <w:rPr>
          <w:rFonts w:hAnsi="Times New Roman"/>
        </w:rPr>
        <w:t>Задачей</w:t>
      </w:r>
      <w:r w:rsidRPr="009377B9">
        <w:rPr>
          <w:rFonts w:hAnsi="Times New Roman"/>
        </w:rPr>
        <w:t xml:space="preserve"> </w:t>
      </w:r>
      <w:r w:rsidRPr="009377B9">
        <w:rPr>
          <w:rFonts w:hAnsi="Times New Roman"/>
        </w:rPr>
        <w:t>такой</w:t>
      </w:r>
      <w:r w:rsidRPr="009377B9">
        <w:rPr>
          <w:rFonts w:hAnsi="Times New Roman"/>
        </w:rPr>
        <w:t xml:space="preserve"> </w:t>
      </w:r>
      <w:r w:rsidRPr="009377B9">
        <w:rPr>
          <w:rFonts w:hAnsi="Times New Roman"/>
        </w:rPr>
        <w:t>экспертной</w:t>
      </w:r>
      <w:r w:rsidRPr="009377B9">
        <w:rPr>
          <w:rFonts w:hAnsi="Times New Roman"/>
        </w:rPr>
        <w:t xml:space="preserve"> </w:t>
      </w:r>
      <w:r w:rsidRPr="009377B9">
        <w:rPr>
          <w:rFonts w:hAnsi="Times New Roman"/>
        </w:rPr>
        <w:t>группы</w:t>
      </w:r>
      <w:r w:rsidRPr="009377B9">
        <w:rPr>
          <w:rFonts w:hAnsi="Times New Roman"/>
        </w:rPr>
        <w:t xml:space="preserve"> </w:t>
      </w:r>
      <w:r w:rsidRPr="009377B9">
        <w:rPr>
          <w:rFonts w:hAnsi="Times New Roman"/>
        </w:rPr>
        <w:t>является</w:t>
      </w:r>
      <w:r w:rsidRPr="009377B9">
        <w:rPr>
          <w:rFonts w:hAnsi="Times New Roman"/>
        </w:rPr>
        <w:t xml:space="preserve"> </w:t>
      </w:r>
      <w:r w:rsidRPr="009377B9">
        <w:rPr>
          <w:rFonts w:hAnsi="Times New Roman"/>
        </w:rPr>
        <w:t>выработка</w:t>
      </w:r>
      <w:r w:rsidRPr="009377B9">
        <w:rPr>
          <w:rFonts w:hAnsi="Times New Roman"/>
        </w:rPr>
        <w:t xml:space="preserve"> </w:t>
      </w:r>
      <w:r w:rsidRPr="009377B9">
        <w:rPr>
          <w:rFonts w:hAnsi="Times New Roman"/>
        </w:rPr>
        <w:t>общей</w:t>
      </w:r>
      <w:r w:rsidRPr="009377B9">
        <w:rPr>
          <w:rFonts w:hAnsi="Times New Roman"/>
        </w:rPr>
        <w:t xml:space="preserve"> </w:t>
      </w:r>
      <w:r w:rsidRPr="009377B9">
        <w:rPr>
          <w:rFonts w:hAnsi="Times New Roman"/>
        </w:rPr>
        <w:t>оценки</w:t>
      </w:r>
      <w:r w:rsidRPr="009377B9">
        <w:rPr>
          <w:rFonts w:hAnsi="Times New Roman"/>
        </w:rPr>
        <w:t xml:space="preserve"> </w:t>
      </w:r>
      <w:r w:rsidRPr="009377B9">
        <w:rPr>
          <w:rFonts w:hAnsi="Times New Roman"/>
        </w:rPr>
        <w:t>достижений</w:t>
      </w:r>
      <w:r w:rsidRPr="009377B9">
        <w:rPr>
          <w:rFonts w:hAnsi="Times New Roman"/>
        </w:rPr>
        <w:t xml:space="preserve"> </w:t>
      </w:r>
      <w:r w:rsidRPr="009377B9">
        <w:rPr>
          <w:rFonts w:hAnsi="Times New Roman"/>
        </w:rPr>
        <w:t>обучающегося</w:t>
      </w:r>
      <w:r w:rsidRPr="009377B9">
        <w:rPr>
          <w:rFonts w:hAnsi="Times New Roman"/>
        </w:rPr>
        <w:t xml:space="preserve"> </w:t>
      </w:r>
      <w:r w:rsidRPr="009377B9">
        <w:rPr>
          <w:rFonts w:hAnsi="Times New Roman"/>
        </w:rPr>
        <w:t>в</w:t>
      </w:r>
      <w:r w:rsidRPr="009377B9">
        <w:rPr>
          <w:rFonts w:hAnsi="Times New Roman"/>
        </w:rPr>
        <w:t xml:space="preserve"> </w:t>
      </w:r>
      <w:r w:rsidRPr="009377B9">
        <w:rPr>
          <w:rFonts w:hAnsi="Times New Roman"/>
        </w:rPr>
        <w:t>сфере</w:t>
      </w:r>
      <w:r w:rsidRPr="009377B9">
        <w:rPr>
          <w:rFonts w:hAnsi="Times New Roman"/>
        </w:rPr>
        <w:t xml:space="preserve"> </w:t>
      </w:r>
      <w:r w:rsidRPr="009377B9">
        <w:rPr>
          <w:rFonts w:hAnsi="Times New Roman"/>
        </w:rPr>
        <w:t>социальной</w:t>
      </w:r>
      <w:r w:rsidRPr="009377B9">
        <w:rPr>
          <w:rFonts w:hAnsi="Times New Roman"/>
        </w:rPr>
        <w:t xml:space="preserve"> (</w:t>
      </w:r>
      <w:r w:rsidRPr="009377B9">
        <w:rPr>
          <w:rFonts w:hAnsi="Times New Roman"/>
        </w:rPr>
        <w:t>жизненной</w:t>
      </w:r>
      <w:r w:rsidRPr="009377B9">
        <w:rPr>
          <w:rFonts w:hAnsi="Times New Roman"/>
        </w:rPr>
        <w:t xml:space="preserve">) </w:t>
      </w:r>
      <w:r w:rsidRPr="009377B9">
        <w:rPr>
          <w:rFonts w:hAnsi="Times New Roman"/>
        </w:rPr>
        <w:t>компетенции</w:t>
      </w:r>
      <w:r w:rsidRPr="009377B9">
        <w:rPr>
          <w:rFonts w:ascii="Times New Roman"/>
        </w:rPr>
        <w:t xml:space="preserve">, </w:t>
      </w:r>
      <w:r w:rsidRPr="009377B9">
        <w:rPr>
          <w:rFonts w:hAnsi="Times New Roman"/>
        </w:rPr>
        <w:t>которая</w:t>
      </w:r>
      <w:r w:rsidRPr="009377B9">
        <w:rPr>
          <w:rFonts w:hAnsi="Times New Roman"/>
        </w:rPr>
        <w:t xml:space="preserve"> </w:t>
      </w:r>
      <w:r w:rsidRPr="009377B9">
        <w:rPr>
          <w:rFonts w:hAnsi="Times New Roman"/>
        </w:rPr>
        <w:t>обязательно</w:t>
      </w:r>
      <w:r w:rsidRPr="009377B9">
        <w:rPr>
          <w:rFonts w:hAnsi="Times New Roman"/>
        </w:rPr>
        <w:t xml:space="preserve"> </w:t>
      </w:r>
      <w:r w:rsidRPr="009377B9">
        <w:rPr>
          <w:rFonts w:hAnsi="Times New Roman"/>
        </w:rPr>
        <w:t>включает</w:t>
      </w:r>
      <w:r w:rsidRPr="009377B9">
        <w:rPr>
          <w:rFonts w:hAnsi="Times New Roman"/>
        </w:rPr>
        <w:t xml:space="preserve"> </w:t>
      </w:r>
      <w:r w:rsidRPr="009377B9">
        <w:rPr>
          <w:rFonts w:hAnsi="Times New Roman"/>
        </w:rPr>
        <w:t>мнение</w:t>
      </w:r>
      <w:r w:rsidRPr="009377B9">
        <w:rPr>
          <w:rFonts w:hAnsi="Times New Roman"/>
        </w:rPr>
        <w:t xml:space="preserve"> </w:t>
      </w:r>
      <w:r w:rsidRPr="009377B9">
        <w:rPr>
          <w:rFonts w:hAnsi="Times New Roman"/>
        </w:rPr>
        <w:t>семьи</w:t>
      </w:r>
      <w:r w:rsidRPr="009377B9">
        <w:rPr>
          <w:rFonts w:ascii="Times New Roman"/>
        </w:rPr>
        <w:t xml:space="preserve">, </w:t>
      </w:r>
      <w:r w:rsidRPr="009377B9">
        <w:rPr>
          <w:rFonts w:hAnsi="Times New Roman"/>
        </w:rPr>
        <w:t>близких</w:t>
      </w:r>
      <w:r w:rsidRPr="009377B9">
        <w:rPr>
          <w:rFonts w:hAnsi="Times New Roman"/>
        </w:rPr>
        <w:t xml:space="preserve"> </w:t>
      </w:r>
      <w:r w:rsidRPr="009377B9">
        <w:rPr>
          <w:rFonts w:hAnsi="Times New Roman"/>
        </w:rPr>
        <w:t>ребенка</w:t>
      </w:r>
      <w:r w:rsidRPr="009377B9">
        <w:rPr>
          <w:rFonts w:ascii="Times New Roman"/>
        </w:rPr>
        <w:t xml:space="preserve">. </w:t>
      </w:r>
      <w:r w:rsidRPr="009377B9">
        <w:rPr>
          <w:rFonts w:hAnsi="Times New Roman"/>
        </w:rPr>
        <w:t>Основой</w:t>
      </w:r>
      <w:r w:rsidRPr="009377B9">
        <w:rPr>
          <w:rFonts w:hAnsi="Times New Roman"/>
        </w:rPr>
        <w:t xml:space="preserve"> </w:t>
      </w:r>
      <w:r w:rsidRPr="009377B9">
        <w:rPr>
          <w:rFonts w:hAnsi="Times New Roman"/>
        </w:rPr>
        <w:t>оценки</w:t>
      </w:r>
      <w:r w:rsidRPr="009377B9">
        <w:rPr>
          <w:rFonts w:hAnsi="Times New Roman"/>
        </w:rPr>
        <w:t xml:space="preserve"> </w:t>
      </w:r>
      <w:r w:rsidRPr="009377B9">
        <w:rPr>
          <w:rFonts w:hAnsi="Times New Roman"/>
        </w:rPr>
        <w:t>продвижения</w:t>
      </w:r>
      <w:r w:rsidRPr="009377B9">
        <w:rPr>
          <w:rFonts w:hAnsi="Times New Roman"/>
        </w:rPr>
        <w:t xml:space="preserve"> </w:t>
      </w:r>
      <w:r w:rsidRPr="009377B9">
        <w:rPr>
          <w:rFonts w:hAnsi="Times New Roman"/>
        </w:rPr>
        <w:t>ребенка</w:t>
      </w:r>
      <w:r w:rsidRPr="009377B9">
        <w:rPr>
          <w:rFonts w:hAnsi="Times New Roman"/>
        </w:rPr>
        <w:t xml:space="preserve"> </w:t>
      </w:r>
      <w:r w:rsidRPr="009377B9">
        <w:rPr>
          <w:rFonts w:hAnsi="Times New Roman"/>
        </w:rPr>
        <w:t>в</w:t>
      </w:r>
      <w:r w:rsidRPr="009377B9">
        <w:rPr>
          <w:rFonts w:hAnsi="Times New Roman"/>
        </w:rPr>
        <w:t xml:space="preserve"> </w:t>
      </w:r>
      <w:r w:rsidRPr="009377B9">
        <w:rPr>
          <w:rFonts w:hAnsi="Times New Roman"/>
        </w:rPr>
        <w:t>социальной</w:t>
      </w:r>
      <w:r w:rsidRPr="009377B9">
        <w:rPr>
          <w:rFonts w:hAnsi="Times New Roman"/>
        </w:rPr>
        <w:t xml:space="preserve"> </w:t>
      </w:r>
      <w:r w:rsidRPr="009377B9">
        <w:rPr>
          <w:rFonts w:hAnsi="Times New Roman"/>
        </w:rPr>
        <w:lastRenderedPageBreak/>
        <w:t>(</w:t>
      </w:r>
      <w:r w:rsidRPr="009377B9">
        <w:rPr>
          <w:rFonts w:hAnsi="Times New Roman"/>
        </w:rPr>
        <w:t>жизненной</w:t>
      </w:r>
      <w:r w:rsidRPr="009377B9">
        <w:rPr>
          <w:rFonts w:hAnsi="Times New Roman"/>
        </w:rPr>
        <w:t xml:space="preserve">) </w:t>
      </w:r>
      <w:r w:rsidRPr="009377B9">
        <w:rPr>
          <w:rFonts w:hAnsi="Times New Roman"/>
        </w:rPr>
        <w:t>компетенции</w:t>
      </w:r>
      <w:r w:rsidRPr="009377B9">
        <w:rPr>
          <w:rFonts w:hAnsi="Times New Roman"/>
        </w:rPr>
        <w:t xml:space="preserve"> </w:t>
      </w:r>
      <w:r w:rsidRPr="009377B9">
        <w:rPr>
          <w:rFonts w:hAnsi="Times New Roman"/>
        </w:rPr>
        <w:t>служит</w:t>
      </w:r>
      <w:r w:rsidRPr="009377B9">
        <w:rPr>
          <w:rFonts w:hAnsi="Times New Roman"/>
        </w:rPr>
        <w:t xml:space="preserve"> </w:t>
      </w:r>
      <w:r w:rsidRPr="009377B9">
        <w:rPr>
          <w:rFonts w:hAnsi="Times New Roman"/>
        </w:rPr>
        <w:t>анализ</w:t>
      </w:r>
      <w:r w:rsidRPr="009377B9">
        <w:rPr>
          <w:rFonts w:hAnsi="Times New Roman"/>
        </w:rPr>
        <w:t xml:space="preserve"> </w:t>
      </w:r>
      <w:r w:rsidRPr="009377B9">
        <w:rPr>
          <w:rFonts w:hAnsi="Times New Roman"/>
        </w:rPr>
        <w:t>изменений</w:t>
      </w:r>
      <w:r w:rsidRPr="009377B9">
        <w:rPr>
          <w:rFonts w:hAnsi="Times New Roman"/>
        </w:rPr>
        <w:t xml:space="preserve"> </w:t>
      </w:r>
      <w:r w:rsidRPr="009377B9">
        <w:rPr>
          <w:rFonts w:hAnsi="Times New Roman"/>
        </w:rPr>
        <w:t>его</w:t>
      </w:r>
      <w:r w:rsidRPr="009377B9">
        <w:rPr>
          <w:rFonts w:hAnsi="Times New Roman"/>
        </w:rPr>
        <w:t xml:space="preserve"> </w:t>
      </w:r>
      <w:r w:rsidRPr="009377B9">
        <w:rPr>
          <w:rFonts w:hAnsi="Times New Roman"/>
        </w:rPr>
        <w:t>поведения</w:t>
      </w:r>
      <w:r w:rsidRPr="009377B9">
        <w:rPr>
          <w:rFonts w:hAnsi="Times New Roman"/>
        </w:rPr>
        <w:t xml:space="preserve"> </w:t>
      </w:r>
      <w:r w:rsidRPr="009377B9">
        <w:rPr>
          <w:rFonts w:hAnsi="Times New Roman"/>
        </w:rPr>
        <w:t>в</w:t>
      </w:r>
      <w:r w:rsidRPr="009377B9">
        <w:rPr>
          <w:rFonts w:hAnsi="Times New Roman"/>
        </w:rPr>
        <w:t xml:space="preserve"> </w:t>
      </w:r>
      <w:r w:rsidRPr="009377B9">
        <w:rPr>
          <w:rFonts w:hAnsi="Times New Roman"/>
        </w:rPr>
        <w:t>повседневной</w:t>
      </w:r>
      <w:r w:rsidRPr="009377B9">
        <w:rPr>
          <w:rFonts w:hAnsi="Times New Roman"/>
        </w:rPr>
        <w:t xml:space="preserve"> </w:t>
      </w:r>
      <w:r w:rsidRPr="009377B9">
        <w:rPr>
          <w:rFonts w:hAnsi="Times New Roman"/>
        </w:rPr>
        <w:t>жизни</w:t>
      </w:r>
      <w:r w:rsidRPr="009377B9">
        <w:rPr>
          <w:rFonts w:hAnsi="Times New Roman"/>
        </w:rPr>
        <w:t xml:space="preserve"> </w:t>
      </w:r>
      <w:r w:rsidRPr="009377B9">
        <w:rPr>
          <w:rFonts w:ascii="Times New Roman"/>
        </w:rPr>
        <w:t xml:space="preserve">- </w:t>
      </w:r>
      <w:r w:rsidRPr="009377B9">
        <w:rPr>
          <w:rFonts w:hAnsi="Times New Roman"/>
        </w:rPr>
        <w:t>в</w:t>
      </w:r>
      <w:r w:rsidRPr="009377B9">
        <w:rPr>
          <w:rFonts w:hAnsi="Times New Roman"/>
        </w:rPr>
        <w:t xml:space="preserve"> </w:t>
      </w:r>
      <w:r w:rsidRPr="009377B9">
        <w:rPr>
          <w:rFonts w:hAnsi="Times New Roman"/>
        </w:rPr>
        <w:t>школе</w:t>
      </w:r>
      <w:r w:rsidRPr="009377B9">
        <w:rPr>
          <w:rFonts w:hAnsi="Times New Roman"/>
        </w:rPr>
        <w:t xml:space="preserve"> </w:t>
      </w:r>
      <w:r w:rsidRPr="009377B9">
        <w:rPr>
          <w:rFonts w:hAnsi="Times New Roman"/>
        </w:rPr>
        <w:t>и</w:t>
      </w:r>
      <w:r w:rsidRPr="009377B9">
        <w:rPr>
          <w:rFonts w:hAnsi="Times New Roman"/>
        </w:rPr>
        <w:t xml:space="preserve"> </w:t>
      </w:r>
      <w:r w:rsidRPr="009377B9">
        <w:rPr>
          <w:rFonts w:hAnsi="Times New Roman"/>
        </w:rPr>
        <w:t>дома</w:t>
      </w:r>
      <w:r w:rsidRPr="009377B9">
        <w:rPr>
          <w:rFonts w:ascii="Times New Roman"/>
        </w:rPr>
        <w:t>.</w:t>
      </w:r>
    </w:p>
    <w:p w:rsidR="00953288" w:rsidRPr="009377B9" w:rsidRDefault="00953288" w:rsidP="009378A3">
      <w:pPr>
        <w:spacing w:after="0"/>
        <w:ind w:firstLine="709"/>
        <w:contextualSpacing/>
        <w:jc w:val="both"/>
        <w:rPr>
          <w:rFonts w:ascii="Times New Roman" w:hAnsi="Times New Roman" w:cs="Times New Roman"/>
        </w:rPr>
      </w:pPr>
      <w:r w:rsidRPr="009377B9">
        <w:rPr>
          <w:rFonts w:ascii="Times New Roman" w:hAnsi="Times New Roman" w:cs="Times New Roman"/>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53288" w:rsidRPr="009377B9" w:rsidRDefault="00953288" w:rsidP="009378A3">
      <w:pPr>
        <w:spacing w:after="0"/>
        <w:ind w:firstLine="709"/>
        <w:contextualSpacing/>
        <w:jc w:val="both"/>
        <w:rPr>
          <w:rFonts w:ascii="Times New Roman" w:hAnsi="Times New Roman" w:cs="Times New Roman"/>
        </w:rPr>
      </w:pPr>
      <w:r w:rsidRPr="009377B9">
        <w:rPr>
          <w:rFonts w:ascii="Times New Roman" w:hAnsi="Times New Roman" w:cs="Times New Roman"/>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3E147F" w:rsidRPr="000C5FF6" w:rsidRDefault="00953288" w:rsidP="000C5FF6">
      <w:pPr>
        <w:spacing w:after="0"/>
        <w:ind w:firstLine="709"/>
        <w:contextualSpacing/>
        <w:jc w:val="both"/>
        <w:rPr>
          <w:rFonts w:ascii="Times New Roman" w:hAnsi="Times New Roman"/>
        </w:rPr>
      </w:pPr>
      <w:r w:rsidRPr="009377B9">
        <w:rPr>
          <w:rFonts w:ascii="Times New Roman" w:hAnsi="Times New Roman"/>
        </w:rPr>
        <w:t>Результаты освоения обучающимися с ЗПР программы коррекционной работы не выносятся на итоговую оценку.</w:t>
      </w:r>
      <w:bookmarkStart w:id="23" w:name="_Toc415833118"/>
    </w:p>
    <w:p w:rsidR="00953288" w:rsidRPr="009377B9" w:rsidRDefault="004202F9" w:rsidP="00953288">
      <w:pPr>
        <w:tabs>
          <w:tab w:val="left" w:pos="0"/>
          <w:tab w:val="right" w:leader="dot" w:pos="9639"/>
        </w:tabs>
        <w:spacing w:before="240" w:after="120" w:line="240" w:lineRule="auto"/>
        <w:jc w:val="center"/>
        <w:outlineLvl w:val="1"/>
        <w:rPr>
          <w:rFonts w:ascii="Times New Roman" w:hAnsi="Times New Roman" w:cs="Times New Roman"/>
          <w:b/>
        </w:rPr>
      </w:pPr>
      <w:r w:rsidRPr="009377B9">
        <w:rPr>
          <w:rFonts w:ascii="Times New Roman" w:hAnsi="Times New Roman" w:cs="Times New Roman"/>
          <w:b/>
        </w:rPr>
        <w:t>2.</w:t>
      </w:r>
      <w:r w:rsidR="00953288" w:rsidRPr="009377B9">
        <w:rPr>
          <w:rFonts w:ascii="Times New Roman" w:hAnsi="Times New Roman" w:cs="Times New Roman"/>
          <w:b/>
        </w:rPr>
        <w:t xml:space="preserve"> Содержательный раздел</w:t>
      </w:r>
      <w:bookmarkEnd w:id="23"/>
    </w:p>
    <w:p w:rsidR="004202F9" w:rsidRPr="009377B9" w:rsidRDefault="004202F9" w:rsidP="004202F9">
      <w:pPr>
        <w:pStyle w:val="aff9"/>
        <w:numPr>
          <w:ilvl w:val="1"/>
          <w:numId w:val="21"/>
        </w:numPr>
        <w:jc w:val="center"/>
        <w:rPr>
          <w:sz w:val="22"/>
          <w:szCs w:val="22"/>
        </w:rPr>
      </w:pPr>
      <w:bookmarkStart w:id="24" w:name="_Toc288394076"/>
      <w:bookmarkStart w:id="25" w:name="_Toc288410543"/>
      <w:bookmarkStart w:id="26" w:name="_Toc288410672"/>
      <w:bookmarkStart w:id="27" w:name="_Toc418108313"/>
      <w:r w:rsidRPr="009377B9">
        <w:rPr>
          <w:sz w:val="22"/>
          <w:szCs w:val="22"/>
        </w:rPr>
        <w:t>Программа формирования у обучающихся универсальных учебных действий</w:t>
      </w:r>
      <w:bookmarkEnd w:id="24"/>
      <w:bookmarkEnd w:id="25"/>
      <w:bookmarkEnd w:id="26"/>
      <w:bookmarkEnd w:id="27"/>
    </w:p>
    <w:p w:rsidR="004202F9" w:rsidRPr="009377B9" w:rsidRDefault="004202F9" w:rsidP="004202F9">
      <w:pPr>
        <w:pStyle w:val="a9"/>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 xml:space="preserve">         Программа формирования универсальных учебных дейст</w:t>
      </w:r>
      <w:r w:rsidRPr="009377B9">
        <w:rPr>
          <w:rFonts w:ascii="Times New Roman" w:hAnsi="Times New Roman"/>
          <w:color w:val="auto"/>
          <w:spacing w:val="2"/>
          <w:sz w:val="22"/>
          <w:szCs w:val="22"/>
        </w:rPr>
        <w:t>вий на уровне начального общего образования (далее —</w:t>
      </w:r>
      <w:r w:rsidRPr="009377B9">
        <w:rPr>
          <w:rFonts w:ascii="Times New Roman" w:hAnsi="Times New Roman"/>
          <w:color w:val="auto"/>
          <w:sz w:val="22"/>
          <w:szCs w:val="22"/>
        </w:rPr>
        <w:t xml:space="preserve">программа формирования универсальных учебных действий) </w:t>
      </w:r>
      <w:r w:rsidRPr="009377B9">
        <w:rPr>
          <w:rFonts w:ascii="Times New Roman" w:hAnsi="Times New Roman"/>
          <w:color w:val="auto"/>
          <w:spacing w:val="-2"/>
          <w:sz w:val="22"/>
          <w:szCs w:val="22"/>
        </w:rPr>
        <w:t xml:space="preserve">конкретизирует требования ФГОС НОО к личностным и метапредметным результатам освоения основной образовательной </w:t>
      </w:r>
      <w:r w:rsidRPr="009377B9">
        <w:rPr>
          <w:rFonts w:ascii="Times New Roman" w:hAnsi="Times New Roman"/>
          <w:color w:val="auto"/>
          <w:sz w:val="22"/>
          <w:szCs w:val="22"/>
        </w:rPr>
        <w:t>программы начального общего образования, а также к АООП НОО обучающихся с ЗПР.</w:t>
      </w:r>
      <w:r w:rsidRPr="009377B9">
        <w:rPr>
          <w:rFonts w:ascii="Times New Roman" w:hAnsi="Times New Roman"/>
          <w:color w:val="auto"/>
          <w:spacing w:val="-2"/>
          <w:sz w:val="22"/>
          <w:szCs w:val="22"/>
        </w:rPr>
        <w:t xml:space="preserve">       </w:t>
      </w:r>
      <w:r w:rsidRPr="009377B9">
        <w:rPr>
          <w:rFonts w:ascii="Times New Roman" w:hAnsi="Times New Roman"/>
          <w:color w:val="auto"/>
          <w:spacing w:val="2"/>
          <w:sz w:val="22"/>
          <w:szCs w:val="22"/>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9377B9">
        <w:rPr>
          <w:rFonts w:ascii="Times New Roman" w:hAnsi="Times New Roman"/>
          <w:color w:val="auto"/>
          <w:sz w:val="22"/>
          <w:szCs w:val="22"/>
        </w:rPr>
        <w:t xml:space="preserve">учиться, развития способности к саморазвитию и самосовершенствованию. </w:t>
      </w:r>
    </w:p>
    <w:p w:rsidR="004202F9" w:rsidRPr="009377B9" w:rsidRDefault="004202F9" w:rsidP="004202F9">
      <w:pPr>
        <w:pStyle w:val="a9"/>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 xml:space="preserve">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4202F9" w:rsidRPr="009377B9" w:rsidRDefault="004202F9" w:rsidP="004202F9">
      <w:pPr>
        <w:pStyle w:val="a9"/>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 xml:space="preserve">     Развитие универсальных учебных действий невозможно вне ситуации изучения предметных знаний, которое в условиях специально организованной образовательной деятельности по освоению обучающи</w:t>
      </w:r>
      <w:r w:rsidRPr="009377B9">
        <w:rPr>
          <w:rFonts w:ascii="Times New Roman" w:hAnsi="Times New Roman"/>
          <w:color w:val="auto"/>
          <w:spacing w:val="2"/>
          <w:sz w:val="22"/>
          <w:szCs w:val="22"/>
        </w:rPr>
        <w:t xml:space="preserve">мися конкретных предметных знаний, умений и навыков в рамках </w:t>
      </w:r>
      <w:r w:rsidRPr="009377B9">
        <w:rPr>
          <w:rFonts w:ascii="Times New Roman" w:hAnsi="Times New Roman"/>
          <w:color w:val="auto"/>
          <w:sz w:val="22"/>
          <w:szCs w:val="22"/>
        </w:rPr>
        <w:t xml:space="preserve">отдельных </w:t>
      </w:r>
      <w:r w:rsidRPr="009377B9">
        <w:rPr>
          <w:rFonts w:ascii="Times New Roman" w:hAnsi="Times New Roman"/>
          <w:color w:val="auto"/>
          <w:spacing w:val="2"/>
          <w:sz w:val="22"/>
          <w:szCs w:val="22"/>
        </w:rPr>
        <w:t>школьных</w:t>
      </w:r>
      <w:r w:rsidRPr="009377B9">
        <w:rPr>
          <w:rFonts w:ascii="Times New Roman" w:hAnsi="Times New Roman"/>
          <w:color w:val="auto"/>
          <w:sz w:val="22"/>
          <w:szCs w:val="22"/>
        </w:rPr>
        <w:t xml:space="preserve"> дисциплин.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4202F9" w:rsidRPr="009377B9" w:rsidRDefault="004202F9" w:rsidP="004202F9">
      <w:pPr>
        <w:pStyle w:val="a9"/>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 xml:space="preserve">     Программа формирования универсальных учебных действий  включает:</w:t>
      </w:r>
    </w:p>
    <w:p w:rsidR="004202F9" w:rsidRPr="009377B9" w:rsidRDefault="004202F9" w:rsidP="004202F9">
      <w:pPr>
        <w:pStyle w:val="ab"/>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-ценностные ориентиры начального общего образования;</w:t>
      </w:r>
    </w:p>
    <w:p w:rsidR="004202F9" w:rsidRPr="009377B9" w:rsidRDefault="004202F9" w:rsidP="004202F9">
      <w:pPr>
        <w:pStyle w:val="ab"/>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-понятие, функции, состав и характеристики универсальных учебных действий в младшем школьном возрасте;</w:t>
      </w:r>
    </w:p>
    <w:p w:rsidR="004202F9" w:rsidRPr="009377B9" w:rsidRDefault="004202F9" w:rsidP="004202F9">
      <w:pPr>
        <w:pStyle w:val="ab"/>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 xml:space="preserve">-описание возможностей содержания различных учебных предметов для формирования универсальных учебных действий; </w:t>
      </w:r>
    </w:p>
    <w:p w:rsidR="004202F9" w:rsidRPr="009377B9" w:rsidRDefault="004202F9" w:rsidP="004202F9">
      <w:pPr>
        <w:pStyle w:val="ab"/>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4202F9" w:rsidRPr="009377B9" w:rsidRDefault="004202F9" w:rsidP="004202F9">
      <w:pPr>
        <w:pStyle w:val="ab"/>
        <w:spacing w:line="276" w:lineRule="auto"/>
        <w:ind w:firstLine="0"/>
        <w:rPr>
          <w:rFonts w:ascii="Times New Roman" w:hAnsi="Times New Roman"/>
          <w:color w:val="auto"/>
          <w:sz w:val="22"/>
          <w:szCs w:val="22"/>
        </w:rPr>
      </w:pPr>
      <w:r w:rsidRPr="009377B9">
        <w:rPr>
          <w:rFonts w:ascii="Times New Roman" w:hAnsi="Times New Roman"/>
          <w:color w:val="auto"/>
          <w:spacing w:val="-4"/>
          <w:sz w:val="22"/>
          <w:szCs w:val="22"/>
        </w:rPr>
        <w:t>-описание условий, обеспечивающих преемственность про­</w:t>
      </w:r>
      <w:r w:rsidRPr="009377B9">
        <w:rPr>
          <w:rFonts w:ascii="Times New Roman" w:hAnsi="Times New Roman"/>
          <w:color w:val="auto"/>
          <w:spacing w:val="-4"/>
          <w:sz w:val="22"/>
          <w:szCs w:val="22"/>
        </w:rPr>
        <w:br/>
      </w:r>
      <w:r w:rsidRPr="009377B9">
        <w:rPr>
          <w:rFonts w:ascii="Times New Roman" w:hAnsi="Times New Roman"/>
          <w:color w:val="auto"/>
          <w:sz w:val="22"/>
          <w:szCs w:val="22"/>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4202F9" w:rsidRPr="009377B9" w:rsidRDefault="004202F9" w:rsidP="004202F9">
      <w:pPr>
        <w:pStyle w:val="ab"/>
        <w:spacing w:line="276" w:lineRule="auto"/>
        <w:ind w:firstLine="0"/>
        <w:rPr>
          <w:rFonts w:ascii="Times New Roman" w:hAnsi="Times New Roman"/>
          <w:color w:val="auto"/>
          <w:sz w:val="22"/>
          <w:szCs w:val="22"/>
        </w:rPr>
      </w:pPr>
    </w:p>
    <w:p w:rsidR="004202F9" w:rsidRPr="009377B9" w:rsidRDefault="004202F9" w:rsidP="004202F9">
      <w:pPr>
        <w:pStyle w:val="aff9"/>
        <w:ind w:left="360"/>
        <w:jc w:val="center"/>
        <w:rPr>
          <w:sz w:val="22"/>
          <w:szCs w:val="22"/>
        </w:rPr>
      </w:pPr>
      <w:bookmarkStart w:id="28" w:name="_Toc288394077"/>
      <w:bookmarkStart w:id="29" w:name="_Toc288410544"/>
      <w:bookmarkStart w:id="30" w:name="_Toc288410673"/>
      <w:bookmarkStart w:id="31" w:name="_Toc288410738"/>
      <w:bookmarkStart w:id="32" w:name="_Toc418108314"/>
      <w:r w:rsidRPr="009377B9">
        <w:rPr>
          <w:sz w:val="22"/>
          <w:szCs w:val="22"/>
        </w:rPr>
        <w:t>2.1.1.Ценностные ориентиры начального общего образования</w:t>
      </w:r>
      <w:bookmarkEnd w:id="28"/>
      <w:bookmarkEnd w:id="29"/>
      <w:bookmarkEnd w:id="30"/>
      <w:bookmarkEnd w:id="31"/>
      <w:bookmarkEnd w:id="32"/>
    </w:p>
    <w:p w:rsidR="004202F9" w:rsidRPr="009377B9" w:rsidRDefault="004202F9" w:rsidP="004202F9">
      <w:pPr>
        <w:pStyle w:val="a9"/>
        <w:spacing w:line="276" w:lineRule="auto"/>
        <w:ind w:firstLine="454"/>
        <w:rPr>
          <w:rFonts w:ascii="Times New Roman" w:hAnsi="Times New Roman"/>
          <w:color w:val="auto"/>
          <w:sz w:val="22"/>
          <w:szCs w:val="22"/>
        </w:rPr>
      </w:pPr>
      <w:r w:rsidRPr="009377B9">
        <w:rPr>
          <w:rFonts w:ascii="Times New Roman" w:hAnsi="Times New Roman"/>
          <w:color w:val="auto"/>
          <w:sz w:val="22"/>
          <w:szCs w:val="22"/>
        </w:rPr>
        <w:lastRenderedPageBreak/>
        <w:t xml:space="preserve">За последние десятилетия в обществе произошли кардинальные изменения в представлении о целях образования и путях их реализации.  Происходит  переход от обучения как преподнесения  </w:t>
      </w:r>
      <w:proofErr w:type="gramStart"/>
      <w:r w:rsidRPr="009377B9">
        <w:rPr>
          <w:rFonts w:ascii="Times New Roman" w:hAnsi="Times New Roman"/>
          <w:color w:val="auto"/>
          <w:sz w:val="22"/>
          <w:szCs w:val="22"/>
        </w:rPr>
        <w:t>учителем</w:t>
      </w:r>
      <w:proofErr w:type="gramEnd"/>
      <w:r w:rsidRPr="009377B9">
        <w:rPr>
          <w:rFonts w:ascii="Times New Roman" w:hAnsi="Times New Roman"/>
          <w:color w:val="auto"/>
          <w:sz w:val="22"/>
          <w:szCs w:val="22"/>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9377B9">
        <w:rPr>
          <w:rFonts w:ascii="Times New Roman" w:hAnsi="Times New Roman"/>
          <w:color w:val="auto"/>
          <w:spacing w:val="4"/>
          <w:sz w:val="22"/>
          <w:szCs w:val="22"/>
        </w:rPr>
        <w:t xml:space="preserve">нарному (межпредметному) изучению сложных жизненных </w:t>
      </w:r>
      <w:r w:rsidRPr="009377B9">
        <w:rPr>
          <w:rFonts w:ascii="Times New Roman" w:hAnsi="Times New Roman"/>
          <w:color w:val="auto"/>
          <w:spacing w:val="2"/>
          <w:sz w:val="22"/>
          <w:szCs w:val="22"/>
        </w:rPr>
        <w:t xml:space="preserve">ситуаций; к сотрудничеству учителя и обучающихся в ходе </w:t>
      </w:r>
      <w:r w:rsidRPr="009377B9">
        <w:rPr>
          <w:rFonts w:ascii="Times New Roman" w:hAnsi="Times New Roman"/>
          <w:color w:val="auto"/>
          <w:sz w:val="22"/>
          <w:szCs w:val="22"/>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4202F9" w:rsidRPr="009377B9" w:rsidRDefault="004202F9" w:rsidP="004202F9">
      <w:pPr>
        <w:pStyle w:val="a9"/>
        <w:spacing w:line="276" w:lineRule="auto"/>
        <w:ind w:firstLine="454"/>
        <w:rPr>
          <w:rFonts w:ascii="Times New Roman" w:hAnsi="Times New Roman"/>
          <w:color w:val="auto"/>
          <w:sz w:val="22"/>
          <w:szCs w:val="22"/>
        </w:rPr>
      </w:pPr>
      <w:r w:rsidRPr="009377B9">
        <w:rPr>
          <w:rFonts w:ascii="Times New Roman" w:hAnsi="Times New Roman"/>
          <w:color w:val="auto"/>
          <w:spacing w:val="2"/>
          <w:sz w:val="22"/>
          <w:szCs w:val="22"/>
        </w:rPr>
        <w:t xml:space="preserve">Ценностные ориентиры начального общего образования </w:t>
      </w:r>
      <w:r w:rsidRPr="009377B9">
        <w:rPr>
          <w:rFonts w:ascii="Times New Roman" w:hAnsi="Times New Roman"/>
          <w:color w:val="auto"/>
          <w:sz w:val="22"/>
          <w:szCs w:val="22"/>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4202F9" w:rsidRPr="009377B9" w:rsidRDefault="004202F9" w:rsidP="004202F9">
      <w:pPr>
        <w:pStyle w:val="a9"/>
        <w:numPr>
          <w:ilvl w:val="0"/>
          <w:numId w:val="22"/>
        </w:numPr>
        <w:spacing w:line="276" w:lineRule="auto"/>
        <w:ind w:left="-142" w:firstLine="568"/>
        <w:rPr>
          <w:rFonts w:ascii="Times New Roman" w:hAnsi="Times New Roman"/>
          <w:color w:val="auto"/>
          <w:sz w:val="22"/>
          <w:szCs w:val="22"/>
        </w:rPr>
      </w:pPr>
      <w:r w:rsidRPr="009377B9">
        <w:rPr>
          <w:rFonts w:ascii="Times New Roman" w:hAnsi="Times New Roman"/>
          <w:b/>
          <w:bCs/>
          <w:iCs/>
          <w:color w:val="auto"/>
          <w:spacing w:val="-2"/>
          <w:sz w:val="22"/>
          <w:szCs w:val="22"/>
        </w:rPr>
        <w:t>формирование основ гражданской идентичности лич</w:t>
      </w:r>
      <w:r w:rsidRPr="009377B9">
        <w:rPr>
          <w:rFonts w:ascii="Times New Roman" w:hAnsi="Times New Roman"/>
          <w:b/>
          <w:bCs/>
          <w:iCs/>
          <w:color w:val="auto"/>
          <w:sz w:val="22"/>
          <w:szCs w:val="22"/>
        </w:rPr>
        <w:t xml:space="preserve">ности </w:t>
      </w:r>
      <w:r w:rsidRPr="009377B9">
        <w:rPr>
          <w:rFonts w:ascii="Times New Roman" w:hAnsi="Times New Roman"/>
          <w:color w:val="auto"/>
          <w:sz w:val="22"/>
          <w:szCs w:val="22"/>
        </w:rPr>
        <w:t>на основе:</w:t>
      </w:r>
    </w:p>
    <w:p w:rsidR="004202F9" w:rsidRPr="009377B9" w:rsidRDefault="004202F9" w:rsidP="004202F9">
      <w:pPr>
        <w:pStyle w:val="21"/>
        <w:numPr>
          <w:ilvl w:val="0"/>
          <w:numId w:val="0"/>
        </w:numPr>
        <w:spacing w:line="276" w:lineRule="auto"/>
        <w:rPr>
          <w:sz w:val="22"/>
          <w:szCs w:val="22"/>
        </w:rPr>
      </w:pPr>
      <w:r w:rsidRPr="009377B9">
        <w:rPr>
          <w:sz w:val="22"/>
          <w:szCs w:val="22"/>
        </w:rPr>
        <w:t>-чувства сопричастности и гордости за свою Родину, народ и историю, осознания ответственности человека за благосостояние общества;</w:t>
      </w:r>
    </w:p>
    <w:p w:rsidR="004202F9" w:rsidRPr="009377B9" w:rsidRDefault="004202F9" w:rsidP="004202F9">
      <w:pPr>
        <w:pStyle w:val="21"/>
        <w:numPr>
          <w:ilvl w:val="0"/>
          <w:numId w:val="0"/>
        </w:numPr>
        <w:spacing w:line="276" w:lineRule="auto"/>
        <w:rPr>
          <w:sz w:val="22"/>
          <w:szCs w:val="22"/>
        </w:rPr>
      </w:pPr>
      <w:r w:rsidRPr="009377B9">
        <w:rPr>
          <w:sz w:val="22"/>
          <w:szCs w:val="22"/>
        </w:rPr>
        <w:t>-восприятия мира как единого и целостного при разнообразии культур, национальностей, религий; уважения истории и культуры каждого народа;</w:t>
      </w:r>
    </w:p>
    <w:p w:rsidR="004202F9" w:rsidRPr="009377B9" w:rsidRDefault="004202F9" w:rsidP="004202F9">
      <w:pPr>
        <w:pStyle w:val="a9"/>
        <w:numPr>
          <w:ilvl w:val="0"/>
          <w:numId w:val="22"/>
        </w:numPr>
        <w:spacing w:line="276" w:lineRule="auto"/>
        <w:ind w:left="-142" w:firstLine="568"/>
        <w:rPr>
          <w:rFonts w:ascii="Times New Roman" w:hAnsi="Times New Roman"/>
          <w:b/>
          <w:bCs/>
          <w:iCs/>
          <w:color w:val="auto"/>
          <w:sz w:val="22"/>
          <w:szCs w:val="22"/>
        </w:rPr>
      </w:pPr>
      <w:r w:rsidRPr="009377B9">
        <w:rPr>
          <w:rFonts w:ascii="Times New Roman" w:hAnsi="Times New Roman"/>
          <w:b/>
          <w:bCs/>
          <w:iCs/>
          <w:color w:val="auto"/>
          <w:sz w:val="22"/>
          <w:szCs w:val="22"/>
        </w:rPr>
        <w:t xml:space="preserve">формирование психологических условий развития общения, сотрудничества </w:t>
      </w:r>
      <w:r w:rsidRPr="009377B9">
        <w:rPr>
          <w:rFonts w:ascii="Times New Roman" w:hAnsi="Times New Roman"/>
          <w:color w:val="auto"/>
          <w:sz w:val="22"/>
          <w:szCs w:val="22"/>
        </w:rPr>
        <w:t>на основе:</w:t>
      </w:r>
    </w:p>
    <w:p w:rsidR="004202F9" w:rsidRPr="009377B9" w:rsidRDefault="004202F9" w:rsidP="004202F9">
      <w:pPr>
        <w:pStyle w:val="21"/>
        <w:numPr>
          <w:ilvl w:val="0"/>
          <w:numId w:val="0"/>
        </w:numPr>
        <w:spacing w:line="276" w:lineRule="auto"/>
        <w:rPr>
          <w:sz w:val="22"/>
          <w:szCs w:val="22"/>
        </w:rPr>
      </w:pPr>
      <w:r w:rsidRPr="009377B9">
        <w:rPr>
          <w:sz w:val="22"/>
          <w:szCs w:val="22"/>
        </w:rPr>
        <w:t>-доброжелательности, доверия и внимания к людям, готовности к сотрудничеству и дружбе, оказанию помощи тем, кто в ней нуждается;</w:t>
      </w:r>
    </w:p>
    <w:p w:rsidR="004202F9" w:rsidRPr="009377B9" w:rsidRDefault="004202F9" w:rsidP="004202F9">
      <w:pPr>
        <w:pStyle w:val="21"/>
        <w:numPr>
          <w:ilvl w:val="0"/>
          <w:numId w:val="0"/>
        </w:numPr>
        <w:spacing w:line="276" w:lineRule="auto"/>
        <w:rPr>
          <w:sz w:val="22"/>
          <w:szCs w:val="22"/>
        </w:rPr>
      </w:pPr>
      <w:r w:rsidRPr="009377B9">
        <w:rPr>
          <w:sz w:val="22"/>
          <w:szCs w:val="22"/>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4202F9" w:rsidRPr="009377B9" w:rsidRDefault="004202F9" w:rsidP="004202F9">
      <w:pPr>
        <w:pStyle w:val="a9"/>
        <w:numPr>
          <w:ilvl w:val="0"/>
          <w:numId w:val="22"/>
        </w:numPr>
        <w:spacing w:line="276" w:lineRule="auto"/>
        <w:ind w:left="-142" w:firstLine="568"/>
        <w:rPr>
          <w:rFonts w:ascii="Times New Roman" w:hAnsi="Times New Roman"/>
          <w:color w:val="auto"/>
          <w:spacing w:val="-2"/>
          <w:sz w:val="22"/>
          <w:szCs w:val="22"/>
        </w:rPr>
      </w:pPr>
      <w:r w:rsidRPr="009377B9">
        <w:rPr>
          <w:rFonts w:ascii="Times New Roman" w:hAnsi="Times New Roman"/>
          <w:b/>
          <w:bCs/>
          <w:iCs/>
          <w:color w:val="auto"/>
          <w:spacing w:val="2"/>
          <w:sz w:val="22"/>
          <w:szCs w:val="22"/>
        </w:rPr>
        <w:t xml:space="preserve">развитие ценностно­смысловой сферы личности </w:t>
      </w:r>
      <w:r w:rsidRPr="009377B9">
        <w:rPr>
          <w:rFonts w:ascii="Times New Roman" w:hAnsi="Times New Roman"/>
          <w:color w:val="auto"/>
          <w:spacing w:val="2"/>
          <w:sz w:val="22"/>
          <w:szCs w:val="22"/>
        </w:rPr>
        <w:t xml:space="preserve">на </w:t>
      </w:r>
      <w:r w:rsidRPr="009377B9">
        <w:rPr>
          <w:rFonts w:ascii="Times New Roman" w:hAnsi="Times New Roman"/>
          <w:color w:val="auto"/>
          <w:spacing w:val="-2"/>
          <w:sz w:val="22"/>
          <w:szCs w:val="22"/>
        </w:rPr>
        <w:t xml:space="preserve">основе </w:t>
      </w:r>
    </w:p>
    <w:p w:rsidR="004202F9" w:rsidRPr="009377B9" w:rsidRDefault="004202F9" w:rsidP="004202F9">
      <w:pPr>
        <w:pStyle w:val="a9"/>
        <w:spacing w:line="276" w:lineRule="auto"/>
        <w:ind w:left="426" w:firstLine="0"/>
        <w:rPr>
          <w:rFonts w:ascii="Times New Roman" w:hAnsi="Times New Roman"/>
          <w:color w:val="auto"/>
          <w:spacing w:val="-2"/>
          <w:sz w:val="22"/>
          <w:szCs w:val="22"/>
        </w:rPr>
      </w:pPr>
      <w:r w:rsidRPr="009377B9">
        <w:rPr>
          <w:rFonts w:ascii="Times New Roman" w:hAnsi="Times New Roman"/>
          <w:color w:val="auto"/>
          <w:spacing w:val="-2"/>
          <w:sz w:val="22"/>
          <w:szCs w:val="22"/>
        </w:rPr>
        <w:t>общечеловеческих принципов нравственности и гуманизма:</w:t>
      </w:r>
    </w:p>
    <w:p w:rsidR="004202F9" w:rsidRPr="009377B9" w:rsidRDefault="004202F9" w:rsidP="004202F9">
      <w:pPr>
        <w:pStyle w:val="21"/>
        <w:numPr>
          <w:ilvl w:val="0"/>
          <w:numId w:val="0"/>
        </w:numPr>
        <w:spacing w:line="276" w:lineRule="auto"/>
        <w:rPr>
          <w:sz w:val="22"/>
          <w:szCs w:val="22"/>
        </w:rPr>
      </w:pPr>
      <w:r w:rsidRPr="009377B9">
        <w:rPr>
          <w:sz w:val="22"/>
          <w:szCs w:val="22"/>
        </w:rPr>
        <w:t>-принятия и уважения ценностей семьи и  образовательной организации, коллектива и общества и стремления следовать им;</w:t>
      </w:r>
    </w:p>
    <w:p w:rsidR="004202F9" w:rsidRPr="009377B9" w:rsidRDefault="004202F9" w:rsidP="004202F9">
      <w:pPr>
        <w:pStyle w:val="21"/>
        <w:numPr>
          <w:ilvl w:val="0"/>
          <w:numId w:val="0"/>
        </w:numPr>
        <w:spacing w:line="276" w:lineRule="auto"/>
        <w:rPr>
          <w:sz w:val="22"/>
          <w:szCs w:val="22"/>
        </w:rPr>
      </w:pPr>
      <w:r w:rsidRPr="009377B9">
        <w:rPr>
          <w:sz w:val="22"/>
          <w:szCs w:val="22"/>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202F9" w:rsidRPr="009377B9" w:rsidRDefault="004202F9" w:rsidP="004202F9">
      <w:pPr>
        <w:pStyle w:val="21"/>
        <w:numPr>
          <w:ilvl w:val="0"/>
          <w:numId w:val="0"/>
        </w:numPr>
        <w:spacing w:line="276" w:lineRule="auto"/>
        <w:rPr>
          <w:sz w:val="22"/>
          <w:szCs w:val="22"/>
        </w:rPr>
      </w:pPr>
      <w:r w:rsidRPr="009377B9">
        <w:rPr>
          <w:sz w:val="22"/>
          <w:szCs w:val="22"/>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4202F9" w:rsidRPr="009377B9" w:rsidRDefault="004202F9" w:rsidP="004202F9">
      <w:pPr>
        <w:pStyle w:val="a9"/>
        <w:numPr>
          <w:ilvl w:val="0"/>
          <w:numId w:val="22"/>
        </w:numPr>
        <w:spacing w:line="276" w:lineRule="auto"/>
        <w:ind w:left="-142" w:firstLine="568"/>
        <w:rPr>
          <w:rFonts w:ascii="Times New Roman" w:hAnsi="Times New Roman"/>
          <w:color w:val="auto"/>
          <w:sz w:val="22"/>
          <w:szCs w:val="22"/>
        </w:rPr>
      </w:pPr>
      <w:r w:rsidRPr="009377B9">
        <w:rPr>
          <w:rFonts w:ascii="Times New Roman" w:hAnsi="Times New Roman"/>
          <w:b/>
          <w:bCs/>
          <w:iCs/>
          <w:color w:val="auto"/>
          <w:sz w:val="22"/>
          <w:szCs w:val="22"/>
        </w:rPr>
        <w:t xml:space="preserve">развитие умения учиться </w:t>
      </w:r>
      <w:r w:rsidRPr="009377B9">
        <w:rPr>
          <w:rFonts w:ascii="Times New Roman" w:hAnsi="Times New Roman"/>
          <w:color w:val="auto"/>
          <w:sz w:val="22"/>
          <w:szCs w:val="22"/>
        </w:rPr>
        <w:t>как первого шага к самообразованию и самовоспитанию, а именно:</w:t>
      </w:r>
    </w:p>
    <w:p w:rsidR="004202F9" w:rsidRPr="009377B9" w:rsidRDefault="004202F9" w:rsidP="004202F9">
      <w:pPr>
        <w:pStyle w:val="21"/>
        <w:numPr>
          <w:ilvl w:val="0"/>
          <w:numId w:val="0"/>
        </w:numPr>
        <w:spacing w:line="276" w:lineRule="auto"/>
        <w:rPr>
          <w:sz w:val="22"/>
          <w:szCs w:val="22"/>
        </w:rPr>
      </w:pPr>
      <w:r w:rsidRPr="009377B9">
        <w:rPr>
          <w:sz w:val="22"/>
          <w:szCs w:val="22"/>
        </w:rPr>
        <w:t>-развитие широких познавательных интересов, инициативы и любознательности, мотивов познания и творчества;</w:t>
      </w:r>
    </w:p>
    <w:p w:rsidR="004202F9" w:rsidRPr="009377B9" w:rsidRDefault="004202F9" w:rsidP="004202F9">
      <w:pPr>
        <w:pStyle w:val="21"/>
        <w:numPr>
          <w:ilvl w:val="0"/>
          <w:numId w:val="0"/>
        </w:numPr>
        <w:spacing w:line="276" w:lineRule="auto"/>
        <w:rPr>
          <w:spacing w:val="-2"/>
          <w:sz w:val="22"/>
          <w:szCs w:val="22"/>
        </w:rPr>
      </w:pPr>
      <w:r w:rsidRPr="009377B9">
        <w:rPr>
          <w:spacing w:val="-2"/>
          <w:sz w:val="22"/>
          <w:szCs w:val="22"/>
        </w:rPr>
        <w:t>-формирование умения учиться и способности к организации своей деятельности (планированию, контролю, оценке);</w:t>
      </w:r>
    </w:p>
    <w:p w:rsidR="004202F9" w:rsidRPr="009377B9" w:rsidRDefault="004202F9" w:rsidP="004202F9">
      <w:pPr>
        <w:pStyle w:val="a9"/>
        <w:numPr>
          <w:ilvl w:val="0"/>
          <w:numId w:val="22"/>
        </w:numPr>
        <w:spacing w:line="276" w:lineRule="auto"/>
        <w:ind w:left="-142" w:firstLine="568"/>
        <w:rPr>
          <w:rFonts w:ascii="Times New Roman" w:hAnsi="Times New Roman"/>
          <w:color w:val="auto"/>
          <w:spacing w:val="-2"/>
          <w:sz w:val="22"/>
          <w:szCs w:val="22"/>
        </w:rPr>
      </w:pPr>
      <w:r w:rsidRPr="009377B9">
        <w:rPr>
          <w:rFonts w:ascii="Times New Roman" w:hAnsi="Times New Roman"/>
          <w:b/>
          <w:bCs/>
          <w:iCs/>
          <w:color w:val="auto"/>
          <w:spacing w:val="-2"/>
          <w:sz w:val="22"/>
          <w:szCs w:val="22"/>
        </w:rPr>
        <w:t xml:space="preserve">развитие самостоятельности, инициативы и ответственности личности </w:t>
      </w:r>
      <w:r w:rsidRPr="009377B9">
        <w:rPr>
          <w:rFonts w:ascii="Times New Roman" w:hAnsi="Times New Roman"/>
          <w:color w:val="auto"/>
          <w:spacing w:val="-2"/>
          <w:sz w:val="22"/>
          <w:szCs w:val="22"/>
        </w:rPr>
        <w:t>как условия её самоактуализации:</w:t>
      </w:r>
    </w:p>
    <w:p w:rsidR="004202F9" w:rsidRPr="009377B9" w:rsidRDefault="004202F9" w:rsidP="004202F9">
      <w:pPr>
        <w:pStyle w:val="21"/>
        <w:numPr>
          <w:ilvl w:val="0"/>
          <w:numId w:val="0"/>
        </w:numPr>
        <w:spacing w:line="276" w:lineRule="auto"/>
        <w:rPr>
          <w:sz w:val="22"/>
          <w:szCs w:val="22"/>
        </w:rPr>
      </w:pPr>
      <w:r w:rsidRPr="009377B9">
        <w:rPr>
          <w:sz w:val="22"/>
          <w:szCs w:val="22"/>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202F9" w:rsidRPr="009377B9" w:rsidRDefault="004202F9" w:rsidP="004202F9">
      <w:pPr>
        <w:pStyle w:val="21"/>
        <w:numPr>
          <w:ilvl w:val="0"/>
          <w:numId w:val="0"/>
        </w:numPr>
        <w:spacing w:line="276" w:lineRule="auto"/>
        <w:rPr>
          <w:sz w:val="22"/>
          <w:szCs w:val="22"/>
        </w:rPr>
      </w:pPr>
      <w:r w:rsidRPr="009377B9">
        <w:rPr>
          <w:spacing w:val="2"/>
          <w:sz w:val="22"/>
          <w:szCs w:val="22"/>
        </w:rPr>
        <w:t xml:space="preserve">-развитие готовности к самостоятельным поступкам и </w:t>
      </w:r>
      <w:r w:rsidRPr="009377B9">
        <w:rPr>
          <w:sz w:val="22"/>
          <w:szCs w:val="22"/>
        </w:rPr>
        <w:t>действиям, ответственности за их результаты;</w:t>
      </w:r>
    </w:p>
    <w:p w:rsidR="004202F9" w:rsidRPr="009377B9" w:rsidRDefault="004202F9" w:rsidP="004202F9">
      <w:pPr>
        <w:pStyle w:val="21"/>
        <w:numPr>
          <w:ilvl w:val="0"/>
          <w:numId w:val="0"/>
        </w:numPr>
        <w:spacing w:line="276" w:lineRule="auto"/>
        <w:rPr>
          <w:sz w:val="22"/>
          <w:szCs w:val="22"/>
        </w:rPr>
      </w:pPr>
      <w:r w:rsidRPr="009377B9">
        <w:rPr>
          <w:sz w:val="22"/>
          <w:szCs w:val="22"/>
        </w:rPr>
        <w:t xml:space="preserve">-формирование целеустремлённости и настойчивости в </w:t>
      </w:r>
      <w:r w:rsidRPr="009377B9">
        <w:rPr>
          <w:spacing w:val="-4"/>
          <w:sz w:val="22"/>
          <w:szCs w:val="22"/>
        </w:rPr>
        <w:t>достижении целей, готовности к преодолению трудностей, жиз</w:t>
      </w:r>
      <w:r w:rsidRPr="009377B9">
        <w:rPr>
          <w:sz w:val="22"/>
          <w:szCs w:val="22"/>
        </w:rPr>
        <w:t>ненного оптимизма;</w:t>
      </w:r>
    </w:p>
    <w:p w:rsidR="004202F9" w:rsidRPr="009377B9" w:rsidRDefault="004202F9" w:rsidP="004202F9">
      <w:pPr>
        <w:pStyle w:val="21"/>
        <w:numPr>
          <w:ilvl w:val="0"/>
          <w:numId w:val="0"/>
        </w:numPr>
        <w:spacing w:line="276" w:lineRule="auto"/>
        <w:rPr>
          <w:sz w:val="22"/>
          <w:szCs w:val="22"/>
        </w:rPr>
      </w:pPr>
      <w:r w:rsidRPr="009377B9">
        <w:rPr>
          <w:sz w:val="22"/>
          <w:szCs w:val="22"/>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202F9" w:rsidRPr="009377B9" w:rsidRDefault="004202F9" w:rsidP="004202F9">
      <w:pPr>
        <w:pStyle w:val="a9"/>
        <w:spacing w:line="276" w:lineRule="auto"/>
        <w:ind w:firstLine="454"/>
        <w:rPr>
          <w:rFonts w:ascii="Times New Roman" w:hAnsi="Times New Roman"/>
          <w:color w:val="auto"/>
          <w:sz w:val="22"/>
          <w:szCs w:val="22"/>
        </w:rPr>
      </w:pPr>
      <w:r w:rsidRPr="009377B9">
        <w:rPr>
          <w:rFonts w:ascii="Times New Roman" w:hAnsi="Times New Roman"/>
          <w:color w:val="auto"/>
          <w:sz w:val="22"/>
          <w:szCs w:val="22"/>
        </w:rPr>
        <w:lastRenderedPageBreak/>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9377B9">
        <w:rPr>
          <w:rFonts w:ascii="Times New Roman" w:hAnsi="Times New Roman"/>
          <w:color w:val="auto"/>
          <w:spacing w:val="2"/>
          <w:sz w:val="22"/>
          <w:szCs w:val="22"/>
        </w:rPr>
        <w:t xml:space="preserve">обеспечивает высокую эффективность решения жизненных </w:t>
      </w:r>
      <w:r w:rsidRPr="009377B9">
        <w:rPr>
          <w:rFonts w:ascii="Times New Roman" w:hAnsi="Times New Roman"/>
          <w:color w:val="auto"/>
          <w:sz w:val="22"/>
          <w:szCs w:val="22"/>
        </w:rPr>
        <w:t>задач и возможность саморазвития обучающихся.</w:t>
      </w:r>
    </w:p>
    <w:p w:rsidR="004202F9" w:rsidRPr="009377B9" w:rsidRDefault="004202F9" w:rsidP="004202F9">
      <w:pPr>
        <w:pStyle w:val="a9"/>
        <w:spacing w:line="276" w:lineRule="auto"/>
        <w:ind w:firstLine="454"/>
        <w:rPr>
          <w:rFonts w:ascii="Times New Roman" w:hAnsi="Times New Roman"/>
          <w:color w:val="auto"/>
          <w:sz w:val="22"/>
          <w:szCs w:val="22"/>
        </w:rPr>
      </w:pPr>
    </w:p>
    <w:p w:rsidR="004202F9" w:rsidRPr="009377B9" w:rsidRDefault="004202F9" w:rsidP="004202F9">
      <w:pPr>
        <w:pStyle w:val="aff9"/>
        <w:ind w:left="360"/>
        <w:jc w:val="center"/>
        <w:rPr>
          <w:sz w:val="22"/>
          <w:szCs w:val="22"/>
        </w:rPr>
      </w:pPr>
      <w:bookmarkStart w:id="33" w:name="_Toc288394078"/>
      <w:bookmarkStart w:id="34" w:name="_Toc288410545"/>
      <w:bookmarkStart w:id="35" w:name="_Toc288410674"/>
      <w:bookmarkStart w:id="36" w:name="_Toc288410739"/>
      <w:bookmarkStart w:id="37" w:name="_Toc418108315"/>
      <w:r w:rsidRPr="009377B9">
        <w:rPr>
          <w:sz w:val="22"/>
          <w:szCs w:val="22"/>
        </w:rPr>
        <w:t>2.1.2.Характеристика универсальных учебных действий при получении  начального общего образования</w:t>
      </w:r>
      <w:bookmarkEnd w:id="33"/>
      <w:bookmarkEnd w:id="34"/>
      <w:bookmarkEnd w:id="35"/>
      <w:bookmarkEnd w:id="36"/>
      <w:bookmarkEnd w:id="37"/>
    </w:p>
    <w:p w:rsidR="004202F9" w:rsidRPr="009377B9" w:rsidRDefault="004202F9" w:rsidP="004202F9">
      <w:pPr>
        <w:pStyle w:val="a9"/>
        <w:spacing w:line="276" w:lineRule="auto"/>
        <w:ind w:firstLine="454"/>
        <w:rPr>
          <w:rFonts w:ascii="Times New Roman" w:hAnsi="Times New Roman"/>
          <w:color w:val="auto"/>
          <w:sz w:val="22"/>
          <w:szCs w:val="22"/>
        </w:rPr>
      </w:pPr>
      <w:r w:rsidRPr="009377B9">
        <w:rPr>
          <w:rFonts w:ascii="Times New Roman" w:hAnsi="Times New Roman"/>
          <w:color w:val="auto"/>
          <w:sz w:val="22"/>
          <w:szCs w:val="22"/>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9377B9">
        <w:rPr>
          <w:rFonts w:ascii="Times New Roman" w:hAnsi="Times New Roman"/>
          <w:color w:val="auto"/>
          <w:spacing w:val="2"/>
          <w:sz w:val="22"/>
          <w:szCs w:val="22"/>
        </w:rPr>
        <w:t xml:space="preserve">ность их самостоятельного движения в изучаемой области, </w:t>
      </w:r>
      <w:r w:rsidRPr="009377B9">
        <w:rPr>
          <w:rFonts w:ascii="Times New Roman" w:hAnsi="Times New Roman"/>
          <w:color w:val="auto"/>
          <w:sz w:val="22"/>
          <w:szCs w:val="22"/>
        </w:rPr>
        <w:t>существенное повышение их мотивации и интереса к учёбе.</w:t>
      </w:r>
    </w:p>
    <w:p w:rsidR="004202F9" w:rsidRPr="009377B9" w:rsidRDefault="004202F9" w:rsidP="004202F9">
      <w:pPr>
        <w:pStyle w:val="a9"/>
        <w:spacing w:line="276" w:lineRule="auto"/>
        <w:ind w:firstLine="454"/>
        <w:rPr>
          <w:rFonts w:ascii="Times New Roman" w:hAnsi="Times New Roman"/>
          <w:color w:val="auto"/>
          <w:spacing w:val="-2"/>
          <w:sz w:val="22"/>
          <w:szCs w:val="22"/>
        </w:rPr>
      </w:pPr>
      <w:r w:rsidRPr="009377B9">
        <w:rPr>
          <w:rFonts w:ascii="Times New Roman" w:hAnsi="Times New Roman"/>
          <w:color w:val="auto"/>
          <w:spacing w:val="-2"/>
          <w:sz w:val="22"/>
          <w:szCs w:val="22"/>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9377B9">
        <w:rPr>
          <w:rFonts w:ascii="Times New Roman" w:hAnsi="Times New Roman"/>
          <w:color w:val="auto"/>
          <w:sz w:val="22"/>
          <w:szCs w:val="22"/>
        </w:rPr>
        <w:t>ка, сформированность которых является одной из составля</w:t>
      </w:r>
      <w:r w:rsidRPr="009377B9">
        <w:rPr>
          <w:rFonts w:ascii="Times New Roman" w:hAnsi="Times New Roman"/>
          <w:color w:val="auto"/>
          <w:spacing w:val="-2"/>
          <w:sz w:val="22"/>
          <w:szCs w:val="22"/>
        </w:rPr>
        <w:t>ющих успешности обучения в образовательной организации.</w:t>
      </w:r>
    </w:p>
    <w:p w:rsidR="004202F9" w:rsidRPr="009377B9" w:rsidRDefault="004202F9" w:rsidP="004202F9">
      <w:pPr>
        <w:pStyle w:val="a9"/>
        <w:spacing w:line="276" w:lineRule="auto"/>
        <w:ind w:firstLine="454"/>
        <w:rPr>
          <w:rFonts w:ascii="Times New Roman" w:hAnsi="Times New Roman"/>
          <w:color w:val="auto"/>
          <w:sz w:val="22"/>
          <w:szCs w:val="22"/>
        </w:rPr>
      </w:pPr>
      <w:r w:rsidRPr="009377B9">
        <w:rPr>
          <w:rFonts w:ascii="Times New Roman" w:hAnsi="Times New Roman"/>
          <w:color w:val="auto"/>
          <w:sz w:val="22"/>
          <w:szCs w:val="22"/>
        </w:rPr>
        <w:t>При оценке сформированности учебной деятельности учитывается возрастная специфика, которая заключается в по</w:t>
      </w:r>
      <w:r w:rsidRPr="009377B9">
        <w:rPr>
          <w:rFonts w:ascii="Times New Roman" w:hAnsi="Times New Roman"/>
          <w:color w:val="auto"/>
          <w:spacing w:val="2"/>
          <w:sz w:val="22"/>
          <w:szCs w:val="22"/>
        </w:rPr>
        <w:t xml:space="preserve">степенном переходе от совместной деятельности учителя и </w:t>
      </w:r>
      <w:r w:rsidRPr="009377B9">
        <w:rPr>
          <w:rFonts w:ascii="Times New Roman" w:hAnsi="Times New Roman"/>
          <w:color w:val="auto"/>
          <w:sz w:val="22"/>
          <w:szCs w:val="22"/>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4202F9" w:rsidRPr="009377B9" w:rsidRDefault="004202F9" w:rsidP="004202F9">
      <w:pPr>
        <w:pStyle w:val="a9"/>
        <w:spacing w:line="276" w:lineRule="auto"/>
        <w:ind w:firstLine="454"/>
        <w:rPr>
          <w:rFonts w:ascii="Times New Roman" w:hAnsi="Times New Roman"/>
          <w:color w:val="auto"/>
          <w:sz w:val="22"/>
          <w:szCs w:val="22"/>
        </w:rPr>
      </w:pPr>
      <w:r w:rsidRPr="009377B9">
        <w:rPr>
          <w:rFonts w:ascii="Times New Roman" w:hAnsi="Times New Roman"/>
          <w:b/>
          <w:bCs/>
          <w:color w:val="auto"/>
          <w:sz w:val="22"/>
          <w:szCs w:val="22"/>
        </w:rPr>
        <w:t>Понятие «универсальные учебные действия»</w:t>
      </w:r>
    </w:p>
    <w:p w:rsidR="004202F9" w:rsidRPr="009377B9" w:rsidRDefault="004202F9" w:rsidP="004202F9">
      <w:pPr>
        <w:pStyle w:val="a9"/>
        <w:spacing w:line="276" w:lineRule="auto"/>
        <w:ind w:firstLine="454"/>
        <w:rPr>
          <w:rFonts w:ascii="Times New Roman" w:hAnsi="Times New Roman"/>
          <w:color w:val="auto"/>
          <w:sz w:val="22"/>
          <w:szCs w:val="22"/>
        </w:rPr>
      </w:pPr>
      <w:r w:rsidRPr="009377B9">
        <w:rPr>
          <w:rFonts w:ascii="Times New Roman" w:hAnsi="Times New Roman"/>
          <w:color w:val="auto"/>
          <w:spacing w:val="-2"/>
          <w:sz w:val="22"/>
          <w:szCs w:val="22"/>
        </w:rPr>
        <w:t>В широком значении термин «универсальные учебные дей</w:t>
      </w:r>
      <w:r w:rsidRPr="009377B9">
        <w:rPr>
          <w:rFonts w:ascii="Times New Roman" w:hAnsi="Times New Roman"/>
          <w:color w:val="auto"/>
          <w:sz w:val="22"/>
          <w:szCs w:val="22"/>
        </w:rPr>
        <w:t>ствия» означает умение учиться, т.</w:t>
      </w:r>
      <w:r w:rsidRPr="009377B9">
        <w:rPr>
          <w:rFonts w:ascii="Times New Roman" w:hAnsi="Times New Roman"/>
          <w:color w:val="auto"/>
          <w:sz w:val="22"/>
          <w:szCs w:val="22"/>
        </w:rPr>
        <w:t> </w:t>
      </w:r>
      <w:r w:rsidRPr="009377B9">
        <w:rPr>
          <w:rFonts w:ascii="Times New Roman" w:hAnsi="Times New Roman"/>
          <w:color w:val="auto"/>
          <w:sz w:val="22"/>
          <w:szCs w:val="22"/>
        </w:rPr>
        <w:t>е. способность субъекта к саморазвитию и самосовершенствованию путём сознательного и активного присвоения нового социального опыта.</w:t>
      </w:r>
    </w:p>
    <w:p w:rsidR="004202F9" w:rsidRPr="009377B9" w:rsidRDefault="004202F9" w:rsidP="004202F9">
      <w:pPr>
        <w:pStyle w:val="a9"/>
        <w:spacing w:line="276" w:lineRule="auto"/>
        <w:ind w:firstLine="454"/>
        <w:rPr>
          <w:rFonts w:ascii="Times New Roman" w:hAnsi="Times New Roman"/>
          <w:color w:val="auto"/>
          <w:spacing w:val="-4"/>
          <w:sz w:val="22"/>
          <w:szCs w:val="22"/>
        </w:rPr>
      </w:pPr>
      <w:r w:rsidRPr="009377B9">
        <w:rPr>
          <w:rFonts w:ascii="Times New Roman" w:hAnsi="Times New Roman"/>
          <w:color w:val="auto"/>
          <w:sz w:val="22"/>
          <w:szCs w:val="22"/>
        </w:rPr>
        <w:t>Способность обучающегося самостоятельно успешно усва</w:t>
      </w:r>
      <w:r w:rsidRPr="009377B9">
        <w:rPr>
          <w:rFonts w:ascii="Times New Roman" w:hAnsi="Times New Roman"/>
          <w:color w:val="auto"/>
          <w:spacing w:val="-4"/>
          <w:sz w:val="22"/>
          <w:szCs w:val="22"/>
        </w:rPr>
        <w:t xml:space="preserve">ивать новые знания, формировать умения и компетентности, </w:t>
      </w:r>
      <w:r w:rsidRPr="009377B9">
        <w:rPr>
          <w:rFonts w:ascii="Times New Roman" w:hAnsi="Times New Roman"/>
          <w:color w:val="auto"/>
          <w:sz w:val="22"/>
          <w:szCs w:val="22"/>
        </w:rPr>
        <w:t>включая самостоятельную организацию этой деятельности, т.</w:t>
      </w:r>
      <w:r w:rsidRPr="009377B9">
        <w:rPr>
          <w:rFonts w:ascii="Times New Roman" w:hAnsi="Times New Roman"/>
          <w:color w:val="auto"/>
          <w:sz w:val="22"/>
          <w:szCs w:val="22"/>
        </w:rPr>
        <w:t> </w:t>
      </w:r>
      <w:r w:rsidRPr="009377B9">
        <w:rPr>
          <w:rFonts w:ascii="Times New Roman" w:hAnsi="Times New Roman"/>
          <w:color w:val="auto"/>
          <w:sz w:val="22"/>
          <w:szCs w:val="22"/>
        </w:rPr>
        <w:t xml:space="preserve">е. </w:t>
      </w:r>
      <w:r w:rsidRPr="009377B9">
        <w:rPr>
          <w:rFonts w:ascii="Times New Roman" w:hAnsi="Times New Roman"/>
          <w:color w:val="auto"/>
          <w:spacing w:val="-4"/>
          <w:sz w:val="22"/>
          <w:szCs w:val="22"/>
        </w:rPr>
        <w:t xml:space="preserve">умение учиться, обеспечивается тем, что универсальные учебные </w:t>
      </w:r>
      <w:r w:rsidRPr="009377B9">
        <w:rPr>
          <w:rFonts w:ascii="Times New Roman" w:hAnsi="Times New Roman"/>
          <w:color w:val="auto"/>
          <w:sz w:val="22"/>
          <w:szCs w:val="22"/>
        </w:rPr>
        <w:t xml:space="preserve">действия как обобщённые действия открывают обучающимся </w:t>
      </w:r>
      <w:r w:rsidRPr="009377B9">
        <w:rPr>
          <w:rFonts w:ascii="Times New Roman" w:hAnsi="Times New Roman"/>
          <w:color w:val="auto"/>
          <w:spacing w:val="-4"/>
          <w:sz w:val="22"/>
          <w:szCs w:val="22"/>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w:t>
      </w:r>
    </w:p>
    <w:p w:rsidR="004202F9" w:rsidRPr="009377B9" w:rsidRDefault="004202F9" w:rsidP="004202F9">
      <w:pPr>
        <w:pStyle w:val="a9"/>
        <w:spacing w:line="276" w:lineRule="auto"/>
        <w:ind w:firstLine="454"/>
        <w:rPr>
          <w:rFonts w:ascii="Times New Roman" w:hAnsi="Times New Roman"/>
          <w:color w:val="auto"/>
          <w:spacing w:val="-4"/>
          <w:sz w:val="22"/>
          <w:szCs w:val="22"/>
        </w:rPr>
      </w:pPr>
      <w:r w:rsidRPr="009377B9">
        <w:rPr>
          <w:rFonts w:ascii="Times New Roman" w:hAnsi="Times New Roman"/>
          <w:color w:val="auto"/>
          <w:spacing w:val="-2"/>
          <w:sz w:val="22"/>
          <w:szCs w:val="22"/>
        </w:rPr>
        <w:t>Достижение  умения учиться предполагает полноценное осво</w:t>
      </w:r>
      <w:r w:rsidRPr="009377B9">
        <w:rPr>
          <w:rFonts w:ascii="Times New Roman" w:hAnsi="Times New Roman"/>
          <w:color w:val="auto"/>
          <w:spacing w:val="-4"/>
          <w:sz w:val="22"/>
          <w:szCs w:val="22"/>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9377B9">
        <w:rPr>
          <w:rFonts w:ascii="Times New Roman" w:hAnsi="Times New Roman"/>
          <w:color w:val="auto"/>
          <w:spacing w:val="-2"/>
          <w:sz w:val="22"/>
          <w:szCs w:val="22"/>
        </w:rPr>
        <w:t xml:space="preserve">учиться — существенный фактор повышения эффективности </w:t>
      </w:r>
      <w:r w:rsidRPr="009377B9">
        <w:rPr>
          <w:rFonts w:ascii="Times New Roman" w:hAnsi="Times New Roman"/>
          <w:color w:val="auto"/>
          <w:sz w:val="22"/>
          <w:szCs w:val="22"/>
        </w:rPr>
        <w:t xml:space="preserve">освоения обучающимися предметных знаний, формирования </w:t>
      </w:r>
      <w:r w:rsidRPr="009377B9">
        <w:rPr>
          <w:rFonts w:ascii="Times New Roman" w:hAnsi="Times New Roman"/>
          <w:color w:val="auto"/>
          <w:spacing w:val="-4"/>
          <w:sz w:val="22"/>
          <w:szCs w:val="22"/>
        </w:rPr>
        <w:t>умений и компетентностей, образа мира и ценностно­смысловых оснований личностного морального выбора.</w:t>
      </w:r>
    </w:p>
    <w:p w:rsidR="004202F9" w:rsidRPr="009377B9" w:rsidRDefault="004202F9" w:rsidP="004A3766">
      <w:pPr>
        <w:pStyle w:val="a9"/>
        <w:spacing w:line="240" w:lineRule="auto"/>
        <w:ind w:firstLine="454"/>
        <w:rPr>
          <w:rFonts w:ascii="Times New Roman" w:hAnsi="Times New Roman"/>
          <w:color w:val="auto"/>
          <w:sz w:val="22"/>
          <w:szCs w:val="22"/>
        </w:rPr>
      </w:pPr>
      <w:r w:rsidRPr="009377B9">
        <w:rPr>
          <w:rFonts w:ascii="Times New Roman" w:hAnsi="Times New Roman"/>
          <w:b/>
          <w:bCs/>
          <w:color w:val="auto"/>
          <w:sz w:val="22"/>
          <w:szCs w:val="22"/>
        </w:rPr>
        <w:t>Функции универсальных учебных действий:</w:t>
      </w:r>
    </w:p>
    <w:p w:rsidR="004202F9" w:rsidRPr="009377B9" w:rsidRDefault="004202F9" w:rsidP="004A3766">
      <w:pPr>
        <w:pStyle w:val="21"/>
        <w:numPr>
          <w:ilvl w:val="0"/>
          <w:numId w:val="0"/>
        </w:numPr>
        <w:spacing w:line="240" w:lineRule="auto"/>
        <w:rPr>
          <w:sz w:val="22"/>
          <w:szCs w:val="22"/>
        </w:rPr>
      </w:pPr>
      <w:r w:rsidRPr="009377B9">
        <w:rPr>
          <w:spacing w:val="2"/>
          <w:sz w:val="22"/>
          <w:szCs w:val="22"/>
        </w:rPr>
        <w:t>-обеспечение возможностей обучающегося самостоятель</w:t>
      </w:r>
      <w:r w:rsidRPr="009377B9">
        <w:rPr>
          <w:sz w:val="22"/>
          <w:szCs w:val="22"/>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202F9" w:rsidRPr="009377B9" w:rsidRDefault="004202F9" w:rsidP="004A3766">
      <w:pPr>
        <w:pStyle w:val="21"/>
        <w:numPr>
          <w:ilvl w:val="0"/>
          <w:numId w:val="0"/>
        </w:numPr>
        <w:spacing w:line="240" w:lineRule="auto"/>
        <w:rPr>
          <w:sz w:val="22"/>
          <w:szCs w:val="22"/>
        </w:rPr>
      </w:pPr>
      <w:r w:rsidRPr="009377B9">
        <w:rPr>
          <w:sz w:val="22"/>
          <w:szCs w:val="22"/>
        </w:rPr>
        <w:t xml:space="preserve">-создание условий для гармоничного развития личности </w:t>
      </w:r>
      <w:r w:rsidRPr="009377B9">
        <w:rPr>
          <w:spacing w:val="2"/>
          <w:sz w:val="22"/>
          <w:szCs w:val="22"/>
        </w:rPr>
        <w:t xml:space="preserve">и её самореализации на основе готовности к непрерывному образованию; обеспечение успешного усвоения знаний, </w:t>
      </w:r>
      <w:r w:rsidRPr="009377B9">
        <w:rPr>
          <w:sz w:val="22"/>
          <w:szCs w:val="22"/>
        </w:rPr>
        <w:t>формирования умений, навыков и компетентностей в любой предметной области.</w:t>
      </w:r>
    </w:p>
    <w:p w:rsidR="004202F9" w:rsidRPr="009377B9" w:rsidRDefault="004202F9" w:rsidP="004A3766">
      <w:pPr>
        <w:pStyle w:val="a9"/>
        <w:spacing w:line="240" w:lineRule="auto"/>
        <w:ind w:firstLine="454"/>
        <w:rPr>
          <w:rFonts w:ascii="Times New Roman" w:hAnsi="Times New Roman"/>
          <w:color w:val="auto"/>
          <w:sz w:val="22"/>
          <w:szCs w:val="22"/>
        </w:rPr>
      </w:pPr>
      <w:r w:rsidRPr="009377B9">
        <w:rPr>
          <w:rFonts w:ascii="Times New Roman" w:hAnsi="Times New Roman"/>
          <w:color w:val="auto"/>
          <w:sz w:val="22"/>
          <w:szCs w:val="22"/>
        </w:rPr>
        <w:t>Универсальный характер учебных действий проявляется в том, что они носят надпредметный,   метапредметный  харак</w:t>
      </w:r>
      <w:r w:rsidRPr="009377B9">
        <w:rPr>
          <w:rFonts w:ascii="Times New Roman" w:hAnsi="Times New Roman"/>
          <w:color w:val="auto"/>
          <w:spacing w:val="-2"/>
          <w:sz w:val="22"/>
          <w:szCs w:val="22"/>
        </w:rPr>
        <w:t xml:space="preserve">тер; обеспечивают целостность общекультурного, личностного </w:t>
      </w:r>
      <w:r w:rsidRPr="009377B9">
        <w:rPr>
          <w:rFonts w:ascii="Times New Roman" w:hAnsi="Times New Roman"/>
          <w:color w:val="auto"/>
          <w:sz w:val="22"/>
          <w:szCs w:val="22"/>
        </w:rPr>
        <w:t>и познавательного развития и саморазвития личности; обес</w:t>
      </w:r>
      <w:r w:rsidRPr="009377B9">
        <w:rPr>
          <w:rFonts w:ascii="Times New Roman" w:hAnsi="Times New Roman"/>
          <w:color w:val="auto"/>
          <w:spacing w:val="2"/>
          <w:sz w:val="22"/>
          <w:szCs w:val="22"/>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rsidRPr="009377B9">
        <w:rPr>
          <w:rFonts w:ascii="Times New Roman" w:hAnsi="Times New Roman"/>
          <w:color w:val="auto"/>
          <w:sz w:val="22"/>
          <w:szCs w:val="22"/>
        </w:rPr>
        <w:t xml:space="preserve">предметного содержания. </w:t>
      </w:r>
    </w:p>
    <w:p w:rsidR="004202F9" w:rsidRPr="009377B9" w:rsidRDefault="004202F9" w:rsidP="004A3766">
      <w:pPr>
        <w:pStyle w:val="a9"/>
        <w:spacing w:line="240" w:lineRule="auto"/>
        <w:ind w:firstLine="454"/>
        <w:rPr>
          <w:rFonts w:ascii="Times New Roman" w:hAnsi="Times New Roman"/>
          <w:b/>
          <w:bCs/>
          <w:color w:val="auto"/>
          <w:sz w:val="22"/>
          <w:szCs w:val="22"/>
        </w:rPr>
      </w:pPr>
      <w:r w:rsidRPr="009377B9">
        <w:rPr>
          <w:rFonts w:ascii="Times New Roman" w:hAnsi="Times New Roman"/>
          <w:color w:val="auto"/>
          <w:spacing w:val="2"/>
          <w:sz w:val="22"/>
          <w:szCs w:val="22"/>
        </w:rPr>
        <w:t>Универсальные учебные действия  обеспечивают этапы</w:t>
      </w:r>
      <w:r w:rsidRPr="009377B9">
        <w:rPr>
          <w:rFonts w:ascii="Times New Roman" w:hAnsi="Times New Roman"/>
          <w:color w:val="auto"/>
          <w:sz w:val="22"/>
          <w:szCs w:val="22"/>
        </w:rPr>
        <w:t xml:space="preserve"> усвоения учебного содержания    и формирования психологических способностей обучающегося.</w:t>
      </w:r>
    </w:p>
    <w:p w:rsidR="004202F9" w:rsidRPr="009377B9" w:rsidRDefault="004202F9" w:rsidP="004A3766">
      <w:pPr>
        <w:pStyle w:val="a9"/>
        <w:spacing w:line="240" w:lineRule="auto"/>
        <w:ind w:firstLine="454"/>
        <w:rPr>
          <w:rFonts w:ascii="Times New Roman" w:hAnsi="Times New Roman"/>
          <w:b/>
          <w:bCs/>
          <w:color w:val="auto"/>
          <w:sz w:val="22"/>
          <w:szCs w:val="22"/>
        </w:rPr>
      </w:pPr>
    </w:p>
    <w:p w:rsidR="004202F9" w:rsidRPr="009377B9" w:rsidRDefault="004202F9" w:rsidP="004202F9">
      <w:pPr>
        <w:pStyle w:val="a9"/>
        <w:spacing w:line="276" w:lineRule="auto"/>
        <w:ind w:firstLine="454"/>
        <w:rPr>
          <w:rFonts w:ascii="Times New Roman" w:hAnsi="Times New Roman"/>
          <w:color w:val="auto"/>
          <w:sz w:val="22"/>
          <w:szCs w:val="22"/>
        </w:rPr>
      </w:pPr>
      <w:r w:rsidRPr="009377B9">
        <w:rPr>
          <w:rFonts w:ascii="Times New Roman" w:hAnsi="Times New Roman"/>
          <w:b/>
          <w:bCs/>
          <w:color w:val="auto"/>
          <w:sz w:val="22"/>
          <w:szCs w:val="22"/>
        </w:rPr>
        <w:t>Виды универсальных учебных действий</w:t>
      </w:r>
    </w:p>
    <w:p w:rsidR="004202F9" w:rsidRPr="009377B9" w:rsidRDefault="004202F9" w:rsidP="004202F9">
      <w:pPr>
        <w:pStyle w:val="a9"/>
        <w:spacing w:line="276" w:lineRule="auto"/>
        <w:ind w:firstLine="454"/>
        <w:rPr>
          <w:rFonts w:ascii="Times New Roman" w:hAnsi="Times New Roman"/>
          <w:color w:val="auto"/>
          <w:sz w:val="22"/>
          <w:szCs w:val="22"/>
        </w:rPr>
      </w:pPr>
      <w:r w:rsidRPr="009377B9">
        <w:rPr>
          <w:rFonts w:ascii="Times New Roman" w:hAnsi="Times New Roman"/>
          <w:color w:val="auto"/>
          <w:spacing w:val="2"/>
          <w:sz w:val="22"/>
          <w:szCs w:val="22"/>
        </w:rPr>
        <w:t>В составе основных видов универсальных учебных дей</w:t>
      </w:r>
      <w:r w:rsidRPr="009377B9">
        <w:rPr>
          <w:rFonts w:ascii="Times New Roman" w:hAnsi="Times New Roman"/>
          <w:color w:val="auto"/>
          <w:sz w:val="22"/>
          <w:szCs w:val="22"/>
        </w:rPr>
        <w:t>ствий, соответствующих ключевым целям общего образова</w:t>
      </w:r>
      <w:r w:rsidRPr="009377B9">
        <w:rPr>
          <w:rFonts w:ascii="Times New Roman" w:hAnsi="Times New Roman"/>
          <w:color w:val="auto"/>
          <w:spacing w:val="2"/>
          <w:sz w:val="22"/>
          <w:szCs w:val="22"/>
        </w:rPr>
        <w:t xml:space="preserve">ния, можно выделить четыре блока: </w:t>
      </w:r>
      <w:r w:rsidRPr="009377B9">
        <w:rPr>
          <w:rFonts w:ascii="Times New Roman" w:hAnsi="Times New Roman"/>
          <w:b/>
          <w:bCs/>
          <w:iCs/>
          <w:color w:val="auto"/>
          <w:spacing w:val="2"/>
          <w:sz w:val="22"/>
          <w:szCs w:val="22"/>
        </w:rPr>
        <w:t>личностный</w:t>
      </w:r>
      <w:r w:rsidRPr="009377B9">
        <w:rPr>
          <w:rFonts w:ascii="Times New Roman" w:hAnsi="Times New Roman"/>
          <w:color w:val="auto"/>
          <w:spacing w:val="2"/>
          <w:sz w:val="22"/>
          <w:szCs w:val="22"/>
        </w:rPr>
        <w:t xml:space="preserve">, </w:t>
      </w:r>
      <w:r w:rsidRPr="009377B9">
        <w:rPr>
          <w:rFonts w:ascii="Times New Roman" w:hAnsi="Times New Roman"/>
          <w:b/>
          <w:bCs/>
          <w:iCs/>
          <w:color w:val="auto"/>
          <w:spacing w:val="2"/>
          <w:sz w:val="22"/>
          <w:szCs w:val="22"/>
        </w:rPr>
        <w:t>регуля</w:t>
      </w:r>
      <w:r w:rsidRPr="009377B9">
        <w:rPr>
          <w:rFonts w:ascii="Times New Roman" w:hAnsi="Times New Roman"/>
          <w:b/>
          <w:bCs/>
          <w:iCs/>
          <w:color w:val="auto"/>
          <w:spacing w:val="4"/>
          <w:sz w:val="22"/>
          <w:szCs w:val="22"/>
        </w:rPr>
        <w:t xml:space="preserve">тивный </w:t>
      </w:r>
      <w:r w:rsidRPr="009377B9">
        <w:rPr>
          <w:rFonts w:ascii="Times New Roman" w:hAnsi="Times New Roman"/>
          <w:color w:val="auto"/>
          <w:spacing w:val="4"/>
          <w:sz w:val="22"/>
          <w:szCs w:val="22"/>
        </w:rPr>
        <w:t>(</w:t>
      </w:r>
      <w:r w:rsidRPr="009377B9">
        <w:rPr>
          <w:rFonts w:ascii="Times New Roman" w:hAnsi="Times New Roman"/>
          <w:iCs/>
          <w:color w:val="auto"/>
          <w:spacing w:val="4"/>
          <w:sz w:val="22"/>
          <w:szCs w:val="22"/>
        </w:rPr>
        <w:t>включающий также действия саморегуляции</w:t>
      </w:r>
      <w:r w:rsidRPr="009377B9">
        <w:rPr>
          <w:rFonts w:ascii="Times New Roman" w:hAnsi="Times New Roman"/>
          <w:color w:val="auto"/>
          <w:spacing w:val="4"/>
          <w:sz w:val="22"/>
          <w:szCs w:val="22"/>
        </w:rPr>
        <w:t xml:space="preserve">), </w:t>
      </w:r>
      <w:r w:rsidRPr="009377B9">
        <w:rPr>
          <w:rFonts w:ascii="Times New Roman" w:hAnsi="Times New Roman"/>
          <w:b/>
          <w:bCs/>
          <w:iCs/>
          <w:color w:val="auto"/>
          <w:sz w:val="22"/>
          <w:szCs w:val="22"/>
        </w:rPr>
        <w:t xml:space="preserve">познавательный </w:t>
      </w:r>
      <w:r w:rsidRPr="009377B9">
        <w:rPr>
          <w:rFonts w:ascii="Times New Roman" w:hAnsi="Times New Roman"/>
          <w:color w:val="auto"/>
          <w:sz w:val="22"/>
          <w:szCs w:val="22"/>
        </w:rPr>
        <w:t xml:space="preserve">и </w:t>
      </w:r>
      <w:r w:rsidRPr="009377B9">
        <w:rPr>
          <w:rFonts w:ascii="Times New Roman" w:hAnsi="Times New Roman"/>
          <w:b/>
          <w:bCs/>
          <w:iCs/>
          <w:color w:val="auto"/>
          <w:sz w:val="22"/>
          <w:szCs w:val="22"/>
        </w:rPr>
        <w:t>коммуникативный</w:t>
      </w:r>
      <w:r w:rsidRPr="009377B9">
        <w:rPr>
          <w:rFonts w:ascii="Times New Roman" w:hAnsi="Times New Roman"/>
          <w:color w:val="auto"/>
          <w:sz w:val="22"/>
          <w:szCs w:val="22"/>
        </w:rPr>
        <w:t>.</w:t>
      </w:r>
    </w:p>
    <w:p w:rsidR="004202F9" w:rsidRPr="009377B9" w:rsidRDefault="004202F9" w:rsidP="004202F9">
      <w:pPr>
        <w:spacing w:after="0"/>
        <w:ind w:firstLine="709"/>
        <w:jc w:val="both"/>
        <w:rPr>
          <w:rFonts w:ascii="Times New Roman" w:hAnsi="Times New Roman" w:cs="Times New Roman"/>
        </w:rPr>
      </w:pPr>
      <w:r w:rsidRPr="009377B9">
        <w:rPr>
          <w:rFonts w:ascii="Times New Roman" w:hAnsi="Times New Roman" w:cs="Times New Roman"/>
          <w:b/>
          <w:bCs/>
          <w:iCs/>
          <w:spacing w:val="4"/>
        </w:rPr>
        <w:t xml:space="preserve">Личностные универсальные учебные действия </w:t>
      </w:r>
      <w:r w:rsidRPr="009377B9">
        <w:rPr>
          <w:rFonts w:ascii="Times New Roman" w:hAnsi="Times New Roman" w:cs="Times New Roman"/>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4202F9" w:rsidRPr="009377B9" w:rsidRDefault="004202F9" w:rsidP="004202F9">
      <w:pPr>
        <w:spacing w:after="0"/>
        <w:ind w:firstLine="709"/>
        <w:jc w:val="both"/>
        <w:rPr>
          <w:rFonts w:ascii="Times New Roman" w:hAnsi="Times New Roman" w:cs="Times New Roman"/>
        </w:rPr>
      </w:pPr>
      <w:r w:rsidRPr="009377B9">
        <w:rPr>
          <w:rFonts w:ascii="Times New Roman" w:hAnsi="Times New Roman" w:cs="Times New Roman"/>
        </w:rPr>
        <w:t xml:space="preserve">Применительно к учебной деятельности следует выделить три вида личностных действий:  </w:t>
      </w:r>
    </w:p>
    <w:p w:rsidR="004202F9" w:rsidRPr="009377B9" w:rsidRDefault="004202F9" w:rsidP="004202F9">
      <w:pPr>
        <w:spacing w:after="0"/>
        <w:ind w:firstLine="709"/>
        <w:jc w:val="both"/>
        <w:rPr>
          <w:rFonts w:ascii="Times New Roman" w:hAnsi="Times New Roman" w:cs="Times New Roman"/>
        </w:rPr>
      </w:pPr>
      <w:r w:rsidRPr="009377B9">
        <w:rPr>
          <w:rFonts w:ascii="Times New Roman" w:hAnsi="Times New Roman" w:cs="Times New Roman"/>
        </w:rPr>
        <w:t xml:space="preserve">-личностное, </w:t>
      </w:r>
    </w:p>
    <w:p w:rsidR="004202F9" w:rsidRPr="009377B9" w:rsidRDefault="004202F9" w:rsidP="004202F9">
      <w:pPr>
        <w:spacing w:after="0"/>
        <w:ind w:firstLine="709"/>
        <w:jc w:val="both"/>
        <w:rPr>
          <w:rFonts w:ascii="Times New Roman" w:hAnsi="Times New Roman" w:cs="Times New Roman"/>
        </w:rPr>
      </w:pPr>
      <w:r w:rsidRPr="009377B9">
        <w:rPr>
          <w:rFonts w:ascii="Times New Roman" w:hAnsi="Times New Roman" w:cs="Times New Roman"/>
        </w:rPr>
        <w:t xml:space="preserve">-профессиональное, </w:t>
      </w:r>
    </w:p>
    <w:p w:rsidR="004202F9" w:rsidRPr="009377B9" w:rsidRDefault="004202F9" w:rsidP="004202F9">
      <w:pPr>
        <w:spacing w:after="0"/>
        <w:ind w:firstLine="709"/>
        <w:jc w:val="both"/>
        <w:rPr>
          <w:rFonts w:ascii="Times New Roman" w:hAnsi="Times New Roman" w:cs="Times New Roman"/>
        </w:rPr>
      </w:pPr>
      <w:r w:rsidRPr="009377B9">
        <w:rPr>
          <w:rFonts w:ascii="Times New Roman" w:hAnsi="Times New Roman" w:cs="Times New Roman"/>
        </w:rPr>
        <w:t xml:space="preserve">-жизненное самоопределение;  </w:t>
      </w:r>
    </w:p>
    <w:p w:rsidR="004202F9" w:rsidRPr="009377B9" w:rsidRDefault="004202F9" w:rsidP="004202F9">
      <w:pPr>
        <w:spacing w:after="0"/>
        <w:ind w:firstLine="709"/>
        <w:jc w:val="both"/>
        <w:rPr>
          <w:rFonts w:ascii="Times New Roman" w:hAnsi="Times New Roman" w:cs="Times New Roman"/>
        </w:rPr>
      </w:pPr>
      <w:r w:rsidRPr="009377B9">
        <w:rPr>
          <w:rFonts w:ascii="Times New Roman" w:hAnsi="Times New Roman" w:cs="Times New Roman"/>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4202F9" w:rsidRPr="009377B9" w:rsidRDefault="004202F9" w:rsidP="004202F9">
      <w:pPr>
        <w:pStyle w:val="a9"/>
        <w:spacing w:line="276" w:lineRule="auto"/>
        <w:ind w:firstLine="709"/>
        <w:rPr>
          <w:rFonts w:ascii="Times New Roman" w:hAnsi="Times New Roman"/>
          <w:color w:val="auto"/>
          <w:sz w:val="22"/>
          <w:szCs w:val="22"/>
        </w:rPr>
      </w:pPr>
      <w:r w:rsidRPr="009377B9">
        <w:rPr>
          <w:rFonts w:ascii="Times New Roman" w:hAnsi="Times New Roman"/>
          <w:b/>
          <w:bCs/>
          <w:i/>
          <w:iCs/>
          <w:color w:val="auto"/>
          <w:spacing w:val="2"/>
          <w:sz w:val="22"/>
          <w:szCs w:val="22"/>
        </w:rPr>
        <w:t xml:space="preserve">Регулятивные универсальные учебные действия </w:t>
      </w:r>
      <w:r w:rsidRPr="009377B9">
        <w:rPr>
          <w:rFonts w:ascii="Times New Roman" w:hAnsi="Times New Roman"/>
          <w:color w:val="auto"/>
          <w:spacing w:val="2"/>
          <w:sz w:val="22"/>
          <w:szCs w:val="22"/>
        </w:rPr>
        <w:t>обе</w:t>
      </w:r>
      <w:r w:rsidRPr="009377B9">
        <w:rPr>
          <w:rFonts w:ascii="Times New Roman" w:hAnsi="Times New Roman"/>
          <w:color w:val="auto"/>
          <w:spacing w:val="4"/>
          <w:sz w:val="22"/>
          <w:szCs w:val="22"/>
        </w:rPr>
        <w:t>спечивают обучающимся организацию своей учебной дея</w:t>
      </w:r>
      <w:r w:rsidRPr="009377B9">
        <w:rPr>
          <w:rFonts w:ascii="Times New Roman" w:hAnsi="Times New Roman"/>
          <w:color w:val="auto"/>
          <w:sz w:val="22"/>
          <w:szCs w:val="22"/>
        </w:rPr>
        <w:t>тельности. К ним относятся:</w:t>
      </w:r>
    </w:p>
    <w:p w:rsidR="004202F9" w:rsidRPr="009377B9" w:rsidRDefault="004202F9" w:rsidP="004202F9">
      <w:pPr>
        <w:pStyle w:val="ab"/>
        <w:spacing w:line="276" w:lineRule="auto"/>
        <w:ind w:firstLine="709"/>
        <w:rPr>
          <w:rFonts w:ascii="Times New Roman" w:hAnsi="Times New Roman"/>
          <w:color w:val="auto"/>
          <w:sz w:val="22"/>
          <w:szCs w:val="22"/>
        </w:rPr>
      </w:pPr>
      <w:r w:rsidRPr="009377B9">
        <w:rPr>
          <w:rFonts w:ascii="Times New Roman" w:hAnsi="Times New Roman"/>
          <w:color w:val="auto"/>
          <w:sz w:val="22"/>
          <w:szCs w:val="22"/>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4202F9" w:rsidRPr="009377B9" w:rsidRDefault="004202F9" w:rsidP="004202F9">
      <w:pPr>
        <w:pStyle w:val="ab"/>
        <w:spacing w:line="276" w:lineRule="auto"/>
        <w:ind w:firstLine="709"/>
        <w:rPr>
          <w:rFonts w:ascii="Times New Roman" w:hAnsi="Times New Roman"/>
          <w:color w:val="auto"/>
          <w:sz w:val="22"/>
          <w:szCs w:val="22"/>
        </w:rPr>
      </w:pPr>
      <w:r w:rsidRPr="009377B9">
        <w:rPr>
          <w:rFonts w:ascii="Times New Roman" w:hAnsi="Times New Roman"/>
          <w:color w:val="auto"/>
          <w:sz w:val="22"/>
          <w:szCs w:val="22"/>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4202F9" w:rsidRPr="009377B9" w:rsidRDefault="004202F9" w:rsidP="004202F9">
      <w:pPr>
        <w:pStyle w:val="ab"/>
        <w:spacing w:line="276" w:lineRule="auto"/>
        <w:ind w:firstLine="709"/>
        <w:rPr>
          <w:rFonts w:ascii="Times New Roman" w:hAnsi="Times New Roman"/>
          <w:color w:val="auto"/>
          <w:sz w:val="22"/>
          <w:szCs w:val="22"/>
        </w:rPr>
      </w:pPr>
      <w:r w:rsidRPr="009377B9">
        <w:rPr>
          <w:rFonts w:ascii="Times New Roman" w:hAnsi="Times New Roman"/>
          <w:color w:val="auto"/>
          <w:sz w:val="22"/>
          <w:szCs w:val="22"/>
        </w:rPr>
        <w:t>-прогнозирование — предвосхищение результата и уровня усвоения знаний, его временн</w:t>
      </w:r>
      <w:r w:rsidRPr="009377B9">
        <w:rPr>
          <w:rFonts w:ascii="Times New Roman" w:hAnsi="Times New Roman"/>
          <w:color w:val="auto"/>
          <w:spacing w:val="-107"/>
          <w:sz w:val="22"/>
          <w:szCs w:val="22"/>
        </w:rPr>
        <w:t>ы</w:t>
      </w:r>
      <w:r w:rsidRPr="009377B9">
        <w:rPr>
          <w:rFonts w:ascii="Times New Roman" w:hAnsi="Times New Roman"/>
          <w:color w:val="auto"/>
          <w:sz w:val="22"/>
          <w:szCs w:val="22"/>
        </w:rPr>
        <w:t>´х характеристик;</w:t>
      </w:r>
    </w:p>
    <w:p w:rsidR="004202F9" w:rsidRPr="009377B9" w:rsidRDefault="004202F9" w:rsidP="004202F9">
      <w:pPr>
        <w:pStyle w:val="ab"/>
        <w:spacing w:line="276" w:lineRule="auto"/>
        <w:ind w:firstLine="709"/>
        <w:rPr>
          <w:rFonts w:ascii="Times New Roman" w:hAnsi="Times New Roman"/>
          <w:color w:val="auto"/>
          <w:sz w:val="22"/>
          <w:szCs w:val="22"/>
        </w:rPr>
      </w:pPr>
      <w:r w:rsidRPr="009377B9">
        <w:rPr>
          <w:rFonts w:ascii="Times New Roman" w:hAnsi="Times New Roman"/>
          <w:color w:val="auto"/>
          <w:sz w:val="22"/>
          <w:szCs w:val="22"/>
        </w:rPr>
        <w:t>-контроль в форме соотнесения способа действия и его результата с заданным эталоном с целью обнаружения отклонений и отличий от эталона;</w:t>
      </w:r>
    </w:p>
    <w:p w:rsidR="004202F9" w:rsidRPr="009377B9" w:rsidRDefault="004202F9" w:rsidP="004202F9">
      <w:pPr>
        <w:pStyle w:val="ab"/>
        <w:spacing w:line="276" w:lineRule="auto"/>
        <w:ind w:firstLine="709"/>
        <w:rPr>
          <w:rFonts w:ascii="Times New Roman" w:hAnsi="Times New Roman"/>
          <w:color w:val="auto"/>
          <w:sz w:val="22"/>
          <w:szCs w:val="22"/>
        </w:rPr>
      </w:pPr>
      <w:r w:rsidRPr="009377B9">
        <w:rPr>
          <w:rFonts w:ascii="Times New Roman" w:hAnsi="Times New Roman"/>
          <w:color w:val="auto"/>
          <w:sz w:val="22"/>
          <w:szCs w:val="22"/>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4202F9" w:rsidRPr="009377B9" w:rsidRDefault="004202F9" w:rsidP="004202F9">
      <w:pPr>
        <w:pStyle w:val="ab"/>
        <w:spacing w:line="276" w:lineRule="auto"/>
        <w:ind w:firstLine="709"/>
        <w:rPr>
          <w:rFonts w:ascii="Times New Roman" w:hAnsi="Times New Roman"/>
          <w:color w:val="auto"/>
          <w:sz w:val="22"/>
          <w:szCs w:val="22"/>
        </w:rPr>
      </w:pPr>
      <w:r w:rsidRPr="009377B9">
        <w:rPr>
          <w:rFonts w:ascii="Times New Roman" w:hAnsi="Times New Roman"/>
          <w:color w:val="auto"/>
          <w:sz w:val="22"/>
          <w:szCs w:val="22"/>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4202F9" w:rsidRPr="009377B9" w:rsidRDefault="004202F9" w:rsidP="004202F9">
      <w:pPr>
        <w:pStyle w:val="ab"/>
        <w:spacing w:line="276" w:lineRule="auto"/>
        <w:ind w:firstLine="709"/>
        <w:rPr>
          <w:rFonts w:ascii="Times New Roman" w:hAnsi="Times New Roman"/>
          <w:color w:val="auto"/>
          <w:sz w:val="22"/>
          <w:szCs w:val="22"/>
        </w:rPr>
      </w:pPr>
      <w:r w:rsidRPr="009377B9">
        <w:rPr>
          <w:rFonts w:ascii="Times New Roman" w:hAnsi="Times New Roman"/>
          <w:color w:val="auto"/>
          <w:spacing w:val="4"/>
          <w:sz w:val="22"/>
          <w:szCs w:val="22"/>
        </w:rPr>
        <w:t xml:space="preserve">-саморегуляция как способность к мобилизации сил и </w:t>
      </w:r>
      <w:r w:rsidRPr="009377B9">
        <w:rPr>
          <w:rFonts w:ascii="Times New Roman" w:hAnsi="Times New Roman"/>
          <w:color w:val="auto"/>
          <w:sz w:val="22"/>
          <w:szCs w:val="22"/>
        </w:rPr>
        <w:t>энергии,  волевому усилию (выбору в ситуации мотивационного конфликта) и преодолению препятствий для достижения цели.</w:t>
      </w:r>
    </w:p>
    <w:p w:rsidR="004202F9" w:rsidRPr="009377B9" w:rsidRDefault="004202F9" w:rsidP="004202F9">
      <w:pPr>
        <w:pStyle w:val="a9"/>
        <w:spacing w:line="276" w:lineRule="auto"/>
        <w:ind w:firstLine="709"/>
        <w:rPr>
          <w:rFonts w:ascii="Times New Roman" w:hAnsi="Times New Roman"/>
          <w:i/>
          <w:iCs/>
          <w:color w:val="auto"/>
          <w:sz w:val="22"/>
          <w:szCs w:val="22"/>
        </w:rPr>
      </w:pPr>
      <w:r w:rsidRPr="009377B9">
        <w:rPr>
          <w:rFonts w:ascii="Times New Roman" w:hAnsi="Times New Roman"/>
          <w:b/>
          <w:bCs/>
          <w:i/>
          <w:iCs/>
          <w:color w:val="auto"/>
          <w:spacing w:val="-4"/>
          <w:sz w:val="22"/>
          <w:szCs w:val="22"/>
        </w:rPr>
        <w:t xml:space="preserve">Познавательные универсальные учебные действия </w:t>
      </w:r>
      <w:r w:rsidRPr="009377B9">
        <w:rPr>
          <w:rFonts w:ascii="Times New Roman" w:hAnsi="Times New Roman"/>
          <w:color w:val="auto"/>
          <w:spacing w:val="-4"/>
          <w:sz w:val="22"/>
          <w:szCs w:val="22"/>
        </w:rPr>
        <w:t>вклю</w:t>
      </w:r>
      <w:r w:rsidRPr="009377B9">
        <w:rPr>
          <w:rFonts w:ascii="Times New Roman" w:hAnsi="Times New Roman"/>
          <w:color w:val="auto"/>
          <w:spacing w:val="2"/>
          <w:sz w:val="22"/>
          <w:szCs w:val="22"/>
        </w:rPr>
        <w:t xml:space="preserve">чают: общеучебные, логические учебные действия, а также </w:t>
      </w:r>
      <w:r w:rsidRPr="009377B9">
        <w:rPr>
          <w:rFonts w:ascii="Times New Roman" w:hAnsi="Times New Roman"/>
          <w:color w:val="auto"/>
          <w:sz w:val="22"/>
          <w:szCs w:val="22"/>
        </w:rPr>
        <w:t>постановку и решение проблемы.</w:t>
      </w:r>
    </w:p>
    <w:p w:rsidR="004202F9" w:rsidRPr="009377B9" w:rsidRDefault="004202F9" w:rsidP="004202F9">
      <w:pPr>
        <w:pStyle w:val="a9"/>
        <w:spacing w:line="276" w:lineRule="auto"/>
        <w:ind w:firstLine="709"/>
        <w:rPr>
          <w:rFonts w:ascii="Times New Roman" w:hAnsi="Times New Roman"/>
          <w:color w:val="auto"/>
          <w:sz w:val="22"/>
          <w:szCs w:val="22"/>
        </w:rPr>
      </w:pPr>
      <w:r w:rsidRPr="009377B9">
        <w:rPr>
          <w:rFonts w:ascii="Times New Roman" w:hAnsi="Times New Roman"/>
          <w:iCs/>
          <w:color w:val="auto"/>
          <w:sz w:val="22"/>
          <w:szCs w:val="22"/>
        </w:rPr>
        <w:t>К</w:t>
      </w:r>
      <w:r w:rsidRPr="009377B9">
        <w:rPr>
          <w:rFonts w:ascii="Times New Roman" w:hAnsi="Times New Roman"/>
          <w:i/>
          <w:iCs/>
          <w:color w:val="auto"/>
          <w:sz w:val="22"/>
          <w:szCs w:val="22"/>
        </w:rPr>
        <w:t xml:space="preserve"> общеучебным универсальным действиям</w:t>
      </w:r>
      <w:r w:rsidRPr="009377B9">
        <w:rPr>
          <w:rFonts w:ascii="Times New Roman" w:hAnsi="Times New Roman"/>
          <w:iCs/>
          <w:color w:val="auto"/>
          <w:sz w:val="22"/>
          <w:szCs w:val="22"/>
        </w:rPr>
        <w:t xml:space="preserve"> относятся</w:t>
      </w:r>
      <w:r w:rsidRPr="009377B9">
        <w:rPr>
          <w:rFonts w:ascii="Times New Roman" w:hAnsi="Times New Roman"/>
          <w:color w:val="auto"/>
          <w:sz w:val="22"/>
          <w:szCs w:val="22"/>
        </w:rPr>
        <w:t>:</w:t>
      </w:r>
    </w:p>
    <w:p w:rsidR="004202F9" w:rsidRPr="009377B9" w:rsidRDefault="004202F9" w:rsidP="004202F9">
      <w:pPr>
        <w:pStyle w:val="ab"/>
        <w:spacing w:line="276" w:lineRule="auto"/>
        <w:ind w:firstLine="709"/>
        <w:rPr>
          <w:rFonts w:ascii="Times New Roman" w:hAnsi="Times New Roman"/>
          <w:color w:val="auto"/>
          <w:sz w:val="22"/>
          <w:szCs w:val="22"/>
        </w:rPr>
      </w:pPr>
      <w:r w:rsidRPr="009377B9">
        <w:rPr>
          <w:rFonts w:ascii="Times New Roman" w:hAnsi="Times New Roman"/>
          <w:color w:val="auto"/>
          <w:sz w:val="22"/>
          <w:szCs w:val="22"/>
        </w:rPr>
        <w:t>- самостоятельное выделение и формулирование познавательной цели;</w:t>
      </w:r>
    </w:p>
    <w:p w:rsidR="004202F9" w:rsidRPr="009377B9" w:rsidRDefault="004202F9" w:rsidP="004202F9">
      <w:pPr>
        <w:pStyle w:val="ab"/>
        <w:spacing w:line="276" w:lineRule="auto"/>
        <w:ind w:firstLine="709"/>
        <w:rPr>
          <w:rFonts w:ascii="Times New Roman" w:hAnsi="Times New Roman"/>
          <w:color w:val="auto"/>
          <w:spacing w:val="-2"/>
          <w:sz w:val="22"/>
          <w:szCs w:val="22"/>
        </w:rPr>
      </w:pPr>
      <w:r w:rsidRPr="009377B9">
        <w:rPr>
          <w:rFonts w:ascii="Times New Roman" w:hAnsi="Times New Roman"/>
          <w:color w:val="auto"/>
          <w:spacing w:val="-2"/>
          <w:sz w:val="22"/>
          <w:szCs w:val="22"/>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4202F9" w:rsidRPr="009377B9" w:rsidRDefault="004202F9" w:rsidP="004202F9">
      <w:pPr>
        <w:pStyle w:val="ab"/>
        <w:spacing w:line="276" w:lineRule="auto"/>
        <w:ind w:firstLine="709"/>
        <w:rPr>
          <w:rFonts w:ascii="Times New Roman" w:hAnsi="Times New Roman"/>
          <w:color w:val="auto"/>
          <w:sz w:val="22"/>
          <w:szCs w:val="22"/>
        </w:rPr>
      </w:pPr>
      <w:r w:rsidRPr="009377B9">
        <w:rPr>
          <w:rFonts w:ascii="Times New Roman" w:hAnsi="Times New Roman"/>
          <w:color w:val="auto"/>
          <w:sz w:val="22"/>
          <w:szCs w:val="22"/>
        </w:rPr>
        <w:t>- структурирование знаний;</w:t>
      </w:r>
    </w:p>
    <w:p w:rsidR="004202F9" w:rsidRPr="009377B9" w:rsidRDefault="004202F9" w:rsidP="004202F9">
      <w:pPr>
        <w:pStyle w:val="ab"/>
        <w:spacing w:line="276" w:lineRule="auto"/>
        <w:ind w:firstLine="709"/>
        <w:rPr>
          <w:rFonts w:ascii="Times New Roman" w:hAnsi="Times New Roman"/>
          <w:color w:val="auto"/>
          <w:sz w:val="22"/>
          <w:szCs w:val="22"/>
        </w:rPr>
      </w:pPr>
      <w:r w:rsidRPr="009377B9">
        <w:rPr>
          <w:rFonts w:ascii="Times New Roman" w:hAnsi="Times New Roman"/>
          <w:color w:val="auto"/>
          <w:sz w:val="22"/>
          <w:szCs w:val="22"/>
        </w:rPr>
        <w:t>- осознанное и произвольное построение речевого высказывания в устной и письменной форме;</w:t>
      </w:r>
    </w:p>
    <w:p w:rsidR="004202F9" w:rsidRPr="009377B9" w:rsidRDefault="004202F9" w:rsidP="004202F9">
      <w:pPr>
        <w:pStyle w:val="ab"/>
        <w:spacing w:line="276" w:lineRule="auto"/>
        <w:ind w:firstLine="709"/>
        <w:rPr>
          <w:rFonts w:ascii="Times New Roman" w:hAnsi="Times New Roman"/>
          <w:color w:val="auto"/>
          <w:sz w:val="22"/>
          <w:szCs w:val="22"/>
        </w:rPr>
      </w:pPr>
      <w:r w:rsidRPr="009377B9">
        <w:rPr>
          <w:rFonts w:ascii="Times New Roman" w:hAnsi="Times New Roman"/>
          <w:color w:val="auto"/>
          <w:spacing w:val="2"/>
          <w:sz w:val="22"/>
          <w:szCs w:val="22"/>
        </w:rPr>
        <w:t>- выбор наиболее эффективных способов решения</w:t>
      </w:r>
      <w:r w:rsidRPr="009377B9">
        <w:rPr>
          <w:rFonts w:ascii="Times New Roman" w:hAnsi="Times New Roman"/>
          <w:color w:val="auto"/>
          <w:spacing w:val="-2"/>
          <w:sz w:val="22"/>
          <w:szCs w:val="22"/>
        </w:rPr>
        <w:t xml:space="preserve"> практических и познавательных</w:t>
      </w:r>
      <w:r w:rsidRPr="009377B9">
        <w:rPr>
          <w:rFonts w:ascii="Times New Roman" w:hAnsi="Times New Roman"/>
          <w:color w:val="auto"/>
          <w:spacing w:val="2"/>
          <w:sz w:val="22"/>
          <w:szCs w:val="22"/>
        </w:rPr>
        <w:t xml:space="preserve"> задач </w:t>
      </w:r>
      <w:r w:rsidRPr="009377B9">
        <w:rPr>
          <w:rFonts w:ascii="Times New Roman" w:hAnsi="Times New Roman"/>
          <w:color w:val="auto"/>
          <w:sz w:val="22"/>
          <w:szCs w:val="22"/>
        </w:rPr>
        <w:t>в зависимости от конкретных условий;</w:t>
      </w:r>
    </w:p>
    <w:p w:rsidR="004202F9" w:rsidRPr="009377B9" w:rsidRDefault="004202F9" w:rsidP="004202F9">
      <w:pPr>
        <w:pStyle w:val="ab"/>
        <w:spacing w:line="276" w:lineRule="auto"/>
        <w:ind w:firstLine="709"/>
        <w:rPr>
          <w:rFonts w:ascii="Times New Roman" w:hAnsi="Times New Roman"/>
          <w:color w:val="auto"/>
          <w:sz w:val="22"/>
          <w:szCs w:val="22"/>
        </w:rPr>
      </w:pPr>
      <w:r w:rsidRPr="009377B9">
        <w:rPr>
          <w:rFonts w:ascii="Times New Roman" w:hAnsi="Times New Roman"/>
          <w:color w:val="auto"/>
          <w:spacing w:val="-4"/>
          <w:sz w:val="22"/>
          <w:szCs w:val="22"/>
        </w:rPr>
        <w:lastRenderedPageBreak/>
        <w:t>- рефлексия способов и условий действия, контроль и оцен</w:t>
      </w:r>
      <w:r w:rsidRPr="009377B9">
        <w:rPr>
          <w:rFonts w:ascii="Times New Roman" w:hAnsi="Times New Roman"/>
          <w:color w:val="auto"/>
          <w:sz w:val="22"/>
          <w:szCs w:val="22"/>
        </w:rPr>
        <w:t>ка процесса и результатов деятельности;</w:t>
      </w:r>
    </w:p>
    <w:p w:rsidR="004202F9" w:rsidRPr="009377B9" w:rsidRDefault="004202F9" w:rsidP="004202F9">
      <w:pPr>
        <w:pStyle w:val="ab"/>
        <w:spacing w:line="276" w:lineRule="auto"/>
        <w:ind w:firstLine="709"/>
        <w:rPr>
          <w:rFonts w:ascii="Times New Roman" w:hAnsi="Times New Roman"/>
          <w:color w:val="auto"/>
          <w:spacing w:val="-4"/>
          <w:sz w:val="22"/>
          <w:szCs w:val="22"/>
        </w:rPr>
      </w:pPr>
      <w:r w:rsidRPr="009377B9">
        <w:rPr>
          <w:rFonts w:ascii="Times New Roman" w:hAnsi="Times New Roman"/>
          <w:color w:val="auto"/>
          <w:sz w:val="22"/>
          <w:szCs w:val="22"/>
        </w:rPr>
        <w:t xml:space="preserve">- смысловое чтение как осмысление цели чтения и выбор </w:t>
      </w:r>
      <w:r w:rsidRPr="009377B9">
        <w:rPr>
          <w:rFonts w:ascii="Times New Roman" w:hAnsi="Times New Roman"/>
          <w:color w:val="auto"/>
          <w:spacing w:val="-4"/>
          <w:sz w:val="22"/>
          <w:szCs w:val="22"/>
        </w:rPr>
        <w:t xml:space="preserve">вида чтения в зависимости от цели; извлечение необходимой </w:t>
      </w:r>
      <w:r w:rsidRPr="009377B9">
        <w:rPr>
          <w:rFonts w:ascii="Times New Roman" w:hAnsi="Times New Roman"/>
          <w:color w:val="auto"/>
          <w:spacing w:val="2"/>
          <w:sz w:val="22"/>
          <w:szCs w:val="22"/>
        </w:rPr>
        <w:t xml:space="preserve">информации из прослушанных текстов различных жанров; </w:t>
      </w:r>
      <w:r w:rsidRPr="009377B9">
        <w:rPr>
          <w:rFonts w:ascii="Times New Roman" w:hAnsi="Times New Roman"/>
          <w:color w:val="auto"/>
          <w:spacing w:val="-4"/>
          <w:sz w:val="22"/>
          <w:szCs w:val="22"/>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202F9" w:rsidRPr="009377B9" w:rsidRDefault="004202F9" w:rsidP="004202F9">
      <w:pPr>
        <w:pStyle w:val="a9"/>
        <w:spacing w:line="276" w:lineRule="auto"/>
        <w:ind w:firstLine="709"/>
        <w:rPr>
          <w:rFonts w:ascii="Times New Roman" w:hAnsi="Times New Roman"/>
          <w:color w:val="auto"/>
          <w:sz w:val="22"/>
          <w:szCs w:val="22"/>
        </w:rPr>
      </w:pPr>
      <w:r w:rsidRPr="009377B9">
        <w:rPr>
          <w:rFonts w:ascii="Times New Roman" w:hAnsi="Times New Roman"/>
          <w:color w:val="auto"/>
          <w:sz w:val="22"/>
          <w:szCs w:val="22"/>
        </w:rPr>
        <w:t xml:space="preserve">Особую группу общеучебных универсальных действий составляют </w:t>
      </w:r>
      <w:r w:rsidRPr="009377B9">
        <w:rPr>
          <w:rFonts w:ascii="Times New Roman" w:hAnsi="Times New Roman"/>
          <w:i/>
          <w:iCs/>
          <w:color w:val="auto"/>
          <w:sz w:val="22"/>
          <w:szCs w:val="22"/>
        </w:rPr>
        <w:t>знаково­символические действия</w:t>
      </w:r>
      <w:r w:rsidRPr="009377B9">
        <w:rPr>
          <w:rFonts w:ascii="Times New Roman" w:hAnsi="Times New Roman"/>
          <w:color w:val="auto"/>
          <w:sz w:val="22"/>
          <w:szCs w:val="22"/>
        </w:rPr>
        <w:t>:</w:t>
      </w:r>
    </w:p>
    <w:p w:rsidR="004202F9" w:rsidRPr="009377B9" w:rsidRDefault="004202F9" w:rsidP="004202F9">
      <w:pPr>
        <w:pStyle w:val="ab"/>
        <w:spacing w:line="276" w:lineRule="auto"/>
        <w:ind w:firstLine="709"/>
        <w:rPr>
          <w:rFonts w:ascii="Times New Roman" w:hAnsi="Times New Roman"/>
          <w:color w:val="auto"/>
          <w:sz w:val="22"/>
          <w:szCs w:val="22"/>
        </w:rPr>
      </w:pPr>
      <w:r w:rsidRPr="009377B9">
        <w:rPr>
          <w:rFonts w:ascii="Times New Roman" w:hAnsi="Times New Roman"/>
          <w:color w:val="auto"/>
          <w:sz w:val="22"/>
          <w:szCs w:val="22"/>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4202F9" w:rsidRPr="009377B9" w:rsidRDefault="004202F9" w:rsidP="004202F9">
      <w:pPr>
        <w:pStyle w:val="ab"/>
        <w:spacing w:line="276" w:lineRule="auto"/>
        <w:ind w:firstLine="709"/>
        <w:rPr>
          <w:rFonts w:ascii="Times New Roman" w:hAnsi="Times New Roman"/>
          <w:color w:val="auto"/>
          <w:sz w:val="22"/>
          <w:szCs w:val="22"/>
        </w:rPr>
      </w:pPr>
      <w:r w:rsidRPr="009377B9">
        <w:rPr>
          <w:rFonts w:ascii="Times New Roman" w:hAnsi="Times New Roman"/>
          <w:color w:val="auto"/>
          <w:sz w:val="22"/>
          <w:szCs w:val="22"/>
        </w:rPr>
        <w:t>- преобразование модели с целью выявления общих законов, определяющих данную предметную область.</w:t>
      </w:r>
    </w:p>
    <w:p w:rsidR="004202F9" w:rsidRPr="009377B9" w:rsidRDefault="004202F9" w:rsidP="004202F9">
      <w:pPr>
        <w:pStyle w:val="a9"/>
        <w:spacing w:line="276" w:lineRule="auto"/>
        <w:ind w:firstLine="709"/>
        <w:rPr>
          <w:rFonts w:ascii="Times New Roman" w:hAnsi="Times New Roman"/>
          <w:color w:val="auto"/>
          <w:sz w:val="22"/>
          <w:szCs w:val="22"/>
        </w:rPr>
      </w:pPr>
      <w:r w:rsidRPr="009377B9">
        <w:rPr>
          <w:rFonts w:ascii="Times New Roman" w:hAnsi="Times New Roman"/>
          <w:iCs/>
          <w:color w:val="auto"/>
          <w:sz w:val="22"/>
          <w:szCs w:val="22"/>
        </w:rPr>
        <w:t>К</w:t>
      </w:r>
      <w:r w:rsidRPr="009377B9">
        <w:rPr>
          <w:rFonts w:ascii="Times New Roman" w:hAnsi="Times New Roman"/>
          <w:i/>
          <w:iCs/>
          <w:color w:val="auto"/>
          <w:sz w:val="22"/>
          <w:szCs w:val="22"/>
        </w:rPr>
        <w:t xml:space="preserve"> логическим универсальным действиям </w:t>
      </w:r>
      <w:r w:rsidRPr="009377B9">
        <w:rPr>
          <w:rFonts w:ascii="Times New Roman" w:hAnsi="Times New Roman"/>
          <w:iCs/>
          <w:color w:val="auto"/>
          <w:sz w:val="22"/>
          <w:szCs w:val="22"/>
        </w:rPr>
        <w:t>относятся</w:t>
      </w:r>
      <w:r w:rsidRPr="009377B9">
        <w:rPr>
          <w:rFonts w:ascii="Times New Roman" w:hAnsi="Times New Roman"/>
          <w:color w:val="auto"/>
          <w:sz w:val="22"/>
          <w:szCs w:val="22"/>
        </w:rPr>
        <w:t>:</w:t>
      </w:r>
    </w:p>
    <w:p w:rsidR="004202F9" w:rsidRPr="009377B9" w:rsidRDefault="00A01DC2" w:rsidP="004202F9">
      <w:pPr>
        <w:pStyle w:val="ab"/>
        <w:spacing w:line="276" w:lineRule="auto"/>
        <w:ind w:firstLine="709"/>
        <w:rPr>
          <w:rFonts w:ascii="Times New Roman" w:hAnsi="Times New Roman"/>
          <w:color w:val="auto"/>
          <w:sz w:val="22"/>
          <w:szCs w:val="22"/>
        </w:rPr>
      </w:pPr>
      <w:r w:rsidRPr="009377B9">
        <w:rPr>
          <w:rFonts w:ascii="Times New Roman" w:hAnsi="Times New Roman"/>
          <w:color w:val="auto"/>
          <w:spacing w:val="2"/>
          <w:sz w:val="22"/>
          <w:szCs w:val="22"/>
        </w:rPr>
        <w:t>-</w:t>
      </w:r>
      <w:r w:rsidR="004202F9" w:rsidRPr="009377B9">
        <w:rPr>
          <w:rFonts w:ascii="Times New Roman" w:hAnsi="Times New Roman"/>
          <w:color w:val="auto"/>
          <w:spacing w:val="2"/>
          <w:sz w:val="22"/>
          <w:szCs w:val="22"/>
        </w:rPr>
        <w:t>анализ объектов с целью выделения признаков (суще</w:t>
      </w:r>
      <w:r w:rsidR="004202F9" w:rsidRPr="009377B9">
        <w:rPr>
          <w:rFonts w:ascii="Times New Roman" w:hAnsi="Times New Roman"/>
          <w:color w:val="auto"/>
          <w:sz w:val="22"/>
          <w:szCs w:val="22"/>
        </w:rPr>
        <w:t>ственных, несущественных);</w:t>
      </w:r>
    </w:p>
    <w:p w:rsidR="004202F9" w:rsidRPr="009377B9" w:rsidRDefault="00A01DC2" w:rsidP="004202F9">
      <w:pPr>
        <w:pStyle w:val="ab"/>
        <w:spacing w:line="276" w:lineRule="auto"/>
        <w:ind w:firstLine="709"/>
        <w:rPr>
          <w:rFonts w:ascii="Times New Roman" w:hAnsi="Times New Roman"/>
          <w:color w:val="auto"/>
          <w:sz w:val="22"/>
          <w:szCs w:val="22"/>
        </w:rPr>
      </w:pPr>
      <w:r w:rsidRPr="009377B9">
        <w:rPr>
          <w:rFonts w:ascii="Times New Roman" w:hAnsi="Times New Roman"/>
          <w:color w:val="auto"/>
          <w:sz w:val="22"/>
          <w:szCs w:val="22"/>
        </w:rPr>
        <w:t>-</w:t>
      </w:r>
      <w:r w:rsidR="004202F9" w:rsidRPr="009377B9">
        <w:rPr>
          <w:rFonts w:ascii="Times New Roman" w:hAnsi="Times New Roman"/>
          <w:color w:val="auto"/>
          <w:sz w:val="22"/>
          <w:szCs w:val="22"/>
        </w:rPr>
        <w:t>синтез — составление целого из частей, в том числе са</w:t>
      </w:r>
      <w:r w:rsidR="004202F9" w:rsidRPr="009377B9">
        <w:rPr>
          <w:rFonts w:ascii="Times New Roman" w:hAnsi="Times New Roman"/>
          <w:color w:val="auto"/>
          <w:spacing w:val="2"/>
          <w:sz w:val="22"/>
          <w:szCs w:val="22"/>
        </w:rPr>
        <w:t xml:space="preserve">мостоятельное достраивание с восполнением недостающих </w:t>
      </w:r>
      <w:r w:rsidR="004202F9" w:rsidRPr="009377B9">
        <w:rPr>
          <w:rFonts w:ascii="Times New Roman" w:hAnsi="Times New Roman"/>
          <w:color w:val="auto"/>
          <w:sz w:val="22"/>
          <w:szCs w:val="22"/>
        </w:rPr>
        <w:t>компонентов;</w:t>
      </w:r>
    </w:p>
    <w:p w:rsidR="004202F9" w:rsidRPr="009377B9" w:rsidRDefault="004202F9" w:rsidP="004202F9">
      <w:pPr>
        <w:pStyle w:val="ab"/>
        <w:spacing w:line="276" w:lineRule="auto"/>
        <w:ind w:firstLine="709"/>
        <w:rPr>
          <w:rFonts w:ascii="Times New Roman" w:hAnsi="Times New Roman"/>
          <w:color w:val="auto"/>
          <w:sz w:val="22"/>
          <w:szCs w:val="22"/>
        </w:rPr>
      </w:pPr>
      <w:r w:rsidRPr="009377B9">
        <w:rPr>
          <w:rFonts w:ascii="Times New Roman" w:hAnsi="Times New Roman"/>
          <w:color w:val="auto"/>
          <w:sz w:val="22"/>
          <w:szCs w:val="22"/>
        </w:rPr>
        <w:t>- выбор оснований и критериев для сравнения, сериации, классификации объектов;</w:t>
      </w:r>
    </w:p>
    <w:p w:rsidR="004202F9" w:rsidRPr="009377B9" w:rsidRDefault="004202F9" w:rsidP="004202F9">
      <w:pPr>
        <w:pStyle w:val="ab"/>
        <w:spacing w:line="276" w:lineRule="auto"/>
        <w:ind w:firstLine="709"/>
        <w:rPr>
          <w:rFonts w:ascii="Times New Roman" w:hAnsi="Times New Roman"/>
          <w:color w:val="auto"/>
          <w:sz w:val="22"/>
          <w:szCs w:val="22"/>
        </w:rPr>
      </w:pPr>
      <w:r w:rsidRPr="009377B9">
        <w:rPr>
          <w:rFonts w:ascii="Times New Roman" w:hAnsi="Times New Roman"/>
          <w:color w:val="auto"/>
          <w:sz w:val="22"/>
          <w:szCs w:val="22"/>
        </w:rPr>
        <w:t>- подведение под понятие, выведение следствий;</w:t>
      </w:r>
    </w:p>
    <w:p w:rsidR="004202F9" w:rsidRPr="009377B9" w:rsidRDefault="004202F9" w:rsidP="004202F9">
      <w:pPr>
        <w:pStyle w:val="ab"/>
        <w:spacing w:line="276" w:lineRule="auto"/>
        <w:ind w:firstLine="709"/>
        <w:rPr>
          <w:rFonts w:ascii="Times New Roman" w:hAnsi="Times New Roman"/>
          <w:color w:val="auto"/>
          <w:sz w:val="22"/>
          <w:szCs w:val="22"/>
        </w:rPr>
      </w:pPr>
      <w:r w:rsidRPr="009377B9">
        <w:rPr>
          <w:rFonts w:ascii="Times New Roman" w:hAnsi="Times New Roman"/>
          <w:color w:val="auto"/>
          <w:spacing w:val="2"/>
          <w:sz w:val="22"/>
          <w:szCs w:val="22"/>
        </w:rPr>
        <w:t>- установление причинно­следственных связей, представ</w:t>
      </w:r>
      <w:r w:rsidRPr="009377B9">
        <w:rPr>
          <w:rFonts w:ascii="Times New Roman" w:hAnsi="Times New Roman"/>
          <w:color w:val="auto"/>
          <w:sz w:val="22"/>
          <w:szCs w:val="22"/>
        </w:rPr>
        <w:t>ление цепочек объектов и явлений;</w:t>
      </w:r>
    </w:p>
    <w:p w:rsidR="004202F9" w:rsidRPr="009377B9" w:rsidRDefault="004202F9" w:rsidP="004202F9">
      <w:pPr>
        <w:pStyle w:val="ab"/>
        <w:spacing w:line="276" w:lineRule="auto"/>
        <w:ind w:firstLine="709"/>
        <w:rPr>
          <w:rFonts w:ascii="Times New Roman" w:hAnsi="Times New Roman"/>
          <w:color w:val="auto"/>
          <w:sz w:val="22"/>
          <w:szCs w:val="22"/>
        </w:rPr>
      </w:pPr>
      <w:r w:rsidRPr="009377B9">
        <w:rPr>
          <w:rFonts w:ascii="Times New Roman" w:hAnsi="Times New Roman"/>
          <w:color w:val="auto"/>
          <w:sz w:val="22"/>
          <w:szCs w:val="22"/>
        </w:rPr>
        <w:t>- построение логической цепочки рассуждений, анализ истинности утверждений;</w:t>
      </w:r>
    </w:p>
    <w:p w:rsidR="004202F9" w:rsidRPr="009377B9" w:rsidRDefault="004202F9" w:rsidP="004202F9">
      <w:pPr>
        <w:pStyle w:val="ab"/>
        <w:spacing w:line="276" w:lineRule="auto"/>
        <w:ind w:firstLine="709"/>
        <w:rPr>
          <w:rFonts w:ascii="Times New Roman" w:hAnsi="Times New Roman"/>
          <w:color w:val="auto"/>
          <w:sz w:val="22"/>
          <w:szCs w:val="22"/>
        </w:rPr>
      </w:pPr>
      <w:r w:rsidRPr="009377B9">
        <w:rPr>
          <w:rFonts w:ascii="Times New Roman" w:hAnsi="Times New Roman"/>
          <w:color w:val="auto"/>
          <w:sz w:val="22"/>
          <w:szCs w:val="22"/>
        </w:rPr>
        <w:t>- доказательство;</w:t>
      </w:r>
    </w:p>
    <w:p w:rsidR="004202F9" w:rsidRPr="009377B9" w:rsidRDefault="004202F9" w:rsidP="004202F9">
      <w:pPr>
        <w:pStyle w:val="ab"/>
        <w:spacing w:line="276" w:lineRule="auto"/>
        <w:ind w:firstLine="709"/>
        <w:rPr>
          <w:rFonts w:ascii="Times New Roman" w:hAnsi="Times New Roman"/>
          <w:color w:val="auto"/>
          <w:sz w:val="22"/>
          <w:szCs w:val="22"/>
        </w:rPr>
      </w:pPr>
      <w:r w:rsidRPr="009377B9">
        <w:rPr>
          <w:rFonts w:ascii="Times New Roman" w:hAnsi="Times New Roman"/>
          <w:color w:val="auto"/>
          <w:sz w:val="22"/>
          <w:szCs w:val="22"/>
        </w:rPr>
        <w:t>- выдвижение гипотез и их обоснование.</w:t>
      </w:r>
    </w:p>
    <w:p w:rsidR="004202F9" w:rsidRPr="009377B9" w:rsidRDefault="004202F9" w:rsidP="004202F9">
      <w:pPr>
        <w:pStyle w:val="a9"/>
        <w:spacing w:line="276" w:lineRule="auto"/>
        <w:ind w:firstLine="709"/>
        <w:rPr>
          <w:rFonts w:ascii="Times New Roman" w:hAnsi="Times New Roman"/>
          <w:color w:val="auto"/>
          <w:sz w:val="22"/>
          <w:szCs w:val="22"/>
        </w:rPr>
      </w:pPr>
      <w:r w:rsidRPr="009377B9">
        <w:rPr>
          <w:rFonts w:ascii="Times New Roman" w:hAnsi="Times New Roman"/>
          <w:iCs/>
          <w:color w:val="auto"/>
          <w:sz w:val="22"/>
          <w:szCs w:val="22"/>
        </w:rPr>
        <w:t xml:space="preserve">К </w:t>
      </w:r>
      <w:r w:rsidRPr="009377B9">
        <w:rPr>
          <w:rFonts w:ascii="Times New Roman" w:hAnsi="Times New Roman"/>
          <w:i/>
          <w:iCs/>
          <w:color w:val="auto"/>
          <w:sz w:val="22"/>
          <w:szCs w:val="22"/>
        </w:rPr>
        <w:t xml:space="preserve">постановке и решению проблемы </w:t>
      </w:r>
      <w:r w:rsidRPr="009377B9">
        <w:rPr>
          <w:rFonts w:ascii="Times New Roman" w:hAnsi="Times New Roman"/>
          <w:iCs/>
          <w:color w:val="auto"/>
          <w:sz w:val="22"/>
          <w:szCs w:val="22"/>
        </w:rPr>
        <w:t>относятся</w:t>
      </w:r>
      <w:r w:rsidRPr="009377B9">
        <w:rPr>
          <w:rFonts w:ascii="Times New Roman" w:hAnsi="Times New Roman"/>
          <w:color w:val="auto"/>
          <w:sz w:val="22"/>
          <w:szCs w:val="22"/>
        </w:rPr>
        <w:t>:</w:t>
      </w:r>
    </w:p>
    <w:p w:rsidR="004202F9" w:rsidRPr="009377B9" w:rsidRDefault="004202F9" w:rsidP="004202F9">
      <w:pPr>
        <w:pStyle w:val="ab"/>
        <w:spacing w:line="276" w:lineRule="auto"/>
        <w:ind w:firstLine="709"/>
        <w:rPr>
          <w:rFonts w:ascii="Times New Roman" w:hAnsi="Times New Roman"/>
          <w:color w:val="auto"/>
          <w:sz w:val="22"/>
          <w:szCs w:val="22"/>
        </w:rPr>
      </w:pPr>
      <w:r w:rsidRPr="009377B9">
        <w:rPr>
          <w:rFonts w:ascii="Times New Roman" w:hAnsi="Times New Roman"/>
          <w:color w:val="auto"/>
          <w:sz w:val="22"/>
          <w:szCs w:val="22"/>
        </w:rPr>
        <w:t>- формулирование проблемы;</w:t>
      </w:r>
    </w:p>
    <w:p w:rsidR="004202F9" w:rsidRPr="009377B9" w:rsidRDefault="004202F9" w:rsidP="004202F9">
      <w:pPr>
        <w:pStyle w:val="ab"/>
        <w:spacing w:line="276" w:lineRule="auto"/>
        <w:ind w:firstLine="709"/>
        <w:rPr>
          <w:rFonts w:ascii="Times New Roman" w:hAnsi="Times New Roman"/>
          <w:color w:val="auto"/>
          <w:sz w:val="22"/>
          <w:szCs w:val="22"/>
        </w:rPr>
      </w:pPr>
      <w:r w:rsidRPr="009377B9">
        <w:rPr>
          <w:rFonts w:ascii="Times New Roman" w:hAnsi="Times New Roman"/>
          <w:color w:val="auto"/>
          <w:spacing w:val="-4"/>
          <w:sz w:val="22"/>
          <w:szCs w:val="22"/>
        </w:rPr>
        <w:t xml:space="preserve">- самостоятельное создание </w:t>
      </w:r>
      <w:r w:rsidRPr="009377B9">
        <w:rPr>
          <w:rFonts w:ascii="Times New Roman" w:hAnsi="Times New Roman"/>
          <w:color w:val="auto"/>
          <w:sz w:val="22"/>
          <w:szCs w:val="22"/>
        </w:rPr>
        <w:t>алгоритмов (</w:t>
      </w:r>
      <w:r w:rsidRPr="009377B9">
        <w:rPr>
          <w:rFonts w:ascii="Times New Roman" w:hAnsi="Times New Roman"/>
          <w:color w:val="auto"/>
          <w:spacing w:val="-4"/>
          <w:sz w:val="22"/>
          <w:szCs w:val="22"/>
        </w:rPr>
        <w:t>способов)</w:t>
      </w:r>
      <w:r w:rsidRPr="009377B9">
        <w:rPr>
          <w:rFonts w:ascii="Times New Roman" w:hAnsi="Times New Roman"/>
          <w:color w:val="auto"/>
          <w:sz w:val="22"/>
          <w:szCs w:val="22"/>
        </w:rPr>
        <w:t xml:space="preserve"> деятельности при решении</w:t>
      </w:r>
      <w:r w:rsidRPr="009377B9">
        <w:rPr>
          <w:rFonts w:ascii="Times New Roman" w:hAnsi="Times New Roman"/>
          <w:color w:val="auto"/>
          <w:spacing w:val="-4"/>
          <w:sz w:val="22"/>
          <w:szCs w:val="22"/>
        </w:rPr>
        <w:t xml:space="preserve"> проблем твор</w:t>
      </w:r>
      <w:r w:rsidRPr="009377B9">
        <w:rPr>
          <w:rFonts w:ascii="Times New Roman" w:hAnsi="Times New Roman"/>
          <w:color w:val="auto"/>
          <w:sz w:val="22"/>
          <w:szCs w:val="22"/>
        </w:rPr>
        <w:t>ческого и поискового характера.</w:t>
      </w:r>
    </w:p>
    <w:p w:rsidR="004202F9" w:rsidRPr="009377B9" w:rsidRDefault="004202F9" w:rsidP="004A3766">
      <w:pPr>
        <w:pStyle w:val="a9"/>
        <w:spacing w:line="240" w:lineRule="auto"/>
        <w:ind w:firstLine="709"/>
        <w:rPr>
          <w:rFonts w:ascii="Times New Roman" w:hAnsi="Times New Roman"/>
          <w:color w:val="auto"/>
          <w:sz w:val="22"/>
          <w:szCs w:val="22"/>
        </w:rPr>
      </w:pPr>
      <w:r w:rsidRPr="009377B9">
        <w:rPr>
          <w:rFonts w:ascii="Times New Roman" w:hAnsi="Times New Roman"/>
          <w:b/>
          <w:bCs/>
          <w:i/>
          <w:iCs/>
          <w:color w:val="auto"/>
          <w:spacing w:val="2"/>
          <w:sz w:val="22"/>
          <w:szCs w:val="22"/>
        </w:rPr>
        <w:t xml:space="preserve">Коммуникативные универсальные учебные действия </w:t>
      </w:r>
      <w:r w:rsidRPr="009377B9">
        <w:rPr>
          <w:rFonts w:ascii="Times New Roman" w:hAnsi="Times New Roman"/>
          <w:color w:val="auto"/>
          <w:spacing w:val="2"/>
          <w:sz w:val="22"/>
          <w:szCs w:val="22"/>
        </w:rPr>
        <w:t xml:space="preserve">обеспечивают социальную компетентность и учёт позиции </w:t>
      </w:r>
      <w:r w:rsidRPr="009377B9">
        <w:rPr>
          <w:rFonts w:ascii="Times New Roman" w:hAnsi="Times New Roman"/>
          <w:color w:val="auto"/>
          <w:sz w:val="22"/>
          <w:szCs w:val="22"/>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9377B9">
        <w:rPr>
          <w:rFonts w:ascii="Times New Roman" w:hAnsi="Times New Roman"/>
          <w:color w:val="auto"/>
          <w:spacing w:val="-2"/>
          <w:sz w:val="22"/>
          <w:szCs w:val="22"/>
        </w:rPr>
        <w:t>сверстников и строить продуктивное взаимодействие и со</w:t>
      </w:r>
      <w:r w:rsidRPr="009377B9">
        <w:rPr>
          <w:rFonts w:ascii="Times New Roman" w:hAnsi="Times New Roman"/>
          <w:color w:val="auto"/>
          <w:sz w:val="22"/>
          <w:szCs w:val="22"/>
        </w:rPr>
        <w:t>трудничество со сверстниками и взрослыми.</w:t>
      </w:r>
    </w:p>
    <w:p w:rsidR="004202F9" w:rsidRPr="009377B9" w:rsidRDefault="004202F9" w:rsidP="004A3766">
      <w:pPr>
        <w:pStyle w:val="a9"/>
        <w:spacing w:line="240" w:lineRule="auto"/>
        <w:ind w:firstLine="709"/>
        <w:rPr>
          <w:rFonts w:ascii="Times New Roman" w:hAnsi="Times New Roman"/>
          <w:color w:val="auto"/>
          <w:sz w:val="22"/>
          <w:szCs w:val="22"/>
        </w:rPr>
      </w:pPr>
      <w:r w:rsidRPr="009377B9">
        <w:rPr>
          <w:rFonts w:ascii="Times New Roman" w:hAnsi="Times New Roman"/>
          <w:color w:val="auto"/>
          <w:sz w:val="22"/>
          <w:szCs w:val="22"/>
        </w:rPr>
        <w:t>К коммуникативным действиям относятся:</w:t>
      </w:r>
    </w:p>
    <w:p w:rsidR="004202F9" w:rsidRPr="009377B9" w:rsidRDefault="004202F9" w:rsidP="004A3766">
      <w:pPr>
        <w:pStyle w:val="ab"/>
        <w:spacing w:line="240" w:lineRule="auto"/>
        <w:ind w:firstLine="709"/>
        <w:rPr>
          <w:rFonts w:ascii="Times New Roman" w:hAnsi="Times New Roman"/>
          <w:color w:val="auto"/>
          <w:sz w:val="22"/>
          <w:szCs w:val="22"/>
        </w:rPr>
      </w:pPr>
      <w:r w:rsidRPr="009377B9">
        <w:rPr>
          <w:rFonts w:ascii="Times New Roman" w:hAnsi="Times New Roman"/>
          <w:color w:val="auto"/>
          <w:spacing w:val="-2"/>
          <w:sz w:val="22"/>
          <w:szCs w:val="22"/>
        </w:rPr>
        <w:t>- планирование учебного сотрудничества с учителем и свер</w:t>
      </w:r>
      <w:r w:rsidRPr="009377B9">
        <w:rPr>
          <w:rFonts w:ascii="Times New Roman" w:hAnsi="Times New Roman"/>
          <w:color w:val="auto"/>
          <w:sz w:val="22"/>
          <w:szCs w:val="22"/>
        </w:rPr>
        <w:t>стниками — определение цели, функций участников, способов взаимодействия;</w:t>
      </w:r>
    </w:p>
    <w:p w:rsidR="004202F9" w:rsidRPr="009377B9" w:rsidRDefault="004202F9" w:rsidP="004A3766">
      <w:pPr>
        <w:pStyle w:val="ab"/>
        <w:spacing w:line="240" w:lineRule="auto"/>
        <w:ind w:firstLine="709"/>
        <w:rPr>
          <w:rFonts w:ascii="Times New Roman" w:hAnsi="Times New Roman"/>
          <w:color w:val="auto"/>
          <w:sz w:val="22"/>
          <w:szCs w:val="22"/>
        </w:rPr>
      </w:pPr>
      <w:r w:rsidRPr="009377B9">
        <w:rPr>
          <w:rFonts w:ascii="Times New Roman" w:hAnsi="Times New Roman"/>
          <w:color w:val="auto"/>
          <w:sz w:val="22"/>
          <w:szCs w:val="22"/>
        </w:rPr>
        <w:t>- постановка вопросов — инициативное сотрудничество в поиске и сборе информации;</w:t>
      </w:r>
    </w:p>
    <w:p w:rsidR="004202F9" w:rsidRPr="009377B9" w:rsidRDefault="004202F9" w:rsidP="004A3766">
      <w:pPr>
        <w:pStyle w:val="ab"/>
        <w:spacing w:line="240" w:lineRule="auto"/>
        <w:ind w:firstLine="709"/>
        <w:rPr>
          <w:rFonts w:ascii="Times New Roman" w:hAnsi="Times New Roman"/>
          <w:color w:val="auto"/>
          <w:sz w:val="22"/>
          <w:szCs w:val="22"/>
        </w:rPr>
      </w:pPr>
      <w:r w:rsidRPr="009377B9">
        <w:rPr>
          <w:rFonts w:ascii="Times New Roman" w:hAnsi="Times New Roman"/>
          <w:color w:val="auto"/>
          <w:spacing w:val="2"/>
          <w:sz w:val="22"/>
          <w:szCs w:val="22"/>
        </w:rPr>
        <w:t xml:space="preserve">- разрешение конфликтов — выявление, идентификация </w:t>
      </w:r>
      <w:r w:rsidRPr="009377B9">
        <w:rPr>
          <w:rFonts w:ascii="Times New Roman" w:hAnsi="Times New Roman"/>
          <w:color w:val="auto"/>
          <w:sz w:val="22"/>
          <w:szCs w:val="22"/>
        </w:rPr>
        <w:t>проблемы, поиск и оценка альтернативных способов разрешения конфликта, принятие решения и его реализация;</w:t>
      </w:r>
    </w:p>
    <w:p w:rsidR="004202F9" w:rsidRPr="009377B9" w:rsidRDefault="004202F9" w:rsidP="004A3766">
      <w:pPr>
        <w:pStyle w:val="ab"/>
        <w:spacing w:line="240" w:lineRule="auto"/>
        <w:ind w:firstLine="709"/>
        <w:rPr>
          <w:rFonts w:ascii="Times New Roman" w:hAnsi="Times New Roman"/>
          <w:color w:val="auto"/>
          <w:sz w:val="22"/>
          <w:szCs w:val="22"/>
        </w:rPr>
      </w:pPr>
      <w:r w:rsidRPr="009377B9">
        <w:rPr>
          <w:rFonts w:ascii="Times New Roman" w:hAnsi="Times New Roman"/>
          <w:color w:val="auto"/>
          <w:spacing w:val="2"/>
          <w:sz w:val="22"/>
          <w:szCs w:val="22"/>
        </w:rPr>
        <w:t>- управление поведением партнёра — контроль, коррек</w:t>
      </w:r>
      <w:r w:rsidRPr="009377B9">
        <w:rPr>
          <w:rFonts w:ascii="Times New Roman" w:hAnsi="Times New Roman"/>
          <w:color w:val="auto"/>
          <w:sz w:val="22"/>
          <w:szCs w:val="22"/>
        </w:rPr>
        <w:t>ция, оценка его действий;</w:t>
      </w:r>
    </w:p>
    <w:p w:rsidR="004202F9" w:rsidRPr="009377B9" w:rsidRDefault="004202F9" w:rsidP="004A3766">
      <w:pPr>
        <w:pStyle w:val="ab"/>
        <w:spacing w:line="240" w:lineRule="auto"/>
        <w:ind w:firstLine="709"/>
        <w:rPr>
          <w:rFonts w:ascii="Times New Roman" w:hAnsi="Times New Roman"/>
          <w:color w:val="auto"/>
          <w:sz w:val="22"/>
          <w:szCs w:val="22"/>
        </w:rPr>
      </w:pPr>
      <w:r w:rsidRPr="009377B9">
        <w:rPr>
          <w:rFonts w:ascii="Times New Roman" w:hAnsi="Times New Roman"/>
          <w:color w:val="auto"/>
          <w:sz w:val="22"/>
          <w:szCs w:val="22"/>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9377B9">
        <w:rPr>
          <w:rFonts w:ascii="Times New Roman" w:hAnsi="Times New Roman"/>
          <w:color w:val="auto"/>
          <w:spacing w:val="2"/>
          <w:sz w:val="22"/>
          <w:szCs w:val="22"/>
        </w:rPr>
        <w:t>ми речи в соответствии с грамматическими и синтаксиче</w:t>
      </w:r>
      <w:r w:rsidRPr="009377B9">
        <w:rPr>
          <w:rFonts w:ascii="Times New Roman" w:hAnsi="Times New Roman"/>
          <w:color w:val="auto"/>
          <w:sz w:val="22"/>
          <w:szCs w:val="22"/>
        </w:rPr>
        <w:t>скими нормами родного языка, современных средств коммуникации.</w:t>
      </w:r>
    </w:p>
    <w:p w:rsidR="004202F9" w:rsidRPr="009377B9" w:rsidRDefault="004202F9" w:rsidP="004A3766">
      <w:pPr>
        <w:pStyle w:val="a9"/>
        <w:spacing w:line="240" w:lineRule="auto"/>
        <w:ind w:firstLine="709"/>
        <w:rPr>
          <w:rFonts w:ascii="Times New Roman" w:hAnsi="Times New Roman"/>
          <w:color w:val="auto"/>
          <w:sz w:val="22"/>
          <w:szCs w:val="22"/>
        </w:rPr>
      </w:pPr>
      <w:r w:rsidRPr="009377B9">
        <w:rPr>
          <w:rFonts w:ascii="Times New Roman" w:hAnsi="Times New Roman"/>
          <w:color w:val="auto"/>
          <w:sz w:val="22"/>
          <w:szCs w:val="22"/>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9377B9">
        <w:rPr>
          <w:rFonts w:ascii="Times New Roman" w:hAnsi="Times New Roman"/>
          <w:color w:val="auto"/>
          <w:sz w:val="22"/>
          <w:szCs w:val="22"/>
        </w:rPr>
        <w:noBreakHyphen/>
        <w:t>возрастного развития личностной и познавательной сфер ребёнка. Процесс обучения задаёт содержание и характери</w:t>
      </w:r>
      <w:r w:rsidRPr="009377B9">
        <w:rPr>
          <w:rFonts w:ascii="Times New Roman" w:hAnsi="Times New Roman"/>
          <w:color w:val="auto"/>
          <w:spacing w:val="2"/>
          <w:sz w:val="22"/>
          <w:szCs w:val="22"/>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9377B9">
        <w:rPr>
          <w:rFonts w:ascii="Times New Roman" w:hAnsi="Times New Roman"/>
          <w:color w:val="auto"/>
          <w:sz w:val="22"/>
          <w:szCs w:val="22"/>
        </w:rPr>
        <w:t>«высокой норме») и их свойства.</w:t>
      </w:r>
    </w:p>
    <w:p w:rsidR="004202F9" w:rsidRPr="009377B9" w:rsidRDefault="004202F9" w:rsidP="004A3766">
      <w:pPr>
        <w:pStyle w:val="a9"/>
        <w:spacing w:line="240" w:lineRule="auto"/>
        <w:ind w:firstLine="709"/>
        <w:rPr>
          <w:rFonts w:ascii="Times New Roman" w:hAnsi="Times New Roman"/>
          <w:color w:val="auto"/>
          <w:sz w:val="22"/>
          <w:szCs w:val="22"/>
        </w:rPr>
      </w:pPr>
      <w:r w:rsidRPr="009377B9">
        <w:rPr>
          <w:rFonts w:ascii="Times New Roman" w:hAnsi="Times New Roman"/>
          <w:color w:val="auto"/>
          <w:sz w:val="22"/>
          <w:szCs w:val="22"/>
        </w:rPr>
        <w:lastRenderedPageBreak/>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9377B9">
        <w:rPr>
          <w:rFonts w:ascii="Times New Roman" w:hAnsi="Times New Roman"/>
          <w:color w:val="auto"/>
          <w:spacing w:val="2"/>
          <w:sz w:val="22"/>
          <w:szCs w:val="22"/>
        </w:rPr>
        <w:t xml:space="preserve">кого взрослого формируется представление о себе и своих возможностях, появляется самопринятие и самоуважение, </w:t>
      </w:r>
      <w:r w:rsidRPr="009377B9">
        <w:rPr>
          <w:rFonts w:ascii="Times New Roman" w:hAnsi="Times New Roman"/>
          <w:color w:val="auto"/>
          <w:sz w:val="22"/>
          <w:szCs w:val="22"/>
        </w:rPr>
        <w:t>т.</w:t>
      </w:r>
      <w:r w:rsidRPr="009377B9">
        <w:rPr>
          <w:rFonts w:ascii="Times New Roman" w:hAnsi="Times New Roman"/>
          <w:color w:val="auto"/>
          <w:sz w:val="22"/>
          <w:szCs w:val="22"/>
        </w:rPr>
        <w:t> </w:t>
      </w:r>
      <w:r w:rsidRPr="009377B9">
        <w:rPr>
          <w:rFonts w:ascii="Times New Roman" w:hAnsi="Times New Roman"/>
          <w:color w:val="auto"/>
          <w:sz w:val="22"/>
          <w:szCs w:val="22"/>
        </w:rPr>
        <w:t>е. самооценка и Я</w:t>
      </w:r>
      <w:r w:rsidRPr="009377B9">
        <w:rPr>
          <w:rFonts w:ascii="Times New Roman" w:hAnsi="Times New Roman"/>
          <w:color w:val="auto"/>
          <w:sz w:val="22"/>
          <w:szCs w:val="22"/>
        </w:rPr>
        <w:noBreakHyphen/>
        <w:t>концепция как результат самоопределения. И</w:t>
      </w:r>
      <w:r w:rsidRPr="009377B9">
        <w:rPr>
          <w:rFonts w:ascii="Times New Roman" w:hAnsi="Times New Roman"/>
          <w:color w:val="auto"/>
          <w:spacing w:val="2"/>
          <w:sz w:val="22"/>
          <w:szCs w:val="22"/>
        </w:rPr>
        <w:t>з ситуативно­познавательного и внеситуативно­позна</w:t>
      </w:r>
      <w:r w:rsidRPr="009377B9">
        <w:rPr>
          <w:rFonts w:ascii="Times New Roman" w:hAnsi="Times New Roman"/>
          <w:color w:val="auto"/>
          <w:sz w:val="22"/>
          <w:szCs w:val="22"/>
        </w:rPr>
        <w:t>вательного общения формируются познавательные действия ребёнка.</w:t>
      </w:r>
    </w:p>
    <w:p w:rsidR="004202F9" w:rsidRPr="009377B9" w:rsidRDefault="004202F9" w:rsidP="004A3766">
      <w:pPr>
        <w:pStyle w:val="a9"/>
        <w:spacing w:line="240" w:lineRule="auto"/>
        <w:ind w:firstLine="709"/>
        <w:rPr>
          <w:rFonts w:ascii="Times New Roman" w:hAnsi="Times New Roman"/>
          <w:color w:val="auto"/>
          <w:sz w:val="22"/>
          <w:szCs w:val="22"/>
        </w:rPr>
      </w:pPr>
      <w:r w:rsidRPr="009377B9">
        <w:rPr>
          <w:rFonts w:ascii="Times New Roman" w:hAnsi="Times New Roman"/>
          <w:color w:val="auto"/>
          <w:spacing w:val="2"/>
          <w:sz w:val="22"/>
          <w:szCs w:val="22"/>
        </w:rPr>
        <w:t>Содержание, способы общения и коммуникации об</w:t>
      </w:r>
      <w:r w:rsidRPr="009377B9">
        <w:rPr>
          <w:rFonts w:ascii="Times New Roman" w:hAnsi="Times New Roman"/>
          <w:color w:val="auto"/>
          <w:spacing w:val="-2"/>
          <w:sz w:val="22"/>
          <w:szCs w:val="22"/>
        </w:rPr>
        <w:t>условливают развитие способности ребёнка к регуляции пове</w:t>
      </w:r>
      <w:r w:rsidRPr="009377B9">
        <w:rPr>
          <w:rFonts w:ascii="Times New Roman" w:hAnsi="Times New Roman"/>
          <w:color w:val="auto"/>
          <w:sz w:val="22"/>
          <w:szCs w:val="22"/>
        </w:rPr>
        <w:t>дения и деятельности, познанию мира, определяют образ «Я» как систему представлений о себе, отношения к себе. Имен</w:t>
      </w:r>
      <w:r w:rsidRPr="009377B9">
        <w:rPr>
          <w:rFonts w:ascii="Times New Roman" w:hAnsi="Times New Roman"/>
          <w:color w:val="auto"/>
          <w:spacing w:val="2"/>
          <w:sz w:val="22"/>
          <w:szCs w:val="22"/>
        </w:rPr>
        <w:t xml:space="preserve">но поэтому </w:t>
      </w:r>
      <w:r w:rsidRPr="009377B9">
        <w:rPr>
          <w:rFonts w:ascii="Times New Roman" w:hAnsi="Times New Roman"/>
          <w:color w:val="auto"/>
          <w:sz w:val="22"/>
          <w:szCs w:val="22"/>
        </w:rPr>
        <w:t>становлению коммуникативных универсальных учебных действий</w:t>
      </w:r>
      <w:r w:rsidRPr="009377B9">
        <w:rPr>
          <w:rFonts w:ascii="Times New Roman" w:hAnsi="Times New Roman"/>
          <w:color w:val="auto"/>
          <w:spacing w:val="2"/>
          <w:sz w:val="22"/>
          <w:szCs w:val="22"/>
        </w:rPr>
        <w:t xml:space="preserve"> в программе развития уни</w:t>
      </w:r>
      <w:r w:rsidRPr="009377B9">
        <w:rPr>
          <w:rFonts w:ascii="Times New Roman" w:hAnsi="Times New Roman"/>
          <w:color w:val="auto"/>
          <w:sz w:val="22"/>
          <w:szCs w:val="22"/>
        </w:rPr>
        <w:t xml:space="preserve">версальных учебных действий следует уделить </w:t>
      </w:r>
      <w:r w:rsidRPr="009377B9">
        <w:rPr>
          <w:rFonts w:ascii="Times New Roman" w:hAnsi="Times New Roman"/>
          <w:color w:val="auto"/>
          <w:spacing w:val="2"/>
          <w:sz w:val="22"/>
          <w:szCs w:val="22"/>
        </w:rPr>
        <w:t xml:space="preserve">особое внимание. </w:t>
      </w:r>
    </w:p>
    <w:p w:rsidR="004202F9" w:rsidRPr="009377B9" w:rsidRDefault="004202F9" w:rsidP="004A3766">
      <w:pPr>
        <w:pStyle w:val="a9"/>
        <w:spacing w:line="240" w:lineRule="auto"/>
        <w:ind w:firstLine="709"/>
        <w:rPr>
          <w:rFonts w:ascii="Times New Roman" w:hAnsi="Times New Roman"/>
          <w:color w:val="auto"/>
          <w:spacing w:val="2"/>
          <w:sz w:val="22"/>
          <w:szCs w:val="22"/>
        </w:rPr>
      </w:pPr>
      <w:r w:rsidRPr="009377B9">
        <w:rPr>
          <w:rFonts w:ascii="Times New Roman" w:hAnsi="Times New Roman"/>
          <w:color w:val="auto"/>
          <w:spacing w:val="4"/>
          <w:sz w:val="22"/>
          <w:szCs w:val="22"/>
        </w:rPr>
        <w:t>По мере становления личностных действий ребёнка (смыслообразование и самоопределение, нравственно­эти</w:t>
      </w:r>
      <w:r w:rsidRPr="009377B9">
        <w:rPr>
          <w:rFonts w:ascii="Times New Roman" w:hAnsi="Times New Roman"/>
          <w:color w:val="auto"/>
          <w:spacing w:val="2"/>
          <w:sz w:val="22"/>
          <w:szCs w:val="22"/>
        </w:rPr>
        <w:t>ческая ориентация) функционирование и развитие универсальных учебных действий (коммуникативных, познаватель</w:t>
      </w:r>
      <w:r w:rsidRPr="009377B9">
        <w:rPr>
          <w:rFonts w:ascii="Times New Roman" w:hAnsi="Times New Roman"/>
          <w:color w:val="auto"/>
          <w:sz w:val="22"/>
          <w:szCs w:val="22"/>
        </w:rPr>
        <w:t xml:space="preserve">ных и регулятивных) претерпевают значительные изменения. </w:t>
      </w:r>
      <w:r w:rsidRPr="009377B9">
        <w:rPr>
          <w:rFonts w:ascii="Times New Roman" w:hAnsi="Times New Roman"/>
          <w:color w:val="auto"/>
          <w:spacing w:val="2"/>
          <w:sz w:val="22"/>
          <w:szCs w:val="22"/>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9377B9">
        <w:rPr>
          <w:rFonts w:ascii="Times New Roman" w:hAnsi="Times New Roman"/>
          <w:color w:val="auto"/>
          <w:spacing w:val="2"/>
          <w:sz w:val="22"/>
          <w:szCs w:val="22"/>
        </w:rPr>
        <w:noBreakHyphen/>
        <w:t>концепции.</w:t>
      </w:r>
    </w:p>
    <w:p w:rsidR="004202F9" w:rsidRPr="009377B9" w:rsidRDefault="004202F9" w:rsidP="004A3766">
      <w:pPr>
        <w:pStyle w:val="a9"/>
        <w:spacing w:line="240" w:lineRule="auto"/>
        <w:ind w:firstLine="709"/>
        <w:rPr>
          <w:rFonts w:ascii="Times New Roman" w:hAnsi="Times New Roman"/>
          <w:color w:val="auto"/>
          <w:sz w:val="22"/>
          <w:szCs w:val="22"/>
        </w:rPr>
      </w:pPr>
      <w:r w:rsidRPr="009377B9">
        <w:rPr>
          <w:rFonts w:ascii="Times New Roman" w:hAnsi="Times New Roman"/>
          <w:color w:val="auto"/>
          <w:spacing w:val="2"/>
          <w:sz w:val="22"/>
          <w:szCs w:val="22"/>
        </w:rPr>
        <w:t xml:space="preserve">Познавательные действия также являются существенным ресурсом достижения успеха и оказывают влияние как на </w:t>
      </w:r>
      <w:r w:rsidRPr="009377B9">
        <w:rPr>
          <w:rFonts w:ascii="Times New Roman" w:hAnsi="Times New Roman"/>
          <w:color w:val="auto"/>
          <w:sz w:val="22"/>
          <w:szCs w:val="22"/>
        </w:rPr>
        <w:t>эффективность самой деятельности и коммуникации, так и на самооценку, смыслообразование и самоопределение обучающегося.</w:t>
      </w:r>
    </w:p>
    <w:p w:rsidR="004202F9" w:rsidRPr="009377B9" w:rsidRDefault="004202F9" w:rsidP="004202F9">
      <w:pPr>
        <w:pStyle w:val="aff9"/>
        <w:ind w:left="360"/>
        <w:jc w:val="center"/>
        <w:rPr>
          <w:sz w:val="22"/>
          <w:szCs w:val="22"/>
        </w:rPr>
      </w:pPr>
      <w:bookmarkStart w:id="38" w:name="_Toc288394079"/>
      <w:bookmarkStart w:id="39" w:name="_Toc288410546"/>
      <w:bookmarkStart w:id="40" w:name="_Toc288410675"/>
      <w:bookmarkStart w:id="41" w:name="_Toc288410740"/>
      <w:bookmarkStart w:id="42" w:name="_Toc418108316"/>
      <w:r w:rsidRPr="009377B9">
        <w:rPr>
          <w:sz w:val="22"/>
          <w:szCs w:val="22"/>
        </w:rPr>
        <w:t xml:space="preserve">2.1.3.Связь универсальных учебных действий с содержанием </w:t>
      </w:r>
    </w:p>
    <w:p w:rsidR="004202F9" w:rsidRPr="009377B9" w:rsidRDefault="004202F9" w:rsidP="004202F9">
      <w:pPr>
        <w:pStyle w:val="aff9"/>
        <w:ind w:left="360"/>
        <w:jc w:val="center"/>
        <w:rPr>
          <w:sz w:val="22"/>
          <w:szCs w:val="22"/>
        </w:rPr>
      </w:pPr>
      <w:r w:rsidRPr="009377B9">
        <w:rPr>
          <w:sz w:val="22"/>
          <w:szCs w:val="22"/>
        </w:rPr>
        <w:t>учебных предметов</w:t>
      </w:r>
      <w:bookmarkEnd w:id="38"/>
      <w:bookmarkEnd w:id="39"/>
      <w:bookmarkEnd w:id="40"/>
      <w:bookmarkEnd w:id="41"/>
      <w:bookmarkEnd w:id="42"/>
    </w:p>
    <w:p w:rsidR="004202F9" w:rsidRPr="009377B9" w:rsidRDefault="004202F9" w:rsidP="004202F9">
      <w:pPr>
        <w:pStyle w:val="a9"/>
        <w:spacing w:line="276" w:lineRule="auto"/>
        <w:ind w:firstLine="709"/>
        <w:rPr>
          <w:rFonts w:ascii="Times New Roman" w:hAnsi="Times New Roman"/>
          <w:color w:val="auto"/>
          <w:sz w:val="22"/>
          <w:szCs w:val="22"/>
        </w:rPr>
      </w:pPr>
      <w:r w:rsidRPr="009377B9">
        <w:rPr>
          <w:rFonts w:ascii="Times New Roman" w:hAnsi="Times New Roman"/>
          <w:color w:val="auto"/>
          <w:spacing w:val="2"/>
          <w:sz w:val="22"/>
          <w:szCs w:val="22"/>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9377B9">
        <w:rPr>
          <w:rFonts w:ascii="Times New Roman" w:hAnsi="Times New Roman"/>
          <w:color w:val="auto"/>
          <w:sz w:val="22"/>
          <w:szCs w:val="22"/>
        </w:rPr>
        <w:t xml:space="preserve">ходе изучения обучающимися системы учебных предметов и дисциплин, в </w:t>
      </w:r>
      <w:r w:rsidRPr="009377B9">
        <w:rPr>
          <w:rFonts w:ascii="Times New Roman" w:hAnsi="Times New Roman"/>
          <w:color w:val="auto"/>
          <w:spacing w:val="2"/>
          <w:sz w:val="22"/>
          <w:szCs w:val="22"/>
        </w:rPr>
        <w:t xml:space="preserve">метапредметной деятельности, организации форм учебного </w:t>
      </w:r>
      <w:r w:rsidRPr="009377B9">
        <w:rPr>
          <w:rFonts w:ascii="Times New Roman" w:hAnsi="Times New Roman"/>
          <w:color w:val="auto"/>
          <w:sz w:val="22"/>
          <w:szCs w:val="22"/>
        </w:rPr>
        <w:t>сотрудничества и решения важных задач жизнедеятельности обучающихся.</w:t>
      </w:r>
    </w:p>
    <w:p w:rsidR="004202F9" w:rsidRPr="009377B9" w:rsidRDefault="004202F9" w:rsidP="004202F9">
      <w:pPr>
        <w:pStyle w:val="a9"/>
        <w:spacing w:line="276" w:lineRule="auto"/>
        <w:ind w:firstLine="709"/>
        <w:rPr>
          <w:rFonts w:ascii="Times New Roman" w:hAnsi="Times New Roman"/>
          <w:color w:val="auto"/>
          <w:spacing w:val="-2"/>
          <w:sz w:val="22"/>
          <w:szCs w:val="22"/>
        </w:rPr>
      </w:pPr>
      <w:r w:rsidRPr="009377B9">
        <w:rPr>
          <w:rFonts w:ascii="Times New Roman" w:hAnsi="Times New Roman"/>
          <w:color w:val="auto"/>
          <w:spacing w:val="-2"/>
          <w:sz w:val="22"/>
          <w:szCs w:val="22"/>
        </w:rPr>
        <w:t xml:space="preserve">На уровне начального общего образования </w:t>
      </w:r>
      <w:r w:rsidRPr="009377B9">
        <w:rPr>
          <w:rFonts w:ascii="Times New Roman" w:hAnsi="Times New Roman"/>
          <w:color w:val="auto"/>
          <w:spacing w:val="2"/>
          <w:sz w:val="22"/>
          <w:szCs w:val="22"/>
        </w:rPr>
        <w:t xml:space="preserve">при организации образовательной деятельности </w:t>
      </w:r>
      <w:r w:rsidRPr="009377B9">
        <w:rPr>
          <w:rFonts w:ascii="Times New Roman" w:hAnsi="Times New Roman"/>
          <w:color w:val="auto"/>
          <w:spacing w:val="-2"/>
          <w:sz w:val="22"/>
          <w:szCs w:val="22"/>
        </w:rPr>
        <w:t xml:space="preserve">особое </w:t>
      </w:r>
      <w:r w:rsidRPr="009377B9">
        <w:rPr>
          <w:rFonts w:ascii="Times New Roman" w:hAnsi="Times New Roman"/>
          <w:color w:val="auto"/>
          <w:spacing w:val="2"/>
          <w:sz w:val="22"/>
          <w:szCs w:val="22"/>
        </w:rPr>
        <w:t xml:space="preserve">значение </w:t>
      </w:r>
      <w:r w:rsidRPr="009377B9">
        <w:rPr>
          <w:rFonts w:ascii="Times New Roman" w:hAnsi="Times New Roman"/>
          <w:color w:val="auto"/>
          <w:spacing w:val="-2"/>
          <w:sz w:val="22"/>
          <w:szCs w:val="22"/>
        </w:rPr>
        <w:t xml:space="preserve">имеет </w:t>
      </w:r>
      <w:r w:rsidRPr="009377B9">
        <w:rPr>
          <w:rFonts w:ascii="Times New Roman" w:hAnsi="Times New Roman"/>
          <w:color w:val="auto"/>
          <w:spacing w:val="2"/>
          <w:sz w:val="22"/>
          <w:szCs w:val="22"/>
        </w:rPr>
        <w:t xml:space="preserve">обеспечение </w:t>
      </w:r>
      <w:r w:rsidRPr="009377B9">
        <w:rPr>
          <w:rFonts w:ascii="Times New Roman" w:hAnsi="Times New Roman"/>
          <w:color w:val="auto"/>
          <w:spacing w:val="-2"/>
          <w:sz w:val="22"/>
          <w:szCs w:val="22"/>
        </w:rPr>
        <w:t>сбалансированного развития у обучающихся логического, на</w:t>
      </w:r>
      <w:r w:rsidRPr="009377B9">
        <w:rPr>
          <w:rFonts w:ascii="Times New Roman" w:hAnsi="Times New Roman"/>
          <w:color w:val="auto"/>
          <w:sz w:val="22"/>
          <w:szCs w:val="22"/>
        </w:rPr>
        <w:t>глядно­образного и знаково­символического мышления, ис</w:t>
      </w:r>
      <w:r w:rsidRPr="009377B9">
        <w:rPr>
          <w:rFonts w:ascii="Times New Roman" w:hAnsi="Times New Roman"/>
          <w:color w:val="auto"/>
          <w:spacing w:val="2"/>
          <w:sz w:val="22"/>
          <w:szCs w:val="22"/>
        </w:rPr>
        <w:t>ключающее риск развития формализма мышления, форми</w:t>
      </w:r>
      <w:r w:rsidRPr="009377B9">
        <w:rPr>
          <w:rFonts w:ascii="Times New Roman" w:hAnsi="Times New Roman"/>
          <w:color w:val="auto"/>
          <w:spacing w:val="-2"/>
          <w:sz w:val="22"/>
          <w:szCs w:val="22"/>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4202F9" w:rsidRPr="009377B9" w:rsidRDefault="004202F9" w:rsidP="004202F9">
      <w:pPr>
        <w:pStyle w:val="a9"/>
        <w:spacing w:line="276" w:lineRule="auto"/>
        <w:ind w:firstLine="454"/>
        <w:rPr>
          <w:rFonts w:ascii="Times New Roman" w:hAnsi="Times New Roman"/>
          <w:color w:val="auto"/>
          <w:sz w:val="22"/>
          <w:szCs w:val="22"/>
        </w:rPr>
      </w:pPr>
      <w:r w:rsidRPr="009377B9">
        <w:rPr>
          <w:rFonts w:ascii="Times New Roman" w:hAnsi="Times New Roman"/>
          <w:color w:val="auto"/>
          <w:sz w:val="22"/>
          <w:szCs w:val="22"/>
        </w:rPr>
        <w:t xml:space="preserve">Каждый учебный предмет в зависимости от предметного </w:t>
      </w:r>
      <w:r w:rsidRPr="009377B9">
        <w:rPr>
          <w:rFonts w:ascii="Times New Roman" w:hAnsi="Times New Roman"/>
          <w:color w:val="auto"/>
          <w:spacing w:val="-2"/>
          <w:sz w:val="22"/>
          <w:szCs w:val="22"/>
        </w:rPr>
        <w:t>содержания и релевантных способов организации учебной де</w:t>
      </w:r>
      <w:r w:rsidRPr="009377B9">
        <w:rPr>
          <w:rFonts w:ascii="Times New Roman" w:hAnsi="Times New Roman"/>
          <w:color w:val="auto"/>
          <w:sz w:val="22"/>
          <w:szCs w:val="22"/>
        </w:rPr>
        <w:t xml:space="preserve">ятельности обучающихся раскрывает определённые возможности для формирования универсальных учебных действий. </w:t>
      </w:r>
    </w:p>
    <w:p w:rsidR="004202F9" w:rsidRPr="009377B9" w:rsidRDefault="004202F9" w:rsidP="004202F9">
      <w:pPr>
        <w:pStyle w:val="a9"/>
        <w:spacing w:line="276" w:lineRule="auto"/>
        <w:ind w:firstLine="454"/>
        <w:rPr>
          <w:rFonts w:ascii="Times New Roman" w:hAnsi="Times New Roman"/>
          <w:b/>
          <w:bCs/>
          <w:color w:val="auto"/>
          <w:sz w:val="22"/>
          <w:szCs w:val="22"/>
        </w:rPr>
      </w:pPr>
      <w:r w:rsidRPr="009377B9">
        <w:rPr>
          <w:rFonts w:ascii="Times New Roman" w:hAnsi="Times New Roman"/>
          <w:color w:val="auto"/>
          <w:sz w:val="22"/>
          <w:szCs w:val="22"/>
        </w:rPr>
        <w:t xml:space="preserve">Учебный предмет </w:t>
      </w:r>
      <w:r w:rsidRPr="009377B9">
        <w:rPr>
          <w:rFonts w:ascii="Times New Roman" w:hAnsi="Times New Roman"/>
          <w:b/>
          <w:bCs/>
          <w:color w:val="auto"/>
          <w:sz w:val="22"/>
          <w:szCs w:val="22"/>
        </w:rPr>
        <w:t xml:space="preserve">«Русский язык» </w:t>
      </w:r>
      <w:r w:rsidRPr="009377B9">
        <w:rPr>
          <w:rFonts w:ascii="Times New Roman" w:hAnsi="Times New Roman"/>
          <w:color w:val="auto"/>
          <w:spacing w:val="2"/>
          <w:sz w:val="22"/>
          <w:szCs w:val="22"/>
        </w:rPr>
        <w:t>обеспечивает формирование познавательных, коммуникативных и регулятивных действий. Работа с тек</w:t>
      </w:r>
      <w:r w:rsidRPr="009377B9">
        <w:rPr>
          <w:rFonts w:ascii="Times New Roman" w:hAnsi="Times New Roman"/>
          <w:color w:val="auto"/>
          <w:sz w:val="22"/>
          <w:szCs w:val="22"/>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9377B9">
        <w:rPr>
          <w:rFonts w:ascii="Times New Roman" w:hAnsi="Times New Roman"/>
          <w:color w:val="auto"/>
          <w:spacing w:val="2"/>
          <w:sz w:val="22"/>
          <w:szCs w:val="22"/>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9377B9">
        <w:rPr>
          <w:rFonts w:ascii="Times New Roman" w:hAnsi="Times New Roman"/>
          <w:color w:val="auto"/>
          <w:sz w:val="22"/>
          <w:szCs w:val="22"/>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202F9" w:rsidRPr="009377B9" w:rsidRDefault="004202F9" w:rsidP="004202F9">
      <w:pPr>
        <w:pStyle w:val="a9"/>
        <w:spacing w:line="276" w:lineRule="auto"/>
        <w:ind w:firstLine="454"/>
        <w:rPr>
          <w:rFonts w:ascii="Times New Roman" w:hAnsi="Times New Roman"/>
          <w:color w:val="auto"/>
          <w:sz w:val="22"/>
          <w:szCs w:val="22"/>
        </w:rPr>
      </w:pPr>
      <w:r w:rsidRPr="009377B9">
        <w:rPr>
          <w:rFonts w:ascii="Times New Roman" w:hAnsi="Times New Roman"/>
          <w:b/>
          <w:bCs/>
          <w:color w:val="auto"/>
          <w:sz w:val="22"/>
          <w:szCs w:val="22"/>
        </w:rPr>
        <w:t>«Литературное чтение»</w:t>
      </w:r>
      <w:r w:rsidRPr="009377B9">
        <w:rPr>
          <w:rFonts w:ascii="Times New Roman" w:hAnsi="Times New Roman"/>
          <w:b/>
          <w:bCs/>
          <w:color w:val="auto"/>
          <w:spacing w:val="2"/>
          <w:sz w:val="22"/>
          <w:szCs w:val="22"/>
        </w:rPr>
        <w:t>.</w:t>
      </w:r>
      <w:r w:rsidRPr="009377B9">
        <w:rPr>
          <w:rFonts w:ascii="Times New Roman" w:hAnsi="Times New Roman"/>
          <w:color w:val="auto"/>
          <w:spacing w:val="2"/>
          <w:sz w:val="22"/>
          <w:szCs w:val="22"/>
        </w:rPr>
        <w:t xml:space="preserve"> Требования к результатам изучения учебного </w:t>
      </w:r>
      <w:r w:rsidRPr="009377B9">
        <w:rPr>
          <w:rFonts w:ascii="Times New Roman" w:hAnsi="Times New Roman"/>
          <w:color w:val="auto"/>
          <w:sz w:val="22"/>
          <w:szCs w:val="22"/>
        </w:rPr>
        <w:t xml:space="preserve">предмета включают формирование всех видов универсальных учебных действий: личностных, коммуникативных, </w:t>
      </w:r>
      <w:r w:rsidRPr="009377B9">
        <w:rPr>
          <w:rFonts w:ascii="Times New Roman" w:hAnsi="Times New Roman"/>
          <w:color w:val="auto"/>
          <w:sz w:val="22"/>
          <w:szCs w:val="22"/>
        </w:rPr>
        <w:lastRenderedPageBreak/>
        <w:t>познавательных и регулятивных (с приоритетом развития ценностно­смысловой сферы и коммуникации).</w:t>
      </w:r>
    </w:p>
    <w:p w:rsidR="004202F9" w:rsidRPr="009377B9" w:rsidRDefault="004202F9" w:rsidP="004202F9">
      <w:pPr>
        <w:pStyle w:val="a9"/>
        <w:spacing w:line="276" w:lineRule="auto"/>
        <w:ind w:firstLine="454"/>
        <w:rPr>
          <w:rFonts w:ascii="Times New Roman" w:hAnsi="Times New Roman"/>
          <w:color w:val="auto"/>
          <w:sz w:val="22"/>
          <w:szCs w:val="22"/>
        </w:rPr>
      </w:pPr>
      <w:r w:rsidRPr="009377B9">
        <w:rPr>
          <w:rFonts w:ascii="Times New Roman" w:hAnsi="Times New Roman"/>
          <w:color w:val="auto"/>
          <w:sz w:val="22"/>
          <w:szCs w:val="22"/>
        </w:rPr>
        <w:t xml:space="preserve">Литературное чтение — осмысленная, творческая духовная </w:t>
      </w:r>
      <w:r w:rsidRPr="009377B9">
        <w:rPr>
          <w:rFonts w:ascii="Times New Roman" w:hAnsi="Times New Roman"/>
          <w:color w:val="auto"/>
          <w:spacing w:val="2"/>
          <w:sz w:val="22"/>
          <w:szCs w:val="22"/>
        </w:rPr>
        <w:t>деятельность, которая обеспечивает освоение идейно­нрав</w:t>
      </w:r>
      <w:r w:rsidRPr="009377B9">
        <w:rPr>
          <w:rFonts w:ascii="Times New Roman" w:hAnsi="Times New Roman"/>
          <w:color w:val="auto"/>
          <w:sz w:val="22"/>
          <w:szCs w:val="22"/>
        </w:rPr>
        <w:t xml:space="preserve">ственного содержания художественной литературы, развитие эстетического восприятия. Важнейшей функцией восприятия </w:t>
      </w:r>
      <w:r w:rsidRPr="009377B9">
        <w:rPr>
          <w:rFonts w:ascii="Times New Roman" w:hAnsi="Times New Roman"/>
          <w:color w:val="auto"/>
          <w:spacing w:val="2"/>
          <w:sz w:val="22"/>
          <w:szCs w:val="22"/>
        </w:rPr>
        <w:t>художественной литературы является трансляция духовно­</w:t>
      </w:r>
      <w:r w:rsidRPr="009377B9">
        <w:rPr>
          <w:rFonts w:ascii="Times New Roman" w:hAnsi="Times New Roman"/>
          <w:color w:val="auto"/>
          <w:sz w:val="22"/>
          <w:szCs w:val="22"/>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9377B9">
        <w:rPr>
          <w:rFonts w:ascii="Times New Roman" w:hAnsi="Times New Roman"/>
          <w:color w:val="auto"/>
          <w:spacing w:val="2"/>
          <w:sz w:val="22"/>
          <w:szCs w:val="22"/>
        </w:rPr>
        <w:t xml:space="preserve"> При получении  начального общего образования важным сред</w:t>
      </w:r>
      <w:r w:rsidRPr="009377B9">
        <w:rPr>
          <w:rFonts w:ascii="Times New Roman" w:hAnsi="Times New Roman"/>
          <w:color w:val="auto"/>
          <w:sz w:val="22"/>
          <w:szCs w:val="22"/>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4202F9" w:rsidRPr="009377B9" w:rsidRDefault="004202F9" w:rsidP="004202F9">
      <w:pPr>
        <w:pStyle w:val="a9"/>
        <w:spacing w:line="276" w:lineRule="auto"/>
        <w:ind w:firstLine="454"/>
        <w:rPr>
          <w:rFonts w:ascii="Times New Roman" w:hAnsi="Times New Roman"/>
          <w:color w:val="auto"/>
          <w:sz w:val="22"/>
          <w:szCs w:val="22"/>
        </w:rPr>
      </w:pPr>
      <w:r w:rsidRPr="009377B9">
        <w:rPr>
          <w:rFonts w:ascii="Times New Roman" w:hAnsi="Times New Roman"/>
          <w:color w:val="auto"/>
          <w:sz w:val="22"/>
          <w:szCs w:val="22"/>
        </w:rPr>
        <w:t>Этот учебный предмет обеспечивают формирование следующих универсальных учебных действий:</w:t>
      </w:r>
    </w:p>
    <w:p w:rsidR="004202F9" w:rsidRPr="009377B9" w:rsidRDefault="004202F9" w:rsidP="004202F9">
      <w:pPr>
        <w:pStyle w:val="21"/>
        <w:numPr>
          <w:ilvl w:val="0"/>
          <w:numId w:val="0"/>
        </w:numPr>
        <w:spacing w:line="276" w:lineRule="auto"/>
        <w:rPr>
          <w:sz w:val="22"/>
          <w:szCs w:val="22"/>
        </w:rPr>
      </w:pPr>
      <w:r w:rsidRPr="009377B9">
        <w:rPr>
          <w:sz w:val="22"/>
          <w:szCs w:val="22"/>
        </w:rPr>
        <w:t>-смыслообразования через прослеживание судьбы героя и ориентацию обучающегося в системе личностных смыслов;</w:t>
      </w:r>
    </w:p>
    <w:p w:rsidR="004202F9" w:rsidRPr="009377B9" w:rsidRDefault="004202F9" w:rsidP="004202F9">
      <w:pPr>
        <w:pStyle w:val="21"/>
        <w:numPr>
          <w:ilvl w:val="0"/>
          <w:numId w:val="0"/>
        </w:numPr>
        <w:spacing w:line="276" w:lineRule="auto"/>
        <w:rPr>
          <w:sz w:val="22"/>
          <w:szCs w:val="22"/>
        </w:rPr>
      </w:pPr>
      <w:r w:rsidRPr="009377B9">
        <w:rPr>
          <w:spacing w:val="2"/>
          <w:sz w:val="22"/>
          <w:szCs w:val="22"/>
        </w:rPr>
        <w:t>-самоопределения и самопознания на основе сравнения образа «Я» с героями литературных произведений посред</w:t>
      </w:r>
      <w:r w:rsidRPr="009377B9">
        <w:rPr>
          <w:sz w:val="22"/>
          <w:szCs w:val="22"/>
        </w:rPr>
        <w:t>ством эмоционально­действенной идентификации;</w:t>
      </w:r>
    </w:p>
    <w:p w:rsidR="004202F9" w:rsidRPr="009377B9" w:rsidRDefault="004202F9" w:rsidP="004202F9">
      <w:pPr>
        <w:pStyle w:val="21"/>
        <w:numPr>
          <w:ilvl w:val="0"/>
          <w:numId w:val="0"/>
        </w:numPr>
        <w:spacing w:line="276" w:lineRule="auto"/>
        <w:rPr>
          <w:sz w:val="22"/>
          <w:szCs w:val="22"/>
        </w:rPr>
      </w:pPr>
      <w:r w:rsidRPr="009377B9">
        <w:rPr>
          <w:sz w:val="22"/>
          <w:szCs w:val="22"/>
        </w:rPr>
        <w:t>-основ гражданской идентичности путём знакомства с ге</w:t>
      </w:r>
      <w:r w:rsidRPr="009377B9">
        <w:rPr>
          <w:spacing w:val="2"/>
          <w:sz w:val="22"/>
          <w:szCs w:val="22"/>
        </w:rPr>
        <w:t xml:space="preserve">роическим историческим прошлым своего народа и своей </w:t>
      </w:r>
      <w:r w:rsidRPr="009377B9">
        <w:rPr>
          <w:sz w:val="22"/>
          <w:szCs w:val="22"/>
        </w:rPr>
        <w:t>страны и переживания гордости и эмоциональной сопричастности подвигам и достижениям её граждан;</w:t>
      </w:r>
    </w:p>
    <w:p w:rsidR="004202F9" w:rsidRPr="009377B9" w:rsidRDefault="004202F9" w:rsidP="004202F9">
      <w:pPr>
        <w:pStyle w:val="21"/>
        <w:numPr>
          <w:ilvl w:val="0"/>
          <w:numId w:val="0"/>
        </w:numPr>
        <w:spacing w:line="276" w:lineRule="auto"/>
        <w:rPr>
          <w:sz w:val="22"/>
          <w:szCs w:val="22"/>
        </w:rPr>
      </w:pPr>
      <w:r w:rsidRPr="009377B9">
        <w:rPr>
          <w:spacing w:val="-2"/>
          <w:sz w:val="22"/>
          <w:szCs w:val="22"/>
        </w:rPr>
        <w:t>-эстетических ценностей и на их основе эстетических кри</w:t>
      </w:r>
      <w:r w:rsidRPr="009377B9">
        <w:rPr>
          <w:sz w:val="22"/>
          <w:szCs w:val="22"/>
        </w:rPr>
        <w:t>териев;</w:t>
      </w:r>
    </w:p>
    <w:p w:rsidR="004202F9" w:rsidRPr="009377B9" w:rsidRDefault="004202F9" w:rsidP="004202F9">
      <w:pPr>
        <w:pStyle w:val="21"/>
        <w:numPr>
          <w:ilvl w:val="0"/>
          <w:numId w:val="0"/>
        </w:numPr>
        <w:spacing w:line="276" w:lineRule="auto"/>
        <w:rPr>
          <w:sz w:val="22"/>
          <w:szCs w:val="22"/>
        </w:rPr>
      </w:pPr>
      <w:r w:rsidRPr="009377B9">
        <w:rPr>
          <w:spacing w:val="2"/>
          <w:sz w:val="22"/>
          <w:szCs w:val="22"/>
        </w:rPr>
        <w:t xml:space="preserve">-нравственно­этического оценивания через выявление морального содержания и нравственного значения действий </w:t>
      </w:r>
      <w:r w:rsidRPr="009377B9">
        <w:rPr>
          <w:spacing w:val="-2"/>
          <w:sz w:val="22"/>
          <w:szCs w:val="22"/>
        </w:rPr>
        <w:t>пер</w:t>
      </w:r>
      <w:r w:rsidRPr="009377B9">
        <w:rPr>
          <w:sz w:val="22"/>
          <w:szCs w:val="22"/>
        </w:rPr>
        <w:t>сонажей;</w:t>
      </w:r>
    </w:p>
    <w:p w:rsidR="004202F9" w:rsidRPr="009377B9" w:rsidRDefault="004202F9" w:rsidP="004202F9">
      <w:pPr>
        <w:pStyle w:val="21"/>
        <w:numPr>
          <w:ilvl w:val="0"/>
          <w:numId w:val="0"/>
        </w:numPr>
        <w:spacing w:line="276" w:lineRule="auto"/>
        <w:rPr>
          <w:sz w:val="22"/>
          <w:szCs w:val="22"/>
        </w:rPr>
      </w:pPr>
      <w:r w:rsidRPr="009377B9">
        <w:rPr>
          <w:spacing w:val="2"/>
          <w:sz w:val="22"/>
          <w:szCs w:val="22"/>
        </w:rPr>
        <w:t xml:space="preserve">-эмоционально­личностной децентрации на основе отождествления себя с героями произведения, соотнесения и </w:t>
      </w:r>
      <w:r w:rsidRPr="009377B9">
        <w:rPr>
          <w:sz w:val="22"/>
          <w:szCs w:val="22"/>
        </w:rPr>
        <w:t>сопоставления их позиций, взглядов и мнений;</w:t>
      </w:r>
    </w:p>
    <w:p w:rsidR="004202F9" w:rsidRPr="009377B9" w:rsidRDefault="004202F9" w:rsidP="004202F9">
      <w:pPr>
        <w:pStyle w:val="21"/>
        <w:numPr>
          <w:ilvl w:val="0"/>
          <w:numId w:val="0"/>
        </w:numPr>
        <w:spacing w:line="276" w:lineRule="auto"/>
        <w:rPr>
          <w:sz w:val="22"/>
          <w:szCs w:val="22"/>
        </w:rPr>
      </w:pPr>
      <w:r w:rsidRPr="009377B9">
        <w:rPr>
          <w:sz w:val="22"/>
          <w:szCs w:val="22"/>
        </w:rPr>
        <w:t>-умения понимать контекстную речь на основе воссоздания картины событий и поступков персонажей;</w:t>
      </w:r>
    </w:p>
    <w:p w:rsidR="004202F9" w:rsidRPr="009377B9" w:rsidRDefault="004202F9" w:rsidP="004202F9">
      <w:pPr>
        <w:pStyle w:val="21"/>
        <w:numPr>
          <w:ilvl w:val="0"/>
          <w:numId w:val="0"/>
        </w:numPr>
        <w:spacing w:line="276" w:lineRule="auto"/>
        <w:rPr>
          <w:sz w:val="22"/>
          <w:szCs w:val="22"/>
        </w:rPr>
      </w:pPr>
      <w:r w:rsidRPr="009377B9">
        <w:rPr>
          <w:spacing w:val="2"/>
          <w:sz w:val="22"/>
          <w:szCs w:val="22"/>
        </w:rPr>
        <w:t>-умения произвольно и выразительно строить контекст</w:t>
      </w:r>
      <w:r w:rsidRPr="009377B9">
        <w:rPr>
          <w:sz w:val="22"/>
          <w:szCs w:val="22"/>
        </w:rPr>
        <w:t>ную речь с учётом целей коммуникации, особенностей слушателя, в том числе используя аудиовизуальные средства;</w:t>
      </w:r>
    </w:p>
    <w:p w:rsidR="004202F9" w:rsidRPr="009377B9" w:rsidRDefault="004202F9" w:rsidP="004202F9">
      <w:pPr>
        <w:pStyle w:val="21"/>
        <w:numPr>
          <w:ilvl w:val="0"/>
          <w:numId w:val="0"/>
        </w:numPr>
        <w:spacing w:line="276" w:lineRule="auto"/>
        <w:rPr>
          <w:sz w:val="22"/>
          <w:szCs w:val="22"/>
        </w:rPr>
      </w:pPr>
      <w:r w:rsidRPr="009377B9">
        <w:rPr>
          <w:spacing w:val="2"/>
          <w:sz w:val="22"/>
          <w:szCs w:val="22"/>
        </w:rPr>
        <w:t>-умения устанавливать логическую причинно­следствен</w:t>
      </w:r>
      <w:r w:rsidRPr="009377B9">
        <w:rPr>
          <w:sz w:val="22"/>
          <w:szCs w:val="22"/>
        </w:rPr>
        <w:t>ную последовательность событий и действий героев произведения;</w:t>
      </w:r>
    </w:p>
    <w:p w:rsidR="004202F9" w:rsidRPr="009377B9" w:rsidRDefault="004202F9" w:rsidP="004202F9">
      <w:pPr>
        <w:pStyle w:val="21"/>
        <w:numPr>
          <w:ilvl w:val="0"/>
          <w:numId w:val="0"/>
        </w:numPr>
        <w:spacing w:line="276" w:lineRule="auto"/>
        <w:rPr>
          <w:sz w:val="22"/>
          <w:szCs w:val="22"/>
        </w:rPr>
      </w:pPr>
      <w:r w:rsidRPr="009377B9">
        <w:rPr>
          <w:sz w:val="22"/>
          <w:szCs w:val="22"/>
        </w:rPr>
        <w:t>-умения строить план с выделением существенной и дополнительной информации.</w:t>
      </w:r>
    </w:p>
    <w:p w:rsidR="004202F9" w:rsidRPr="009377B9" w:rsidRDefault="004202F9" w:rsidP="004202F9">
      <w:pPr>
        <w:pStyle w:val="a9"/>
        <w:spacing w:line="276" w:lineRule="auto"/>
        <w:ind w:firstLine="454"/>
        <w:rPr>
          <w:rFonts w:ascii="Times New Roman" w:hAnsi="Times New Roman"/>
          <w:color w:val="auto"/>
          <w:sz w:val="22"/>
          <w:szCs w:val="22"/>
        </w:rPr>
      </w:pPr>
      <w:r w:rsidRPr="009377B9">
        <w:rPr>
          <w:rFonts w:ascii="Times New Roman" w:hAnsi="Times New Roman"/>
          <w:b/>
          <w:bCs/>
          <w:color w:val="auto"/>
          <w:sz w:val="22"/>
          <w:szCs w:val="22"/>
        </w:rPr>
        <w:t xml:space="preserve">«Иностранный язык» </w:t>
      </w:r>
      <w:r w:rsidRPr="009377B9">
        <w:rPr>
          <w:rFonts w:ascii="Times New Roman" w:hAnsi="Times New Roman"/>
          <w:color w:val="auto"/>
          <w:sz w:val="22"/>
          <w:szCs w:val="22"/>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4202F9" w:rsidRPr="009377B9" w:rsidRDefault="004202F9" w:rsidP="004202F9">
      <w:pPr>
        <w:pStyle w:val="21"/>
        <w:numPr>
          <w:ilvl w:val="0"/>
          <w:numId w:val="0"/>
        </w:numPr>
        <w:spacing w:line="276" w:lineRule="auto"/>
        <w:rPr>
          <w:sz w:val="22"/>
          <w:szCs w:val="22"/>
        </w:rPr>
      </w:pPr>
      <w:r w:rsidRPr="009377B9">
        <w:rPr>
          <w:spacing w:val="-2"/>
          <w:sz w:val="22"/>
          <w:szCs w:val="22"/>
        </w:rPr>
        <w:t xml:space="preserve">-общему речевому развитию обучающегося на основе </w:t>
      </w:r>
      <w:r w:rsidRPr="009377B9">
        <w:rPr>
          <w:sz w:val="22"/>
          <w:szCs w:val="22"/>
        </w:rPr>
        <w:t>формирования обобщённых лингвистических структур грамматики и синтаксиса;</w:t>
      </w:r>
    </w:p>
    <w:p w:rsidR="004202F9" w:rsidRPr="009377B9" w:rsidRDefault="004202F9" w:rsidP="004202F9">
      <w:pPr>
        <w:pStyle w:val="21"/>
        <w:numPr>
          <w:ilvl w:val="0"/>
          <w:numId w:val="0"/>
        </w:numPr>
        <w:spacing w:line="276" w:lineRule="auto"/>
        <w:rPr>
          <w:sz w:val="22"/>
          <w:szCs w:val="22"/>
        </w:rPr>
      </w:pPr>
      <w:r w:rsidRPr="009377B9">
        <w:rPr>
          <w:spacing w:val="2"/>
          <w:sz w:val="22"/>
          <w:szCs w:val="22"/>
        </w:rPr>
        <w:t>-развитию произвольности и осознанности монологиче</w:t>
      </w:r>
      <w:r w:rsidRPr="009377B9">
        <w:rPr>
          <w:sz w:val="22"/>
          <w:szCs w:val="22"/>
        </w:rPr>
        <w:t>ской и диалогической речи;</w:t>
      </w:r>
    </w:p>
    <w:p w:rsidR="004202F9" w:rsidRPr="009377B9" w:rsidRDefault="004202F9" w:rsidP="004202F9">
      <w:pPr>
        <w:pStyle w:val="21"/>
        <w:numPr>
          <w:ilvl w:val="0"/>
          <w:numId w:val="0"/>
        </w:numPr>
        <w:spacing w:line="276" w:lineRule="auto"/>
        <w:rPr>
          <w:sz w:val="22"/>
          <w:szCs w:val="22"/>
        </w:rPr>
      </w:pPr>
      <w:r w:rsidRPr="009377B9">
        <w:rPr>
          <w:sz w:val="22"/>
          <w:szCs w:val="22"/>
        </w:rPr>
        <w:t>-развитию письменной речи;</w:t>
      </w:r>
    </w:p>
    <w:p w:rsidR="004202F9" w:rsidRPr="009377B9" w:rsidRDefault="004202F9" w:rsidP="004202F9">
      <w:pPr>
        <w:pStyle w:val="21"/>
        <w:numPr>
          <w:ilvl w:val="0"/>
          <w:numId w:val="0"/>
        </w:numPr>
        <w:spacing w:line="276" w:lineRule="auto"/>
        <w:rPr>
          <w:sz w:val="22"/>
          <w:szCs w:val="22"/>
        </w:rPr>
      </w:pPr>
      <w:r w:rsidRPr="009377B9">
        <w:rPr>
          <w:sz w:val="22"/>
          <w:szCs w:val="22"/>
        </w:rPr>
        <w:t>-формированию ориентации на партнёра, его высказыва</w:t>
      </w:r>
      <w:r w:rsidRPr="009377B9">
        <w:rPr>
          <w:spacing w:val="2"/>
          <w:sz w:val="22"/>
          <w:szCs w:val="22"/>
        </w:rPr>
        <w:t xml:space="preserve">ния, поведение, эмоциональное состояние и переживания; </w:t>
      </w:r>
      <w:r w:rsidRPr="009377B9">
        <w:rPr>
          <w:sz w:val="22"/>
          <w:szCs w:val="22"/>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4202F9" w:rsidRPr="009377B9" w:rsidRDefault="004202F9" w:rsidP="004202F9">
      <w:pPr>
        <w:pStyle w:val="a9"/>
        <w:spacing w:line="276" w:lineRule="auto"/>
        <w:ind w:firstLine="454"/>
        <w:rPr>
          <w:rFonts w:ascii="Times New Roman" w:hAnsi="Times New Roman"/>
          <w:color w:val="auto"/>
          <w:sz w:val="22"/>
          <w:szCs w:val="22"/>
        </w:rPr>
      </w:pPr>
      <w:r w:rsidRPr="009377B9">
        <w:rPr>
          <w:rFonts w:ascii="Times New Roman" w:hAnsi="Times New Roman"/>
          <w:color w:val="auto"/>
          <w:spacing w:val="2"/>
          <w:sz w:val="22"/>
          <w:szCs w:val="22"/>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9377B9">
        <w:rPr>
          <w:rFonts w:ascii="Times New Roman" w:hAnsi="Times New Roman"/>
          <w:color w:val="auto"/>
          <w:sz w:val="22"/>
          <w:szCs w:val="22"/>
        </w:rPr>
        <w:t>условия для формирования личностных универсальных дей</w:t>
      </w:r>
      <w:r w:rsidRPr="009377B9">
        <w:rPr>
          <w:rFonts w:ascii="Times New Roman" w:hAnsi="Times New Roman"/>
          <w:color w:val="auto"/>
          <w:spacing w:val="2"/>
          <w:sz w:val="22"/>
          <w:szCs w:val="22"/>
        </w:rPr>
        <w:t>ствий — формирования гражданской идентичности лично</w:t>
      </w:r>
      <w:r w:rsidRPr="009377B9">
        <w:rPr>
          <w:rFonts w:ascii="Times New Roman" w:hAnsi="Times New Roman"/>
          <w:color w:val="auto"/>
          <w:sz w:val="22"/>
          <w:szCs w:val="22"/>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202F9" w:rsidRPr="009377B9" w:rsidRDefault="004202F9" w:rsidP="004202F9">
      <w:pPr>
        <w:pStyle w:val="a9"/>
        <w:spacing w:line="276" w:lineRule="auto"/>
        <w:ind w:firstLine="454"/>
        <w:rPr>
          <w:rFonts w:ascii="Times New Roman" w:hAnsi="Times New Roman"/>
          <w:color w:val="auto"/>
          <w:sz w:val="22"/>
          <w:szCs w:val="22"/>
        </w:rPr>
      </w:pPr>
      <w:r w:rsidRPr="009377B9">
        <w:rPr>
          <w:rFonts w:ascii="Times New Roman" w:hAnsi="Times New Roman"/>
          <w:color w:val="auto"/>
          <w:spacing w:val="-4"/>
          <w:sz w:val="22"/>
          <w:szCs w:val="22"/>
        </w:rPr>
        <w:t>Изучение иностранного языка способствует развитию обще</w:t>
      </w:r>
      <w:r w:rsidRPr="009377B9">
        <w:rPr>
          <w:rFonts w:ascii="Times New Roman" w:hAnsi="Times New Roman"/>
          <w:color w:val="auto"/>
          <w:sz w:val="22"/>
          <w:szCs w:val="22"/>
        </w:rPr>
        <w:t xml:space="preserve">учебных познавательных действий, в первую очередь смыслового чтения (выделение субъекта и предиката текста; понимание смысла </w:t>
      </w:r>
      <w:r w:rsidRPr="009377B9">
        <w:rPr>
          <w:rFonts w:ascii="Times New Roman" w:hAnsi="Times New Roman"/>
          <w:color w:val="auto"/>
          <w:sz w:val="22"/>
          <w:szCs w:val="22"/>
        </w:rPr>
        <w:lastRenderedPageBreak/>
        <w:t>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202F9" w:rsidRPr="009377B9" w:rsidRDefault="004202F9" w:rsidP="004202F9">
      <w:pPr>
        <w:pStyle w:val="a9"/>
        <w:spacing w:line="276" w:lineRule="auto"/>
        <w:ind w:firstLine="454"/>
        <w:rPr>
          <w:rFonts w:ascii="Times New Roman" w:hAnsi="Times New Roman"/>
          <w:color w:val="auto"/>
          <w:sz w:val="22"/>
          <w:szCs w:val="22"/>
        </w:rPr>
      </w:pPr>
      <w:r w:rsidRPr="009377B9">
        <w:rPr>
          <w:rFonts w:ascii="Times New Roman" w:hAnsi="Times New Roman"/>
          <w:b/>
          <w:bCs/>
          <w:color w:val="auto"/>
          <w:sz w:val="22"/>
          <w:szCs w:val="22"/>
        </w:rPr>
        <w:t>«Математика и информатика».</w:t>
      </w:r>
      <w:r w:rsidRPr="009377B9">
        <w:rPr>
          <w:rFonts w:ascii="Times New Roman" w:hAnsi="Times New Roman"/>
          <w:color w:val="auto"/>
          <w:sz w:val="22"/>
          <w:szCs w:val="22"/>
        </w:rPr>
        <w:t xml:space="preserve">  При получении  начального </w:t>
      </w:r>
      <w:r w:rsidRPr="009377B9">
        <w:rPr>
          <w:rFonts w:ascii="Times New Roman" w:hAnsi="Times New Roman"/>
          <w:color w:val="auto"/>
          <w:spacing w:val="2"/>
          <w:sz w:val="22"/>
          <w:szCs w:val="22"/>
        </w:rPr>
        <w:t>общего образования этот учебный предмет является осно</w:t>
      </w:r>
      <w:r w:rsidRPr="009377B9">
        <w:rPr>
          <w:rFonts w:ascii="Times New Roman" w:hAnsi="Times New Roman"/>
          <w:color w:val="auto"/>
          <w:sz w:val="22"/>
          <w:szCs w:val="22"/>
        </w:rPr>
        <w:t>вой развития у обучающихся познавательных универсальных действий, в первую очередь логических и алгоритмических.</w:t>
      </w:r>
    </w:p>
    <w:p w:rsidR="004202F9" w:rsidRPr="009377B9" w:rsidRDefault="004202F9" w:rsidP="004202F9">
      <w:pPr>
        <w:pStyle w:val="a9"/>
        <w:spacing w:line="276" w:lineRule="auto"/>
        <w:ind w:firstLine="454"/>
        <w:rPr>
          <w:rFonts w:ascii="Times New Roman" w:hAnsi="Times New Roman"/>
          <w:color w:val="auto"/>
          <w:sz w:val="22"/>
          <w:szCs w:val="22"/>
        </w:rPr>
      </w:pPr>
      <w:r w:rsidRPr="009377B9">
        <w:rPr>
          <w:rFonts w:ascii="Times New Roman" w:hAnsi="Times New Roman"/>
          <w:color w:val="auto"/>
          <w:sz w:val="22"/>
          <w:szCs w:val="22"/>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4202F9" w:rsidRPr="009377B9" w:rsidRDefault="004202F9" w:rsidP="004202F9">
      <w:pPr>
        <w:pStyle w:val="a9"/>
        <w:spacing w:line="276" w:lineRule="auto"/>
        <w:ind w:firstLine="454"/>
        <w:rPr>
          <w:rFonts w:ascii="Times New Roman" w:hAnsi="Times New Roman"/>
          <w:color w:val="auto"/>
          <w:sz w:val="22"/>
          <w:szCs w:val="22"/>
        </w:rPr>
      </w:pPr>
      <w:r w:rsidRPr="009377B9">
        <w:rPr>
          <w:rFonts w:ascii="Times New Roman" w:hAnsi="Times New Roman"/>
          <w:color w:val="auto"/>
          <w:spacing w:val="-2"/>
          <w:sz w:val="22"/>
          <w:szCs w:val="22"/>
        </w:rPr>
        <w:t>Формирование моделирования как универсального учебно</w:t>
      </w:r>
      <w:r w:rsidRPr="009377B9">
        <w:rPr>
          <w:rFonts w:ascii="Times New Roman" w:hAnsi="Times New Roman"/>
          <w:color w:val="auto"/>
          <w:sz w:val="22"/>
          <w:szCs w:val="22"/>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202F9" w:rsidRPr="009377B9" w:rsidRDefault="004202F9" w:rsidP="004202F9">
      <w:pPr>
        <w:pStyle w:val="a9"/>
        <w:spacing w:line="276" w:lineRule="auto"/>
        <w:ind w:firstLine="454"/>
        <w:rPr>
          <w:rFonts w:ascii="Times New Roman" w:hAnsi="Times New Roman"/>
          <w:color w:val="auto"/>
          <w:sz w:val="22"/>
          <w:szCs w:val="22"/>
        </w:rPr>
      </w:pPr>
      <w:r w:rsidRPr="009377B9">
        <w:rPr>
          <w:rFonts w:ascii="Times New Roman" w:hAnsi="Times New Roman"/>
          <w:b/>
          <w:bCs/>
          <w:color w:val="auto"/>
          <w:sz w:val="22"/>
          <w:szCs w:val="22"/>
        </w:rPr>
        <w:t>«Окружающий мир».</w:t>
      </w:r>
      <w:r w:rsidRPr="009377B9">
        <w:rPr>
          <w:rFonts w:ascii="Times New Roman" w:hAnsi="Times New Roman"/>
          <w:color w:val="auto"/>
          <w:sz w:val="22"/>
          <w:szCs w:val="22"/>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9377B9">
        <w:rPr>
          <w:rFonts w:ascii="Times New Roman" w:hAnsi="Times New Roman"/>
          <w:color w:val="auto"/>
          <w:spacing w:val="2"/>
          <w:sz w:val="22"/>
          <w:szCs w:val="22"/>
        </w:rPr>
        <w:t xml:space="preserve">другими людьми, государством, осознания своего места в </w:t>
      </w:r>
      <w:r w:rsidRPr="009377B9">
        <w:rPr>
          <w:rFonts w:ascii="Times New Roman" w:hAnsi="Times New Roman"/>
          <w:color w:val="auto"/>
          <w:sz w:val="22"/>
          <w:szCs w:val="22"/>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202F9" w:rsidRPr="009377B9" w:rsidRDefault="004202F9" w:rsidP="004202F9">
      <w:pPr>
        <w:pStyle w:val="a9"/>
        <w:spacing w:line="276" w:lineRule="auto"/>
        <w:ind w:firstLine="454"/>
        <w:rPr>
          <w:rFonts w:ascii="Times New Roman" w:hAnsi="Times New Roman"/>
          <w:color w:val="auto"/>
          <w:sz w:val="22"/>
          <w:szCs w:val="22"/>
        </w:rPr>
      </w:pPr>
      <w:r w:rsidRPr="009377B9">
        <w:rPr>
          <w:rFonts w:ascii="Times New Roman" w:hAnsi="Times New Roman"/>
          <w:color w:val="auto"/>
          <w:spacing w:val="2"/>
          <w:sz w:val="22"/>
          <w:szCs w:val="22"/>
        </w:rPr>
        <w:t xml:space="preserve">В сфере личностных универсальных действий изучение предмета «Окружающий мир» обеспечивает формирование </w:t>
      </w:r>
      <w:r w:rsidRPr="009377B9">
        <w:rPr>
          <w:rFonts w:ascii="Times New Roman" w:hAnsi="Times New Roman"/>
          <w:color w:val="auto"/>
          <w:sz w:val="22"/>
          <w:szCs w:val="22"/>
        </w:rPr>
        <w:t>когнитивного, эмоционально­ценностного и деятельностного компонентов гражданской российской идентичности:</w:t>
      </w:r>
    </w:p>
    <w:p w:rsidR="004202F9" w:rsidRPr="009377B9" w:rsidRDefault="004202F9" w:rsidP="004202F9">
      <w:pPr>
        <w:pStyle w:val="21"/>
        <w:numPr>
          <w:ilvl w:val="0"/>
          <w:numId w:val="0"/>
        </w:numPr>
        <w:spacing w:line="276" w:lineRule="auto"/>
        <w:rPr>
          <w:sz w:val="22"/>
          <w:szCs w:val="22"/>
        </w:rPr>
      </w:pPr>
      <w:r w:rsidRPr="009377B9">
        <w:rPr>
          <w:spacing w:val="2"/>
          <w:sz w:val="22"/>
          <w:szCs w:val="22"/>
        </w:rPr>
        <w:t>-формирование умения различать государственную сим</w:t>
      </w:r>
      <w:r w:rsidRPr="009377B9">
        <w:rPr>
          <w:sz w:val="22"/>
          <w:szCs w:val="22"/>
        </w:rPr>
        <w:t xml:space="preserve">волику Российской Федерации и своего региона, описывать достопримечательности столицы и родного края, находить на </w:t>
      </w:r>
      <w:r w:rsidRPr="009377B9">
        <w:rPr>
          <w:spacing w:val="2"/>
          <w:sz w:val="22"/>
          <w:szCs w:val="22"/>
        </w:rPr>
        <w:t xml:space="preserve">карте Российскую Федерацию, Москву — столицу России, </w:t>
      </w:r>
      <w:r w:rsidRPr="009377B9">
        <w:rPr>
          <w:sz w:val="22"/>
          <w:szCs w:val="22"/>
        </w:rPr>
        <w:t>свой регион и его столицу; ознакомление с особенностями некоторых зарубежных стран;</w:t>
      </w:r>
    </w:p>
    <w:p w:rsidR="004202F9" w:rsidRPr="009377B9" w:rsidRDefault="004202F9" w:rsidP="004202F9">
      <w:pPr>
        <w:pStyle w:val="21"/>
        <w:numPr>
          <w:ilvl w:val="0"/>
          <w:numId w:val="0"/>
        </w:numPr>
        <w:spacing w:line="276" w:lineRule="auto"/>
        <w:rPr>
          <w:sz w:val="22"/>
          <w:szCs w:val="22"/>
        </w:rPr>
      </w:pPr>
      <w:r w:rsidRPr="009377B9">
        <w:rPr>
          <w:spacing w:val="-2"/>
          <w:sz w:val="22"/>
          <w:szCs w:val="22"/>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9377B9">
        <w:rPr>
          <w:sz w:val="22"/>
          <w:szCs w:val="22"/>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4202F9" w:rsidRPr="009377B9" w:rsidRDefault="004202F9" w:rsidP="004202F9">
      <w:pPr>
        <w:pStyle w:val="21"/>
        <w:numPr>
          <w:ilvl w:val="0"/>
          <w:numId w:val="0"/>
        </w:numPr>
        <w:spacing w:line="276" w:lineRule="auto"/>
        <w:rPr>
          <w:sz w:val="22"/>
          <w:szCs w:val="22"/>
        </w:rPr>
      </w:pPr>
      <w:r w:rsidRPr="009377B9">
        <w:rPr>
          <w:spacing w:val="2"/>
          <w:sz w:val="22"/>
          <w:szCs w:val="22"/>
        </w:rPr>
        <w:t xml:space="preserve">-формирование основ экологического сознания, грамотности и культуры учащихся, освоение элементарных норм </w:t>
      </w:r>
      <w:r w:rsidRPr="009377B9">
        <w:rPr>
          <w:sz w:val="22"/>
          <w:szCs w:val="22"/>
        </w:rPr>
        <w:t>адекватного природосообразного поведения;</w:t>
      </w:r>
    </w:p>
    <w:p w:rsidR="004202F9" w:rsidRPr="009377B9" w:rsidRDefault="004202F9" w:rsidP="004202F9">
      <w:pPr>
        <w:pStyle w:val="21"/>
        <w:numPr>
          <w:ilvl w:val="0"/>
          <w:numId w:val="0"/>
        </w:numPr>
        <w:spacing w:line="276" w:lineRule="auto"/>
        <w:rPr>
          <w:sz w:val="22"/>
          <w:szCs w:val="22"/>
        </w:rPr>
      </w:pPr>
      <w:r w:rsidRPr="009377B9">
        <w:rPr>
          <w:sz w:val="22"/>
          <w:szCs w:val="22"/>
        </w:rPr>
        <w:t>-развитие морально­этического сознания — норм и правил взаимоотношений человека с другими людьми, социальными группами и сообществами.</w:t>
      </w:r>
    </w:p>
    <w:p w:rsidR="004202F9" w:rsidRPr="009377B9" w:rsidRDefault="004202F9" w:rsidP="004202F9">
      <w:pPr>
        <w:pStyle w:val="a9"/>
        <w:spacing w:line="276" w:lineRule="auto"/>
        <w:ind w:firstLine="454"/>
        <w:rPr>
          <w:rFonts w:ascii="Times New Roman" w:hAnsi="Times New Roman"/>
          <w:color w:val="auto"/>
          <w:sz w:val="22"/>
          <w:szCs w:val="22"/>
        </w:rPr>
      </w:pPr>
      <w:r w:rsidRPr="009377B9">
        <w:rPr>
          <w:rFonts w:ascii="Times New Roman" w:hAnsi="Times New Roman"/>
          <w:color w:val="auto"/>
          <w:spacing w:val="2"/>
          <w:sz w:val="22"/>
          <w:szCs w:val="22"/>
        </w:rPr>
        <w:t xml:space="preserve">В сфере личностных универсальных учебных действий изучение предмета способствует принятию обучающимися </w:t>
      </w:r>
      <w:r w:rsidRPr="009377B9">
        <w:rPr>
          <w:rFonts w:ascii="Times New Roman" w:hAnsi="Times New Roman"/>
          <w:color w:val="auto"/>
          <w:sz w:val="22"/>
          <w:szCs w:val="22"/>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202F9" w:rsidRPr="009377B9" w:rsidRDefault="004202F9" w:rsidP="004202F9">
      <w:pPr>
        <w:pStyle w:val="a9"/>
        <w:spacing w:line="276" w:lineRule="auto"/>
        <w:ind w:firstLine="454"/>
        <w:rPr>
          <w:rFonts w:ascii="Times New Roman" w:hAnsi="Times New Roman"/>
          <w:color w:val="auto"/>
          <w:sz w:val="22"/>
          <w:szCs w:val="22"/>
        </w:rPr>
      </w:pPr>
      <w:r w:rsidRPr="009377B9">
        <w:rPr>
          <w:rFonts w:ascii="Times New Roman" w:hAnsi="Times New Roman"/>
          <w:color w:val="auto"/>
          <w:spacing w:val="2"/>
          <w:sz w:val="22"/>
          <w:szCs w:val="22"/>
        </w:rPr>
        <w:t xml:space="preserve">Изучение данного предмета способствует формированию </w:t>
      </w:r>
      <w:r w:rsidRPr="009377B9">
        <w:rPr>
          <w:rFonts w:ascii="Times New Roman" w:hAnsi="Times New Roman"/>
          <w:color w:val="auto"/>
          <w:sz w:val="22"/>
          <w:szCs w:val="22"/>
        </w:rPr>
        <w:t>общепознавательных универсальных учебных действий:</w:t>
      </w:r>
    </w:p>
    <w:p w:rsidR="004202F9" w:rsidRPr="009377B9" w:rsidRDefault="004202F9" w:rsidP="004202F9">
      <w:pPr>
        <w:pStyle w:val="21"/>
        <w:numPr>
          <w:ilvl w:val="0"/>
          <w:numId w:val="0"/>
        </w:numPr>
        <w:spacing w:line="276" w:lineRule="auto"/>
        <w:rPr>
          <w:sz w:val="22"/>
          <w:szCs w:val="22"/>
        </w:rPr>
      </w:pPr>
      <w:r w:rsidRPr="009377B9">
        <w:rPr>
          <w:sz w:val="22"/>
          <w:szCs w:val="22"/>
        </w:rPr>
        <w:t>-овладению начальными формами исследовательской деятельности, включая умение поиска и работы с информацией;</w:t>
      </w:r>
    </w:p>
    <w:p w:rsidR="004202F9" w:rsidRPr="009377B9" w:rsidRDefault="004202F9" w:rsidP="004202F9">
      <w:pPr>
        <w:pStyle w:val="21"/>
        <w:numPr>
          <w:ilvl w:val="0"/>
          <w:numId w:val="0"/>
        </w:numPr>
        <w:spacing w:line="276" w:lineRule="auto"/>
        <w:rPr>
          <w:sz w:val="22"/>
          <w:szCs w:val="22"/>
        </w:rPr>
      </w:pPr>
      <w:r w:rsidRPr="009377B9">
        <w:rPr>
          <w:spacing w:val="2"/>
          <w:sz w:val="22"/>
          <w:szCs w:val="22"/>
        </w:rPr>
        <w:t xml:space="preserve">-формированию действий замещения и моделирования (использование готовых моделей для объяснения явлений </w:t>
      </w:r>
      <w:r w:rsidRPr="009377B9">
        <w:rPr>
          <w:sz w:val="22"/>
          <w:szCs w:val="22"/>
        </w:rPr>
        <w:t>или выявления свойств объектов и создания моделей);</w:t>
      </w:r>
    </w:p>
    <w:p w:rsidR="004202F9" w:rsidRPr="009377B9" w:rsidRDefault="004202F9" w:rsidP="004202F9">
      <w:pPr>
        <w:pStyle w:val="21"/>
        <w:numPr>
          <w:ilvl w:val="0"/>
          <w:numId w:val="0"/>
        </w:numPr>
        <w:spacing w:line="276" w:lineRule="auto"/>
        <w:rPr>
          <w:sz w:val="22"/>
          <w:szCs w:val="22"/>
        </w:rPr>
      </w:pPr>
      <w:r w:rsidRPr="009377B9">
        <w:rPr>
          <w:sz w:val="22"/>
          <w:szCs w:val="22"/>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202F9" w:rsidRPr="009377B9" w:rsidRDefault="004202F9" w:rsidP="004202F9">
      <w:pPr>
        <w:pStyle w:val="a9"/>
        <w:spacing w:line="276" w:lineRule="auto"/>
        <w:ind w:firstLine="0"/>
        <w:rPr>
          <w:rFonts w:ascii="Times New Roman" w:hAnsi="Times New Roman"/>
          <w:color w:val="auto"/>
          <w:sz w:val="22"/>
          <w:szCs w:val="22"/>
        </w:rPr>
      </w:pPr>
      <w:r w:rsidRPr="009377B9">
        <w:rPr>
          <w:sz w:val="22"/>
          <w:szCs w:val="22"/>
        </w:rPr>
        <w:lastRenderedPageBreak/>
        <w:t xml:space="preserve">       </w:t>
      </w:r>
      <w:r w:rsidRPr="009377B9">
        <w:rPr>
          <w:rFonts w:ascii="Times New Roman" w:hAnsi="Times New Roman"/>
          <w:b/>
          <w:bCs/>
          <w:color w:val="auto"/>
          <w:sz w:val="22"/>
          <w:szCs w:val="22"/>
        </w:rPr>
        <w:t>«Изобразительное искусство».</w:t>
      </w:r>
      <w:r w:rsidRPr="009377B9">
        <w:rPr>
          <w:rFonts w:ascii="Times New Roman" w:hAnsi="Times New Roman"/>
          <w:color w:val="auto"/>
          <w:sz w:val="22"/>
          <w:szCs w:val="22"/>
        </w:rPr>
        <w:t xml:space="preserve"> Развивающий потенциал этого предмета связан с формированием личностных, познавательных, регулятивных действий.</w:t>
      </w:r>
    </w:p>
    <w:p w:rsidR="004202F9" w:rsidRPr="009377B9" w:rsidRDefault="004202F9" w:rsidP="004202F9">
      <w:pPr>
        <w:pStyle w:val="a9"/>
        <w:spacing w:line="276" w:lineRule="auto"/>
        <w:ind w:firstLine="454"/>
        <w:rPr>
          <w:rFonts w:ascii="Times New Roman" w:hAnsi="Times New Roman"/>
          <w:color w:val="auto"/>
          <w:sz w:val="22"/>
          <w:szCs w:val="22"/>
        </w:rPr>
      </w:pPr>
      <w:r w:rsidRPr="009377B9">
        <w:rPr>
          <w:rFonts w:ascii="Times New Roman" w:hAnsi="Times New Roman"/>
          <w:color w:val="auto"/>
          <w:spacing w:val="2"/>
          <w:sz w:val="22"/>
          <w:szCs w:val="22"/>
        </w:rPr>
        <w:t xml:space="preserve">Моделирующий характер изобразительной деятельности создаёт условия для формирования общеучебных действий, </w:t>
      </w:r>
      <w:r w:rsidRPr="009377B9">
        <w:rPr>
          <w:rFonts w:ascii="Times New Roman" w:hAnsi="Times New Roman"/>
          <w:color w:val="auto"/>
          <w:sz w:val="22"/>
          <w:szCs w:val="22"/>
        </w:rPr>
        <w:t>замещения и моделирования явлений и объектов природного и социокультурного мира в продуктивной деятельности об</w:t>
      </w:r>
      <w:r w:rsidRPr="009377B9">
        <w:rPr>
          <w:rFonts w:ascii="Times New Roman" w:hAnsi="Times New Roman"/>
          <w:color w:val="auto"/>
          <w:spacing w:val="2"/>
          <w:sz w:val="22"/>
          <w:szCs w:val="22"/>
        </w:rPr>
        <w:t>учающихся. Такое моделирование является основой разви</w:t>
      </w:r>
      <w:r w:rsidRPr="009377B9">
        <w:rPr>
          <w:rFonts w:ascii="Times New Roman" w:hAnsi="Times New Roman"/>
          <w:color w:val="auto"/>
          <w:sz w:val="22"/>
          <w:szCs w:val="22"/>
        </w:rPr>
        <w:t xml:space="preserve">тия познания ребёнком мира и способствует формированию </w:t>
      </w:r>
      <w:r w:rsidRPr="009377B9">
        <w:rPr>
          <w:rFonts w:ascii="Times New Roman" w:hAnsi="Times New Roman"/>
          <w:color w:val="auto"/>
          <w:spacing w:val="-2"/>
          <w:sz w:val="22"/>
          <w:szCs w:val="22"/>
        </w:rPr>
        <w:t xml:space="preserve">логических операций сравнения, установления тождества и </w:t>
      </w:r>
      <w:r w:rsidRPr="009377B9">
        <w:rPr>
          <w:rFonts w:ascii="Times New Roman" w:hAnsi="Times New Roman"/>
          <w:color w:val="auto"/>
          <w:sz w:val="22"/>
          <w:szCs w:val="22"/>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9377B9">
        <w:rPr>
          <w:rFonts w:ascii="Times New Roman" w:hAnsi="Times New Roman"/>
          <w:color w:val="auto"/>
          <w:spacing w:val="2"/>
          <w:sz w:val="22"/>
          <w:szCs w:val="22"/>
        </w:rPr>
        <w:t xml:space="preserve">ям — целеполаганию как формированию замысла, планированию и организации действий в соответствии с целью, </w:t>
      </w:r>
      <w:r w:rsidRPr="009377B9">
        <w:rPr>
          <w:rFonts w:ascii="Times New Roman" w:hAnsi="Times New Roman"/>
          <w:color w:val="auto"/>
          <w:sz w:val="22"/>
          <w:szCs w:val="22"/>
        </w:rPr>
        <w:t xml:space="preserve">умению контролировать соответствие выполняемых действий </w:t>
      </w:r>
      <w:r w:rsidRPr="009377B9">
        <w:rPr>
          <w:rFonts w:ascii="Times New Roman" w:hAnsi="Times New Roman"/>
          <w:color w:val="auto"/>
          <w:spacing w:val="2"/>
          <w:sz w:val="22"/>
          <w:szCs w:val="22"/>
        </w:rPr>
        <w:t xml:space="preserve">способу, внесению коррективов на основе предвосхищения </w:t>
      </w:r>
      <w:r w:rsidRPr="009377B9">
        <w:rPr>
          <w:rFonts w:ascii="Times New Roman" w:hAnsi="Times New Roman"/>
          <w:color w:val="auto"/>
          <w:sz w:val="22"/>
          <w:szCs w:val="22"/>
        </w:rPr>
        <w:t>будущего результата и его соответствия замыслу.</w:t>
      </w:r>
    </w:p>
    <w:p w:rsidR="004202F9" w:rsidRPr="009377B9" w:rsidRDefault="004202F9" w:rsidP="004202F9">
      <w:pPr>
        <w:pStyle w:val="a9"/>
        <w:spacing w:line="276" w:lineRule="auto"/>
        <w:ind w:firstLine="454"/>
        <w:rPr>
          <w:rFonts w:ascii="Times New Roman" w:hAnsi="Times New Roman"/>
          <w:b/>
          <w:bCs/>
          <w:color w:val="auto"/>
          <w:sz w:val="22"/>
          <w:szCs w:val="22"/>
        </w:rPr>
      </w:pPr>
      <w:r w:rsidRPr="009377B9">
        <w:rPr>
          <w:rFonts w:ascii="Times New Roman" w:hAnsi="Times New Roman"/>
          <w:color w:val="auto"/>
          <w:spacing w:val="2"/>
          <w:sz w:val="22"/>
          <w:szCs w:val="22"/>
        </w:rPr>
        <w:t>В сфере личностных действий приобщение к мировой и отечественной культуре и освоение сокровищницы изо</w:t>
      </w:r>
      <w:r w:rsidRPr="009377B9">
        <w:rPr>
          <w:rFonts w:ascii="Times New Roman" w:hAnsi="Times New Roman"/>
          <w:color w:val="auto"/>
          <w:sz w:val="22"/>
          <w:szCs w:val="22"/>
        </w:rPr>
        <w:t>бразительного искусства, народных, национальных традиций, искусства других народов обеспечивают формирование граж</w:t>
      </w:r>
      <w:r w:rsidRPr="009377B9">
        <w:rPr>
          <w:rFonts w:ascii="Times New Roman" w:hAnsi="Times New Roman"/>
          <w:color w:val="auto"/>
          <w:spacing w:val="2"/>
          <w:sz w:val="22"/>
          <w:szCs w:val="22"/>
        </w:rPr>
        <w:t>данской идентичности личности, толерантности, эстетиче</w:t>
      </w:r>
      <w:r w:rsidRPr="009377B9">
        <w:rPr>
          <w:rFonts w:ascii="Times New Roman" w:hAnsi="Times New Roman"/>
          <w:color w:val="auto"/>
          <w:sz w:val="22"/>
          <w:szCs w:val="22"/>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202F9" w:rsidRPr="009377B9" w:rsidRDefault="004202F9" w:rsidP="004202F9">
      <w:pPr>
        <w:contextualSpacing/>
        <w:jc w:val="both"/>
        <w:rPr>
          <w:rFonts w:ascii="Times New Roman" w:hAnsi="Times New Roman" w:cs="Times New Roman"/>
          <w:lang w:eastAsia="en-US"/>
        </w:rPr>
      </w:pPr>
      <w:r w:rsidRPr="009377B9">
        <w:rPr>
          <w:rFonts w:ascii="Times New Roman" w:hAnsi="Times New Roman" w:cs="Times New Roman"/>
          <w:b/>
          <w:bCs/>
          <w:spacing w:val="-2"/>
        </w:rPr>
        <w:t xml:space="preserve">       «Музыка».</w:t>
      </w:r>
      <w:r w:rsidRPr="009377B9">
        <w:rPr>
          <w:rFonts w:ascii="Times New Roman" w:hAnsi="Times New Roman" w:cs="Times New Roman"/>
          <w:spacing w:val="-2"/>
        </w:rPr>
        <w:t xml:space="preserve"> </w:t>
      </w:r>
      <w:r w:rsidRPr="009377B9">
        <w:rPr>
          <w:rFonts w:ascii="Times New Roman" w:hAnsi="Times New Roman" w:cs="Times New Roman"/>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202F9" w:rsidRPr="009377B9" w:rsidRDefault="004202F9" w:rsidP="004202F9">
      <w:pPr>
        <w:tabs>
          <w:tab w:val="left" w:pos="955"/>
        </w:tabs>
        <w:autoSpaceDE w:val="0"/>
        <w:autoSpaceDN w:val="0"/>
        <w:adjustRightInd w:val="0"/>
        <w:ind w:firstLine="709"/>
        <w:jc w:val="both"/>
        <w:rPr>
          <w:rFonts w:ascii="Times New Roman" w:hAnsi="Times New Roman" w:cs="Times New Roman"/>
        </w:rPr>
      </w:pPr>
      <w:r w:rsidRPr="009377B9">
        <w:rPr>
          <w:rFonts w:ascii="Times New Roman" w:hAnsi="Times New Roman" w:cs="Times New Roman"/>
          <w:b/>
        </w:rPr>
        <w:t>Личностные результаты</w:t>
      </w:r>
      <w:r w:rsidRPr="009377B9">
        <w:rPr>
          <w:rFonts w:ascii="Times New Roman" w:hAnsi="Times New Roman" w:cs="Times New Roman"/>
          <w:b/>
          <w:i/>
        </w:rPr>
        <w:t xml:space="preserve"> </w:t>
      </w:r>
      <w:r w:rsidRPr="009377B9">
        <w:rPr>
          <w:rFonts w:ascii="Times New Roman" w:hAnsi="Times New Roman" w:cs="Times New Roman"/>
        </w:rPr>
        <w:t>освоения программы должны отражать:</w:t>
      </w:r>
    </w:p>
    <w:p w:rsidR="004202F9" w:rsidRPr="009377B9" w:rsidRDefault="004202F9" w:rsidP="004202F9">
      <w:pPr>
        <w:widowControl w:val="0"/>
        <w:tabs>
          <w:tab w:val="left" w:pos="955"/>
        </w:tabs>
        <w:autoSpaceDE w:val="0"/>
        <w:autoSpaceDN w:val="0"/>
        <w:adjustRightInd w:val="0"/>
        <w:jc w:val="both"/>
        <w:rPr>
          <w:rFonts w:ascii="Times New Roman" w:hAnsi="Times New Roman" w:cs="Times New Roman"/>
        </w:rPr>
      </w:pPr>
      <w:r w:rsidRPr="009377B9">
        <w:rPr>
          <w:rFonts w:ascii="Times New Roman" w:hAnsi="Times New Roman" w:cs="Times New Roman"/>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4202F9" w:rsidRPr="009377B9" w:rsidRDefault="004202F9" w:rsidP="004202F9">
      <w:pPr>
        <w:widowControl w:val="0"/>
        <w:tabs>
          <w:tab w:val="left" w:pos="955"/>
        </w:tabs>
        <w:autoSpaceDE w:val="0"/>
        <w:autoSpaceDN w:val="0"/>
        <w:adjustRightInd w:val="0"/>
        <w:jc w:val="both"/>
        <w:rPr>
          <w:rFonts w:ascii="Times New Roman" w:hAnsi="Times New Roman" w:cs="Times New Roman"/>
        </w:rPr>
      </w:pPr>
      <w:r w:rsidRPr="009377B9">
        <w:rPr>
          <w:rFonts w:ascii="Times New Roman" w:hAnsi="Times New Roman" w:cs="Times New Roman"/>
        </w:rPr>
        <w:t>-формирование целостного, социально ориентированного взгляда на мир в его органичном единстве и разнообразии культур;</w:t>
      </w:r>
    </w:p>
    <w:p w:rsidR="004202F9" w:rsidRPr="009377B9" w:rsidRDefault="004202F9" w:rsidP="004202F9">
      <w:pPr>
        <w:widowControl w:val="0"/>
        <w:tabs>
          <w:tab w:val="left" w:pos="955"/>
        </w:tabs>
        <w:autoSpaceDE w:val="0"/>
        <w:autoSpaceDN w:val="0"/>
        <w:adjustRightInd w:val="0"/>
        <w:jc w:val="both"/>
        <w:rPr>
          <w:rFonts w:ascii="Times New Roman" w:hAnsi="Times New Roman" w:cs="Times New Roman"/>
        </w:rPr>
      </w:pPr>
      <w:r w:rsidRPr="009377B9">
        <w:rPr>
          <w:rFonts w:ascii="Times New Roman" w:hAnsi="Times New Roman" w:cs="Times New Roman"/>
        </w:rPr>
        <w:t>-формирование уважительного отношения к культуре других народов;</w:t>
      </w:r>
    </w:p>
    <w:p w:rsidR="004202F9" w:rsidRPr="009377B9" w:rsidRDefault="004202F9" w:rsidP="004202F9">
      <w:pPr>
        <w:widowControl w:val="0"/>
        <w:tabs>
          <w:tab w:val="left" w:pos="955"/>
        </w:tabs>
        <w:autoSpaceDE w:val="0"/>
        <w:autoSpaceDN w:val="0"/>
        <w:adjustRightInd w:val="0"/>
        <w:jc w:val="both"/>
        <w:rPr>
          <w:rFonts w:ascii="Times New Roman" w:hAnsi="Times New Roman" w:cs="Times New Roman"/>
        </w:rPr>
      </w:pPr>
      <w:r w:rsidRPr="009377B9">
        <w:rPr>
          <w:rFonts w:ascii="Times New Roman" w:hAnsi="Times New Roman" w:cs="Times New Roman"/>
        </w:rPr>
        <w:t>- формирование эстетических потребностей, ценностей и чувств;</w:t>
      </w:r>
    </w:p>
    <w:p w:rsidR="004202F9" w:rsidRPr="009377B9" w:rsidRDefault="004202F9" w:rsidP="004202F9">
      <w:pPr>
        <w:widowControl w:val="0"/>
        <w:tabs>
          <w:tab w:val="left" w:pos="955"/>
        </w:tabs>
        <w:autoSpaceDE w:val="0"/>
        <w:autoSpaceDN w:val="0"/>
        <w:adjustRightInd w:val="0"/>
        <w:jc w:val="both"/>
        <w:rPr>
          <w:rFonts w:ascii="Times New Roman" w:hAnsi="Times New Roman" w:cs="Times New Roman"/>
        </w:rPr>
      </w:pPr>
      <w:r w:rsidRPr="009377B9">
        <w:rPr>
          <w:rFonts w:ascii="Times New Roman" w:hAnsi="Times New Roman" w:cs="Times New Roman"/>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4202F9" w:rsidRPr="009377B9" w:rsidRDefault="004202F9" w:rsidP="004202F9">
      <w:pPr>
        <w:widowControl w:val="0"/>
        <w:tabs>
          <w:tab w:val="left" w:pos="955"/>
        </w:tabs>
        <w:autoSpaceDE w:val="0"/>
        <w:autoSpaceDN w:val="0"/>
        <w:adjustRightInd w:val="0"/>
        <w:jc w:val="both"/>
        <w:rPr>
          <w:rFonts w:ascii="Times New Roman" w:hAnsi="Times New Roman" w:cs="Times New Roman"/>
        </w:rPr>
      </w:pPr>
      <w:r w:rsidRPr="009377B9">
        <w:rPr>
          <w:rFonts w:ascii="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202F9" w:rsidRPr="009377B9" w:rsidRDefault="004202F9" w:rsidP="004202F9">
      <w:pPr>
        <w:widowControl w:val="0"/>
        <w:tabs>
          <w:tab w:val="left" w:pos="955"/>
        </w:tabs>
        <w:autoSpaceDE w:val="0"/>
        <w:autoSpaceDN w:val="0"/>
        <w:adjustRightInd w:val="0"/>
        <w:jc w:val="both"/>
        <w:rPr>
          <w:rFonts w:ascii="Times New Roman" w:hAnsi="Times New Roman" w:cs="Times New Roman"/>
        </w:rPr>
      </w:pPr>
      <w:r w:rsidRPr="009377B9">
        <w:rPr>
          <w:rFonts w:ascii="Times New Roman" w:hAnsi="Times New Roman" w:cs="Times New Roman"/>
        </w:rPr>
        <w:t>-развитие навыков сотрудничества со взрослыми и сверстниками в разных социальных ситуациях;</w:t>
      </w:r>
    </w:p>
    <w:p w:rsidR="004202F9" w:rsidRPr="009377B9" w:rsidRDefault="004202F9" w:rsidP="004202F9">
      <w:pPr>
        <w:tabs>
          <w:tab w:val="left" w:pos="955"/>
        </w:tabs>
        <w:autoSpaceDE w:val="0"/>
        <w:autoSpaceDN w:val="0"/>
        <w:adjustRightInd w:val="0"/>
        <w:jc w:val="both"/>
        <w:rPr>
          <w:rFonts w:ascii="Times New Roman" w:hAnsi="Times New Roman" w:cs="Times New Roman"/>
        </w:rPr>
      </w:pPr>
      <w:r w:rsidRPr="009377B9">
        <w:rPr>
          <w:rFonts w:ascii="Times New Roman" w:hAnsi="Times New Roman" w:cs="Times New Roman"/>
        </w:rPr>
        <w:t xml:space="preserve">-формирование установки на наличие мотивации к бережному отношению к культурным и духовным ценностям. </w:t>
      </w:r>
    </w:p>
    <w:p w:rsidR="004202F9" w:rsidRPr="009377B9" w:rsidRDefault="004202F9" w:rsidP="004202F9">
      <w:pPr>
        <w:tabs>
          <w:tab w:val="left" w:pos="955"/>
        </w:tabs>
        <w:autoSpaceDE w:val="0"/>
        <w:autoSpaceDN w:val="0"/>
        <w:adjustRightInd w:val="0"/>
        <w:ind w:firstLine="709"/>
        <w:jc w:val="both"/>
        <w:rPr>
          <w:rFonts w:ascii="Times New Roman" w:hAnsi="Times New Roman" w:cs="Times New Roman"/>
        </w:rPr>
      </w:pPr>
      <w:r w:rsidRPr="009377B9">
        <w:rPr>
          <w:rFonts w:ascii="Times New Roman" w:hAnsi="Times New Roman" w:cs="Times New Roman"/>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w:t>
      </w:r>
      <w:r w:rsidRPr="009377B9">
        <w:rPr>
          <w:rFonts w:ascii="Times New Roman" w:hAnsi="Times New Roman" w:cs="Times New Roman"/>
        </w:rPr>
        <w:lastRenderedPageBreak/>
        <w:t xml:space="preserve">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4202F9" w:rsidRPr="009377B9" w:rsidRDefault="004202F9" w:rsidP="004202F9">
      <w:pPr>
        <w:widowControl w:val="0"/>
        <w:suppressLineNumbers/>
        <w:suppressAutoHyphens/>
        <w:autoSpaceDN w:val="0"/>
        <w:ind w:firstLine="709"/>
        <w:jc w:val="both"/>
        <w:rPr>
          <w:rFonts w:ascii="Times New Roman" w:eastAsia="Calibri" w:hAnsi="Times New Roman" w:cs="Times New Roman"/>
          <w:kern w:val="3"/>
          <w:lang w:eastAsia="zh-CN" w:bidi="hi-IN"/>
        </w:rPr>
      </w:pPr>
      <w:r w:rsidRPr="009377B9">
        <w:rPr>
          <w:rFonts w:ascii="Times New Roman" w:eastAsia="Calibri" w:hAnsi="Times New Roman" w:cs="Times New Roman"/>
          <w:b/>
          <w:kern w:val="3"/>
          <w:lang w:eastAsia="zh-CN" w:bidi="hi-IN"/>
        </w:rPr>
        <w:t>Метапредметные результаты</w:t>
      </w:r>
      <w:r w:rsidRPr="009377B9">
        <w:rPr>
          <w:rFonts w:ascii="Times New Roman" w:eastAsia="Calibri" w:hAnsi="Times New Roman" w:cs="Times New Roman"/>
          <w:b/>
          <w:i/>
          <w:kern w:val="3"/>
          <w:lang w:eastAsia="zh-CN" w:bidi="hi-IN"/>
        </w:rPr>
        <w:t xml:space="preserve"> </w:t>
      </w:r>
      <w:r w:rsidRPr="009377B9">
        <w:rPr>
          <w:rFonts w:ascii="Times New Roman" w:eastAsia="Calibri" w:hAnsi="Times New Roman" w:cs="Times New Roman"/>
          <w:kern w:val="3"/>
          <w:lang w:eastAsia="zh-CN" w:bidi="hi-IN"/>
        </w:rPr>
        <w:t>освоения программы должны отражать:</w:t>
      </w:r>
    </w:p>
    <w:p w:rsidR="004202F9" w:rsidRPr="009377B9" w:rsidRDefault="004202F9" w:rsidP="004202F9">
      <w:pPr>
        <w:autoSpaceDE w:val="0"/>
        <w:autoSpaceDN w:val="0"/>
        <w:adjustRightInd w:val="0"/>
        <w:jc w:val="both"/>
        <w:rPr>
          <w:rFonts w:ascii="Times New Roman" w:hAnsi="Times New Roman" w:cs="Times New Roman"/>
          <w:lang w:eastAsia="en-US"/>
        </w:rPr>
      </w:pPr>
      <w:r w:rsidRPr="009377B9">
        <w:rPr>
          <w:rFonts w:ascii="Times New Roman" w:hAnsi="Times New Roman" w:cs="Times New Roman"/>
          <w:lang w:eastAsia="en-US"/>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4202F9" w:rsidRPr="009377B9" w:rsidRDefault="004202F9" w:rsidP="004202F9">
      <w:pPr>
        <w:autoSpaceDE w:val="0"/>
        <w:autoSpaceDN w:val="0"/>
        <w:adjustRightInd w:val="0"/>
        <w:jc w:val="both"/>
        <w:rPr>
          <w:rFonts w:ascii="Times New Roman" w:hAnsi="Times New Roman" w:cs="Times New Roman"/>
          <w:lang w:eastAsia="en-US"/>
        </w:rPr>
      </w:pPr>
      <w:r w:rsidRPr="009377B9">
        <w:rPr>
          <w:rFonts w:ascii="Times New Roman" w:hAnsi="Times New Roman" w:cs="Times New Roman"/>
          <w:lang w:eastAsia="en-US"/>
        </w:rPr>
        <w:t>-освоение способов решения проблем творческого и поискового характера в учебной, музыкально-исполнительской и творческой деятельности;</w:t>
      </w:r>
    </w:p>
    <w:p w:rsidR="004202F9" w:rsidRPr="009377B9" w:rsidRDefault="004202F9" w:rsidP="004202F9">
      <w:pPr>
        <w:autoSpaceDE w:val="0"/>
        <w:autoSpaceDN w:val="0"/>
        <w:adjustRightInd w:val="0"/>
        <w:jc w:val="both"/>
        <w:rPr>
          <w:rFonts w:ascii="Times New Roman" w:hAnsi="Times New Roman" w:cs="Times New Roman"/>
          <w:lang w:eastAsia="en-US"/>
        </w:rPr>
      </w:pPr>
      <w:r w:rsidRPr="009377B9">
        <w:rPr>
          <w:rFonts w:ascii="Times New Roman" w:hAnsi="Times New Roman" w:cs="Times New Roman"/>
          <w:lang w:eastAsia="en-US"/>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4202F9" w:rsidRPr="009377B9" w:rsidRDefault="004202F9" w:rsidP="004202F9">
      <w:pPr>
        <w:autoSpaceDE w:val="0"/>
        <w:autoSpaceDN w:val="0"/>
        <w:adjustRightInd w:val="0"/>
        <w:jc w:val="both"/>
        <w:rPr>
          <w:rFonts w:ascii="Times New Roman" w:hAnsi="Times New Roman" w:cs="Times New Roman"/>
          <w:lang w:eastAsia="en-US"/>
        </w:rPr>
      </w:pPr>
      <w:r w:rsidRPr="009377B9">
        <w:rPr>
          <w:rFonts w:ascii="Times New Roman" w:hAnsi="Times New Roman" w:cs="Times New Roman"/>
          <w:lang w:eastAsia="en-US"/>
        </w:rPr>
        <w:t>-освоение начальных форм познавательной и личностной рефлексии в процессе освоения музыкальной культуры в различных видах деятельности;</w:t>
      </w:r>
    </w:p>
    <w:p w:rsidR="004202F9" w:rsidRPr="009377B9" w:rsidRDefault="004202F9" w:rsidP="004202F9">
      <w:pPr>
        <w:autoSpaceDE w:val="0"/>
        <w:autoSpaceDN w:val="0"/>
        <w:adjustRightInd w:val="0"/>
        <w:jc w:val="both"/>
        <w:rPr>
          <w:rFonts w:ascii="Times New Roman" w:hAnsi="Times New Roman" w:cs="Times New Roman"/>
          <w:lang w:eastAsia="en-US"/>
        </w:rPr>
      </w:pPr>
      <w:r w:rsidRPr="009377B9">
        <w:rPr>
          <w:rFonts w:ascii="Times New Roman" w:hAnsi="Times New Roman" w:cs="Times New Roman"/>
          <w:lang w:eastAsia="en-US"/>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4202F9" w:rsidRPr="009377B9" w:rsidRDefault="004202F9" w:rsidP="004202F9">
      <w:pPr>
        <w:autoSpaceDE w:val="0"/>
        <w:autoSpaceDN w:val="0"/>
        <w:adjustRightInd w:val="0"/>
        <w:jc w:val="both"/>
        <w:rPr>
          <w:rFonts w:ascii="Times New Roman" w:eastAsia="Calibri" w:hAnsi="Times New Roman" w:cs="Times New Roman"/>
          <w:lang w:eastAsia="en-US"/>
        </w:rPr>
      </w:pPr>
      <w:r w:rsidRPr="009377B9">
        <w:rPr>
          <w:rFonts w:ascii="Times New Roman" w:eastAsia="Calibri" w:hAnsi="Times New Roman" w:cs="Times New Roman"/>
          <w:lang w:eastAsia="en-US"/>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4202F9" w:rsidRPr="009377B9" w:rsidRDefault="004202F9" w:rsidP="004202F9">
      <w:pPr>
        <w:autoSpaceDE w:val="0"/>
        <w:autoSpaceDN w:val="0"/>
        <w:adjustRightInd w:val="0"/>
        <w:jc w:val="both"/>
        <w:rPr>
          <w:rFonts w:ascii="Times New Roman" w:eastAsia="Calibri" w:hAnsi="Times New Roman" w:cs="Times New Roman"/>
          <w:lang w:eastAsia="en-US"/>
        </w:rPr>
      </w:pPr>
      <w:r w:rsidRPr="009377B9">
        <w:rPr>
          <w:rFonts w:ascii="Times New Roman" w:eastAsia="Calibri" w:hAnsi="Times New Roman" w:cs="Times New Roman"/>
          <w:lang w:eastAsia="en-US"/>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4202F9" w:rsidRPr="009377B9" w:rsidRDefault="004202F9" w:rsidP="004202F9">
      <w:pPr>
        <w:autoSpaceDE w:val="0"/>
        <w:autoSpaceDN w:val="0"/>
        <w:adjustRightInd w:val="0"/>
        <w:jc w:val="both"/>
        <w:rPr>
          <w:rFonts w:ascii="Times New Roman" w:eastAsia="Calibri" w:hAnsi="Times New Roman" w:cs="Times New Roman"/>
          <w:lang w:eastAsia="en-US"/>
        </w:rPr>
      </w:pPr>
      <w:r w:rsidRPr="009377B9">
        <w:rPr>
          <w:rFonts w:ascii="Times New Roman" w:eastAsia="Calibri" w:hAnsi="Times New Roman" w:cs="Times New Roman"/>
          <w:lang w:eastAsia="en-US"/>
        </w:rPr>
        <w:t>-готовность к учебному сотрудничеству (общение, взаимодействие) со сверстниками при решении различных музыкально-творческих задач;</w:t>
      </w:r>
    </w:p>
    <w:p w:rsidR="004202F9" w:rsidRPr="009377B9" w:rsidRDefault="004202F9" w:rsidP="004202F9">
      <w:pPr>
        <w:autoSpaceDE w:val="0"/>
        <w:autoSpaceDN w:val="0"/>
        <w:adjustRightInd w:val="0"/>
        <w:jc w:val="both"/>
        <w:rPr>
          <w:rFonts w:ascii="Times New Roman" w:hAnsi="Times New Roman" w:cs="Times New Roman"/>
          <w:lang w:eastAsia="en-US"/>
        </w:rPr>
      </w:pPr>
      <w:r w:rsidRPr="009377B9">
        <w:rPr>
          <w:rFonts w:ascii="Times New Roman" w:hAnsi="Times New Roman" w:cs="Times New Roman"/>
          <w:lang w:eastAsia="en-US"/>
        </w:rPr>
        <w:lastRenderedPageBreak/>
        <w:t>-овладение базовыми предметными и межпредметными понятиями в процессе освоения учебного предмета «Музыка»;</w:t>
      </w:r>
    </w:p>
    <w:p w:rsidR="004202F9" w:rsidRPr="009377B9" w:rsidRDefault="004202F9" w:rsidP="004202F9">
      <w:pPr>
        <w:autoSpaceDE w:val="0"/>
        <w:autoSpaceDN w:val="0"/>
        <w:adjustRightInd w:val="0"/>
        <w:jc w:val="both"/>
        <w:rPr>
          <w:rFonts w:ascii="Times New Roman" w:hAnsi="Times New Roman" w:cs="Times New Roman"/>
          <w:lang w:eastAsia="en-US"/>
        </w:rPr>
      </w:pPr>
      <w:r w:rsidRPr="009377B9">
        <w:rPr>
          <w:rFonts w:ascii="Times New Roman" w:hAnsi="Times New Roman" w:cs="Times New Roman"/>
          <w:lang w:eastAsia="en-US"/>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202F9" w:rsidRPr="009377B9" w:rsidRDefault="004202F9" w:rsidP="004202F9">
      <w:pPr>
        <w:autoSpaceDE w:val="0"/>
        <w:autoSpaceDN w:val="0"/>
        <w:adjustRightInd w:val="0"/>
        <w:jc w:val="both"/>
        <w:rPr>
          <w:rFonts w:ascii="Times New Roman" w:hAnsi="Times New Roman" w:cs="Times New Roman"/>
          <w:lang w:eastAsia="en-US"/>
        </w:rPr>
      </w:pPr>
      <w:r w:rsidRPr="009377B9">
        <w:rPr>
          <w:rFonts w:ascii="Times New Roman" w:hAnsi="Times New Roman" w:cs="Times New Roman"/>
          <w:lang w:eastAsia="en-US"/>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4202F9" w:rsidRPr="009377B9" w:rsidRDefault="004202F9" w:rsidP="004202F9">
      <w:pPr>
        <w:autoSpaceDE w:val="0"/>
        <w:autoSpaceDN w:val="0"/>
        <w:adjustRightInd w:val="0"/>
        <w:jc w:val="both"/>
        <w:rPr>
          <w:rFonts w:ascii="Times New Roman" w:hAnsi="Times New Roman" w:cs="Times New Roman"/>
          <w:lang w:eastAsia="en-US"/>
        </w:rPr>
      </w:pPr>
      <w:r w:rsidRPr="009377B9">
        <w:rPr>
          <w:rFonts w:ascii="Times New Roman" w:hAnsi="Times New Roman" w:cs="Times New Roman"/>
          <w:lang w:eastAsia="en-US"/>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202F9" w:rsidRPr="009377B9" w:rsidRDefault="004202F9" w:rsidP="004202F9">
      <w:pPr>
        <w:autoSpaceDE w:val="0"/>
        <w:autoSpaceDN w:val="0"/>
        <w:adjustRightInd w:val="0"/>
        <w:jc w:val="both"/>
        <w:rPr>
          <w:rFonts w:ascii="Times New Roman" w:hAnsi="Times New Roman" w:cs="Times New Roman"/>
          <w:lang w:eastAsia="en-US"/>
        </w:rPr>
      </w:pPr>
      <w:r w:rsidRPr="009377B9">
        <w:rPr>
          <w:rFonts w:ascii="Times New Roman" w:hAnsi="Times New Roman" w:cs="Times New Roman"/>
          <w:lang w:eastAsia="en-US"/>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4202F9" w:rsidRPr="009377B9" w:rsidRDefault="004202F9" w:rsidP="004202F9">
      <w:pPr>
        <w:autoSpaceDE w:val="0"/>
        <w:autoSpaceDN w:val="0"/>
        <w:adjustRightInd w:val="0"/>
        <w:jc w:val="both"/>
        <w:rPr>
          <w:rFonts w:ascii="Times New Roman" w:hAnsi="Times New Roman" w:cs="Times New Roman"/>
          <w:i/>
          <w:lang w:eastAsia="en-US"/>
        </w:rPr>
      </w:pPr>
      <w:r w:rsidRPr="009377B9">
        <w:rPr>
          <w:rFonts w:ascii="Times New Roman" w:hAnsi="Times New Roman" w:cs="Times New Roman"/>
          <w:lang w:eastAsia="en-US"/>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4202F9" w:rsidRPr="009377B9" w:rsidRDefault="004202F9" w:rsidP="004202F9">
      <w:pPr>
        <w:pStyle w:val="a9"/>
        <w:spacing w:line="276" w:lineRule="auto"/>
        <w:ind w:firstLine="709"/>
        <w:rPr>
          <w:rFonts w:ascii="Times New Roman" w:hAnsi="Times New Roman"/>
          <w:color w:val="auto"/>
          <w:spacing w:val="-2"/>
          <w:sz w:val="22"/>
          <w:szCs w:val="22"/>
        </w:rPr>
      </w:pPr>
      <w:r w:rsidRPr="009377B9">
        <w:rPr>
          <w:color w:val="auto"/>
          <w:sz w:val="22"/>
          <w:szCs w:val="22"/>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r w:rsidRPr="009377B9" w:rsidDel="00BF0EAD">
        <w:rPr>
          <w:rFonts w:ascii="Times New Roman" w:hAnsi="Times New Roman"/>
          <w:color w:val="auto"/>
          <w:spacing w:val="-2"/>
          <w:sz w:val="22"/>
          <w:szCs w:val="22"/>
        </w:rPr>
        <w:t xml:space="preserve"> </w:t>
      </w:r>
    </w:p>
    <w:p w:rsidR="004202F9" w:rsidRPr="009377B9" w:rsidRDefault="004202F9" w:rsidP="004202F9">
      <w:pPr>
        <w:pStyle w:val="a9"/>
        <w:spacing w:line="276" w:lineRule="auto"/>
        <w:ind w:firstLine="454"/>
        <w:rPr>
          <w:rFonts w:ascii="Times New Roman" w:hAnsi="Times New Roman"/>
          <w:color w:val="auto"/>
          <w:sz w:val="22"/>
          <w:szCs w:val="22"/>
        </w:rPr>
      </w:pPr>
      <w:r w:rsidRPr="009377B9">
        <w:rPr>
          <w:rFonts w:ascii="Times New Roman" w:hAnsi="Times New Roman"/>
          <w:b/>
          <w:bCs/>
          <w:color w:val="auto"/>
          <w:spacing w:val="2"/>
          <w:sz w:val="22"/>
          <w:szCs w:val="22"/>
        </w:rPr>
        <w:t>«Технология».</w:t>
      </w:r>
      <w:r w:rsidRPr="009377B9">
        <w:rPr>
          <w:rFonts w:ascii="Times New Roman" w:hAnsi="Times New Roman"/>
          <w:color w:val="auto"/>
          <w:spacing w:val="2"/>
          <w:sz w:val="22"/>
          <w:szCs w:val="22"/>
        </w:rPr>
        <w:t xml:space="preserve"> Специфика этого предмета и его значимость для формирования универсальных учебных действий </w:t>
      </w:r>
      <w:r w:rsidRPr="009377B9">
        <w:rPr>
          <w:rFonts w:ascii="Times New Roman" w:hAnsi="Times New Roman"/>
          <w:color w:val="auto"/>
          <w:sz w:val="22"/>
          <w:szCs w:val="22"/>
        </w:rPr>
        <w:t>обусловлены:</w:t>
      </w:r>
    </w:p>
    <w:p w:rsidR="004202F9" w:rsidRPr="009377B9" w:rsidRDefault="004202F9" w:rsidP="004202F9">
      <w:pPr>
        <w:pStyle w:val="21"/>
        <w:numPr>
          <w:ilvl w:val="0"/>
          <w:numId w:val="0"/>
        </w:numPr>
        <w:spacing w:line="276" w:lineRule="auto"/>
        <w:rPr>
          <w:sz w:val="22"/>
          <w:szCs w:val="22"/>
        </w:rPr>
      </w:pPr>
      <w:r w:rsidRPr="009377B9">
        <w:rPr>
          <w:sz w:val="22"/>
          <w:szCs w:val="22"/>
        </w:rPr>
        <w:t>-ключевой ролью предметно­преобразовательной деятель</w:t>
      </w:r>
      <w:r w:rsidRPr="009377B9">
        <w:rPr>
          <w:spacing w:val="2"/>
          <w:sz w:val="22"/>
          <w:szCs w:val="22"/>
        </w:rPr>
        <w:t xml:space="preserve">ности как основы формирования системы универсальных </w:t>
      </w:r>
      <w:r w:rsidRPr="009377B9">
        <w:rPr>
          <w:sz w:val="22"/>
          <w:szCs w:val="22"/>
        </w:rPr>
        <w:t>учебных действий;</w:t>
      </w:r>
    </w:p>
    <w:p w:rsidR="004202F9" w:rsidRPr="009377B9" w:rsidRDefault="004202F9" w:rsidP="004202F9">
      <w:pPr>
        <w:pStyle w:val="21"/>
        <w:numPr>
          <w:ilvl w:val="0"/>
          <w:numId w:val="0"/>
        </w:numPr>
        <w:spacing w:line="276" w:lineRule="auto"/>
        <w:rPr>
          <w:sz w:val="22"/>
          <w:szCs w:val="22"/>
        </w:rPr>
      </w:pPr>
      <w:r w:rsidRPr="009377B9">
        <w:rPr>
          <w:spacing w:val="2"/>
          <w:sz w:val="22"/>
          <w:szCs w:val="22"/>
        </w:rPr>
        <w:t>-значением универсальных учебных действий моделиро</w:t>
      </w:r>
      <w:r w:rsidRPr="009377B9">
        <w:rPr>
          <w:sz w:val="22"/>
          <w:szCs w:val="22"/>
        </w:rPr>
        <w:t xml:space="preserve">вания и планирования, которые являются непосредственным предметом усвоения в ходе выполнения различных заданий </w:t>
      </w:r>
      <w:r w:rsidRPr="009377B9">
        <w:rPr>
          <w:spacing w:val="2"/>
          <w:sz w:val="22"/>
          <w:szCs w:val="22"/>
        </w:rPr>
        <w:t>по курсу (так, в ходе решения задач на конструирование обучающиеся учатся использовать схемы, карты и модели,</w:t>
      </w:r>
      <w:r w:rsidRPr="009377B9">
        <w:rPr>
          <w:spacing w:val="-2"/>
          <w:sz w:val="22"/>
          <w:szCs w:val="22"/>
        </w:rPr>
        <w:t xml:space="preserve"> задающие полную ориентировочную основу выполнения пред</w:t>
      </w:r>
      <w:r w:rsidRPr="009377B9">
        <w:rPr>
          <w:spacing w:val="2"/>
          <w:sz w:val="22"/>
          <w:szCs w:val="22"/>
        </w:rPr>
        <w:t xml:space="preserve">ложенных заданий и позволяющие выделять необходимую </w:t>
      </w:r>
      <w:r w:rsidRPr="009377B9">
        <w:rPr>
          <w:sz w:val="22"/>
          <w:szCs w:val="22"/>
        </w:rPr>
        <w:t>систему ориентиров);</w:t>
      </w:r>
    </w:p>
    <w:p w:rsidR="004202F9" w:rsidRPr="009377B9" w:rsidRDefault="004202F9" w:rsidP="004202F9">
      <w:pPr>
        <w:pStyle w:val="21"/>
        <w:numPr>
          <w:ilvl w:val="0"/>
          <w:numId w:val="0"/>
        </w:numPr>
        <w:spacing w:line="276" w:lineRule="auto"/>
        <w:rPr>
          <w:sz w:val="22"/>
          <w:szCs w:val="22"/>
        </w:rPr>
      </w:pPr>
      <w:r w:rsidRPr="009377B9">
        <w:rPr>
          <w:sz w:val="22"/>
          <w:szCs w:val="22"/>
        </w:rPr>
        <w:t>-специальной организацией процесса планомерно­поэтап</w:t>
      </w:r>
      <w:r w:rsidRPr="009377B9">
        <w:rPr>
          <w:spacing w:val="2"/>
          <w:sz w:val="22"/>
          <w:szCs w:val="22"/>
        </w:rPr>
        <w:t xml:space="preserve">ной отработки предметно­преобразовательной деятельности </w:t>
      </w:r>
      <w:r w:rsidRPr="009377B9">
        <w:rPr>
          <w:sz w:val="22"/>
          <w:szCs w:val="22"/>
        </w:rPr>
        <w:t>обучающихся в генезисе и развитии психологических новообразований младшего школьного возраста — умении</w:t>
      </w:r>
      <w:r w:rsidRPr="001114B1">
        <w:rPr>
          <w:sz w:val="24"/>
        </w:rPr>
        <w:t xml:space="preserve"> </w:t>
      </w:r>
      <w:r w:rsidRPr="009377B9">
        <w:rPr>
          <w:sz w:val="22"/>
          <w:szCs w:val="22"/>
        </w:rPr>
        <w:t>осуществлять анализ, действовать во внутреннем умственном плане; рефлексией как осознанием содержания и оснований выполняемой деятельности;</w:t>
      </w:r>
    </w:p>
    <w:p w:rsidR="004202F9" w:rsidRPr="009377B9" w:rsidRDefault="004202F9" w:rsidP="004202F9">
      <w:pPr>
        <w:pStyle w:val="21"/>
        <w:numPr>
          <w:ilvl w:val="0"/>
          <w:numId w:val="0"/>
        </w:numPr>
        <w:spacing w:line="276" w:lineRule="auto"/>
        <w:rPr>
          <w:sz w:val="22"/>
          <w:szCs w:val="22"/>
        </w:rPr>
      </w:pPr>
      <w:r w:rsidRPr="009377B9">
        <w:rPr>
          <w:spacing w:val="2"/>
          <w:sz w:val="22"/>
          <w:szCs w:val="22"/>
        </w:rPr>
        <w:t xml:space="preserve">-широким использованием форм группового сотрудничества и проектных форм работы для реализации учебных </w:t>
      </w:r>
      <w:r w:rsidRPr="009377B9">
        <w:rPr>
          <w:sz w:val="22"/>
          <w:szCs w:val="22"/>
        </w:rPr>
        <w:t>целей курса;</w:t>
      </w:r>
    </w:p>
    <w:p w:rsidR="004202F9" w:rsidRPr="009377B9" w:rsidRDefault="004202F9" w:rsidP="004202F9">
      <w:pPr>
        <w:pStyle w:val="21"/>
        <w:numPr>
          <w:ilvl w:val="0"/>
          <w:numId w:val="0"/>
        </w:numPr>
        <w:spacing w:line="276" w:lineRule="auto"/>
        <w:rPr>
          <w:sz w:val="22"/>
          <w:szCs w:val="22"/>
        </w:rPr>
      </w:pPr>
      <w:r w:rsidRPr="009377B9">
        <w:rPr>
          <w:sz w:val="22"/>
          <w:szCs w:val="22"/>
        </w:rPr>
        <w:t>-формированием первоначальных элементов ИКТ­компетентности обучающихся.</w:t>
      </w:r>
    </w:p>
    <w:p w:rsidR="004202F9" w:rsidRPr="009377B9" w:rsidRDefault="004202F9" w:rsidP="004202F9">
      <w:pPr>
        <w:pStyle w:val="a9"/>
        <w:spacing w:line="276" w:lineRule="auto"/>
        <w:ind w:firstLine="454"/>
        <w:rPr>
          <w:rFonts w:ascii="Times New Roman" w:hAnsi="Times New Roman"/>
          <w:color w:val="auto"/>
          <w:sz w:val="22"/>
          <w:szCs w:val="22"/>
        </w:rPr>
      </w:pPr>
      <w:r w:rsidRPr="009377B9">
        <w:rPr>
          <w:rFonts w:ascii="Times New Roman" w:hAnsi="Times New Roman"/>
          <w:color w:val="auto"/>
          <w:sz w:val="22"/>
          <w:szCs w:val="22"/>
        </w:rPr>
        <w:t>Изучение технологии обеспечивает реализацию следующих целей:</w:t>
      </w:r>
    </w:p>
    <w:p w:rsidR="004202F9" w:rsidRPr="009377B9" w:rsidRDefault="004202F9" w:rsidP="004202F9">
      <w:pPr>
        <w:pStyle w:val="21"/>
        <w:numPr>
          <w:ilvl w:val="0"/>
          <w:numId w:val="0"/>
        </w:numPr>
        <w:spacing w:line="276" w:lineRule="auto"/>
        <w:rPr>
          <w:sz w:val="22"/>
          <w:szCs w:val="22"/>
        </w:rPr>
      </w:pPr>
      <w:r w:rsidRPr="009377B9">
        <w:rPr>
          <w:sz w:val="22"/>
          <w:szCs w:val="22"/>
        </w:rPr>
        <w:t>-формирование картины мира материальной и духовной культуры как продукта творческой предметно­преобразующей деятельности человека;</w:t>
      </w:r>
    </w:p>
    <w:p w:rsidR="004202F9" w:rsidRPr="009377B9" w:rsidRDefault="004202F9" w:rsidP="004202F9">
      <w:pPr>
        <w:pStyle w:val="21"/>
        <w:numPr>
          <w:ilvl w:val="0"/>
          <w:numId w:val="0"/>
        </w:numPr>
        <w:spacing w:line="276" w:lineRule="auto"/>
        <w:rPr>
          <w:sz w:val="22"/>
          <w:szCs w:val="22"/>
        </w:rPr>
      </w:pPr>
      <w:r w:rsidRPr="009377B9">
        <w:rPr>
          <w:spacing w:val="2"/>
          <w:sz w:val="22"/>
          <w:szCs w:val="22"/>
        </w:rPr>
        <w:lastRenderedPageBreak/>
        <w:t xml:space="preserve">-развитие знаково­символического и пространственного </w:t>
      </w:r>
      <w:r w:rsidRPr="009377B9">
        <w:rPr>
          <w:sz w:val="22"/>
          <w:szCs w:val="22"/>
        </w:rPr>
        <w:t xml:space="preserve">мышления, творческого и репродуктивного воображения на </w:t>
      </w:r>
      <w:r w:rsidRPr="009377B9">
        <w:rPr>
          <w:spacing w:val="2"/>
          <w:sz w:val="22"/>
          <w:szCs w:val="22"/>
        </w:rPr>
        <w:t>основе развития способности обучающегося к моделирова</w:t>
      </w:r>
      <w:r w:rsidRPr="009377B9">
        <w:rPr>
          <w:sz w:val="22"/>
          <w:szCs w:val="22"/>
        </w:rPr>
        <w:t>нию и отображению объекта и процесса его преобразования в форме моделей (рисунков, планов, схем, чертежей);</w:t>
      </w:r>
    </w:p>
    <w:p w:rsidR="004202F9" w:rsidRPr="009377B9" w:rsidRDefault="004202F9" w:rsidP="004202F9">
      <w:pPr>
        <w:pStyle w:val="21"/>
        <w:numPr>
          <w:ilvl w:val="0"/>
          <w:numId w:val="0"/>
        </w:numPr>
        <w:spacing w:line="276" w:lineRule="auto"/>
        <w:rPr>
          <w:sz w:val="22"/>
          <w:szCs w:val="22"/>
        </w:rPr>
      </w:pPr>
      <w:r w:rsidRPr="009377B9">
        <w:rPr>
          <w:spacing w:val="-2"/>
          <w:sz w:val="22"/>
          <w:szCs w:val="22"/>
        </w:rPr>
        <w:t xml:space="preserve">-развитие регулятивных действий, включая целеполагание; </w:t>
      </w:r>
      <w:r w:rsidRPr="009377B9">
        <w:rPr>
          <w:spacing w:val="2"/>
          <w:sz w:val="22"/>
          <w:szCs w:val="22"/>
        </w:rPr>
        <w:t>планирование (умение составлять план действий и приме</w:t>
      </w:r>
      <w:r w:rsidRPr="009377B9">
        <w:rPr>
          <w:sz w:val="22"/>
          <w:szCs w:val="22"/>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4202F9" w:rsidRPr="009377B9" w:rsidRDefault="004202F9" w:rsidP="004202F9">
      <w:pPr>
        <w:pStyle w:val="21"/>
        <w:numPr>
          <w:ilvl w:val="0"/>
          <w:numId w:val="0"/>
        </w:numPr>
        <w:spacing w:line="276" w:lineRule="auto"/>
        <w:rPr>
          <w:sz w:val="22"/>
          <w:szCs w:val="22"/>
        </w:rPr>
      </w:pPr>
      <w:r w:rsidRPr="009377B9">
        <w:rPr>
          <w:sz w:val="22"/>
          <w:szCs w:val="22"/>
        </w:rPr>
        <w:t>-формирование внутреннего плана на основе поэтапной отработки предметно­преобразующих действий;</w:t>
      </w:r>
    </w:p>
    <w:p w:rsidR="004202F9" w:rsidRPr="009377B9" w:rsidRDefault="004202F9" w:rsidP="004202F9">
      <w:pPr>
        <w:pStyle w:val="21"/>
        <w:numPr>
          <w:ilvl w:val="0"/>
          <w:numId w:val="0"/>
        </w:numPr>
        <w:spacing w:line="276" w:lineRule="auto"/>
        <w:rPr>
          <w:sz w:val="22"/>
          <w:szCs w:val="22"/>
        </w:rPr>
      </w:pPr>
      <w:r w:rsidRPr="009377B9">
        <w:rPr>
          <w:sz w:val="22"/>
          <w:szCs w:val="22"/>
        </w:rPr>
        <w:t>-развитие планирующей и регулирующей функций речи;</w:t>
      </w:r>
    </w:p>
    <w:p w:rsidR="004202F9" w:rsidRPr="009377B9" w:rsidRDefault="004202F9" w:rsidP="004202F9">
      <w:pPr>
        <w:pStyle w:val="21"/>
        <w:numPr>
          <w:ilvl w:val="0"/>
          <w:numId w:val="0"/>
        </w:numPr>
        <w:spacing w:line="276" w:lineRule="auto"/>
        <w:rPr>
          <w:sz w:val="22"/>
          <w:szCs w:val="22"/>
        </w:rPr>
      </w:pPr>
      <w:r w:rsidRPr="009377B9">
        <w:rPr>
          <w:sz w:val="22"/>
          <w:szCs w:val="22"/>
        </w:rPr>
        <w:t>-развитие коммуникативной компетентности обучающихся на основе организации совместно­продуктивной деятельности;</w:t>
      </w:r>
    </w:p>
    <w:p w:rsidR="004202F9" w:rsidRPr="009377B9" w:rsidRDefault="004202F9" w:rsidP="004202F9">
      <w:pPr>
        <w:pStyle w:val="21"/>
        <w:numPr>
          <w:ilvl w:val="0"/>
          <w:numId w:val="0"/>
        </w:numPr>
        <w:spacing w:line="276" w:lineRule="auto"/>
        <w:rPr>
          <w:sz w:val="22"/>
          <w:szCs w:val="22"/>
        </w:rPr>
      </w:pPr>
      <w:r w:rsidRPr="009377B9">
        <w:rPr>
          <w:spacing w:val="2"/>
          <w:sz w:val="22"/>
          <w:szCs w:val="22"/>
        </w:rPr>
        <w:t>-развитие эстетических представлений и критериев на основе изобразительной и художественной конструктивной</w:t>
      </w:r>
      <w:r w:rsidRPr="009377B9">
        <w:rPr>
          <w:sz w:val="22"/>
          <w:szCs w:val="22"/>
        </w:rPr>
        <w:t xml:space="preserve"> деятельности;</w:t>
      </w:r>
    </w:p>
    <w:p w:rsidR="004202F9" w:rsidRPr="009377B9" w:rsidRDefault="004202F9" w:rsidP="004202F9">
      <w:pPr>
        <w:pStyle w:val="21"/>
        <w:numPr>
          <w:ilvl w:val="0"/>
          <w:numId w:val="0"/>
        </w:numPr>
        <w:spacing w:line="276" w:lineRule="auto"/>
        <w:rPr>
          <w:sz w:val="22"/>
          <w:szCs w:val="22"/>
        </w:rPr>
      </w:pPr>
      <w:r w:rsidRPr="009377B9">
        <w:rPr>
          <w:sz w:val="22"/>
          <w:szCs w:val="22"/>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4202F9" w:rsidRPr="009377B9" w:rsidRDefault="004202F9" w:rsidP="004202F9">
      <w:pPr>
        <w:pStyle w:val="21"/>
        <w:numPr>
          <w:ilvl w:val="0"/>
          <w:numId w:val="0"/>
        </w:numPr>
        <w:spacing w:line="276" w:lineRule="auto"/>
        <w:rPr>
          <w:sz w:val="22"/>
          <w:szCs w:val="22"/>
        </w:rPr>
      </w:pPr>
      <w:r w:rsidRPr="009377B9">
        <w:rPr>
          <w:sz w:val="22"/>
          <w:szCs w:val="22"/>
        </w:rPr>
        <w:t xml:space="preserve">-ознакомление обучающихся с миром профессий и их социальным значением, историей их возникновения и развития </w:t>
      </w:r>
      <w:r w:rsidRPr="009377B9">
        <w:rPr>
          <w:spacing w:val="2"/>
          <w:sz w:val="22"/>
          <w:szCs w:val="22"/>
        </w:rPr>
        <w:t>как первая ступень формирования готовности к предвари</w:t>
      </w:r>
      <w:r w:rsidRPr="009377B9">
        <w:rPr>
          <w:sz w:val="22"/>
          <w:szCs w:val="22"/>
        </w:rPr>
        <w:t>тельному профессиональному самоопределению;</w:t>
      </w:r>
    </w:p>
    <w:p w:rsidR="004202F9" w:rsidRPr="009377B9" w:rsidRDefault="004202F9" w:rsidP="004202F9">
      <w:pPr>
        <w:pStyle w:val="21"/>
        <w:numPr>
          <w:ilvl w:val="0"/>
          <w:numId w:val="0"/>
        </w:numPr>
        <w:spacing w:line="276" w:lineRule="auto"/>
        <w:rPr>
          <w:sz w:val="22"/>
          <w:szCs w:val="22"/>
        </w:rPr>
      </w:pPr>
      <w:r w:rsidRPr="009377B9">
        <w:rPr>
          <w:spacing w:val="-2"/>
          <w:sz w:val="22"/>
          <w:szCs w:val="22"/>
        </w:rPr>
        <w:t>-формирование ИКТ­компетентности обучающихся, вклю</w:t>
      </w:r>
      <w:r w:rsidRPr="009377B9">
        <w:rPr>
          <w:sz w:val="22"/>
          <w:szCs w:val="22"/>
        </w:rPr>
        <w:t>чая ознакомление с правилами жизни людей в мире инфор</w:t>
      </w:r>
      <w:r w:rsidRPr="009377B9">
        <w:rPr>
          <w:spacing w:val="2"/>
          <w:sz w:val="22"/>
          <w:szCs w:val="22"/>
        </w:rPr>
        <w:t>мации: избирательность в потреблении информации, ува</w:t>
      </w:r>
      <w:r w:rsidRPr="009377B9">
        <w:rPr>
          <w:sz w:val="22"/>
          <w:szCs w:val="22"/>
        </w:rPr>
        <w:t>жение к личной информации другого человека, к процессу познания учения, к состоянию неполного знания и другим аспектам.</w:t>
      </w:r>
    </w:p>
    <w:p w:rsidR="004202F9" w:rsidRPr="009377B9" w:rsidRDefault="004202F9" w:rsidP="004202F9">
      <w:pPr>
        <w:pStyle w:val="a9"/>
        <w:spacing w:line="276" w:lineRule="auto"/>
        <w:ind w:firstLine="454"/>
        <w:rPr>
          <w:rFonts w:ascii="Times New Roman" w:hAnsi="Times New Roman"/>
          <w:color w:val="auto"/>
          <w:sz w:val="22"/>
          <w:szCs w:val="22"/>
        </w:rPr>
      </w:pPr>
      <w:r w:rsidRPr="009377B9">
        <w:rPr>
          <w:sz w:val="22"/>
          <w:szCs w:val="22"/>
        </w:rPr>
        <w:t xml:space="preserve">     </w:t>
      </w:r>
      <w:r w:rsidRPr="009377B9">
        <w:rPr>
          <w:rFonts w:ascii="Times New Roman" w:hAnsi="Times New Roman"/>
          <w:b/>
          <w:bCs/>
          <w:color w:val="auto"/>
          <w:sz w:val="22"/>
          <w:szCs w:val="22"/>
        </w:rPr>
        <w:t>«Физическая культура».</w:t>
      </w:r>
      <w:r w:rsidRPr="009377B9">
        <w:rPr>
          <w:rFonts w:ascii="Times New Roman" w:hAnsi="Times New Roman"/>
          <w:color w:val="auto"/>
          <w:sz w:val="22"/>
          <w:szCs w:val="22"/>
        </w:rPr>
        <w:t xml:space="preserve"> Этот предмет обеспечивает формирование личностных универсальных действий:</w:t>
      </w:r>
    </w:p>
    <w:p w:rsidR="004202F9" w:rsidRPr="009377B9" w:rsidRDefault="004202F9" w:rsidP="004202F9">
      <w:pPr>
        <w:pStyle w:val="21"/>
        <w:numPr>
          <w:ilvl w:val="0"/>
          <w:numId w:val="0"/>
        </w:numPr>
        <w:spacing w:line="276" w:lineRule="auto"/>
        <w:rPr>
          <w:sz w:val="22"/>
          <w:szCs w:val="22"/>
        </w:rPr>
      </w:pPr>
      <w:r w:rsidRPr="009377B9">
        <w:rPr>
          <w:sz w:val="22"/>
          <w:szCs w:val="22"/>
        </w:rPr>
        <w:t>-основ общекультурной и российской гражданской идентичности как чувства гордости за достижения в мировом и отечественном спорте;</w:t>
      </w:r>
    </w:p>
    <w:p w:rsidR="004202F9" w:rsidRPr="009377B9" w:rsidRDefault="004202F9" w:rsidP="004202F9">
      <w:pPr>
        <w:pStyle w:val="21"/>
        <w:numPr>
          <w:ilvl w:val="0"/>
          <w:numId w:val="0"/>
        </w:numPr>
        <w:spacing w:line="276" w:lineRule="auto"/>
        <w:rPr>
          <w:sz w:val="22"/>
          <w:szCs w:val="22"/>
        </w:rPr>
      </w:pPr>
      <w:r w:rsidRPr="009377B9">
        <w:rPr>
          <w:sz w:val="22"/>
          <w:szCs w:val="22"/>
        </w:rPr>
        <w:t>-освоение моральных норм помощи тем, кто в ней нуждается, готовности принять на себя ответственность;</w:t>
      </w:r>
    </w:p>
    <w:p w:rsidR="004202F9" w:rsidRPr="009377B9" w:rsidRDefault="004202F9" w:rsidP="004202F9">
      <w:pPr>
        <w:pStyle w:val="21"/>
        <w:numPr>
          <w:ilvl w:val="0"/>
          <w:numId w:val="0"/>
        </w:numPr>
        <w:spacing w:line="276" w:lineRule="auto"/>
        <w:rPr>
          <w:sz w:val="22"/>
          <w:szCs w:val="22"/>
        </w:rPr>
      </w:pPr>
      <w:r w:rsidRPr="009377B9">
        <w:rPr>
          <w:spacing w:val="2"/>
          <w:sz w:val="22"/>
          <w:szCs w:val="22"/>
        </w:rPr>
        <w:t>-развитие мотивации достижения и готовности к преодолению трудностей на основе конструктивных стратегий</w:t>
      </w:r>
      <w:r w:rsidRPr="009377B9">
        <w:rPr>
          <w:spacing w:val="2"/>
          <w:sz w:val="22"/>
          <w:szCs w:val="22"/>
        </w:rPr>
        <w:br/>
      </w:r>
      <w:r w:rsidRPr="009377B9">
        <w:rPr>
          <w:sz w:val="22"/>
          <w:szCs w:val="22"/>
        </w:rPr>
        <w:t>совладания и умения мобилизовать свои личностные и физические ресурсы, стрессоустойчивости;</w:t>
      </w:r>
    </w:p>
    <w:p w:rsidR="004202F9" w:rsidRPr="009377B9" w:rsidRDefault="004202F9" w:rsidP="004202F9">
      <w:pPr>
        <w:pStyle w:val="21"/>
        <w:numPr>
          <w:ilvl w:val="0"/>
          <w:numId w:val="0"/>
        </w:numPr>
        <w:spacing w:line="276" w:lineRule="auto"/>
        <w:rPr>
          <w:sz w:val="22"/>
          <w:szCs w:val="22"/>
        </w:rPr>
      </w:pPr>
      <w:r w:rsidRPr="009377B9">
        <w:rPr>
          <w:sz w:val="22"/>
          <w:szCs w:val="22"/>
        </w:rPr>
        <w:t>-освоение правил здорового и безопасного образа жизни.</w:t>
      </w:r>
    </w:p>
    <w:p w:rsidR="004202F9" w:rsidRPr="009377B9" w:rsidRDefault="004202F9" w:rsidP="004202F9">
      <w:pPr>
        <w:pStyle w:val="a9"/>
        <w:tabs>
          <w:tab w:val="left" w:pos="8300"/>
          <w:tab w:val="left" w:pos="9180"/>
        </w:tabs>
        <w:spacing w:line="276" w:lineRule="auto"/>
        <w:ind w:firstLine="454"/>
        <w:rPr>
          <w:rFonts w:ascii="Times New Roman" w:hAnsi="Times New Roman"/>
          <w:color w:val="auto"/>
          <w:sz w:val="22"/>
          <w:szCs w:val="22"/>
        </w:rPr>
      </w:pPr>
      <w:r w:rsidRPr="009377B9">
        <w:rPr>
          <w:rFonts w:ascii="Times New Roman" w:hAnsi="Times New Roman"/>
          <w:color w:val="auto"/>
          <w:sz w:val="22"/>
          <w:szCs w:val="22"/>
        </w:rPr>
        <w:t>«Физическая культура» как учебный предмет способствует:</w:t>
      </w:r>
      <w:r w:rsidRPr="009377B9">
        <w:rPr>
          <w:rFonts w:ascii="Times New Roman" w:hAnsi="Times New Roman"/>
          <w:color w:val="auto"/>
          <w:sz w:val="22"/>
          <w:szCs w:val="22"/>
        </w:rPr>
        <w:tab/>
      </w:r>
      <w:r w:rsidRPr="009377B9">
        <w:rPr>
          <w:rFonts w:ascii="Times New Roman" w:hAnsi="Times New Roman"/>
          <w:color w:val="auto"/>
          <w:sz w:val="22"/>
          <w:szCs w:val="22"/>
        </w:rPr>
        <w:tab/>
      </w:r>
    </w:p>
    <w:p w:rsidR="004202F9" w:rsidRPr="009377B9" w:rsidRDefault="004202F9" w:rsidP="004202F9">
      <w:pPr>
        <w:pStyle w:val="21"/>
        <w:numPr>
          <w:ilvl w:val="0"/>
          <w:numId w:val="0"/>
        </w:numPr>
        <w:spacing w:line="276" w:lineRule="auto"/>
        <w:rPr>
          <w:sz w:val="22"/>
          <w:szCs w:val="22"/>
        </w:rPr>
      </w:pPr>
      <w:r w:rsidRPr="009377B9">
        <w:rPr>
          <w:sz w:val="22"/>
          <w:szCs w:val="22"/>
        </w:rPr>
        <w:t>-в области регулятивных действий развитию умений пла</w:t>
      </w:r>
      <w:r w:rsidRPr="009377B9">
        <w:rPr>
          <w:spacing w:val="2"/>
          <w:sz w:val="22"/>
          <w:szCs w:val="22"/>
        </w:rPr>
        <w:t xml:space="preserve">нировать, регулировать, контролировать и оценивать свои </w:t>
      </w:r>
      <w:r w:rsidRPr="009377B9">
        <w:rPr>
          <w:sz w:val="22"/>
          <w:szCs w:val="22"/>
        </w:rPr>
        <w:t>действия;</w:t>
      </w:r>
    </w:p>
    <w:p w:rsidR="004202F9" w:rsidRPr="009377B9" w:rsidRDefault="004202F9" w:rsidP="004202F9">
      <w:pPr>
        <w:pStyle w:val="21"/>
        <w:numPr>
          <w:ilvl w:val="0"/>
          <w:numId w:val="0"/>
        </w:numPr>
        <w:spacing w:line="276" w:lineRule="auto"/>
        <w:rPr>
          <w:sz w:val="22"/>
          <w:szCs w:val="22"/>
        </w:rPr>
      </w:pPr>
      <w:r w:rsidRPr="009377B9">
        <w:rPr>
          <w:sz w:val="22"/>
          <w:szCs w:val="22"/>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9377B9">
        <w:rPr>
          <w:spacing w:val="2"/>
          <w:sz w:val="22"/>
          <w:szCs w:val="22"/>
        </w:rPr>
        <w:t xml:space="preserve">ления функций и ролей в совместной деятельности; конструктивно разрешать конфликты; осуществлять взаимный </w:t>
      </w:r>
      <w:r w:rsidRPr="009377B9">
        <w:rPr>
          <w:sz w:val="22"/>
          <w:szCs w:val="22"/>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bookmarkStart w:id="43" w:name="_Toc418108317"/>
      <w:bookmarkStart w:id="44" w:name="_Toc288394080"/>
      <w:bookmarkStart w:id="45" w:name="_Toc288410547"/>
      <w:bookmarkStart w:id="46" w:name="_Toc288410676"/>
      <w:bookmarkStart w:id="47" w:name="_Toc288410741"/>
    </w:p>
    <w:p w:rsidR="004202F9" w:rsidRPr="009377B9" w:rsidRDefault="004202F9" w:rsidP="004202F9">
      <w:pPr>
        <w:pStyle w:val="21"/>
        <w:numPr>
          <w:ilvl w:val="0"/>
          <w:numId w:val="0"/>
        </w:numPr>
        <w:spacing w:line="276" w:lineRule="auto"/>
        <w:rPr>
          <w:sz w:val="22"/>
          <w:szCs w:val="22"/>
        </w:rPr>
      </w:pPr>
    </w:p>
    <w:p w:rsidR="004202F9" w:rsidRPr="009377B9" w:rsidRDefault="0045291A" w:rsidP="004202F9">
      <w:pPr>
        <w:shd w:val="clear" w:color="auto" w:fill="FFFFFF"/>
        <w:tabs>
          <w:tab w:val="left" w:pos="709"/>
        </w:tabs>
        <w:ind w:firstLine="709"/>
        <w:jc w:val="both"/>
        <w:rPr>
          <w:rFonts w:ascii="Times New Roman" w:hAnsi="Times New Roman" w:cs="Times New Roman"/>
          <w:b/>
        </w:rPr>
      </w:pPr>
      <w:bookmarkStart w:id="48" w:name="_Toc418108318"/>
      <w:bookmarkEnd w:id="43"/>
      <w:r w:rsidRPr="009377B9">
        <w:rPr>
          <w:rFonts w:ascii="Times New Roman" w:hAnsi="Times New Roman" w:cs="Times New Roman"/>
          <w:b/>
        </w:rPr>
        <w:t>2.1.4</w:t>
      </w:r>
      <w:r w:rsidR="004202F9" w:rsidRPr="009377B9">
        <w:rPr>
          <w:rFonts w:ascii="Times New Roman" w:hAnsi="Times New Roman" w:cs="Times New Roman"/>
          <w:b/>
        </w:rPr>
        <w:t>.Условия, обеспечивающие развитие универсальных учебных действий у обучающихся</w:t>
      </w:r>
      <w:bookmarkEnd w:id="48"/>
    </w:p>
    <w:p w:rsidR="004202F9" w:rsidRPr="009377B9" w:rsidRDefault="004202F9" w:rsidP="004202F9">
      <w:pPr>
        <w:tabs>
          <w:tab w:val="left" w:pos="709"/>
        </w:tabs>
        <w:ind w:firstLine="709"/>
        <w:jc w:val="both"/>
        <w:rPr>
          <w:rFonts w:ascii="Times New Roman" w:hAnsi="Times New Roman" w:cs="Times New Roman"/>
        </w:rPr>
      </w:pPr>
      <w:r w:rsidRPr="009377B9">
        <w:rPr>
          <w:rFonts w:ascii="Times New Roman" w:hAnsi="Times New Roman" w:cs="Times New Roman"/>
        </w:rPr>
        <w:lastRenderedPageBreak/>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4202F9" w:rsidRPr="009377B9" w:rsidRDefault="004202F9" w:rsidP="004202F9">
      <w:pPr>
        <w:tabs>
          <w:tab w:val="left" w:pos="709"/>
        </w:tabs>
        <w:jc w:val="both"/>
        <w:rPr>
          <w:rFonts w:ascii="Times New Roman" w:hAnsi="Times New Roman" w:cs="Times New Roman"/>
        </w:rPr>
      </w:pPr>
      <w:proofErr w:type="gramStart"/>
      <w:r w:rsidRPr="009377B9">
        <w:rPr>
          <w:rFonts w:ascii="Times New Roman" w:hAnsi="Times New Roman" w:cs="Times New Roman"/>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4202F9" w:rsidRPr="009377B9" w:rsidRDefault="004202F9" w:rsidP="004202F9">
      <w:pPr>
        <w:tabs>
          <w:tab w:val="left" w:pos="709"/>
        </w:tabs>
        <w:jc w:val="both"/>
        <w:rPr>
          <w:rFonts w:ascii="Times New Roman" w:hAnsi="Times New Roman" w:cs="Times New Roman"/>
        </w:rPr>
      </w:pPr>
      <w:r w:rsidRPr="009377B9">
        <w:rPr>
          <w:rFonts w:ascii="Times New Roman" w:hAnsi="Times New Roman" w:cs="Times New Roman"/>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4202F9" w:rsidRPr="009377B9" w:rsidRDefault="004202F9" w:rsidP="004202F9">
      <w:pPr>
        <w:tabs>
          <w:tab w:val="left" w:pos="709"/>
        </w:tabs>
        <w:jc w:val="both"/>
        <w:rPr>
          <w:rFonts w:ascii="Times New Roman" w:hAnsi="Times New Roman" w:cs="Times New Roman"/>
        </w:rPr>
      </w:pPr>
      <w:r w:rsidRPr="009377B9">
        <w:rPr>
          <w:rFonts w:ascii="Times New Roman" w:hAnsi="Times New Roman" w:cs="Times New Roman"/>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4202F9" w:rsidRPr="009377B9" w:rsidRDefault="004202F9" w:rsidP="004202F9">
      <w:pPr>
        <w:tabs>
          <w:tab w:val="left" w:pos="709"/>
        </w:tabs>
        <w:jc w:val="both"/>
        <w:rPr>
          <w:rFonts w:ascii="Times New Roman" w:hAnsi="Times New Roman" w:cs="Times New Roman"/>
        </w:rPr>
      </w:pPr>
      <w:r w:rsidRPr="009377B9">
        <w:rPr>
          <w:rFonts w:ascii="Times New Roman" w:hAnsi="Times New Roman" w:cs="Times New Roman"/>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4202F9" w:rsidRPr="009377B9" w:rsidRDefault="004202F9" w:rsidP="004202F9">
      <w:pPr>
        <w:tabs>
          <w:tab w:val="left" w:pos="709"/>
        </w:tabs>
        <w:jc w:val="both"/>
        <w:rPr>
          <w:rFonts w:ascii="Times New Roman" w:hAnsi="Times New Roman" w:cs="Times New Roman"/>
        </w:rPr>
      </w:pPr>
      <w:r w:rsidRPr="009377B9">
        <w:rPr>
          <w:rFonts w:ascii="Times New Roman" w:hAnsi="Times New Roman" w:cs="Times New Roman"/>
        </w:rPr>
        <w:t>-эффективного использования средств ИКТ.</w:t>
      </w:r>
    </w:p>
    <w:p w:rsidR="004202F9" w:rsidRPr="009377B9" w:rsidRDefault="004202F9" w:rsidP="004202F9">
      <w:pPr>
        <w:tabs>
          <w:tab w:val="left" w:pos="709"/>
        </w:tabs>
        <w:ind w:firstLine="709"/>
        <w:jc w:val="both"/>
        <w:rPr>
          <w:rFonts w:ascii="Times New Roman" w:hAnsi="Times New Roman" w:cs="Times New Roman"/>
        </w:rPr>
      </w:pPr>
      <w:r w:rsidRPr="009377B9">
        <w:rPr>
          <w:rFonts w:ascii="Times New Roman" w:hAnsi="Times New Roman" w:cs="Times New Roman"/>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4202F9" w:rsidRPr="009377B9" w:rsidRDefault="004202F9" w:rsidP="004202F9">
      <w:pPr>
        <w:pStyle w:val="a9"/>
        <w:tabs>
          <w:tab w:val="left" w:pos="709"/>
        </w:tabs>
        <w:spacing w:line="276" w:lineRule="auto"/>
        <w:ind w:firstLine="709"/>
        <w:rPr>
          <w:rFonts w:ascii="Times New Roman" w:hAnsi="Times New Roman" w:cs="Times New Roman"/>
          <w:color w:val="auto"/>
          <w:sz w:val="22"/>
          <w:szCs w:val="22"/>
        </w:rPr>
      </w:pPr>
      <w:r w:rsidRPr="009377B9">
        <w:rPr>
          <w:rFonts w:ascii="Times New Roman" w:hAnsi="Times New Roman" w:cs="Times New Roman"/>
          <w:color w:val="auto"/>
          <w:spacing w:val="2"/>
          <w:sz w:val="22"/>
          <w:szCs w:val="22"/>
        </w:rPr>
        <w:t xml:space="preserve">В условиях интенсификации процессов информатизации </w:t>
      </w:r>
      <w:r w:rsidRPr="009377B9">
        <w:rPr>
          <w:rFonts w:ascii="Times New Roman" w:hAnsi="Times New Roman" w:cs="Times New Roman"/>
          <w:color w:val="auto"/>
          <w:sz w:val="22"/>
          <w:szCs w:val="22"/>
        </w:rPr>
        <w:t xml:space="preserve">общества и образования при формировании универсальных </w:t>
      </w:r>
      <w:r w:rsidRPr="009377B9">
        <w:rPr>
          <w:rFonts w:ascii="Times New Roman" w:hAnsi="Times New Roman" w:cs="Times New Roman"/>
          <w:color w:val="auto"/>
          <w:spacing w:val="-2"/>
          <w:sz w:val="22"/>
          <w:szCs w:val="22"/>
        </w:rPr>
        <w:t>учебных действий наряду с предметными  методиками целе</w:t>
      </w:r>
      <w:r w:rsidRPr="009377B9">
        <w:rPr>
          <w:rFonts w:ascii="Times New Roman" w:hAnsi="Times New Roman" w:cs="Times New Roman"/>
          <w:color w:val="auto"/>
          <w:sz w:val="22"/>
          <w:szCs w:val="22"/>
        </w:rPr>
        <w:t xml:space="preserve">сообразно широкое использование цифровых инструментов и возможностей современной информационно­образовательной </w:t>
      </w:r>
      <w:r w:rsidRPr="009377B9">
        <w:rPr>
          <w:rFonts w:ascii="Times New Roman" w:hAnsi="Times New Roman" w:cs="Times New Roman"/>
          <w:color w:val="auto"/>
          <w:spacing w:val="2"/>
          <w:sz w:val="22"/>
          <w:szCs w:val="22"/>
        </w:rPr>
        <w:t xml:space="preserve">среды. Ориентировка младших школьников в </w:t>
      </w:r>
      <w:r w:rsidRPr="009377B9">
        <w:rPr>
          <w:rFonts w:ascii="Times New Roman" w:hAnsi="Times New Roman" w:cs="Times New Roman"/>
          <w:color w:val="auto"/>
          <w:sz w:val="22"/>
          <w:szCs w:val="22"/>
        </w:rPr>
        <w:t>ИКТ и формирова</w:t>
      </w:r>
      <w:r w:rsidRPr="009377B9">
        <w:rPr>
          <w:rFonts w:ascii="Times New Roman" w:hAnsi="Times New Roman" w:cs="Times New Roman"/>
          <w:color w:val="auto"/>
          <w:spacing w:val="2"/>
          <w:sz w:val="22"/>
          <w:szCs w:val="22"/>
        </w:rPr>
        <w:t>ние способности их грамотно применять (ИКТ­компетентность) являются одними из важных средств форми</w:t>
      </w:r>
      <w:r w:rsidRPr="009377B9">
        <w:rPr>
          <w:rFonts w:ascii="Times New Roman" w:hAnsi="Times New Roman" w:cs="Times New Roman"/>
          <w:color w:val="auto"/>
          <w:sz w:val="22"/>
          <w:szCs w:val="22"/>
        </w:rPr>
        <w:t>рования уни</w:t>
      </w:r>
      <w:r w:rsidRPr="009377B9">
        <w:rPr>
          <w:rFonts w:ascii="Times New Roman" w:hAnsi="Times New Roman" w:cs="Times New Roman"/>
          <w:color w:val="auto"/>
          <w:spacing w:val="2"/>
          <w:sz w:val="22"/>
          <w:szCs w:val="22"/>
        </w:rPr>
        <w:t>версальных учебных действий обучающихся в рамках</w:t>
      </w:r>
      <w:r w:rsidRPr="009377B9">
        <w:rPr>
          <w:rFonts w:ascii="Times New Roman" w:hAnsi="Times New Roman" w:cs="Times New Roman"/>
          <w:color w:val="auto"/>
          <w:sz w:val="22"/>
          <w:szCs w:val="22"/>
        </w:rPr>
        <w:t xml:space="preserve"> начального общего образования. </w:t>
      </w:r>
    </w:p>
    <w:p w:rsidR="004202F9" w:rsidRPr="009377B9" w:rsidRDefault="004202F9" w:rsidP="004202F9">
      <w:pPr>
        <w:pStyle w:val="a9"/>
        <w:tabs>
          <w:tab w:val="left" w:pos="709"/>
        </w:tabs>
        <w:spacing w:line="276" w:lineRule="auto"/>
        <w:ind w:firstLine="709"/>
        <w:rPr>
          <w:rFonts w:ascii="Times New Roman" w:hAnsi="Times New Roman" w:cs="Times New Roman"/>
          <w:color w:val="auto"/>
          <w:sz w:val="22"/>
          <w:szCs w:val="22"/>
        </w:rPr>
      </w:pPr>
      <w:r w:rsidRPr="009377B9">
        <w:rPr>
          <w:rFonts w:ascii="Times New Roman" w:hAnsi="Times New Roman" w:cs="Times New Roman"/>
          <w:color w:val="auto"/>
          <w:sz w:val="22"/>
          <w:szCs w:val="22"/>
        </w:rPr>
        <w:t>ИКТ также могут (и должны) широко применять</w:t>
      </w:r>
      <w:r w:rsidRPr="009377B9">
        <w:rPr>
          <w:rFonts w:ascii="Times New Roman" w:hAnsi="Times New Roman" w:cs="Times New Roman"/>
          <w:color w:val="auto"/>
          <w:spacing w:val="2"/>
          <w:sz w:val="22"/>
          <w:szCs w:val="22"/>
        </w:rPr>
        <w:t xml:space="preserve">ся при оценке сформированности универсальных учебных </w:t>
      </w:r>
      <w:r w:rsidRPr="009377B9">
        <w:rPr>
          <w:rFonts w:ascii="Times New Roman" w:hAnsi="Times New Roman" w:cs="Times New Roman"/>
          <w:color w:val="auto"/>
          <w:sz w:val="22"/>
          <w:szCs w:val="22"/>
        </w:rPr>
        <w:t xml:space="preserve">действий. Для их формирования исключительную важность </w:t>
      </w:r>
      <w:r w:rsidRPr="009377B9">
        <w:rPr>
          <w:rFonts w:ascii="Times New Roman" w:hAnsi="Times New Roman" w:cs="Times New Roman"/>
          <w:color w:val="auto"/>
          <w:spacing w:val="2"/>
          <w:sz w:val="22"/>
          <w:szCs w:val="22"/>
        </w:rPr>
        <w:t>имеет использование информационно­образовательной сре</w:t>
      </w:r>
      <w:r w:rsidRPr="009377B9">
        <w:rPr>
          <w:rFonts w:ascii="Times New Roman" w:hAnsi="Times New Roman" w:cs="Times New Roman"/>
          <w:color w:val="auto"/>
          <w:sz w:val="22"/>
          <w:szCs w:val="22"/>
        </w:rPr>
        <w:t>ды, в которой планируют и фиксируют свою деятельность, её результаты учителя и обучающиеся.</w:t>
      </w:r>
    </w:p>
    <w:p w:rsidR="004202F9" w:rsidRPr="009377B9" w:rsidRDefault="004202F9" w:rsidP="004202F9">
      <w:pPr>
        <w:pStyle w:val="a9"/>
        <w:tabs>
          <w:tab w:val="left" w:pos="709"/>
        </w:tabs>
        <w:spacing w:line="276" w:lineRule="auto"/>
        <w:ind w:firstLine="709"/>
        <w:rPr>
          <w:rFonts w:ascii="Times New Roman" w:hAnsi="Times New Roman" w:cs="Times New Roman"/>
          <w:color w:val="auto"/>
          <w:sz w:val="22"/>
          <w:szCs w:val="22"/>
        </w:rPr>
      </w:pPr>
      <w:r w:rsidRPr="009377B9">
        <w:rPr>
          <w:rFonts w:ascii="Times New Roman" w:hAnsi="Times New Roman" w:cs="Times New Roman"/>
          <w:color w:val="auto"/>
          <w:spacing w:val="2"/>
          <w:sz w:val="22"/>
          <w:szCs w:val="22"/>
        </w:rPr>
        <w:t>В рамках ИКТ­компетентности выделяется учебная ИКТ­компе</w:t>
      </w:r>
      <w:r w:rsidRPr="009377B9">
        <w:rPr>
          <w:rFonts w:ascii="Times New Roman" w:hAnsi="Times New Roman" w:cs="Times New Roman"/>
          <w:color w:val="auto"/>
          <w:sz w:val="22"/>
          <w:szCs w:val="22"/>
        </w:rPr>
        <w:t>тентность - способность решать учебные задачи с исполь</w:t>
      </w:r>
      <w:r w:rsidRPr="009377B9">
        <w:rPr>
          <w:rFonts w:ascii="Times New Roman" w:hAnsi="Times New Roman" w:cs="Times New Roman"/>
          <w:color w:val="auto"/>
          <w:spacing w:val="2"/>
          <w:sz w:val="22"/>
          <w:szCs w:val="22"/>
        </w:rPr>
        <w:t xml:space="preserve">зованием общедоступных в начальной школе инструментов </w:t>
      </w:r>
      <w:r w:rsidRPr="009377B9">
        <w:rPr>
          <w:rFonts w:ascii="Times New Roman" w:hAnsi="Times New Roman" w:cs="Times New Roman"/>
          <w:color w:val="auto"/>
          <w:sz w:val="22"/>
          <w:szCs w:val="22"/>
        </w:rPr>
        <w:t>ИКТ и источников информации в соответствии с возрастны</w:t>
      </w:r>
      <w:r w:rsidRPr="009377B9">
        <w:rPr>
          <w:rFonts w:ascii="Times New Roman" w:hAnsi="Times New Roman" w:cs="Times New Roman"/>
          <w:color w:val="auto"/>
          <w:spacing w:val="2"/>
          <w:sz w:val="22"/>
          <w:szCs w:val="22"/>
        </w:rPr>
        <w:t xml:space="preserve">ми потребностями и возможностями младшего школьника. </w:t>
      </w:r>
      <w:r w:rsidRPr="009377B9">
        <w:rPr>
          <w:rFonts w:ascii="Times New Roman" w:hAnsi="Times New Roman" w:cs="Times New Roman"/>
          <w:color w:val="auto"/>
          <w:sz w:val="22"/>
          <w:szCs w:val="22"/>
        </w:rPr>
        <w:t xml:space="preserve">Решение задачи формирования ИКТ­компетентности должно </w:t>
      </w:r>
      <w:r w:rsidRPr="009377B9">
        <w:rPr>
          <w:rFonts w:ascii="Times New Roman" w:hAnsi="Times New Roman" w:cs="Times New Roman"/>
          <w:color w:val="auto"/>
          <w:spacing w:val="-2"/>
          <w:sz w:val="22"/>
          <w:szCs w:val="22"/>
        </w:rPr>
        <w:t>проходить не только на занятиях по отдельным учебным пред</w:t>
      </w:r>
      <w:r w:rsidRPr="009377B9">
        <w:rPr>
          <w:rFonts w:ascii="Times New Roman" w:hAnsi="Times New Roman" w:cs="Times New Roman"/>
          <w:color w:val="auto"/>
          <w:spacing w:val="2"/>
          <w:sz w:val="22"/>
          <w:szCs w:val="22"/>
        </w:rPr>
        <w:t xml:space="preserve">метам (где формируется предметная ИКТ­компетентность), </w:t>
      </w:r>
      <w:r w:rsidRPr="009377B9">
        <w:rPr>
          <w:rFonts w:ascii="Times New Roman" w:hAnsi="Times New Roman" w:cs="Times New Roman"/>
          <w:color w:val="auto"/>
          <w:sz w:val="22"/>
          <w:szCs w:val="22"/>
        </w:rPr>
        <w:t>но и в рамках метапредметной программы формирования универсальных учебных действий.</w:t>
      </w:r>
    </w:p>
    <w:p w:rsidR="004202F9" w:rsidRPr="009377B9" w:rsidRDefault="004202F9" w:rsidP="004202F9">
      <w:pPr>
        <w:pStyle w:val="a9"/>
        <w:tabs>
          <w:tab w:val="left" w:pos="709"/>
        </w:tabs>
        <w:spacing w:line="276" w:lineRule="auto"/>
        <w:ind w:firstLine="709"/>
        <w:rPr>
          <w:rFonts w:ascii="Times New Roman" w:hAnsi="Times New Roman" w:cs="Times New Roman"/>
          <w:color w:val="auto"/>
          <w:sz w:val="22"/>
          <w:szCs w:val="22"/>
        </w:rPr>
      </w:pPr>
      <w:r w:rsidRPr="009377B9">
        <w:rPr>
          <w:rFonts w:ascii="Times New Roman" w:hAnsi="Times New Roman" w:cs="Times New Roman"/>
          <w:color w:val="auto"/>
          <w:sz w:val="22"/>
          <w:szCs w:val="22"/>
        </w:rPr>
        <w:t>При освоении личностных действий на основе указанной программы у обучающихся формируются:</w:t>
      </w:r>
    </w:p>
    <w:p w:rsidR="004202F9" w:rsidRPr="009377B9" w:rsidRDefault="004202F9" w:rsidP="004202F9">
      <w:pPr>
        <w:pStyle w:val="ab"/>
        <w:tabs>
          <w:tab w:val="left" w:pos="709"/>
        </w:tabs>
        <w:spacing w:line="276" w:lineRule="auto"/>
        <w:ind w:firstLine="0"/>
        <w:rPr>
          <w:rFonts w:ascii="Times New Roman" w:hAnsi="Times New Roman"/>
          <w:color w:val="auto"/>
          <w:sz w:val="22"/>
          <w:szCs w:val="22"/>
        </w:rPr>
      </w:pPr>
      <w:r w:rsidRPr="009377B9">
        <w:rPr>
          <w:rFonts w:ascii="Times New Roman" w:hAnsi="Times New Roman"/>
          <w:color w:val="auto"/>
          <w:spacing w:val="-2"/>
          <w:sz w:val="22"/>
          <w:szCs w:val="22"/>
        </w:rPr>
        <w:t xml:space="preserve">- критическое отношение к информации и избирательность </w:t>
      </w:r>
      <w:r w:rsidRPr="009377B9">
        <w:rPr>
          <w:rFonts w:ascii="Times New Roman" w:hAnsi="Times New Roman"/>
          <w:color w:val="auto"/>
          <w:sz w:val="22"/>
          <w:szCs w:val="22"/>
        </w:rPr>
        <w:t>её восприятия;</w:t>
      </w:r>
    </w:p>
    <w:p w:rsidR="004202F9" w:rsidRPr="009377B9" w:rsidRDefault="004202F9" w:rsidP="004202F9">
      <w:pPr>
        <w:pStyle w:val="ab"/>
        <w:tabs>
          <w:tab w:val="left" w:pos="709"/>
        </w:tabs>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 уважение к информации о частной жизни и информационным результатам деятельности других людей;</w:t>
      </w:r>
    </w:p>
    <w:p w:rsidR="004202F9" w:rsidRPr="009377B9" w:rsidRDefault="004202F9" w:rsidP="004202F9">
      <w:pPr>
        <w:pStyle w:val="ab"/>
        <w:tabs>
          <w:tab w:val="left" w:pos="709"/>
        </w:tabs>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 основы правовой культуры в области использования информации.</w:t>
      </w:r>
    </w:p>
    <w:p w:rsidR="004202F9" w:rsidRPr="009377B9" w:rsidRDefault="004202F9" w:rsidP="004202F9">
      <w:pPr>
        <w:pStyle w:val="a9"/>
        <w:tabs>
          <w:tab w:val="left" w:pos="709"/>
        </w:tabs>
        <w:spacing w:line="276" w:lineRule="auto"/>
        <w:ind w:firstLine="709"/>
        <w:rPr>
          <w:rFonts w:ascii="Times New Roman" w:hAnsi="Times New Roman" w:cs="Times New Roman"/>
          <w:color w:val="auto"/>
          <w:sz w:val="22"/>
          <w:szCs w:val="22"/>
        </w:rPr>
      </w:pPr>
      <w:r w:rsidRPr="009377B9">
        <w:rPr>
          <w:rFonts w:ascii="Times New Roman" w:hAnsi="Times New Roman" w:cs="Times New Roman"/>
          <w:color w:val="auto"/>
          <w:sz w:val="22"/>
          <w:szCs w:val="22"/>
        </w:rPr>
        <w:t>При освоении регулятивных универсальных учебных действий обеспечиваются:</w:t>
      </w:r>
    </w:p>
    <w:p w:rsidR="004202F9" w:rsidRPr="009377B9" w:rsidRDefault="004202F9" w:rsidP="004202F9">
      <w:pPr>
        <w:pStyle w:val="ab"/>
        <w:tabs>
          <w:tab w:val="left" w:pos="709"/>
        </w:tabs>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lastRenderedPageBreak/>
        <w:t>-оценка условий, алгоритмов и результатов действий, выполняемых в информационной среде;</w:t>
      </w:r>
    </w:p>
    <w:p w:rsidR="004202F9" w:rsidRPr="009377B9" w:rsidRDefault="004202F9" w:rsidP="004202F9">
      <w:pPr>
        <w:pStyle w:val="ab"/>
        <w:tabs>
          <w:tab w:val="left" w:pos="709"/>
        </w:tabs>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 использование результатов действия, размещённых в информационной среде, для оценки и коррекции выполненного действия;</w:t>
      </w:r>
    </w:p>
    <w:p w:rsidR="004202F9" w:rsidRPr="009377B9" w:rsidRDefault="004202F9" w:rsidP="004202F9">
      <w:pPr>
        <w:pStyle w:val="ab"/>
        <w:tabs>
          <w:tab w:val="left" w:pos="709"/>
        </w:tabs>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 создание цифрового портфолио учебных достижений обучающегося.</w:t>
      </w:r>
    </w:p>
    <w:p w:rsidR="004202F9" w:rsidRPr="009377B9" w:rsidRDefault="004202F9" w:rsidP="004202F9">
      <w:pPr>
        <w:pStyle w:val="a9"/>
        <w:tabs>
          <w:tab w:val="left" w:pos="709"/>
        </w:tabs>
        <w:spacing w:line="276" w:lineRule="auto"/>
        <w:ind w:firstLine="709"/>
        <w:rPr>
          <w:rFonts w:ascii="Times New Roman" w:hAnsi="Times New Roman" w:cs="Times New Roman"/>
          <w:color w:val="auto"/>
          <w:sz w:val="22"/>
          <w:szCs w:val="22"/>
        </w:rPr>
      </w:pPr>
      <w:r w:rsidRPr="009377B9">
        <w:rPr>
          <w:rFonts w:ascii="Times New Roman" w:hAnsi="Times New Roman" w:cs="Times New Roman"/>
          <w:color w:val="auto"/>
          <w:spacing w:val="2"/>
          <w:sz w:val="22"/>
          <w:szCs w:val="22"/>
        </w:rPr>
        <w:t xml:space="preserve">При освоении познавательных универсальных учебных </w:t>
      </w:r>
      <w:r w:rsidRPr="009377B9">
        <w:rPr>
          <w:rFonts w:ascii="Times New Roman" w:hAnsi="Times New Roman" w:cs="Times New Roman"/>
          <w:color w:val="auto"/>
          <w:sz w:val="22"/>
          <w:szCs w:val="22"/>
        </w:rPr>
        <w:t>действий ИКТ играют ключевую роль в следующих универсальных учебных действиях:</w:t>
      </w:r>
    </w:p>
    <w:p w:rsidR="004202F9" w:rsidRPr="009377B9" w:rsidRDefault="004202F9" w:rsidP="004202F9">
      <w:pPr>
        <w:pStyle w:val="ab"/>
        <w:tabs>
          <w:tab w:val="left" w:pos="709"/>
        </w:tabs>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 поиск информации;</w:t>
      </w:r>
    </w:p>
    <w:p w:rsidR="004202F9" w:rsidRPr="009377B9" w:rsidRDefault="004202F9" w:rsidP="004202F9">
      <w:pPr>
        <w:pStyle w:val="ab"/>
        <w:tabs>
          <w:tab w:val="left" w:pos="709"/>
        </w:tabs>
        <w:spacing w:line="276" w:lineRule="auto"/>
        <w:ind w:firstLine="0"/>
        <w:rPr>
          <w:rFonts w:ascii="Times New Roman" w:hAnsi="Times New Roman"/>
          <w:color w:val="auto"/>
          <w:sz w:val="22"/>
          <w:szCs w:val="22"/>
        </w:rPr>
      </w:pPr>
      <w:r w:rsidRPr="009377B9">
        <w:rPr>
          <w:rFonts w:ascii="Times New Roman" w:hAnsi="Times New Roman"/>
          <w:color w:val="auto"/>
          <w:spacing w:val="2"/>
          <w:sz w:val="22"/>
          <w:szCs w:val="22"/>
        </w:rPr>
        <w:t xml:space="preserve">- фиксация (запись) информации с помощью различных </w:t>
      </w:r>
      <w:r w:rsidRPr="009377B9">
        <w:rPr>
          <w:rFonts w:ascii="Times New Roman" w:hAnsi="Times New Roman"/>
          <w:color w:val="auto"/>
          <w:sz w:val="22"/>
          <w:szCs w:val="22"/>
        </w:rPr>
        <w:t>технических средств;</w:t>
      </w:r>
    </w:p>
    <w:p w:rsidR="004202F9" w:rsidRPr="009377B9" w:rsidRDefault="004202F9" w:rsidP="004202F9">
      <w:pPr>
        <w:pStyle w:val="ab"/>
        <w:tabs>
          <w:tab w:val="left" w:pos="709"/>
        </w:tabs>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 структурирование информации, её организация и представление в виде диаграмм, картосхем, линий времени и</w:t>
      </w:r>
      <w:r w:rsidRPr="009377B9">
        <w:rPr>
          <w:rFonts w:ascii="Times New Roman" w:hAnsi="Times New Roman"/>
          <w:color w:val="auto"/>
          <w:sz w:val="22"/>
          <w:szCs w:val="22"/>
        </w:rPr>
        <w:t> </w:t>
      </w:r>
      <w:r w:rsidRPr="009377B9">
        <w:rPr>
          <w:rFonts w:ascii="Times New Roman" w:hAnsi="Times New Roman"/>
          <w:color w:val="auto"/>
          <w:sz w:val="22"/>
          <w:szCs w:val="22"/>
        </w:rPr>
        <w:t>пр.;</w:t>
      </w:r>
    </w:p>
    <w:p w:rsidR="004202F9" w:rsidRPr="009377B9" w:rsidRDefault="004202F9" w:rsidP="004202F9">
      <w:pPr>
        <w:pStyle w:val="ab"/>
        <w:tabs>
          <w:tab w:val="left" w:pos="709"/>
        </w:tabs>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 создание простых гипермедиасообщений;</w:t>
      </w:r>
    </w:p>
    <w:p w:rsidR="004202F9" w:rsidRPr="009377B9" w:rsidRDefault="004202F9" w:rsidP="004202F9">
      <w:pPr>
        <w:pStyle w:val="ab"/>
        <w:tabs>
          <w:tab w:val="left" w:pos="709"/>
        </w:tabs>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 построение простейших моделей объектов и процессов.</w:t>
      </w:r>
    </w:p>
    <w:p w:rsidR="004202F9" w:rsidRPr="009377B9" w:rsidRDefault="004202F9" w:rsidP="004202F9">
      <w:pPr>
        <w:pStyle w:val="a9"/>
        <w:tabs>
          <w:tab w:val="left" w:pos="709"/>
        </w:tabs>
        <w:spacing w:line="276" w:lineRule="auto"/>
        <w:ind w:firstLine="709"/>
        <w:rPr>
          <w:rFonts w:ascii="Times New Roman" w:hAnsi="Times New Roman" w:cs="Times New Roman"/>
          <w:color w:val="auto"/>
          <w:sz w:val="22"/>
          <w:szCs w:val="22"/>
        </w:rPr>
      </w:pPr>
      <w:r w:rsidRPr="009377B9">
        <w:rPr>
          <w:rFonts w:ascii="Times New Roman" w:hAnsi="Times New Roman" w:cs="Times New Roman"/>
          <w:color w:val="auto"/>
          <w:sz w:val="22"/>
          <w:szCs w:val="22"/>
        </w:rPr>
        <w:t xml:space="preserve">ИКТ является важным инструментом для формирования </w:t>
      </w:r>
      <w:r w:rsidRPr="009377B9">
        <w:rPr>
          <w:rFonts w:ascii="Times New Roman" w:hAnsi="Times New Roman" w:cs="Times New Roman"/>
          <w:color w:val="auto"/>
          <w:spacing w:val="-2"/>
          <w:sz w:val="22"/>
          <w:szCs w:val="22"/>
        </w:rPr>
        <w:t>коммуникативных универсальных учебных действий. Для это</w:t>
      </w:r>
      <w:r w:rsidRPr="009377B9">
        <w:rPr>
          <w:rFonts w:ascii="Times New Roman" w:hAnsi="Times New Roman" w:cs="Times New Roman"/>
          <w:color w:val="auto"/>
          <w:sz w:val="22"/>
          <w:szCs w:val="22"/>
        </w:rPr>
        <w:t>го используются:</w:t>
      </w:r>
    </w:p>
    <w:p w:rsidR="004202F9" w:rsidRPr="009377B9" w:rsidRDefault="004202F9" w:rsidP="004202F9">
      <w:pPr>
        <w:pStyle w:val="ab"/>
        <w:tabs>
          <w:tab w:val="left" w:pos="709"/>
        </w:tabs>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 обмен гипермедиасообщениями;</w:t>
      </w:r>
    </w:p>
    <w:p w:rsidR="004202F9" w:rsidRPr="009377B9" w:rsidRDefault="004202F9" w:rsidP="004202F9">
      <w:pPr>
        <w:pStyle w:val="ab"/>
        <w:tabs>
          <w:tab w:val="left" w:pos="709"/>
        </w:tabs>
        <w:spacing w:line="276" w:lineRule="auto"/>
        <w:rPr>
          <w:rFonts w:ascii="Times New Roman" w:hAnsi="Times New Roman"/>
          <w:color w:val="auto"/>
          <w:sz w:val="22"/>
          <w:szCs w:val="22"/>
        </w:rPr>
      </w:pPr>
      <w:r w:rsidRPr="009377B9">
        <w:rPr>
          <w:rFonts w:ascii="Times New Roman" w:hAnsi="Times New Roman"/>
          <w:color w:val="auto"/>
          <w:sz w:val="22"/>
          <w:szCs w:val="22"/>
        </w:rPr>
        <w:t>- выступление с аудиовизуальной поддержкой;</w:t>
      </w:r>
    </w:p>
    <w:p w:rsidR="004202F9" w:rsidRPr="009377B9" w:rsidRDefault="004202F9" w:rsidP="004202F9">
      <w:pPr>
        <w:pStyle w:val="ab"/>
        <w:tabs>
          <w:tab w:val="left" w:pos="709"/>
        </w:tabs>
        <w:spacing w:line="276" w:lineRule="auto"/>
        <w:rPr>
          <w:rFonts w:ascii="Times New Roman" w:hAnsi="Times New Roman"/>
          <w:color w:val="auto"/>
          <w:sz w:val="22"/>
          <w:szCs w:val="22"/>
        </w:rPr>
      </w:pPr>
      <w:r w:rsidRPr="009377B9">
        <w:rPr>
          <w:rFonts w:ascii="Times New Roman" w:hAnsi="Times New Roman"/>
          <w:color w:val="auto"/>
          <w:sz w:val="22"/>
          <w:szCs w:val="22"/>
        </w:rPr>
        <w:t>- фиксация хода коллективной/личной коммуникации;</w:t>
      </w:r>
    </w:p>
    <w:p w:rsidR="004202F9" w:rsidRPr="009377B9" w:rsidRDefault="001D3E84" w:rsidP="004202F9">
      <w:pPr>
        <w:pStyle w:val="ab"/>
        <w:tabs>
          <w:tab w:val="left" w:pos="709"/>
        </w:tabs>
        <w:spacing w:line="276" w:lineRule="auto"/>
        <w:ind w:firstLine="0"/>
        <w:rPr>
          <w:rFonts w:ascii="Times New Roman" w:hAnsi="Times New Roman"/>
          <w:color w:val="auto"/>
          <w:sz w:val="22"/>
          <w:szCs w:val="22"/>
        </w:rPr>
      </w:pPr>
      <w:r w:rsidRPr="009377B9">
        <w:rPr>
          <w:rFonts w:ascii="Times New Roman" w:hAnsi="Times New Roman"/>
          <w:color w:val="auto"/>
          <w:sz w:val="22"/>
          <w:szCs w:val="22"/>
        </w:rPr>
        <w:t xml:space="preserve">   </w:t>
      </w:r>
      <w:r w:rsidR="004202F9" w:rsidRPr="009377B9">
        <w:rPr>
          <w:rFonts w:ascii="Times New Roman" w:hAnsi="Times New Roman"/>
          <w:color w:val="auto"/>
          <w:sz w:val="22"/>
          <w:szCs w:val="22"/>
        </w:rPr>
        <w:t xml:space="preserve"> - общение в цифровой среде (электронная почта, чат, видеоконференция, форум, блог).</w:t>
      </w:r>
    </w:p>
    <w:p w:rsidR="004202F9" w:rsidRPr="009377B9" w:rsidRDefault="004202F9" w:rsidP="004202F9">
      <w:pPr>
        <w:pStyle w:val="a9"/>
        <w:tabs>
          <w:tab w:val="left" w:pos="709"/>
        </w:tabs>
        <w:spacing w:line="276" w:lineRule="auto"/>
        <w:ind w:firstLine="709"/>
        <w:rPr>
          <w:rFonts w:ascii="Times New Roman" w:hAnsi="Times New Roman" w:cs="Times New Roman"/>
          <w:color w:val="auto"/>
          <w:sz w:val="22"/>
          <w:szCs w:val="22"/>
        </w:rPr>
      </w:pPr>
      <w:r w:rsidRPr="009377B9">
        <w:rPr>
          <w:rFonts w:ascii="Times New Roman" w:hAnsi="Times New Roman" w:cs="Times New Roman"/>
          <w:color w:val="auto"/>
          <w:sz w:val="22"/>
          <w:szCs w:val="22"/>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9377B9">
        <w:rPr>
          <w:rFonts w:ascii="Times New Roman" w:hAnsi="Times New Roman" w:cs="Times New Roman"/>
          <w:color w:val="auto"/>
          <w:spacing w:val="2"/>
          <w:sz w:val="22"/>
          <w:szCs w:val="22"/>
        </w:rPr>
        <w:t xml:space="preserve">формирования универсальных учебных действий позволяет </w:t>
      </w:r>
      <w:r w:rsidRPr="009377B9">
        <w:rPr>
          <w:rFonts w:ascii="Times New Roman" w:hAnsi="Times New Roman" w:cs="Times New Roman"/>
          <w:color w:val="auto"/>
          <w:sz w:val="22"/>
          <w:szCs w:val="22"/>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4202F9" w:rsidRPr="009377B9" w:rsidRDefault="0045291A" w:rsidP="004202F9">
      <w:pPr>
        <w:autoSpaceDE w:val="0"/>
        <w:autoSpaceDN w:val="0"/>
        <w:adjustRightInd w:val="0"/>
        <w:jc w:val="center"/>
        <w:rPr>
          <w:rFonts w:ascii="Times New Roman" w:hAnsi="Times New Roman" w:cs="Times New Roman"/>
        </w:rPr>
      </w:pPr>
      <w:r w:rsidRPr="009377B9">
        <w:rPr>
          <w:rFonts w:ascii="Times New Roman" w:hAnsi="Times New Roman" w:cs="Times New Roman"/>
          <w:b/>
        </w:rPr>
        <w:t>2.1.5</w:t>
      </w:r>
      <w:r w:rsidR="004202F9" w:rsidRPr="009377B9">
        <w:rPr>
          <w:rFonts w:ascii="Times New Roman" w:hAnsi="Times New Roman" w:cs="Times New Roman"/>
          <w:b/>
        </w:rPr>
        <w:t>. Методика и инструментарий оценки успешности освоения и применения обучающимися универсальных учебных действий</w:t>
      </w:r>
      <w:r w:rsidR="004202F9" w:rsidRPr="009377B9">
        <w:rPr>
          <w:rFonts w:ascii="Times New Roman" w:hAnsi="Times New Roman" w:cs="Times New Roman"/>
        </w:rPr>
        <w:t>.</w:t>
      </w:r>
    </w:p>
    <w:p w:rsidR="004202F9" w:rsidRPr="009377B9" w:rsidRDefault="004202F9" w:rsidP="004202F9">
      <w:pPr>
        <w:pStyle w:val="a6"/>
        <w:widowControl w:val="0"/>
        <w:tabs>
          <w:tab w:val="left" w:pos="567"/>
        </w:tabs>
        <w:spacing w:before="0" w:beforeAutospacing="0" w:after="0" w:line="276" w:lineRule="auto"/>
        <w:jc w:val="both"/>
        <w:rPr>
          <w:rFonts w:ascii="Times New Roman" w:hAnsi="Times New Roman" w:cs="Times New Roman"/>
          <w:sz w:val="22"/>
          <w:szCs w:val="22"/>
        </w:rPr>
      </w:pPr>
      <w:r w:rsidRPr="009377B9">
        <w:rPr>
          <w:rFonts w:ascii="Times New Roman" w:hAnsi="Times New Roman" w:cs="Times New Roman"/>
          <w:sz w:val="22"/>
          <w:szCs w:val="22"/>
        </w:rPr>
        <w:t xml:space="preserve">         Система оценки в сфере УУД может включать в себя следующие принципы и характеристики:</w:t>
      </w:r>
    </w:p>
    <w:p w:rsidR="004202F9" w:rsidRPr="009377B9" w:rsidRDefault="004202F9" w:rsidP="004202F9">
      <w:pPr>
        <w:pStyle w:val="a6"/>
        <w:widowControl w:val="0"/>
        <w:tabs>
          <w:tab w:val="left" w:pos="567"/>
          <w:tab w:val="num" w:pos="993"/>
        </w:tabs>
        <w:spacing w:before="0" w:beforeAutospacing="0" w:after="0" w:afterAutospacing="0" w:line="276" w:lineRule="auto"/>
        <w:jc w:val="both"/>
        <w:textAlignment w:val="baseline"/>
        <w:rPr>
          <w:rFonts w:ascii="Times New Roman" w:hAnsi="Times New Roman" w:cs="Times New Roman"/>
          <w:sz w:val="22"/>
          <w:szCs w:val="22"/>
        </w:rPr>
      </w:pPr>
      <w:r w:rsidRPr="009377B9">
        <w:rPr>
          <w:rFonts w:ascii="Times New Roman" w:hAnsi="Times New Roman" w:cs="Times New Roman"/>
          <w:sz w:val="22"/>
          <w:szCs w:val="22"/>
        </w:rPr>
        <w:t>-систематичность сбора и анализа информации;</w:t>
      </w:r>
    </w:p>
    <w:p w:rsidR="004202F9" w:rsidRPr="009377B9" w:rsidRDefault="004202F9" w:rsidP="004202F9">
      <w:pPr>
        <w:pStyle w:val="a6"/>
        <w:widowControl w:val="0"/>
        <w:tabs>
          <w:tab w:val="left" w:pos="567"/>
          <w:tab w:val="num" w:pos="993"/>
        </w:tabs>
        <w:spacing w:before="0" w:beforeAutospacing="0" w:after="0" w:afterAutospacing="0" w:line="276" w:lineRule="auto"/>
        <w:jc w:val="both"/>
        <w:textAlignment w:val="baseline"/>
        <w:rPr>
          <w:rFonts w:ascii="Times New Roman" w:hAnsi="Times New Roman" w:cs="Times New Roman"/>
          <w:sz w:val="22"/>
          <w:szCs w:val="22"/>
        </w:rPr>
      </w:pPr>
      <w:r w:rsidRPr="009377B9">
        <w:rPr>
          <w:rFonts w:ascii="Times New Roman" w:hAnsi="Times New Roman" w:cs="Times New Roman"/>
          <w:sz w:val="22"/>
          <w:szCs w:val="22"/>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4202F9" w:rsidRPr="009377B9" w:rsidRDefault="004202F9" w:rsidP="004202F9">
      <w:pPr>
        <w:pStyle w:val="a6"/>
        <w:widowControl w:val="0"/>
        <w:tabs>
          <w:tab w:val="left" w:pos="567"/>
          <w:tab w:val="num" w:pos="993"/>
        </w:tabs>
        <w:spacing w:before="0" w:beforeAutospacing="0" w:after="0" w:afterAutospacing="0" w:line="276" w:lineRule="auto"/>
        <w:jc w:val="both"/>
        <w:textAlignment w:val="baseline"/>
        <w:rPr>
          <w:rFonts w:ascii="Times New Roman" w:hAnsi="Times New Roman" w:cs="Times New Roman"/>
          <w:sz w:val="22"/>
          <w:szCs w:val="22"/>
        </w:rPr>
      </w:pPr>
      <w:r w:rsidRPr="009377B9">
        <w:rPr>
          <w:rFonts w:ascii="Times New Roman" w:hAnsi="Times New Roman" w:cs="Times New Roman"/>
          <w:sz w:val="22"/>
          <w:szCs w:val="22"/>
        </w:rPr>
        <w:t>-доступность и прозрачность данных о результатах оценивания для всех участников образовательной деятельности.</w:t>
      </w:r>
    </w:p>
    <w:p w:rsidR="004202F9" w:rsidRPr="009377B9" w:rsidRDefault="004202F9" w:rsidP="004202F9">
      <w:pPr>
        <w:pStyle w:val="a6"/>
        <w:widowControl w:val="0"/>
        <w:tabs>
          <w:tab w:val="left" w:pos="567"/>
        </w:tabs>
        <w:spacing w:before="0" w:beforeAutospacing="0" w:after="0" w:line="276" w:lineRule="auto"/>
        <w:jc w:val="both"/>
        <w:rPr>
          <w:rFonts w:ascii="Times New Roman" w:hAnsi="Times New Roman" w:cs="Times New Roman"/>
          <w:sz w:val="22"/>
          <w:szCs w:val="22"/>
        </w:rPr>
      </w:pPr>
      <w:r w:rsidRPr="009377B9">
        <w:rPr>
          <w:rFonts w:ascii="Times New Roman" w:hAnsi="Times New Roman" w:cs="Times New Roman"/>
          <w:sz w:val="22"/>
          <w:szCs w:val="22"/>
        </w:rPr>
        <w:t xml:space="preserve">       В процессе реализации мониторинга успешности освоения и применения УУД могут быть учтены следующие этапы освоения УУД:</w:t>
      </w:r>
    </w:p>
    <w:p w:rsidR="004202F9" w:rsidRPr="009377B9" w:rsidRDefault="004202F9" w:rsidP="004202F9">
      <w:pPr>
        <w:pStyle w:val="a6"/>
        <w:widowControl w:val="0"/>
        <w:tabs>
          <w:tab w:val="left" w:pos="567"/>
          <w:tab w:val="left" w:pos="993"/>
        </w:tabs>
        <w:spacing w:before="0" w:beforeAutospacing="0" w:after="0" w:afterAutospacing="0" w:line="276" w:lineRule="auto"/>
        <w:jc w:val="both"/>
        <w:textAlignment w:val="baseline"/>
        <w:rPr>
          <w:rFonts w:ascii="Times New Roman" w:hAnsi="Times New Roman" w:cs="Times New Roman"/>
          <w:sz w:val="22"/>
          <w:szCs w:val="22"/>
        </w:rPr>
      </w:pPr>
      <w:r w:rsidRPr="009377B9">
        <w:rPr>
          <w:rFonts w:ascii="Times New Roman" w:hAnsi="Times New Roman" w:cs="Times New Roman"/>
          <w:sz w:val="22"/>
          <w:szCs w:val="22"/>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4202F9" w:rsidRPr="009377B9" w:rsidRDefault="004202F9" w:rsidP="004202F9">
      <w:pPr>
        <w:pStyle w:val="a6"/>
        <w:widowControl w:val="0"/>
        <w:tabs>
          <w:tab w:val="left" w:pos="567"/>
          <w:tab w:val="left" w:pos="993"/>
        </w:tabs>
        <w:spacing w:before="0" w:beforeAutospacing="0" w:after="0" w:afterAutospacing="0" w:line="276" w:lineRule="auto"/>
        <w:jc w:val="both"/>
        <w:textAlignment w:val="baseline"/>
        <w:rPr>
          <w:rFonts w:ascii="Times New Roman" w:hAnsi="Times New Roman" w:cs="Times New Roman"/>
          <w:sz w:val="22"/>
          <w:szCs w:val="22"/>
        </w:rPr>
      </w:pPr>
      <w:r w:rsidRPr="009377B9">
        <w:rPr>
          <w:rFonts w:ascii="Times New Roman" w:hAnsi="Times New Roman" w:cs="Times New Roman"/>
          <w:sz w:val="22"/>
          <w:szCs w:val="22"/>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4202F9" w:rsidRPr="009377B9" w:rsidRDefault="004202F9" w:rsidP="004202F9">
      <w:pPr>
        <w:pStyle w:val="a6"/>
        <w:widowControl w:val="0"/>
        <w:tabs>
          <w:tab w:val="left" w:pos="567"/>
          <w:tab w:val="left" w:pos="993"/>
        </w:tabs>
        <w:spacing w:before="0" w:beforeAutospacing="0" w:after="0" w:afterAutospacing="0" w:line="276" w:lineRule="auto"/>
        <w:jc w:val="both"/>
        <w:textAlignment w:val="baseline"/>
        <w:rPr>
          <w:rFonts w:ascii="Times New Roman" w:hAnsi="Times New Roman" w:cs="Times New Roman"/>
          <w:sz w:val="22"/>
          <w:szCs w:val="22"/>
        </w:rPr>
      </w:pPr>
      <w:r w:rsidRPr="009377B9">
        <w:rPr>
          <w:rFonts w:ascii="Times New Roman" w:hAnsi="Times New Roman" w:cs="Times New Roman"/>
          <w:sz w:val="22"/>
          <w:szCs w:val="22"/>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4202F9" w:rsidRPr="009377B9" w:rsidRDefault="004202F9" w:rsidP="004202F9">
      <w:pPr>
        <w:pStyle w:val="a6"/>
        <w:widowControl w:val="0"/>
        <w:tabs>
          <w:tab w:val="left" w:pos="567"/>
          <w:tab w:val="left" w:pos="993"/>
        </w:tabs>
        <w:spacing w:before="0" w:beforeAutospacing="0" w:after="0" w:afterAutospacing="0" w:line="276" w:lineRule="auto"/>
        <w:jc w:val="both"/>
        <w:textAlignment w:val="baseline"/>
        <w:rPr>
          <w:rFonts w:ascii="Times New Roman" w:hAnsi="Times New Roman" w:cs="Times New Roman"/>
          <w:sz w:val="22"/>
          <w:szCs w:val="22"/>
        </w:rPr>
      </w:pPr>
      <w:r w:rsidRPr="009377B9">
        <w:rPr>
          <w:rFonts w:ascii="Times New Roman" w:hAnsi="Times New Roman" w:cs="Times New Roman"/>
          <w:sz w:val="22"/>
          <w:szCs w:val="22"/>
        </w:rPr>
        <w:lastRenderedPageBreak/>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4202F9" w:rsidRPr="009377B9" w:rsidRDefault="004202F9" w:rsidP="004202F9">
      <w:pPr>
        <w:pStyle w:val="a6"/>
        <w:widowControl w:val="0"/>
        <w:tabs>
          <w:tab w:val="left" w:pos="567"/>
          <w:tab w:val="left" w:pos="993"/>
        </w:tabs>
        <w:spacing w:before="0" w:beforeAutospacing="0" w:after="0" w:afterAutospacing="0" w:line="276" w:lineRule="auto"/>
        <w:jc w:val="both"/>
        <w:textAlignment w:val="baseline"/>
        <w:rPr>
          <w:rFonts w:ascii="Times New Roman" w:hAnsi="Times New Roman" w:cs="Times New Roman"/>
          <w:sz w:val="22"/>
          <w:szCs w:val="22"/>
        </w:rPr>
      </w:pPr>
      <w:r w:rsidRPr="009377B9">
        <w:rPr>
          <w:rFonts w:ascii="Times New Roman" w:hAnsi="Times New Roman" w:cs="Times New Roman"/>
          <w:sz w:val="22"/>
          <w:szCs w:val="22"/>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4202F9" w:rsidRPr="009377B9" w:rsidRDefault="004202F9" w:rsidP="004202F9">
      <w:pPr>
        <w:pStyle w:val="a6"/>
        <w:widowControl w:val="0"/>
        <w:tabs>
          <w:tab w:val="left" w:pos="567"/>
          <w:tab w:val="left" w:pos="993"/>
        </w:tabs>
        <w:spacing w:before="0" w:beforeAutospacing="0" w:after="0" w:afterAutospacing="0" w:line="276" w:lineRule="auto"/>
        <w:jc w:val="both"/>
        <w:textAlignment w:val="baseline"/>
        <w:rPr>
          <w:rFonts w:ascii="Times New Roman" w:hAnsi="Times New Roman" w:cs="Times New Roman"/>
          <w:sz w:val="22"/>
          <w:szCs w:val="22"/>
        </w:rPr>
      </w:pPr>
      <w:r w:rsidRPr="009377B9">
        <w:rPr>
          <w:rFonts w:ascii="Times New Roman" w:hAnsi="Times New Roman" w:cs="Times New Roman"/>
          <w:sz w:val="22"/>
          <w:szCs w:val="22"/>
        </w:rPr>
        <w:t>-обобщение учебных действий на основе выявления общих принципов.</w:t>
      </w:r>
    </w:p>
    <w:p w:rsidR="004202F9" w:rsidRPr="009377B9" w:rsidRDefault="004202F9" w:rsidP="004202F9">
      <w:pPr>
        <w:pStyle w:val="a6"/>
        <w:widowControl w:val="0"/>
        <w:tabs>
          <w:tab w:val="left" w:pos="567"/>
        </w:tabs>
        <w:spacing w:before="0" w:beforeAutospacing="0" w:after="0" w:line="276" w:lineRule="auto"/>
        <w:jc w:val="both"/>
        <w:rPr>
          <w:rFonts w:ascii="Times New Roman" w:hAnsi="Times New Roman" w:cs="Times New Roman"/>
          <w:sz w:val="22"/>
          <w:szCs w:val="22"/>
        </w:rPr>
      </w:pPr>
      <w:r w:rsidRPr="009377B9">
        <w:rPr>
          <w:rFonts w:ascii="Times New Roman" w:hAnsi="Times New Roman" w:cs="Times New Roman"/>
          <w:sz w:val="22"/>
          <w:szCs w:val="22"/>
        </w:rPr>
        <w:t xml:space="preserve">       Система оценки универсальных учебных действий может быть:</w:t>
      </w:r>
    </w:p>
    <w:p w:rsidR="004202F9" w:rsidRPr="009377B9" w:rsidRDefault="004202F9" w:rsidP="004202F9">
      <w:pPr>
        <w:pStyle w:val="a6"/>
        <w:widowControl w:val="0"/>
        <w:tabs>
          <w:tab w:val="left" w:pos="567"/>
          <w:tab w:val="left" w:pos="993"/>
        </w:tabs>
        <w:spacing w:before="0" w:beforeAutospacing="0" w:after="0" w:afterAutospacing="0" w:line="276" w:lineRule="auto"/>
        <w:jc w:val="both"/>
        <w:textAlignment w:val="baseline"/>
        <w:rPr>
          <w:rFonts w:ascii="Times New Roman" w:hAnsi="Times New Roman" w:cs="Times New Roman"/>
          <w:sz w:val="22"/>
          <w:szCs w:val="22"/>
        </w:rPr>
      </w:pPr>
      <w:r w:rsidRPr="009377B9">
        <w:rPr>
          <w:rFonts w:ascii="Times New Roman" w:hAnsi="Times New Roman" w:cs="Times New Roman"/>
          <w:sz w:val="22"/>
          <w:szCs w:val="22"/>
        </w:rPr>
        <w:t>-уровневой (определяются уровни владения универсальными учебными действиями);</w:t>
      </w:r>
    </w:p>
    <w:p w:rsidR="004202F9" w:rsidRPr="009377B9" w:rsidRDefault="004202F9" w:rsidP="004202F9">
      <w:pPr>
        <w:pStyle w:val="a6"/>
        <w:widowControl w:val="0"/>
        <w:tabs>
          <w:tab w:val="left" w:pos="567"/>
          <w:tab w:val="left" w:pos="993"/>
        </w:tabs>
        <w:spacing w:before="0" w:beforeAutospacing="0" w:after="0" w:afterAutospacing="0" w:line="276" w:lineRule="auto"/>
        <w:jc w:val="both"/>
        <w:textAlignment w:val="baseline"/>
        <w:rPr>
          <w:rFonts w:ascii="Times New Roman" w:hAnsi="Times New Roman" w:cs="Times New Roman"/>
          <w:sz w:val="22"/>
          <w:szCs w:val="22"/>
        </w:rPr>
      </w:pPr>
      <w:r w:rsidRPr="009377B9">
        <w:rPr>
          <w:rFonts w:ascii="Times New Roman" w:hAnsi="Times New Roman" w:cs="Times New Roman"/>
          <w:sz w:val="22"/>
          <w:szCs w:val="22"/>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4202F9" w:rsidRPr="006D33C4" w:rsidRDefault="004202F9" w:rsidP="006D33C4">
      <w:pPr>
        <w:pStyle w:val="a6"/>
        <w:widowControl w:val="0"/>
        <w:tabs>
          <w:tab w:val="left" w:pos="567"/>
        </w:tabs>
        <w:spacing w:before="0" w:beforeAutospacing="0" w:after="0" w:line="276" w:lineRule="auto"/>
        <w:jc w:val="both"/>
        <w:rPr>
          <w:rFonts w:ascii="Times New Roman" w:eastAsia="@Arial Unicode MS" w:hAnsi="Times New Roman" w:cs="Times New Roman"/>
          <w:sz w:val="22"/>
          <w:szCs w:val="22"/>
        </w:rPr>
      </w:pPr>
      <w:r w:rsidRPr="009377B9">
        <w:rPr>
          <w:rFonts w:ascii="Times New Roman" w:hAnsi="Times New Roman" w:cs="Times New Roman"/>
          <w:sz w:val="22"/>
          <w:szCs w:val="22"/>
        </w:rPr>
        <w:t xml:space="preserve">      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bookmarkStart w:id="49" w:name="_Toc288394082"/>
      <w:bookmarkStart w:id="50" w:name="_Toc288410549"/>
      <w:bookmarkStart w:id="51" w:name="_Toc288410678"/>
      <w:bookmarkStart w:id="52" w:name="_Toc418108320"/>
    </w:p>
    <w:p w:rsidR="004202F9" w:rsidRPr="009377B9" w:rsidRDefault="004202F9" w:rsidP="004202F9">
      <w:pPr>
        <w:pStyle w:val="aff9"/>
        <w:numPr>
          <w:ilvl w:val="1"/>
          <w:numId w:val="21"/>
        </w:numPr>
        <w:jc w:val="center"/>
        <w:rPr>
          <w:sz w:val="22"/>
          <w:szCs w:val="22"/>
        </w:rPr>
      </w:pPr>
      <w:r w:rsidRPr="009377B9">
        <w:rPr>
          <w:sz w:val="22"/>
          <w:szCs w:val="22"/>
        </w:rPr>
        <w:t>Программы отдельных учебных предметов, курсов</w:t>
      </w:r>
      <w:bookmarkEnd w:id="49"/>
      <w:bookmarkEnd w:id="50"/>
      <w:bookmarkEnd w:id="51"/>
      <w:bookmarkEnd w:id="52"/>
    </w:p>
    <w:p w:rsidR="004202F9" w:rsidRPr="009377B9" w:rsidRDefault="004202F9" w:rsidP="004202F9">
      <w:pPr>
        <w:pStyle w:val="aff9"/>
        <w:numPr>
          <w:ilvl w:val="2"/>
          <w:numId w:val="21"/>
        </w:numPr>
        <w:ind w:left="0" w:firstLine="0"/>
        <w:jc w:val="center"/>
        <w:rPr>
          <w:sz w:val="22"/>
          <w:szCs w:val="22"/>
        </w:rPr>
      </w:pPr>
      <w:bookmarkStart w:id="53" w:name="_Toc288394083"/>
      <w:bookmarkStart w:id="54" w:name="_Toc288410550"/>
      <w:bookmarkStart w:id="55" w:name="_Toc288410679"/>
      <w:bookmarkStart w:id="56" w:name="_Toc418108321"/>
      <w:r w:rsidRPr="009377B9">
        <w:rPr>
          <w:sz w:val="22"/>
          <w:szCs w:val="22"/>
        </w:rPr>
        <w:t>Общие положения</w:t>
      </w:r>
      <w:bookmarkEnd w:id="53"/>
      <w:bookmarkEnd w:id="54"/>
      <w:bookmarkEnd w:id="55"/>
      <w:bookmarkEnd w:id="56"/>
    </w:p>
    <w:p w:rsidR="004202F9" w:rsidRPr="009377B9" w:rsidRDefault="004202F9" w:rsidP="004202F9">
      <w:pPr>
        <w:pStyle w:val="a9"/>
        <w:spacing w:line="276" w:lineRule="auto"/>
        <w:ind w:firstLine="454"/>
        <w:rPr>
          <w:rFonts w:ascii="Times New Roman" w:hAnsi="Times New Roman"/>
          <w:color w:val="auto"/>
          <w:sz w:val="22"/>
          <w:szCs w:val="22"/>
        </w:rPr>
      </w:pPr>
      <w:r w:rsidRPr="009377B9">
        <w:rPr>
          <w:rFonts w:ascii="Times New Roman" w:hAnsi="Times New Roman"/>
          <w:color w:val="auto"/>
          <w:sz w:val="22"/>
          <w:szCs w:val="22"/>
        </w:rPr>
        <w:t xml:space="preserve">Начальная школа — самоценный, принципиально новый </w:t>
      </w:r>
      <w:r w:rsidRPr="009377B9">
        <w:rPr>
          <w:rFonts w:ascii="Times New Roman" w:hAnsi="Times New Roman"/>
          <w:color w:val="auto"/>
          <w:spacing w:val="2"/>
          <w:sz w:val="22"/>
          <w:szCs w:val="22"/>
        </w:rPr>
        <w:t>этап в жизни ребёнка: начинается систематическое обуче</w:t>
      </w:r>
      <w:r w:rsidRPr="009377B9">
        <w:rPr>
          <w:rFonts w:ascii="Times New Roman" w:hAnsi="Times New Roman"/>
          <w:color w:val="auto"/>
          <w:sz w:val="22"/>
          <w:szCs w:val="22"/>
        </w:rPr>
        <w:t>ние в образовательной организации, расширяется сфера взаимодействия ребёнка с окружающим миром, изменяется социальный статус и увеличивается потребность в самовыражении.</w:t>
      </w:r>
    </w:p>
    <w:p w:rsidR="004202F9" w:rsidRPr="009377B9" w:rsidRDefault="004202F9" w:rsidP="004202F9">
      <w:pPr>
        <w:pStyle w:val="a9"/>
        <w:spacing w:line="276" w:lineRule="auto"/>
        <w:ind w:firstLine="454"/>
        <w:rPr>
          <w:rFonts w:ascii="Times New Roman" w:hAnsi="Times New Roman"/>
          <w:color w:val="auto"/>
          <w:sz w:val="22"/>
          <w:szCs w:val="22"/>
        </w:rPr>
      </w:pPr>
      <w:r w:rsidRPr="009377B9">
        <w:rPr>
          <w:rFonts w:ascii="Times New Roman" w:hAnsi="Times New Roman"/>
          <w:color w:val="auto"/>
          <w:sz w:val="22"/>
          <w:szCs w:val="22"/>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4202F9" w:rsidRPr="009377B9" w:rsidRDefault="004202F9" w:rsidP="004202F9">
      <w:pPr>
        <w:pStyle w:val="a9"/>
        <w:spacing w:line="276" w:lineRule="auto"/>
        <w:ind w:firstLine="454"/>
        <w:rPr>
          <w:rFonts w:ascii="Times New Roman" w:hAnsi="Times New Roman"/>
          <w:color w:val="auto"/>
          <w:sz w:val="22"/>
          <w:szCs w:val="22"/>
        </w:rPr>
      </w:pPr>
      <w:r w:rsidRPr="009377B9">
        <w:rPr>
          <w:rFonts w:ascii="Times New Roman" w:hAnsi="Times New Roman"/>
          <w:color w:val="auto"/>
          <w:sz w:val="22"/>
          <w:szCs w:val="22"/>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9377B9">
        <w:rPr>
          <w:rFonts w:ascii="Times New Roman" w:hAnsi="Times New Roman"/>
          <w:color w:val="auto"/>
          <w:spacing w:val="-2"/>
          <w:sz w:val="22"/>
          <w:szCs w:val="22"/>
        </w:rPr>
        <w:t xml:space="preserve"> деятельности, а также при формировании ИКТ­компетентнос</w:t>
      </w:r>
      <w:r w:rsidRPr="009377B9">
        <w:rPr>
          <w:rFonts w:ascii="Times New Roman" w:hAnsi="Times New Roman"/>
          <w:color w:val="auto"/>
          <w:sz w:val="22"/>
          <w:szCs w:val="22"/>
        </w:rPr>
        <w:t>ти обучающихся.</w:t>
      </w:r>
    </w:p>
    <w:p w:rsidR="004202F9" w:rsidRPr="009377B9" w:rsidRDefault="004202F9" w:rsidP="004202F9">
      <w:pPr>
        <w:pStyle w:val="a9"/>
        <w:spacing w:line="276" w:lineRule="auto"/>
        <w:ind w:firstLine="454"/>
        <w:rPr>
          <w:rFonts w:ascii="Times New Roman" w:hAnsi="Times New Roman"/>
          <w:color w:val="auto"/>
          <w:spacing w:val="2"/>
          <w:sz w:val="22"/>
          <w:szCs w:val="22"/>
        </w:rPr>
      </w:pPr>
      <w:r w:rsidRPr="009377B9">
        <w:rPr>
          <w:rFonts w:ascii="Times New Roman" w:hAnsi="Times New Roman"/>
          <w:color w:val="auto"/>
          <w:spacing w:val="2"/>
          <w:sz w:val="22"/>
          <w:szCs w:val="22"/>
        </w:rPr>
        <w:t>Кроме этого, определение в программах содержания тех знаний, умений и способов деятельности, которые являются надпредметными, т.</w:t>
      </w:r>
      <w:r w:rsidRPr="009377B9">
        <w:rPr>
          <w:rFonts w:ascii="Times New Roman" w:hAnsi="Times New Roman"/>
          <w:color w:val="auto"/>
          <w:spacing w:val="2"/>
          <w:sz w:val="22"/>
          <w:szCs w:val="22"/>
        </w:rPr>
        <w:t> </w:t>
      </w:r>
      <w:r w:rsidRPr="009377B9">
        <w:rPr>
          <w:rFonts w:ascii="Times New Roman" w:hAnsi="Times New Roman"/>
          <w:color w:val="auto"/>
          <w:spacing w:val="2"/>
          <w:sz w:val="22"/>
          <w:szCs w:val="22"/>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4202F9" w:rsidRPr="009377B9" w:rsidRDefault="004202F9" w:rsidP="004202F9">
      <w:pPr>
        <w:pStyle w:val="a9"/>
        <w:spacing w:line="276" w:lineRule="auto"/>
        <w:ind w:firstLine="454"/>
        <w:rPr>
          <w:rFonts w:ascii="Times New Roman" w:hAnsi="Times New Roman"/>
          <w:color w:val="auto"/>
          <w:spacing w:val="2"/>
          <w:sz w:val="22"/>
          <w:szCs w:val="22"/>
        </w:rPr>
      </w:pPr>
      <w:r w:rsidRPr="009377B9">
        <w:rPr>
          <w:rFonts w:ascii="Times New Roman" w:hAnsi="Times New Roman"/>
          <w:color w:val="auto"/>
          <w:sz w:val="22"/>
          <w:szCs w:val="22"/>
        </w:rPr>
        <w:t>Уровень сформированности УУД в полной мере зависит от способов организации учебной деятельности и сотрудни</w:t>
      </w:r>
      <w:r w:rsidRPr="009377B9">
        <w:rPr>
          <w:rFonts w:ascii="Times New Roman" w:hAnsi="Times New Roman"/>
          <w:color w:val="auto"/>
          <w:spacing w:val="2"/>
          <w:sz w:val="22"/>
          <w:szCs w:val="22"/>
        </w:rPr>
        <w:t xml:space="preserve">чества, познавательной, творческой, художественно­эстетической и коммуникативной деятельности школьников. В программах </w:t>
      </w:r>
      <w:r w:rsidRPr="009377B9">
        <w:rPr>
          <w:rFonts w:ascii="Times New Roman" w:hAnsi="Times New Roman"/>
          <w:color w:val="auto"/>
          <w:sz w:val="22"/>
          <w:szCs w:val="22"/>
        </w:rPr>
        <w:t xml:space="preserve">выделено содержание не только знаний, но и видов деятельности, </w:t>
      </w:r>
      <w:r w:rsidRPr="009377B9">
        <w:rPr>
          <w:rFonts w:ascii="Times New Roman" w:hAnsi="Times New Roman"/>
          <w:color w:val="auto"/>
          <w:spacing w:val="2"/>
          <w:sz w:val="22"/>
          <w:szCs w:val="22"/>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w:t>
      </w:r>
    </w:p>
    <w:p w:rsidR="004202F9" w:rsidRPr="009377B9" w:rsidRDefault="004202F9" w:rsidP="004202F9">
      <w:pPr>
        <w:pStyle w:val="a9"/>
        <w:spacing w:line="276" w:lineRule="auto"/>
        <w:ind w:firstLine="454"/>
        <w:rPr>
          <w:rFonts w:ascii="Times New Roman" w:hAnsi="Times New Roman"/>
          <w:color w:val="auto"/>
          <w:sz w:val="22"/>
          <w:szCs w:val="22"/>
        </w:rPr>
      </w:pPr>
      <w:r w:rsidRPr="009377B9">
        <w:rPr>
          <w:rFonts w:ascii="Times New Roman" w:hAnsi="Times New Roman"/>
          <w:color w:val="auto"/>
          <w:spacing w:val="2"/>
          <w:sz w:val="22"/>
          <w:szCs w:val="22"/>
        </w:rPr>
        <w:lastRenderedPageBreak/>
        <w:t xml:space="preserve">Важным условием развития детской любознательности, </w:t>
      </w:r>
      <w:r w:rsidRPr="009377B9">
        <w:rPr>
          <w:rFonts w:ascii="Times New Roman" w:hAnsi="Times New Roman"/>
          <w:color w:val="auto"/>
          <w:sz w:val="22"/>
          <w:szCs w:val="22"/>
        </w:rPr>
        <w:t xml:space="preserve">потребности самостоятельного познания окружающего мира, </w:t>
      </w:r>
      <w:r w:rsidRPr="009377B9">
        <w:rPr>
          <w:rFonts w:ascii="Times New Roman" w:hAnsi="Times New Roman"/>
          <w:color w:val="auto"/>
          <w:spacing w:val="2"/>
          <w:sz w:val="22"/>
          <w:szCs w:val="22"/>
        </w:rPr>
        <w:t xml:space="preserve">познавательной активности и инициативности в начальной </w:t>
      </w:r>
      <w:r w:rsidRPr="009377B9">
        <w:rPr>
          <w:rFonts w:ascii="Times New Roman" w:hAnsi="Times New Roman"/>
          <w:color w:val="auto"/>
          <w:sz w:val="22"/>
          <w:szCs w:val="22"/>
        </w:rPr>
        <w:t>школе является создание развивающей образовательной среды, стимулирующей активные формы познания: наблюдение, опыты, учебный диалог и</w:t>
      </w:r>
      <w:r w:rsidRPr="009377B9">
        <w:rPr>
          <w:rFonts w:ascii="Times New Roman" w:hAnsi="Times New Roman"/>
          <w:color w:val="auto"/>
          <w:sz w:val="22"/>
          <w:szCs w:val="22"/>
        </w:rPr>
        <w:t> </w:t>
      </w:r>
      <w:r w:rsidRPr="009377B9">
        <w:rPr>
          <w:rFonts w:ascii="Times New Roman" w:hAnsi="Times New Roman"/>
          <w:color w:val="auto"/>
          <w:sz w:val="22"/>
          <w:szCs w:val="22"/>
        </w:rPr>
        <w:t>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w:t>
      </w:r>
      <w:r w:rsidRPr="009377B9">
        <w:rPr>
          <w:rFonts w:ascii="Times New Roman" w:hAnsi="Times New Roman"/>
          <w:color w:val="auto"/>
          <w:sz w:val="22"/>
          <w:szCs w:val="22"/>
        </w:rPr>
        <w:t> </w:t>
      </w:r>
      <w:r w:rsidRPr="009377B9">
        <w:rPr>
          <w:rFonts w:ascii="Times New Roman" w:hAnsi="Times New Roman"/>
          <w:color w:val="auto"/>
          <w:sz w:val="22"/>
          <w:szCs w:val="22"/>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4202F9" w:rsidRPr="009377B9" w:rsidRDefault="004202F9" w:rsidP="004202F9">
      <w:pPr>
        <w:pStyle w:val="a9"/>
        <w:spacing w:line="276" w:lineRule="auto"/>
        <w:ind w:firstLine="454"/>
        <w:rPr>
          <w:rFonts w:ascii="Times New Roman" w:hAnsi="Times New Roman"/>
          <w:color w:val="auto"/>
          <w:sz w:val="22"/>
          <w:szCs w:val="22"/>
        </w:rPr>
      </w:pPr>
      <w:r w:rsidRPr="009377B9">
        <w:rPr>
          <w:rFonts w:ascii="Times New Roman" w:hAnsi="Times New Roman"/>
          <w:color w:val="auto"/>
          <w:sz w:val="22"/>
          <w:szCs w:val="22"/>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4202F9" w:rsidRPr="009377B9" w:rsidRDefault="004202F9" w:rsidP="004202F9">
      <w:pPr>
        <w:autoSpaceDE w:val="0"/>
        <w:autoSpaceDN w:val="0"/>
        <w:adjustRightInd w:val="0"/>
        <w:spacing w:after="0"/>
        <w:jc w:val="both"/>
        <w:rPr>
          <w:rFonts w:ascii="Times New Roman" w:eastAsiaTheme="minorHAnsi" w:hAnsi="Times New Roman" w:cs="Times New Roman"/>
          <w:lang w:eastAsia="en-US"/>
        </w:rPr>
      </w:pPr>
      <w:r w:rsidRPr="009377B9">
        <w:rPr>
          <w:rFonts w:ascii="Times New Roman" w:eastAsiaTheme="minorHAnsi" w:hAnsi="Times New Roman" w:cs="Times New Roman"/>
          <w:lang w:eastAsia="en-US"/>
        </w:rPr>
        <w:t xml:space="preserve">     В данном разделе   приводится основное содержание курсов по всем  обязательным предметам при получении начального общего образования,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4202F9" w:rsidRPr="009377B9" w:rsidRDefault="004202F9" w:rsidP="004202F9">
      <w:pPr>
        <w:autoSpaceDE w:val="0"/>
        <w:autoSpaceDN w:val="0"/>
        <w:adjustRightInd w:val="0"/>
        <w:spacing w:after="0"/>
        <w:jc w:val="both"/>
        <w:rPr>
          <w:rFonts w:ascii="Times New Roman" w:hAnsi="Times New Roman" w:cs="Times New Roman"/>
        </w:rPr>
      </w:pPr>
      <w:r w:rsidRPr="009377B9">
        <w:rPr>
          <w:rFonts w:ascii="Times New Roman" w:hAnsi="Times New Roman" w:cs="Times New Roman"/>
        </w:rPr>
        <w:t xml:space="preserve">       Рабочие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p>
    <w:p w:rsidR="004202F9" w:rsidRPr="009377B9" w:rsidRDefault="004202F9" w:rsidP="004202F9">
      <w:pPr>
        <w:autoSpaceDE w:val="0"/>
        <w:autoSpaceDN w:val="0"/>
        <w:adjustRightInd w:val="0"/>
        <w:spacing w:after="0"/>
        <w:jc w:val="both"/>
        <w:rPr>
          <w:rFonts w:ascii="Times New Roman" w:hAnsi="Times New Roman" w:cs="Times New Roman"/>
        </w:rPr>
      </w:pPr>
      <w:r w:rsidRPr="009377B9">
        <w:rPr>
          <w:rFonts w:ascii="Times New Roman" w:hAnsi="Times New Roman" w:cs="Times New Roman"/>
        </w:rPr>
        <w:t xml:space="preserve">     Рабочие программы включают следующие разделы: </w:t>
      </w:r>
    </w:p>
    <w:p w:rsidR="004202F9" w:rsidRPr="009377B9" w:rsidRDefault="004202F9" w:rsidP="004202F9">
      <w:pPr>
        <w:autoSpaceDE w:val="0"/>
        <w:autoSpaceDN w:val="0"/>
        <w:adjustRightInd w:val="0"/>
        <w:spacing w:after="0"/>
        <w:jc w:val="both"/>
        <w:rPr>
          <w:rFonts w:ascii="Times New Roman" w:hAnsi="Times New Roman" w:cs="Times New Roman"/>
        </w:rPr>
      </w:pPr>
      <w:r w:rsidRPr="009377B9">
        <w:rPr>
          <w:rFonts w:ascii="Times New Roman" w:hAnsi="Times New Roman" w:cs="Times New Roman"/>
        </w:rPr>
        <w:t>1) планируемые результаты освоения учебного предмета, курса;</w:t>
      </w:r>
    </w:p>
    <w:p w:rsidR="004202F9" w:rsidRPr="009377B9" w:rsidRDefault="004202F9" w:rsidP="004202F9">
      <w:pPr>
        <w:autoSpaceDE w:val="0"/>
        <w:autoSpaceDN w:val="0"/>
        <w:adjustRightInd w:val="0"/>
        <w:spacing w:after="0"/>
        <w:jc w:val="both"/>
        <w:rPr>
          <w:rFonts w:ascii="Times New Roman" w:hAnsi="Times New Roman" w:cs="Times New Roman"/>
        </w:rPr>
      </w:pPr>
      <w:r w:rsidRPr="009377B9">
        <w:rPr>
          <w:rFonts w:ascii="Times New Roman" w:hAnsi="Times New Roman" w:cs="Times New Roman"/>
        </w:rPr>
        <w:t xml:space="preserve"> 2) содержание учебного предмета, курса; </w:t>
      </w:r>
    </w:p>
    <w:p w:rsidR="004202F9" w:rsidRPr="009377B9" w:rsidRDefault="004202F9" w:rsidP="004202F9">
      <w:pPr>
        <w:autoSpaceDE w:val="0"/>
        <w:autoSpaceDN w:val="0"/>
        <w:adjustRightInd w:val="0"/>
        <w:spacing w:after="0"/>
        <w:jc w:val="both"/>
        <w:rPr>
          <w:rFonts w:ascii="Times New Roman" w:eastAsiaTheme="minorHAnsi" w:hAnsi="Times New Roman" w:cs="Times New Roman"/>
          <w:lang w:eastAsia="en-US"/>
        </w:rPr>
      </w:pPr>
      <w:r w:rsidRPr="009377B9">
        <w:rPr>
          <w:rFonts w:ascii="Times New Roman" w:hAnsi="Times New Roman" w:cs="Times New Roman"/>
        </w:rPr>
        <w:t xml:space="preserve">3) тематическое планирование с указанием количества часов, отводимых на освоение каждой темы. </w:t>
      </w:r>
    </w:p>
    <w:p w:rsidR="004202F9" w:rsidRPr="009377B9" w:rsidRDefault="004202F9" w:rsidP="004202F9">
      <w:pPr>
        <w:autoSpaceDE w:val="0"/>
        <w:autoSpaceDN w:val="0"/>
        <w:adjustRightInd w:val="0"/>
        <w:spacing w:after="0"/>
        <w:rPr>
          <w:rFonts w:ascii="Times New Roman" w:eastAsiaTheme="minorHAnsi" w:hAnsi="Times New Roman" w:cs="Times New Roman"/>
          <w:lang w:eastAsia="en-US"/>
        </w:rPr>
      </w:pPr>
    </w:p>
    <w:p w:rsidR="004202F9" w:rsidRPr="009377B9" w:rsidRDefault="004202F9" w:rsidP="004202F9">
      <w:pPr>
        <w:autoSpaceDE w:val="0"/>
        <w:autoSpaceDN w:val="0"/>
        <w:adjustRightInd w:val="0"/>
        <w:spacing w:after="0"/>
        <w:jc w:val="center"/>
        <w:rPr>
          <w:rFonts w:ascii="Times New Roman" w:eastAsiaTheme="minorHAnsi" w:hAnsi="Times New Roman" w:cs="Times New Roman"/>
          <w:b/>
          <w:bCs/>
          <w:lang w:eastAsia="en-US"/>
        </w:rPr>
      </w:pPr>
      <w:r w:rsidRPr="009377B9">
        <w:rPr>
          <w:rFonts w:ascii="Times New Roman" w:eastAsiaTheme="minorHAnsi" w:hAnsi="Times New Roman" w:cs="Times New Roman"/>
          <w:b/>
          <w:bCs/>
          <w:lang w:eastAsia="en-US"/>
        </w:rPr>
        <w:t>2.2.2. Основное содержание учебных предметов</w:t>
      </w:r>
    </w:p>
    <w:p w:rsidR="004202F9" w:rsidRPr="009377B9" w:rsidRDefault="004202F9" w:rsidP="004202F9">
      <w:pPr>
        <w:pStyle w:val="a9"/>
        <w:spacing w:line="276" w:lineRule="auto"/>
        <w:ind w:firstLine="454"/>
        <w:rPr>
          <w:rFonts w:ascii="Times New Roman" w:eastAsiaTheme="minorHAnsi" w:hAnsi="Times New Roman" w:cs="Times New Roman"/>
          <w:b/>
          <w:bCs/>
          <w:sz w:val="22"/>
          <w:szCs w:val="22"/>
          <w:lang w:eastAsia="en-US"/>
        </w:rPr>
      </w:pPr>
      <w:r w:rsidRPr="009377B9">
        <w:rPr>
          <w:rFonts w:ascii="Times New Roman" w:eastAsiaTheme="minorHAnsi" w:hAnsi="Times New Roman" w:cs="Times New Roman"/>
          <w:b/>
          <w:bCs/>
          <w:sz w:val="22"/>
          <w:szCs w:val="22"/>
          <w:lang w:eastAsia="en-US"/>
        </w:rPr>
        <w:t xml:space="preserve">2.2.2.1. Русский язык </w:t>
      </w:r>
    </w:p>
    <w:p w:rsidR="004202F9" w:rsidRPr="009377B9" w:rsidRDefault="004202F9" w:rsidP="004202F9">
      <w:pPr>
        <w:tabs>
          <w:tab w:val="left" w:leader="dot" w:pos="624"/>
        </w:tabs>
        <w:ind w:firstLine="709"/>
        <w:rPr>
          <w:rStyle w:val="Zag11"/>
          <w:rFonts w:ascii="Times New Roman" w:eastAsia="@Arial Unicode MS" w:hAnsi="Times New Roman" w:cs="Times New Roman"/>
          <w:b/>
          <w:bCs/>
          <w:iCs/>
        </w:rPr>
      </w:pPr>
      <w:r w:rsidRPr="009377B9">
        <w:rPr>
          <w:rStyle w:val="Zag11"/>
          <w:rFonts w:ascii="Times New Roman" w:eastAsia="@Arial Unicode MS" w:hAnsi="Times New Roman" w:cs="Times New Roman"/>
          <w:b/>
          <w:bCs/>
          <w:iCs/>
        </w:rPr>
        <w:t>Виды речевой деятельности</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b/>
          <w:bCs/>
        </w:rPr>
      </w:pPr>
      <w:r w:rsidRPr="009377B9">
        <w:rPr>
          <w:rStyle w:val="Zag11"/>
          <w:rFonts w:ascii="Times New Roman" w:eastAsia="@Arial Unicode MS" w:hAnsi="Times New Roman" w:cs="Times New Roman"/>
          <w:b/>
          <w:bCs/>
        </w:rPr>
        <w:t xml:space="preserve">Слушание. </w:t>
      </w:r>
      <w:r w:rsidRPr="009377B9">
        <w:rPr>
          <w:rStyle w:val="Zag11"/>
          <w:rFonts w:ascii="Times New Roman" w:eastAsia="@Arial Unicode MS" w:hAnsi="Times New Roman" w:cs="Times New Roman"/>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b/>
          <w:bCs/>
        </w:rPr>
      </w:pPr>
      <w:r w:rsidRPr="009377B9">
        <w:rPr>
          <w:rStyle w:val="Zag11"/>
          <w:rFonts w:ascii="Times New Roman" w:eastAsia="@Arial Unicode MS" w:hAnsi="Times New Roman" w:cs="Times New Roman"/>
          <w:b/>
          <w:bCs/>
        </w:rPr>
        <w:t xml:space="preserve">Говорение. </w:t>
      </w:r>
      <w:r w:rsidRPr="009377B9">
        <w:rPr>
          <w:rStyle w:val="Zag11"/>
          <w:rFonts w:ascii="Times New Roman" w:eastAsia="@Arial Unicode MS" w:hAnsi="Times New Roman" w:cs="Times New Roman"/>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b/>
          <w:bCs/>
        </w:rPr>
      </w:pPr>
      <w:r w:rsidRPr="009377B9">
        <w:rPr>
          <w:rStyle w:val="Zag11"/>
          <w:rFonts w:ascii="Times New Roman" w:eastAsia="@Arial Unicode MS" w:hAnsi="Times New Roman" w:cs="Times New Roman"/>
          <w:b/>
          <w:bCs/>
        </w:rPr>
        <w:t xml:space="preserve">Чтение. </w:t>
      </w:r>
      <w:r w:rsidRPr="009377B9">
        <w:rPr>
          <w:rStyle w:val="Zag11"/>
          <w:rFonts w:ascii="Times New Roman" w:eastAsia="@Arial Unicode MS" w:hAnsi="Times New Roman" w:cs="Times New Roman"/>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377B9">
        <w:rPr>
          <w:rStyle w:val="Zag11"/>
          <w:rFonts w:ascii="Times New Roman" w:eastAsia="@Arial Unicode MS" w:hAnsi="Times New Roman" w:cs="Times New Roman"/>
          <w:i/>
          <w:iCs/>
        </w:rPr>
        <w:t>Анализ и оценка содержания, языковых особенностей и структуры текста</w:t>
      </w:r>
      <w:r w:rsidRPr="009377B9">
        <w:rPr>
          <w:rStyle w:val="Zag11"/>
          <w:rFonts w:ascii="Times New Roman" w:eastAsia="@Arial Unicode MS" w:hAnsi="Times New Roman" w:cs="Times New Roman"/>
        </w:rPr>
        <w:t>.</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b/>
          <w:bCs/>
        </w:rPr>
        <w:lastRenderedPageBreak/>
        <w:t xml:space="preserve">Письмо. </w:t>
      </w:r>
      <w:r w:rsidRPr="009377B9">
        <w:rPr>
          <w:rStyle w:val="Zag11"/>
          <w:rFonts w:ascii="Times New Roman" w:eastAsia="@Arial Unicode MS" w:hAnsi="Times New Roman" w:cs="Times New Roman"/>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202F9" w:rsidRPr="009377B9" w:rsidRDefault="004202F9" w:rsidP="004202F9">
      <w:pPr>
        <w:tabs>
          <w:tab w:val="left" w:leader="dot" w:pos="624"/>
        </w:tabs>
        <w:ind w:firstLine="709"/>
        <w:rPr>
          <w:rStyle w:val="Zag11"/>
          <w:rFonts w:ascii="Times New Roman" w:eastAsia="@Arial Unicode MS" w:hAnsi="Times New Roman" w:cs="Times New Roman"/>
          <w:b/>
          <w:bCs/>
          <w:iCs/>
        </w:rPr>
      </w:pPr>
      <w:r w:rsidRPr="009377B9">
        <w:rPr>
          <w:rStyle w:val="Zag11"/>
          <w:rFonts w:ascii="Times New Roman" w:eastAsia="@Arial Unicode MS" w:hAnsi="Times New Roman" w:cs="Times New Roman"/>
          <w:b/>
          <w:bCs/>
          <w:iCs/>
        </w:rPr>
        <w:t>Обучение грамоте</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b/>
          <w:bCs/>
        </w:rPr>
        <w:t xml:space="preserve">Фонетика. </w:t>
      </w:r>
      <w:r w:rsidRPr="009377B9">
        <w:rPr>
          <w:rStyle w:val="Zag11"/>
          <w:rFonts w:ascii="Times New Roman" w:eastAsia="@Arial Unicode MS" w:hAnsi="Times New Roman" w:cs="Times New Roman"/>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Различение гласных и согласных звуков, гласных ударных и безударных, согласных твердых и мягких, звонких и глухих.</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b/>
          <w:bCs/>
        </w:rPr>
      </w:pPr>
      <w:r w:rsidRPr="009377B9">
        <w:rPr>
          <w:rStyle w:val="Zag11"/>
          <w:rFonts w:ascii="Times New Roman" w:eastAsia="@Arial Unicode MS" w:hAnsi="Times New Roman" w:cs="Times New Roman"/>
        </w:rPr>
        <w:t>Слог как минимальная произносительная единица. Деление слов на слоги. Определение места ударения.</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b/>
          <w:bCs/>
        </w:rPr>
        <w:t xml:space="preserve">Графика. </w:t>
      </w:r>
      <w:r w:rsidRPr="009377B9">
        <w:rPr>
          <w:rStyle w:val="Zag11"/>
          <w:rFonts w:ascii="Times New Roman" w:eastAsia="@Arial Unicode MS" w:hAnsi="Times New Roman" w:cs="Times New Roman"/>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9377B9">
        <w:rPr>
          <w:rStyle w:val="Zag11"/>
          <w:rFonts w:ascii="Times New Roman" w:eastAsia="@Arial Unicode MS" w:hAnsi="Times New Roman" w:cs="Times New Roman"/>
          <w:b/>
          <w:bCs/>
          <w:i/>
          <w:iCs/>
        </w:rPr>
        <w:t>е</w:t>
      </w:r>
      <w:r w:rsidRPr="009377B9">
        <w:rPr>
          <w:rStyle w:val="Zag11"/>
          <w:rFonts w:ascii="Times New Roman" w:eastAsia="@Arial Unicode MS" w:hAnsi="Times New Roman" w:cs="Times New Roman"/>
          <w:bCs/>
          <w:iCs/>
        </w:rPr>
        <w:t>,</w:t>
      </w:r>
      <w:r w:rsidRPr="009377B9">
        <w:rPr>
          <w:rStyle w:val="Zag11"/>
          <w:rFonts w:ascii="Times New Roman" w:eastAsia="@Arial Unicode MS" w:hAnsi="Times New Roman" w:cs="Times New Roman"/>
          <w:b/>
          <w:bCs/>
          <w:i/>
          <w:iCs/>
        </w:rPr>
        <w:t xml:space="preserve"> е</w:t>
      </w:r>
      <w:r w:rsidRPr="009377B9">
        <w:rPr>
          <w:rStyle w:val="Zag11"/>
          <w:rFonts w:ascii="Times New Roman" w:eastAsia="@Arial Unicode MS" w:hAnsi="Times New Roman" w:cs="Times New Roman"/>
          <w:bCs/>
          <w:iCs/>
        </w:rPr>
        <w:t xml:space="preserve">, </w:t>
      </w:r>
      <w:r w:rsidRPr="009377B9">
        <w:rPr>
          <w:rStyle w:val="Zag11"/>
          <w:rFonts w:ascii="Times New Roman" w:eastAsia="@Arial Unicode MS" w:hAnsi="Times New Roman" w:cs="Times New Roman"/>
          <w:b/>
          <w:bCs/>
          <w:i/>
          <w:iCs/>
        </w:rPr>
        <w:t>ю</w:t>
      </w:r>
      <w:r w:rsidRPr="009377B9">
        <w:rPr>
          <w:rStyle w:val="Zag11"/>
          <w:rFonts w:ascii="Times New Roman" w:eastAsia="@Arial Unicode MS" w:hAnsi="Times New Roman" w:cs="Times New Roman"/>
          <w:bCs/>
          <w:iCs/>
        </w:rPr>
        <w:t>,</w:t>
      </w:r>
      <w:r w:rsidRPr="009377B9">
        <w:rPr>
          <w:rStyle w:val="Zag11"/>
          <w:rFonts w:ascii="Times New Roman" w:eastAsia="@Arial Unicode MS" w:hAnsi="Times New Roman" w:cs="Times New Roman"/>
          <w:b/>
          <w:bCs/>
          <w:i/>
          <w:iCs/>
        </w:rPr>
        <w:t xml:space="preserve"> я</w:t>
      </w:r>
      <w:r w:rsidRPr="009377B9">
        <w:rPr>
          <w:rStyle w:val="Zag11"/>
          <w:rFonts w:ascii="Times New Roman" w:eastAsia="@Arial Unicode MS" w:hAnsi="Times New Roman" w:cs="Times New Roman"/>
          <w:bCs/>
          <w:iCs/>
        </w:rPr>
        <w:t xml:space="preserve">. </w:t>
      </w:r>
      <w:r w:rsidRPr="009377B9">
        <w:rPr>
          <w:rStyle w:val="Zag11"/>
          <w:rFonts w:ascii="Times New Roman" w:eastAsia="@Arial Unicode MS" w:hAnsi="Times New Roman" w:cs="Times New Roman"/>
        </w:rPr>
        <w:t>Мягкий знак</w:t>
      </w:r>
      <w:r w:rsidRPr="009377B9">
        <w:rPr>
          <w:rStyle w:val="Zag11"/>
          <w:rFonts w:ascii="Times New Roman" w:eastAsia="@Arial Unicode MS" w:hAnsi="Times New Roman" w:cs="Times New Roman"/>
          <w:b/>
          <w:bCs/>
          <w:i/>
          <w:iCs/>
        </w:rPr>
        <w:t xml:space="preserve"> </w:t>
      </w:r>
      <w:r w:rsidRPr="009377B9">
        <w:rPr>
          <w:rStyle w:val="Zag11"/>
          <w:rFonts w:ascii="Times New Roman" w:eastAsia="@Arial Unicode MS" w:hAnsi="Times New Roman" w:cs="Times New Roman"/>
        </w:rPr>
        <w:t>как показатель мягкости предшествующего согласного звука.</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b/>
          <w:bCs/>
        </w:rPr>
      </w:pPr>
      <w:r w:rsidRPr="009377B9">
        <w:rPr>
          <w:rStyle w:val="Zag11"/>
          <w:rFonts w:ascii="Times New Roman" w:eastAsia="@Arial Unicode MS" w:hAnsi="Times New Roman" w:cs="Times New Roman"/>
        </w:rPr>
        <w:t>Знакомство с русским алфавитом как последовательностью букв.</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b/>
          <w:bCs/>
        </w:rPr>
        <w:t xml:space="preserve">Чтение. </w:t>
      </w:r>
      <w:r w:rsidRPr="009377B9">
        <w:rPr>
          <w:rStyle w:val="Zag11"/>
          <w:rFonts w:ascii="Times New Roman" w:eastAsia="@Arial Unicode MS" w:hAnsi="Times New Roman" w:cs="Times New Roman"/>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9377B9">
        <w:rPr>
          <w:rStyle w:val="Zag11"/>
          <w:rFonts w:ascii="Times New Roman" w:eastAsia="@Arial Unicode MS" w:hAnsi="Times New Roman" w:cs="Times New Roman"/>
        </w:rPr>
        <w:t>.</w:t>
      </w:r>
      <w:proofErr w:type="gramEnd"/>
      <w:r w:rsidRPr="009377B9">
        <w:rPr>
          <w:rStyle w:val="Zag11"/>
          <w:rFonts w:ascii="Times New Roman" w:eastAsia="@Arial Unicode MS" w:hAnsi="Times New Roman" w:cs="Times New Roman"/>
        </w:rPr>
        <w:t xml:space="preserve"> </w:t>
      </w:r>
      <w:proofErr w:type="gramStart"/>
      <w:r w:rsidRPr="009377B9">
        <w:rPr>
          <w:rStyle w:val="Zag11"/>
          <w:rFonts w:ascii="Times New Roman" w:eastAsia="@Arial Unicode MS" w:hAnsi="Times New Roman" w:cs="Times New Roman"/>
        </w:rPr>
        <w:t>ч</w:t>
      </w:r>
      <w:proofErr w:type="gramEnd"/>
      <w:r w:rsidRPr="009377B9">
        <w:rPr>
          <w:rStyle w:val="Zag11"/>
          <w:rFonts w:ascii="Times New Roman" w:eastAsia="@Arial Unicode MS" w:hAnsi="Times New Roman" w:cs="Times New Roman"/>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b/>
          <w:bCs/>
        </w:rPr>
      </w:pPr>
      <w:r w:rsidRPr="009377B9">
        <w:rPr>
          <w:rStyle w:val="Zag11"/>
          <w:rFonts w:ascii="Times New Roman" w:eastAsia="@Arial Unicode MS" w:hAnsi="Times New Roman" w:cs="Times New Roman"/>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b/>
          <w:bCs/>
        </w:rPr>
        <w:t xml:space="preserve">Письмо. </w:t>
      </w:r>
      <w:r w:rsidRPr="009377B9">
        <w:rPr>
          <w:rStyle w:val="Zag11"/>
          <w:rFonts w:ascii="Times New Roman" w:eastAsia="@Arial Unicode MS" w:hAnsi="Times New Roman" w:cs="Times New Roman"/>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b/>
          <w:bCs/>
        </w:rPr>
      </w:pPr>
      <w:r w:rsidRPr="009377B9">
        <w:rPr>
          <w:rStyle w:val="Zag11"/>
          <w:rFonts w:ascii="Times New Roman" w:eastAsia="@Arial Unicode MS" w:hAnsi="Times New Roman" w:cs="Times New Roman"/>
        </w:rPr>
        <w:t>Понимание функции небуквенных графических средств: пробела между словами, знака переноса.</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b/>
          <w:bCs/>
        </w:rPr>
        <w:t xml:space="preserve">Слово и предложение. </w:t>
      </w:r>
      <w:r w:rsidRPr="009377B9">
        <w:rPr>
          <w:rStyle w:val="Zag11"/>
          <w:rFonts w:ascii="Times New Roman" w:eastAsia="@Arial Unicode MS" w:hAnsi="Times New Roman" w:cs="Times New Roman"/>
        </w:rPr>
        <w:t>Восприятие слова как объекта изучения, материала для анализа. Наблюдение над значением слова.</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b/>
          <w:bCs/>
        </w:rPr>
      </w:pPr>
      <w:r w:rsidRPr="009377B9">
        <w:rPr>
          <w:rStyle w:val="Zag11"/>
          <w:rFonts w:ascii="Times New Roman" w:eastAsia="@Arial Unicode MS" w:hAnsi="Times New Roman" w:cs="Times New Roman"/>
        </w:rPr>
        <w:lastRenderedPageBreak/>
        <w:t>Различение слова и предложения. Работа с предложением: выделение слов, изменение их порядка.</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b/>
          <w:bCs/>
        </w:rPr>
        <w:t xml:space="preserve">Орфография. </w:t>
      </w:r>
      <w:r w:rsidRPr="009377B9">
        <w:rPr>
          <w:rStyle w:val="Zag11"/>
          <w:rFonts w:ascii="Times New Roman" w:eastAsia="@Arial Unicode MS" w:hAnsi="Times New Roman" w:cs="Times New Roman"/>
        </w:rPr>
        <w:t>Знакомство с правилами правописания и их применение:</w:t>
      </w:r>
    </w:p>
    <w:p w:rsidR="004202F9" w:rsidRPr="009377B9" w:rsidRDefault="004202F9" w:rsidP="004202F9">
      <w:pPr>
        <w:tabs>
          <w:tab w:val="left" w:leader="dot" w:pos="624"/>
        </w:tabs>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-раздельное написание слов;</w:t>
      </w:r>
    </w:p>
    <w:p w:rsidR="004202F9" w:rsidRPr="009377B9" w:rsidRDefault="004202F9" w:rsidP="004202F9">
      <w:pPr>
        <w:tabs>
          <w:tab w:val="left" w:leader="dot" w:pos="624"/>
        </w:tabs>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-обозначение гласных после шипящих (</w:t>
      </w:r>
      <w:r w:rsidRPr="009377B9">
        <w:rPr>
          <w:rStyle w:val="Zag11"/>
          <w:rFonts w:ascii="Times New Roman" w:eastAsia="@Arial Unicode MS" w:hAnsi="Times New Roman" w:cs="Times New Roman"/>
          <w:b/>
          <w:bCs/>
          <w:i/>
          <w:iCs/>
        </w:rPr>
        <w:t xml:space="preserve">ча </w:t>
      </w:r>
      <w:r w:rsidRPr="009377B9">
        <w:rPr>
          <w:rStyle w:val="Zag11"/>
          <w:rFonts w:ascii="Times New Roman" w:eastAsia="@Arial Unicode MS" w:hAnsi="Times New Roman" w:cs="Times New Roman"/>
          <w:b/>
          <w:bCs/>
        </w:rPr>
        <w:t xml:space="preserve">– </w:t>
      </w:r>
      <w:r w:rsidRPr="009377B9">
        <w:rPr>
          <w:rStyle w:val="Zag11"/>
          <w:rFonts w:ascii="Times New Roman" w:eastAsia="@Arial Unicode MS" w:hAnsi="Times New Roman" w:cs="Times New Roman"/>
          <w:b/>
          <w:bCs/>
          <w:i/>
          <w:iCs/>
        </w:rPr>
        <w:t>ща</w:t>
      </w:r>
      <w:r w:rsidRPr="009377B9">
        <w:rPr>
          <w:rStyle w:val="Zag11"/>
          <w:rFonts w:ascii="Times New Roman" w:eastAsia="@Arial Unicode MS" w:hAnsi="Times New Roman" w:cs="Times New Roman"/>
          <w:bCs/>
        </w:rPr>
        <w:t xml:space="preserve">, </w:t>
      </w:r>
      <w:r w:rsidRPr="009377B9">
        <w:rPr>
          <w:rStyle w:val="Zag11"/>
          <w:rFonts w:ascii="Times New Roman" w:eastAsia="@Arial Unicode MS" w:hAnsi="Times New Roman" w:cs="Times New Roman"/>
          <w:b/>
          <w:bCs/>
          <w:i/>
          <w:iCs/>
        </w:rPr>
        <w:t xml:space="preserve">чу </w:t>
      </w:r>
      <w:r w:rsidRPr="009377B9">
        <w:rPr>
          <w:rStyle w:val="Zag11"/>
          <w:rFonts w:ascii="Times New Roman" w:eastAsia="@Arial Unicode MS" w:hAnsi="Times New Roman" w:cs="Times New Roman"/>
          <w:b/>
          <w:bCs/>
        </w:rPr>
        <w:t xml:space="preserve">– </w:t>
      </w:r>
      <w:r w:rsidRPr="009377B9">
        <w:rPr>
          <w:rStyle w:val="Zag11"/>
          <w:rFonts w:ascii="Times New Roman" w:eastAsia="@Arial Unicode MS" w:hAnsi="Times New Roman" w:cs="Times New Roman"/>
          <w:b/>
          <w:bCs/>
          <w:i/>
          <w:iCs/>
        </w:rPr>
        <w:t>щу</w:t>
      </w:r>
      <w:r w:rsidRPr="009377B9">
        <w:rPr>
          <w:rStyle w:val="Zag11"/>
          <w:rFonts w:ascii="Times New Roman" w:eastAsia="@Arial Unicode MS" w:hAnsi="Times New Roman" w:cs="Times New Roman"/>
          <w:bCs/>
        </w:rPr>
        <w:t>,</w:t>
      </w:r>
      <w:r w:rsidRPr="009377B9">
        <w:rPr>
          <w:rStyle w:val="Zag11"/>
          <w:rFonts w:ascii="Times New Roman" w:eastAsia="@Arial Unicode MS" w:hAnsi="Times New Roman" w:cs="Times New Roman"/>
          <w:b/>
          <w:bCs/>
        </w:rPr>
        <w:t xml:space="preserve"> </w:t>
      </w:r>
      <w:r w:rsidRPr="009377B9">
        <w:rPr>
          <w:rStyle w:val="Zag11"/>
          <w:rFonts w:ascii="Times New Roman" w:eastAsia="@Arial Unicode MS" w:hAnsi="Times New Roman" w:cs="Times New Roman"/>
          <w:b/>
          <w:bCs/>
          <w:i/>
          <w:iCs/>
        </w:rPr>
        <w:t xml:space="preserve">жи </w:t>
      </w:r>
      <w:r w:rsidRPr="009377B9">
        <w:rPr>
          <w:rStyle w:val="Zag11"/>
          <w:rFonts w:ascii="Times New Roman" w:eastAsia="@Arial Unicode MS" w:hAnsi="Times New Roman" w:cs="Times New Roman"/>
          <w:b/>
          <w:bCs/>
        </w:rPr>
        <w:t xml:space="preserve">– </w:t>
      </w:r>
      <w:r w:rsidRPr="009377B9">
        <w:rPr>
          <w:rStyle w:val="Zag11"/>
          <w:rFonts w:ascii="Times New Roman" w:eastAsia="@Arial Unicode MS" w:hAnsi="Times New Roman" w:cs="Times New Roman"/>
          <w:b/>
          <w:bCs/>
          <w:i/>
          <w:iCs/>
        </w:rPr>
        <w:t>ши</w:t>
      </w:r>
      <w:r w:rsidRPr="009377B9">
        <w:rPr>
          <w:rStyle w:val="Zag11"/>
          <w:rFonts w:ascii="Times New Roman" w:eastAsia="@Arial Unicode MS" w:hAnsi="Times New Roman" w:cs="Times New Roman"/>
        </w:rPr>
        <w:t>);</w:t>
      </w:r>
    </w:p>
    <w:p w:rsidR="004202F9" w:rsidRPr="009377B9" w:rsidRDefault="004202F9" w:rsidP="004202F9">
      <w:pPr>
        <w:tabs>
          <w:tab w:val="left" w:leader="dot" w:pos="624"/>
        </w:tabs>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-прописная (заглавная) буква в начале предложения, в именах собственных;</w:t>
      </w:r>
    </w:p>
    <w:p w:rsidR="004202F9" w:rsidRPr="009377B9" w:rsidRDefault="004202F9" w:rsidP="004202F9">
      <w:pPr>
        <w:tabs>
          <w:tab w:val="left" w:leader="dot" w:pos="624"/>
        </w:tabs>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-перенос слов по слогам без стечения согласных;</w:t>
      </w:r>
    </w:p>
    <w:p w:rsidR="004202F9" w:rsidRPr="009377B9" w:rsidRDefault="004202F9" w:rsidP="004202F9">
      <w:pPr>
        <w:tabs>
          <w:tab w:val="left" w:leader="dot" w:pos="624"/>
        </w:tabs>
        <w:jc w:val="both"/>
        <w:rPr>
          <w:rStyle w:val="Zag11"/>
          <w:rFonts w:ascii="Times New Roman" w:eastAsia="@Arial Unicode MS" w:hAnsi="Times New Roman" w:cs="Times New Roman"/>
          <w:b/>
          <w:bCs/>
        </w:rPr>
      </w:pPr>
      <w:r w:rsidRPr="009377B9">
        <w:rPr>
          <w:rStyle w:val="Zag11"/>
          <w:rFonts w:ascii="Times New Roman" w:eastAsia="@Arial Unicode MS" w:hAnsi="Times New Roman" w:cs="Times New Roman"/>
        </w:rPr>
        <w:t>-знаки препинания в конце предложения.</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b/>
          <w:bCs/>
        </w:rPr>
        <w:t xml:space="preserve">Развитие речи. </w:t>
      </w:r>
      <w:r w:rsidRPr="009377B9">
        <w:rPr>
          <w:rStyle w:val="Zag11"/>
          <w:rFonts w:ascii="Times New Roman" w:eastAsia="@Arial Unicode MS" w:hAnsi="Times New Roman" w:cs="Times New Roman"/>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202F9" w:rsidRPr="009377B9" w:rsidRDefault="004202F9" w:rsidP="004202F9">
      <w:pPr>
        <w:tabs>
          <w:tab w:val="left" w:leader="dot" w:pos="624"/>
        </w:tabs>
        <w:ind w:firstLine="709"/>
        <w:rPr>
          <w:rStyle w:val="Zag11"/>
          <w:rFonts w:ascii="Times New Roman" w:eastAsia="@Arial Unicode MS" w:hAnsi="Times New Roman" w:cs="Times New Roman"/>
          <w:b/>
          <w:bCs/>
          <w:iCs/>
        </w:rPr>
      </w:pPr>
      <w:r w:rsidRPr="009377B9">
        <w:rPr>
          <w:rStyle w:val="Zag11"/>
          <w:rFonts w:ascii="Times New Roman" w:eastAsia="@Arial Unicode MS" w:hAnsi="Times New Roman" w:cs="Times New Roman"/>
          <w:b/>
          <w:bCs/>
          <w:iCs/>
        </w:rPr>
        <w:t>Систематический курс</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b/>
          <w:bCs/>
        </w:rPr>
      </w:pPr>
      <w:r w:rsidRPr="009377B9">
        <w:rPr>
          <w:rStyle w:val="Zag11"/>
          <w:rFonts w:ascii="Times New Roman" w:eastAsia="@Arial Unicode MS" w:hAnsi="Times New Roman" w:cs="Times New Roman"/>
          <w:b/>
          <w:bCs/>
        </w:rPr>
        <w:t xml:space="preserve">Фонетика и орфоэпия. </w:t>
      </w:r>
      <w:r w:rsidRPr="009377B9">
        <w:rPr>
          <w:rStyle w:val="Zag11"/>
          <w:rFonts w:ascii="Times New Roman" w:eastAsia="@Arial Unicode MS" w:hAnsi="Times New Roman" w:cs="Times New Roman"/>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9377B9">
        <w:rPr>
          <w:rStyle w:val="Zag11"/>
          <w:rFonts w:ascii="Times New Roman" w:eastAsia="@Arial Unicode MS" w:hAnsi="Times New Roman" w:cs="Times New Roman"/>
          <w:i/>
          <w:iCs/>
        </w:rPr>
        <w:t>Фонетический разбор слова</w:t>
      </w:r>
      <w:r w:rsidRPr="009377B9">
        <w:rPr>
          <w:rStyle w:val="Zag11"/>
          <w:rFonts w:ascii="Times New Roman" w:eastAsia="@Arial Unicode MS" w:hAnsi="Times New Roman" w:cs="Times New Roman"/>
        </w:rPr>
        <w:t>.</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b/>
          <w:bCs/>
        </w:rPr>
        <w:t xml:space="preserve">Графика. </w:t>
      </w:r>
      <w:r w:rsidRPr="009377B9">
        <w:rPr>
          <w:rStyle w:val="Zag11"/>
          <w:rFonts w:ascii="Times New Roman" w:eastAsia="@Arial Unicode MS" w:hAnsi="Times New Roman" w:cs="Times New Roman"/>
        </w:rPr>
        <w:t xml:space="preserve">Различение звуков и букв. Обозначение на письме твердости и мягкости согласных звуков. Использование на письме разделительных </w:t>
      </w:r>
      <w:r w:rsidRPr="009377B9">
        <w:rPr>
          <w:rStyle w:val="Zag11"/>
          <w:rFonts w:ascii="Times New Roman" w:eastAsia="@Arial Unicode MS" w:hAnsi="Times New Roman" w:cs="Times New Roman"/>
          <w:b/>
          <w:bCs/>
          <w:i/>
          <w:iCs/>
        </w:rPr>
        <w:t xml:space="preserve">ъ </w:t>
      </w:r>
      <w:r w:rsidRPr="009377B9">
        <w:rPr>
          <w:rStyle w:val="Zag11"/>
          <w:rFonts w:ascii="Times New Roman" w:eastAsia="@Arial Unicode MS" w:hAnsi="Times New Roman" w:cs="Times New Roman"/>
        </w:rPr>
        <w:t xml:space="preserve">и </w:t>
      </w:r>
      <w:r w:rsidRPr="009377B9">
        <w:rPr>
          <w:rStyle w:val="Zag11"/>
          <w:rFonts w:ascii="Times New Roman" w:eastAsia="@Arial Unicode MS" w:hAnsi="Times New Roman" w:cs="Times New Roman"/>
          <w:b/>
          <w:bCs/>
          <w:i/>
          <w:iCs/>
        </w:rPr>
        <w:t>ь</w:t>
      </w:r>
      <w:r w:rsidRPr="009377B9">
        <w:rPr>
          <w:rStyle w:val="Zag11"/>
          <w:rFonts w:ascii="Times New Roman" w:eastAsia="@Arial Unicode MS" w:hAnsi="Times New Roman" w:cs="Times New Roman"/>
          <w:bCs/>
        </w:rPr>
        <w:t>.</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 xml:space="preserve">Установление соотношения звукового и буквенного состава слова в словах типа </w:t>
      </w:r>
      <w:r w:rsidRPr="009377B9">
        <w:rPr>
          <w:rStyle w:val="Zag11"/>
          <w:rFonts w:ascii="Times New Roman" w:eastAsia="@Arial Unicode MS" w:hAnsi="Times New Roman" w:cs="Times New Roman"/>
          <w:i/>
          <w:iCs/>
        </w:rPr>
        <w:t>стол</w:t>
      </w:r>
      <w:r w:rsidRPr="009377B9">
        <w:rPr>
          <w:rStyle w:val="Zag11"/>
          <w:rFonts w:ascii="Times New Roman" w:eastAsia="@Arial Unicode MS" w:hAnsi="Times New Roman" w:cs="Times New Roman"/>
          <w:iCs/>
        </w:rPr>
        <w:t>,</w:t>
      </w:r>
      <w:r w:rsidRPr="009377B9">
        <w:rPr>
          <w:rStyle w:val="Zag11"/>
          <w:rFonts w:ascii="Times New Roman" w:eastAsia="@Arial Unicode MS" w:hAnsi="Times New Roman" w:cs="Times New Roman"/>
          <w:i/>
          <w:iCs/>
        </w:rPr>
        <w:t xml:space="preserve"> конь</w:t>
      </w:r>
      <w:r w:rsidRPr="009377B9">
        <w:rPr>
          <w:rStyle w:val="Zag11"/>
          <w:rFonts w:ascii="Times New Roman" w:eastAsia="@Arial Unicode MS" w:hAnsi="Times New Roman" w:cs="Times New Roman"/>
        </w:rPr>
        <w:t xml:space="preserve">; в словах с йотированными гласными </w:t>
      </w:r>
      <w:r w:rsidRPr="009377B9">
        <w:rPr>
          <w:rStyle w:val="Zag11"/>
          <w:rFonts w:ascii="Times New Roman" w:eastAsia="@Arial Unicode MS" w:hAnsi="Times New Roman" w:cs="Times New Roman"/>
          <w:b/>
          <w:bCs/>
          <w:i/>
          <w:iCs/>
        </w:rPr>
        <w:t>е</w:t>
      </w:r>
      <w:r w:rsidRPr="009377B9">
        <w:rPr>
          <w:rStyle w:val="Zag11"/>
          <w:rFonts w:ascii="Times New Roman" w:eastAsia="@Arial Unicode MS" w:hAnsi="Times New Roman" w:cs="Times New Roman"/>
          <w:bCs/>
        </w:rPr>
        <w:t>,</w:t>
      </w:r>
      <w:r w:rsidRPr="009377B9">
        <w:rPr>
          <w:rStyle w:val="Zag11"/>
          <w:rFonts w:ascii="Times New Roman" w:eastAsia="@Arial Unicode MS" w:hAnsi="Times New Roman" w:cs="Times New Roman"/>
          <w:b/>
          <w:bCs/>
        </w:rPr>
        <w:t xml:space="preserve"> </w:t>
      </w:r>
      <w:r w:rsidRPr="009377B9">
        <w:rPr>
          <w:rStyle w:val="Zag11"/>
          <w:rFonts w:ascii="Times New Roman" w:eastAsia="@Arial Unicode MS" w:hAnsi="Times New Roman" w:cs="Times New Roman"/>
          <w:b/>
          <w:bCs/>
          <w:i/>
          <w:iCs/>
        </w:rPr>
        <w:t>е</w:t>
      </w:r>
      <w:r w:rsidRPr="009377B9">
        <w:rPr>
          <w:rStyle w:val="Zag11"/>
          <w:rFonts w:ascii="Times New Roman" w:eastAsia="@Arial Unicode MS" w:hAnsi="Times New Roman" w:cs="Times New Roman"/>
          <w:bCs/>
        </w:rPr>
        <w:t>,</w:t>
      </w:r>
      <w:r w:rsidRPr="009377B9">
        <w:rPr>
          <w:rStyle w:val="Zag11"/>
          <w:rFonts w:ascii="Times New Roman" w:eastAsia="@Arial Unicode MS" w:hAnsi="Times New Roman" w:cs="Times New Roman"/>
          <w:b/>
          <w:bCs/>
        </w:rPr>
        <w:t xml:space="preserve"> </w:t>
      </w:r>
      <w:r w:rsidRPr="009377B9">
        <w:rPr>
          <w:rStyle w:val="Zag11"/>
          <w:rFonts w:ascii="Times New Roman" w:eastAsia="@Arial Unicode MS" w:hAnsi="Times New Roman" w:cs="Times New Roman"/>
          <w:b/>
          <w:bCs/>
          <w:i/>
          <w:iCs/>
        </w:rPr>
        <w:t>ю</w:t>
      </w:r>
      <w:r w:rsidRPr="009377B9">
        <w:rPr>
          <w:rStyle w:val="Zag11"/>
          <w:rFonts w:ascii="Times New Roman" w:eastAsia="@Arial Unicode MS" w:hAnsi="Times New Roman" w:cs="Times New Roman"/>
          <w:bCs/>
        </w:rPr>
        <w:t xml:space="preserve">, </w:t>
      </w:r>
      <w:r w:rsidRPr="009377B9">
        <w:rPr>
          <w:rStyle w:val="Zag11"/>
          <w:rFonts w:ascii="Times New Roman" w:eastAsia="@Arial Unicode MS" w:hAnsi="Times New Roman" w:cs="Times New Roman"/>
          <w:b/>
          <w:bCs/>
          <w:i/>
          <w:iCs/>
        </w:rPr>
        <w:t>я</w:t>
      </w:r>
      <w:r w:rsidRPr="009377B9">
        <w:rPr>
          <w:rStyle w:val="Zag11"/>
          <w:rFonts w:ascii="Times New Roman" w:eastAsia="@Arial Unicode MS" w:hAnsi="Times New Roman" w:cs="Times New Roman"/>
        </w:rPr>
        <w:t>;</w:t>
      </w:r>
      <w:r w:rsidRPr="009377B9">
        <w:rPr>
          <w:rStyle w:val="Zag11"/>
          <w:rFonts w:ascii="Times New Roman" w:eastAsia="@Arial Unicode MS" w:hAnsi="Times New Roman" w:cs="Times New Roman"/>
          <w:b/>
          <w:bCs/>
        </w:rPr>
        <w:t xml:space="preserve"> </w:t>
      </w:r>
      <w:r w:rsidRPr="009377B9">
        <w:rPr>
          <w:rStyle w:val="Zag11"/>
          <w:rFonts w:ascii="Times New Roman" w:eastAsia="@Arial Unicode MS" w:hAnsi="Times New Roman" w:cs="Times New Roman"/>
        </w:rPr>
        <w:t>в словах с непроизносимыми согласными.</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Использование небуквенных графических средств: пробела между словами, знака переноса, абзаца.</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b/>
          <w:bCs/>
        </w:rPr>
      </w:pPr>
      <w:r w:rsidRPr="009377B9">
        <w:rPr>
          <w:rStyle w:val="Zag11"/>
          <w:rFonts w:ascii="Times New Roman" w:eastAsia="@Arial Unicode MS" w:hAnsi="Times New Roman" w:cs="Times New Roman"/>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b/>
          <w:bCs/>
        </w:rPr>
      </w:pPr>
      <w:r w:rsidRPr="009377B9">
        <w:rPr>
          <w:rStyle w:val="Zag11"/>
          <w:rFonts w:ascii="Times New Roman" w:eastAsia="@Arial Unicode MS" w:hAnsi="Times New Roman" w:cs="Times New Roman"/>
          <w:b/>
          <w:bCs/>
        </w:rPr>
        <w:t xml:space="preserve">Лексика. </w:t>
      </w:r>
      <w:r w:rsidRPr="009377B9">
        <w:rPr>
          <w:rStyle w:val="Zag11"/>
          <w:rFonts w:ascii="Times New Roman" w:eastAsia="@Arial Unicode MS" w:hAnsi="Times New Roman" w:cs="Times New Roman"/>
        </w:rPr>
        <w:t xml:space="preserve">Понимание слова как единства звучания и значения. Выявление слов, значение которых требует уточнения. </w:t>
      </w:r>
      <w:r w:rsidRPr="009377B9">
        <w:rPr>
          <w:rStyle w:val="Zag11"/>
          <w:rFonts w:ascii="Times New Roman" w:eastAsia="@Arial Unicode MS" w:hAnsi="Times New Roman" w:cs="Times New Roman"/>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b/>
          <w:bCs/>
        </w:rPr>
      </w:pPr>
      <w:r w:rsidRPr="009377B9">
        <w:rPr>
          <w:rStyle w:val="Zag11"/>
          <w:rFonts w:ascii="Times New Roman" w:eastAsia="@Arial Unicode MS" w:hAnsi="Times New Roman" w:cs="Times New Roman"/>
          <w:b/>
          <w:bCs/>
        </w:rPr>
        <w:t xml:space="preserve">Состав слова (морфемика). </w:t>
      </w:r>
      <w:r w:rsidRPr="009377B9">
        <w:rPr>
          <w:rStyle w:val="Zag11"/>
          <w:rFonts w:ascii="Times New Roman" w:eastAsia="@Arial Unicode MS" w:hAnsi="Times New Roman" w:cs="Times New Roman"/>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377B9">
        <w:rPr>
          <w:rStyle w:val="Zag11"/>
          <w:rFonts w:ascii="Times New Roman" w:eastAsia="@Arial Unicode MS" w:hAnsi="Times New Roman" w:cs="Times New Roman"/>
          <w:i/>
          <w:iCs/>
        </w:rPr>
        <w:t xml:space="preserve">Представление о значении суффиксов и </w:t>
      </w:r>
      <w:r w:rsidRPr="009377B9">
        <w:rPr>
          <w:rStyle w:val="Zag11"/>
          <w:rFonts w:ascii="Times New Roman" w:eastAsia="@Arial Unicode MS" w:hAnsi="Times New Roman" w:cs="Times New Roman"/>
          <w:i/>
          <w:iCs/>
        </w:rPr>
        <w:lastRenderedPageBreak/>
        <w:t>приставок. Образование однокоренных слов с помощью суффиксов и приставок. Разбор слова по составу.</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b/>
          <w:bCs/>
        </w:rPr>
        <w:t xml:space="preserve">Морфология. </w:t>
      </w:r>
      <w:r w:rsidRPr="009377B9">
        <w:rPr>
          <w:rStyle w:val="Zag11"/>
          <w:rFonts w:ascii="Times New Roman" w:eastAsia="@Arial Unicode MS" w:hAnsi="Times New Roman" w:cs="Times New Roman"/>
        </w:rPr>
        <w:t xml:space="preserve">Части речи; </w:t>
      </w:r>
      <w:r w:rsidRPr="009377B9">
        <w:rPr>
          <w:rStyle w:val="Zag11"/>
          <w:rFonts w:ascii="Times New Roman" w:eastAsia="@Arial Unicode MS" w:hAnsi="Times New Roman" w:cs="Times New Roman"/>
          <w:i/>
          <w:iCs/>
        </w:rPr>
        <w:t>деление частей речи на самостоятельные и служебные.</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9377B9">
        <w:rPr>
          <w:rStyle w:val="Zag11"/>
          <w:rFonts w:ascii="Times New Roman" w:eastAsia="@Arial Unicode MS" w:hAnsi="Times New Roman" w:cs="Times New Roman"/>
          <w:i/>
          <w:iCs/>
        </w:rPr>
        <w:t xml:space="preserve">Различение падежных и смысловых (синтаксических) вопросов. </w:t>
      </w:r>
      <w:r w:rsidRPr="009377B9">
        <w:rPr>
          <w:rStyle w:val="Zag11"/>
          <w:rFonts w:ascii="Times New Roman" w:eastAsia="@Arial Unicode MS" w:hAnsi="Times New Roman" w:cs="Times New Roman"/>
        </w:rPr>
        <w:t xml:space="preserve">Определение принадлежности имен существительных к 1, 2, 3-му склонению. </w:t>
      </w:r>
      <w:r w:rsidRPr="009377B9">
        <w:rPr>
          <w:rStyle w:val="Zag11"/>
          <w:rFonts w:ascii="Times New Roman" w:eastAsia="@Arial Unicode MS" w:hAnsi="Times New Roman" w:cs="Times New Roman"/>
          <w:i/>
          <w:iCs/>
        </w:rPr>
        <w:t>Морфологический разбор имен существительных</w:t>
      </w:r>
      <w:r w:rsidRPr="009377B9">
        <w:rPr>
          <w:rStyle w:val="Zag11"/>
          <w:rFonts w:ascii="Times New Roman" w:eastAsia="@Arial Unicode MS" w:hAnsi="Times New Roman" w:cs="Times New Roman"/>
        </w:rPr>
        <w:t>.</w:t>
      </w:r>
    </w:p>
    <w:p w:rsidR="004202F9" w:rsidRPr="009377B9" w:rsidRDefault="004202F9" w:rsidP="0045291A">
      <w:pPr>
        <w:widowControl w:val="0"/>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 xml:space="preserve">Имя прилагательное. Значение и употребление в речи. Изменение прилагательных по родам, числам и падежам, кроме прилагательных на </w:t>
      </w:r>
      <w:r w:rsidRPr="009377B9">
        <w:rPr>
          <w:rStyle w:val="Zag11"/>
          <w:rFonts w:ascii="Times New Roman" w:eastAsia="@Arial Unicode MS" w:hAnsi="Times New Roman" w:cs="Times New Roman"/>
        </w:rPr>
        <w:noBreakHyphen/>
      </w:r>
      <w:r w:rsidRPr="009377B9">
        <w:rPr>
          <w:rStyle w:val="Zag11"/>
          <w:rFonts w:ascii="Times New Roman" w:eastAsia="@Arial Unicode MS" w:hAnsi="Times New Roman" w:cs="Times New Roman"/>
          <w:b/>
          <w:bCs/>
          <w:i/>
          <w:iCs/>
        </w:rPr>
        <w:t>ий</w:t>
      </w:r>
      <w:r w:rsidRPr="009377B9">
        <w:rPr>
          <w:rStyle w:val="Zag11"/>
          <w:rFonts w:ascii="Times New Roman" w:eastAsia="@Arial Unicode MS" w:hAnsi="Times New Roman" w:cs="Times New Roman"/>
        </w:rPr>
        <w:t xml:space="preserve">, </w:t>
      </w:r>
      <w:r w:rsidRPr="009377B9">
        <w:rPr>
          <w:rStyle w:val="Zag11"/>
          <w:rFonts w:ascii="Times New Roman" w:eastAsia="@Arial Unicode MS" w:hAnsi="Times New Roman" w:cs="Times New Roman"/>
          <w:b/>
          <w:bCs/>
        </w:rPr>
        <w:noBreakHyphen/>
      </w:r>
      <w:r w:rsidRPr="009377B9">
        <w:rPr>
          <w:rStyle w:val="Zag11"/>
          <w:rFonts w:ascii="Times New Roman" w:eastAsia="@Arial Unicode MS" w:hAnsi="Times New Roman" w:cs="Times New Roman"/>
          <w:b/>
          <w:bCs/>
          <w:i/>
          <w:iCs/>
        </w:rPr>
        <w:t>ья</w:t>
      </w:r>
      <w:r w:rsidRPr="009377B9">
        <w:rPr>
          <w:rStyle w:val="Zag11"/>
          <w:rFonts w:ascii="Times New Roman" w:eastAsia="@Arial Unicode MS" w:hAnsi="Times New Roman" w:cs="Times New Roman"/>
        </w:rPr>
        <w:t xml:space="preserve">, </w:t>
      </w:r>
      <w:r w:rsidRPr="009377B9">
        <w:rPr>
          <w:rStyle w:val="Zag11"/>
          <w:rFonts w:ascii="Times New Roman" w:eastAsia="@Arial Unicode MS" w:hAnsi="Times New Roman" w:cs="Times New Roman"/>
          <w:b/>
          <w:bCs/>
        </w:rPr>
        <w:noBreakHyphen/>
      </w:r>
      <w:r w:rsidRPr="009377B9">
        <w:rPr>
          <w:rStyle w:val="Zag11"/>
          <w:rFonts w:ascii="Times New Roman" w:eastAsia="@Arial Unicode MS" w:hAnsi="Times New Roman" w:cs="Times New Roman"/>
          <w:b/>
          <w:bCs/>
          <w:i/>
          <w:iCs/>
        </w:rPr>
        <w:t>ов</w:t>
      </w:r>
      <w:r w:rsidRPr="009377B9">
        <w:rPr>
          <w:rStyle w:val="Zag11"/>
          <w:rFonts w:ascii="Times New Roman" w:eastAsia="@Arial Unicode MS" w:hAnsi="Times New Roman" w:cs="Times New Roman"/>
        </w:rPr>
        <w:t xml:space="preserve">, </w:t>
      </w:r>
      <w:r w:rsidRPr="009377B9">
        <w:rPr>
          <w:rStyle w:val="Zag11"/>
          <w:rFonts w:ascii="Times New Roman" w:eastAsia="@Arial Unicode MS" w:hAnsi="Times New Roman" w:cs="Times New Roman"/>
          <w:b/>
          <w:bCs/>
        </w:rPr>
        <w:noBreakHyphen/>
      </w:r>
      <w:r w:rsidRPr="009377B9">
        <w:rPr>
          <w:rStyle w:val="Zag11"/>
          <w:rFonts w:ascii="Times New Roman" w:eastAsia="@Arial Unicode MS" w:hAnsi="Times New Roman" w:cs="Times New Roman"/>
          <w:b/>
          <w:bCs/>
          <w:i/>
          <w:iCs/>
        </w:rPr>
        <w:t>ин</w:t>
      </w:r>
      <w:r w:rsidRPr="009377B9">
        <w:rPr>
          <w:rStyle w:val="Zag11"/>
          <w:rFonts w:ascii="Times New Roman" w:eastAsia="@Arial Unicode MS" w:hAnsi="Times New Roman" w:cs="Times New Roman"/>
        </w:rPr>
        <w:t xml:space="preserve">. </w:t>
      </w:r>
      <w:r w:rsidRPr="009377B9">
        <w:rPr>
          <w:rStyle w:val="Zag11"/>
          <w:rFonts w:ascii="Times New Roman" w:eastAsia="@Arial Unicode MS" w:hAnsi="Times New Roman" w:cs="Times New Roman"/>
          <w:i/>
          <w:iCs/>
        </w:rPr>
        <w:t>Морфологический разбор имен прилагательных.</w:t>
      </w:r>
    </w:p>
    <w:p w:rsidR="004202F9" w:rsidRPr="009377B9" w:rsidRDefault="004202F9" w:rsidP="0045291A">
      <w:pPr>
        <w:widowControl w:val="0"/>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 xml:space="preserve">Местоимение. Общее представление о местоимении. </w:t>
      </w:r>
      <w:r w:rsidRPr="009377B9">
        <w:rPr>
          <w:rStyle w:val="Zag11"/>
          <w:rFonts w:ascii="Times New Roman" w:eastAsia="@Arial Unicode MS" w:hAnsi="Times New Roman" w:cs="Times New Roman"/>
          <w:i/>
          <w:iCs/>
        </w:rPr>
        <w:t>Личные местоимения, значение и употребление в речи. Личные местоимения 1</w:t>
      </w:r>
      <w:r w:rsidRPr="009377B9">
        <w:rPr>
          <w:rStyle w:val="Zag11"/>
          <w:rFonts w:ascii="Times New Roman" w:eastAsia="@Arial Unicode MS" w:hAnsi="Times New Roman" w:cs="Times New Roman"/>
        </w:rPr>
        <w:t xml:space="preserve">, </w:t>
      </w:r>
      <w:r w:rsidRPr="009377B9">
        <w:rPr>
          <w:rStyle w:val="Zag11"/>
          <w:rFonts w:ascii="Times New Roman" w:eastAsia="@Arial Unicode MS" w:hAnsi="Times New Roman" w:cs="Times New Roman"/>
          <w:i/>
          <w:iCs/>
        </w:rPr>
        <w:t>2</w:t>
      </w:r>
      <w:r w:rsidRPr="009377B9">
        <w:rPr>
          <w:rStyle w:val="Zag11"/>
          <w:rFonts w:ascii="Times New Roman" w:eastAsia="@Arial Unicode MS" w:hAnsi="Times New Roman" w:cs="Times New Roman"/>
        </w:rPr>
        <w:t xml:space="preserve">, </w:t>
      </w:r>
      <w:r w:rsidRPr="009377B9">
        <w:rPr>
          <w:rStyle w:val="Zag11"/>
          <w:rFonts w:ascii="Times New Roman" w:eastAsia="@Arial Unicode MS" w:hAnsi="Times New Roman" w:cs="Times New Roman"/>
          <w:i/>
          <w:iCs/>
        </w:rPr>
        <w:t>3</w:t>
      </w:r>
      <w:r w:rsidRPr="009377B9">
        <w:rPr>
          <w:rStyle w:val="Zag11"/>
          <w:rFonts w:ascii="Times New Roman" w:eastAsia="@Arial Unicode MS" w:hAnsi="Times New Roman" w:cs="Times New Roman"/>
          <w:i/>
          <w:iCs/>
        </w:rPr>
        <w:noBreakHyphen/>
        <w:t>го лица единственного и множественного числа. Склонение личных местоимений</w:t>
      </w:r>
      <w:r w:rsidRPr="009377B9">
        <w:rPr>
          <w:rStyle w:val="Zag11"/>
          <w:rFonts w:ascii="Times New Roman" w:eastAsia="@Arial Unicode MS" w:hAnsi="Times New Roman" w:cs="Times New Roman"/>
        </w:rPr>
        <w:t>.</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i/>
          <w:iCs/>
        </w:rPr>
      </w:pPr>
      <w:r w:rsidRPr="009377B9">
        <w:rPr>
          <w:rStyle w:val="Zag11"/>
          <w:rFonts w:ascii="Times New Roman" w:eastAsia="@Arial Unicode MS" w:hAnsi="Times New Roman" w:cs="Times New Roman"/>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9377B9">
        <w:rPr>
          <w:rStyle w:val="Zag11"/>
          <w:rFonts w:ascii="Times New Roman" w:eastAsia="@Arial Unicode MS" w:hAnsi="Times New Roman" w:cs="Times New Roman"/>
          <w:i/>
          <w:iCs/>
        </w:rPr>
        <w:t>Морфологический разбор глаголов.</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i/>
          <w:iCs/>
        </w:rPr>
        <w:t>Наречие. Значение и употребление в речи.</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 xml:space="preserve">Предлог. </w:t>
      </w:r>
      <w:r w:rsidRPr="009377B9">
        <w:rPr>
          <w:rStyle w:val="Zag11"/>
          <w:rFonts w:ascii="Times New Roman" w:eastAsia="@Arial Unicode MS" w:hAnsi="Times New Roman" w:cs="Times New Roman"/>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9377B9">
        <w:rPr>
          <w:rStyle w:val="Zag11"/>
          <w:rFonts w:ascii="Times New Roman" w:eastAsia="@Arial Unicode MS" w:hAnsi="Times New Roman" w:cs="Times New Roman"/>
        </w:rPr>
        <w:t>Отличие предлогов от приставок.</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b/>
          <w:bCs/>
        </w:rPr>
      </w:pPr>
      <w:r w:rsidRPr="009377B9">
        <w:rPr>
          <w:rStyle w:val="Zag11"/>
          <w:rFonts w:ascii="Times New Roman" w:eastAsia="@Arial Unicode MS" w:hAnsi="Times New Roman" w:cs="Times New Roman"/>
        </w:rPr>
        <w:t xml:space="preserve">Союзы </w:t>
      </w:r>
      <w:r w:rsidRPr="009377B9">
        <w:rPr>
          <w:rStyle w:val="Zag11"/>
          <w:rFonts w:ascii="Times New Roman" w:eastAsia="@Arial Unicode MS" w:hAnsi="Times New Roman" w:cs="Times New Roman"/>
          <w:b/>
          <w:bCs/>
          <w:i/>
          <w:iCs/>
        </w:rPr>
        <w:t>и</w:t>
      </w:r>
      <w:r w:rsidRPr="009377B9">
        <w:rPr>
          <w:rStyle w:val="Zag11"/>
          <w:rFonts w:ascii="Times New Roman" w:eastAsia="@Arial Unicode MS" w:hAnsi="Times New Roman" w:cs="Times New Roman"/>
        </w:rPr>
        <w:t xml:space="preserve">, </w:t>
      </w:r>
      <w:r w:rsidRPr="009377B9">
        <w:rPr>
          <w:rStyle w:val="Zag11"/>
          <w:rFonts w:ascii="Times New Roman" w:eastAsia="@Arial Unicode MS" w:hAnsi="Times New Roman" w:cs="Times New Roman"/>
          <w:b/>
          <w:bCs/>
          <w:i/>
          <w:iCs/>
        </w:rPr>
        <w:t>а</w:t>
      </w:r>
      <w:r w:rsidRPr="009377B9">
        <w:rPr>
          <w:rStyle w:val="Zag11"/>
          <w:rFonts w:ascii="Times New Roman" w:eastAsia="@Arial Unicode MS" w:hAnsi="Times New Roman" w:cs="Times New Roman"/>
        </w:rPr>
        <w:t xml:space="preserve">, </w:t>
      </w:r>
      <w:r w:rsidRPr="009377B9">
        <w:rPr>
          <w:rStyle w:val="Zag11"/>
          <w:rFonts w:ascii="Times New Roman" w:eastAsia="@Arial Unicode MS" w:hAnsi="Times New Roman" w:cs="Times New Roman"/>
          <w:b/>
          <w:bCs/>
          <w:i/>
          <w:iCs/>
        </w:rPr>
        <w:t>но</w:t>
      </w:r>
      <w:r w:rsidRPr="009377B9">
        <w:rPr>
          <w:rStyle w:val="Zag11"/>
          <w:rFonts w:ascii="Times New Roman" w:eastAsia="@Arial Unicode MS" w:hAnsi="Times New Roman" w:cs="Times New Roman"/>
        </w:rPr>
        <w:t xml:space="preserve">, их роль в речи. Частица </w:t>
      </w:r>
      <w:r w:rsidRPr="009377B9">
        <w:rPr>
          <w:rStyle w:val="Zag11"/>
          <w:rFonts w:ascii="Times New Roman" w:eastAsia="@Arial Unicode MS" w:hAnsi="Times New Roman" w:cs="Times New Roman"/>
          <w:b/>
          <w:bCs/>
          <w:i/>
          <w:iCs/>
        </w:rPr>
        <w:t>не</w:t>
      </w:r>
      <w:r w:rsidRPr="009377B9">
        <w:rPr>
          <w:rStyle w:val="Zag11"/>
          <w:rFonts w:ascii="Times New Roman" w:eastAsia="@Arial Unicode MS" w:hAnsi="Times New Roman" w:cs="Times New Roman"/>
        </w:rPr>
        <w:t>, ее значение.</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b/>
          <w:bCs/>
        </w:rPr>
        <w:t xml:space="preserve">Синтаксис. </w:t>
      </w:r>
      <w:r w:rsidRPr="009377B9">
        <w:rPr>
          <w:rStyle w:val="Zag11"/>
          <w:rFonts w:ascii="Times New Roman" w:eastAsia="@Arial Unicode MS" w:hAnsi="Times New Roman" w:cs="Times New Roman"/>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 xml:space="preserve">Нахождение и самостоятельное составление предложений с однородными членами без союзов и с союзами </w:t>
      </w:r>
      <w:r w:rsidRPr="009377B9">
        <w:rPr>
          <w:rStyle w:val="Zag11"/>
          <w:rFonts w:ascii="Times New Roman" w:eastAsia="@Arial Unicode MS" w:hAnsi="Times New Roman" w:cs="Times New Roman"/>
          <w:b/>
          <w:bCs/>
          <w:i/>
          <w:iCs/>
        </w:rPr>
        <w:t>и</w:t>
      </w:r>
      <w:r w:rsidRPr="009377B9">
        <w:rPr>
          <w:rStyle w:val="Zag11"/>
          <w:rFonts w:ascii="Times New Roman" w:eastAsia="@Arial Unicode MS" w:hAnsi="Times New Roman" w:cs="Times New Roman"/>
        </w:rPr>
        <w:t xml:space="preserve">, </w:t>
      </w:r>
      <w:r w:rsidRPr="009377B9">
        <w:rPr>
          <w:rStyle w:val="Zag11"/>
          <w:rFonts w:ascii="Times New Roman" w:eastAsia="@Arial Unicode MS" w:hAnsi="Times New Roman" w:cs="Times New Roman"/>
          <w:b/>
          <w:bCs/>
          <w:i/>
          <w:iCs/>
        </w:rPr>
        <w:t>а</w:t>
      </w:r>
      <w:r w:rsidRPr="009377B9">
        <w:rPr>
          <w:rStyle w:val="Zag11"/>
          <w:rFonts w:ascii="Times New Roman" w:eastAsia="@Arial Unicode MS" w:hAnsi="Times New Roman" w:cs="Times New Roman"/>
        </w:rPr>
        <w:t xml:space="preserve">, </w:t>
      </w:r>
      <w:r w:rsidRPr="009377B9">
        <w:rPr>
          <w:rStyle w:val="Zag11"/>
          <w:rFonts w:ascii="Times New Roman" w:eastAsia="@Arial Unicode MS" w:hAnsi="Times New Roman" w:cs="Times New Roman"/>
          <w:b/>
          <w:bCs/>
          <w:i/>
          <w:iCs/>
        </w:rPr>
        <w:t>но</w:t>
      </w:r>
      <w:r w:rsidRPr="009377B9">
        <w:rPr>
          <w:rStyle w:val="Zag11"/>
          <w:rFonts w:ascii="Times New Roman" w:eastAsia="@Arial Unicode MS" w:hAnsi="Times New Roman" w:cs="Times New Roman"/>
        </w:rPr>
        <w:t>. Использование интонации перечисления в предложениях с однородными членами.</w:t>
      </w:r>
    </w:p>
    <w:p w:rsidR="004202F9" w:rsidRPr="009377B9" w:rsidRDefault="004202F9" w:rsidP="0045291A">
      <w:pPr>
        <w:tabs>
          <w:tab w:val="left" w:leader="dot" w:pos="624"/>
        </w:tabs>
        <w:spacing w:after="0"/>
        <w:ind w:firstLine="709"/>
        <w:rPr>
          <w:rStyle w:val="Zag11"/>
          <w:rFonts w:ascii="Times New Roman" w:eastAsia="@Arial Unicode MS" w:hAnsi="Times New Roman" w:cs="Times New Roman"/>
        </w:rPr>
      </w:pPr>
      <w:r w:rsidRPr="009377B9">
        <w:rPr>
          <w:rStyle w:val="Zag11"/>
          <w:rFonts w:ascii="Times New Roman" w:eastAsia="@Arial Unicode MS" w:hAnsi="Times New Roman" w:cs="Times New Roman"/>
          <w:i/>
          <w:iCs/>
        </w:rPr>
        <w:t>Различение простых и сложных предложений</w:t>
      </w:r>
      <w:r w:rsidRPr="009377B9">
        <w:rPr>
          <w:rStyle w:val="Zag11"/>
          <w:rFonts w:ascii="Times New Roman" w:eastAsia="@Arial Unicode MS" w:hAnsi="Times New Roman" w:cs="Times New Roman"/>
        </w:rPr>
        <w:t>.</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b/>
          <w:bCs/>
        </w:rPr>
        <w:t>Орфография и пунктуация.</w:t>
      </w:r>
      <w:r w:rsidRPr="009377B9">
        <w:rPr>
          <w:rStyle w:val="Zag11"/>
          <w:rFonts w:ascii="Times New Roman" w:eastAsia="@Arial Unicode MS" w:hAnsi="Times New Roman" w:cs="Times New Roman"/>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202F9" w:rsidRPr="009377B9" w:rsidRDefault="004202F9" w:rsidP="0045291A">
      <w:pPr>
        <w:widowControl w:val="0"/>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Применение правил правописания:</w:t>
      </w:r>
    </w:p>
    <w:p w:rsidR="004202F9" w:rsidRPr="009377B9" w:rsidRDefault="004202F9" w:rsidP="0045291A">
      <w:pPr>
        <w:widowControl w:val="0"/>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 xml:space="preserve">сочетания </w:t>
      </w:r>
      <w:r w:rsidRPr="009377B9">
        <w:rPr>
          <w:rStyle w:val="Zag11"/>
          <w:rFonts w:ascii="Times New Roman" w:eastAsia="@Arial Unicode MS" w:hAnsi="Times New Roman" w:cs="Times New Roman"/>
          <w:b/>
          <w:bCs/>
          <w:i/>
          <w:iCs/>
        </w:rPr>
        <w:t>жи – ши</w:t>
      </w:r>
      <w:r w:rsidRPr="009377B9">
        <w:rPr>
          <w:rStyle w:val="af5"/>
          <w:rFonts w:ascii="Times New Roman" w:eastAsia="@Arial Unicode MS" w:hAnsi="Times New Roman" w:cs="Times New Roman"/>
        </w:rPr>
        <w:footnoteReference w:id="2"/>
      </w:r>
      <w:r w:rsidRPr="009377B9">
        <w:rPr>
          <w:rStyle w:val="Zag11"/>
          <w:rFonts w:ascii="Times New Roman" w:eastAsia="@Arial Unicode MS" w:hAnsi="Times New Roman" w:cs="Times New Roman"/>
        </w:rPr>
        <w:t xml:space="preserve">, </w:t>
      </w:r>
      <w:proofErr w:type="gramStart"/>
      <w:r w:rsidRPr="009377B9">
        <w:rPr>
          <w:rStyle w:val="Zag11"/>
          <w:rFonts w:ascii="Times New Roman" w:eastAsia="@Arial Unicode MS" w:hAnsi="Times New Roman" w:cs="Times New Roman"/>
          <w:b/>
          <w:bCs/>
          <w:i/>
          <w:iCs/>
        </w:rPr>
        <w:t>ча – ща</w:t>
      </w:r>
      <w:proofErr w:type="gramEnd"/>
      <w:r w:rsidRPr="009377B9">
        <w:rPr>
          <w:rStyle w:val="Zag11"/>
          <w:rFonts w:ascii="Times New Roman" w:eastAsia="@Arial Unicode MS" w:hAnsi="Times New Roman" w:cs="Times New Roman"/>
        </w:rPr>
        <w:t xml:space="preserve">, </w:t>
      </w:r>
      <w:r w:rsidRPr="009377B9">
        <w:rPr>
          <w:rStyle w:val="Zag11"/>
          <w:rFonts w:ascii="Times New Roman" w:eastAsia="@Arial Unicode MS" w:hAnsi="Times New Roman" w:cs="Times New Roman"/>
          <w:b/>
          <w:bCs/>
          <w:i/>
          <w:iCs/>
        </w:rPr>
        <w:t xml:space="preserve">чу – щу </w:t>
      </w:r>
      <w:r w:rsidRPr="009377B9">
        <w:rPr>
          <w:rStyle w:val="Zag11"/>
          <w:rFonts w:ascii="Times New Roman" w:eastAsia="@Arial Unicode MS" w:hAnsi="Times New Roman" w:cs="Times New Roman"/>
        </w:rPr>
        <w:t>в положении под ударением;</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 xml:space="preserve">сочетания </w:t>
      </w:r>
      <w:r w:rsidRPr="009377B9">
        <w:rPr>
          <w:rStyle w:val="Zag11"/>
          <w:rFonts w:ascii="Times New Roman" w:eastAsia="@Arial Unicode MS" w:hAnsi="Times New Roman" w:cs="Times New Roman"/>
          <w:b/>
          <w:bCs/>
          <w:i/>
          <w:iCs/>
        </w:rPr>
        <w:t>чк – чн</w:t>
      </w:r>
      <w:r w:rsidRPr="009377B9">
        <w:rPr>
          <w:rStyle w:val="Zag11"/>
          <w:rFonts w:ascii="Times New Roman" w:eastAsia="@Arial Unicode MS" w:hAnsi="Times New Roman" w:cs="Times New Roman"/>
        </w:rPr>
        <w:t xml:space="preserve">, </w:t>
      </w:r>
      <w:r w:rsidRPr="009377B9">
        <w:rPr>
          <w:rStyle w:val="Zag11"/>
          <w:rFonts w:ascii="Times New Roman" w:eastAsia="@Arial Unicode MS" w:hAnsi="Times New Roman" w:cs="Times New Roman"/>
          <w:b/>
          <w:bCs/>
          <w:i/>
          <w:iCs/>
        </w:rPr>
        <w:t>чт</w:t>
      </w:r>
      <w:r w:rsidRPr="009377B9">
        <w:rPr>
          <w:rStyle w:val="Zag11"/>
          <w:rFonts w:ascii="Times New Roman" w:eastAsia="@Arial Unicode MS" w:hAnsi="Times New Roman" w:cs="Times New Roman"/>
        </w:rPr>
        <w:t xml:space="preserve">, </w:t>
      </w:r>
      <w:r w:rsidRPr="009377B9">
        <w:rPr>
          <w:rStyle w:val="Zag11"/>
          <w:rFonts w:ascii="Times New Roman" w:eastAsia="@Arial Unicode MS" w:hAnsi="Times New Roman" w:cs="Times New Roman"/>
          <w:b/>
          <w:bCs/>
          <w:i/>
          <w:iCs/>
        </w:rPr>
        <w:t>щн</w:t>
      </w:r>
      <w:r w:rsidRPr="009377B9">
        <w:rPr>
          <w:rStyle w:val="Zag11"/>
          <w:rFonts w:ascii="Times New Roman" w:eastAsia="@Arial Unicode MS" w:hAnsi="Times New Roman" w:cs="Times New Roman"/>
        </w:rPr>
        <w:t>;</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перенос слов;</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прописная буква в начале предложения, в именах собственных;</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 xml:space="preserve">проверяемые безударные гласные в </w:t>
      </w:r>
      <w:proofErr w:type="gramStart"/>
      <w:r w:rsidRPr="009377B9">
        <w:rPr>
          <w:rStyle w:val="Zag11"/>
          <w:rFonts w:ascii="Times New Roman" w:eastAsia="@Arial Unicode MS" w:hAnsi="Times New Roman" w:cs="Times New Roman"/>
        </w:rPr>
        <w:t>корне слова</w:t>
      </w:r>
      <w:proofErr w:type="gramEnd"/>
      <w:r w:rsidRPr="009377B9">
        <w:rPr>
          <w:rStyle w:val="Zag11"/>
          <w:rFonts w:ascii="Times New Roman" w:eastAsia="@Arial Unicode MS" w:hAnsi="Times New Roman" w:cs="Times New Roman"/>
        </w:rPr>
        <w:t>;</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 xml:space="preserve">парные звонкие и глухие согласные в </w:t>
      </w:r>
      <w:proofErr w:type="gramStart"/>
      <w:r w:rsidRPr="009377B9">
        <w:rPr>
          <w:rStyle w:val="Zag11"/>
          <w:rFonts w:ascii="Times New Roman" w:eastAsia="@Arial Unicode MS" w:hAnsi="Times New Roman" w:cs="Times New Roman"/>
        </w:rPr>
        <w:t>корне слова</w:t>
      </w:r>
      <w:proofErr w:type="gramEnd"/>
      <w:r w:rsidRPr="009377B9">
        <w:rPr>
          <w:rStyle w:val="Zag11"/>
          <w:rFonts w:ascii="Times New Roman" w:eastAsia="@Arial Unicode MS" w:hAnsi="Times New Roman" w:cs="Times New Roman"/>
        </w:rPr>
        <w:t>;</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lastRenderedPageBreak/>
        <w:t>непроизносимые согласные;</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 xml:space="preserve">непроверяемые гласные и согласные в </w:t>
      </w:r>
      <w:proofErr w:type="gramStart"/>
      <w:r w:rsidRPr="009377B9">
        <w:rPr>
          <w:rStyle w:val="Zag11"/>
          <w:rFonts w:ascii="Times New Roman" w:eastAsia="@Arial Unicode MS" w:hAnsi="Times New Roman" w:cs="Times New Roman"/>
        </w:rPr>
        <w:t>корне слова</w:t>
      </w:r>
      <w:proofErr w:type="gramEnd"/>
      <w:r w:rsidRPr="009377B9">
        <w:rPr>
          <w:rStyle w:val="Zag11"/>
          <w:rFonts w:ascii="Times New Roman" w:eastAsia="@Arial Unicode MS" w:hAnsi="Times New Roman" w:cs="Times New Roman"/>
        </w:rPr>
        <w:t xml:space="preserve"> (на ограниченном перечне слов);</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гласные и согласные в неизменяемых на письме приставках;</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 xml:space="preserve">разделительные </w:t>
      </w:r>
      <w:r w:rsidRPr="009377B9">
        <w:rPr>
          <w:rStyle w:val="Zag11"/>
          <w:rFonts w:ascii="Times New Roman" w:eastAsia="@Arial Unicode MS" w:hAnsi="Times New Roman" w:cs="Times New Roman"/>
          <w:b/>
          <w:bCs/>
          <w:i/>
          <w:iCs/>
        </w:rPr>
        <w:t xml:space="preserve">ъ </w:t>
      </w:r>
      <w:r w:rsidRPr="009377B9">
        <w:rPr>
          <w:rStyle w:val="Zag11"/>
          <w:rFonts w:ascii="Times New Roman" w:eastAsia="@Arial Unicode MS" w:hAnsi="Times New Roman" w:cs="Times New Roman"/>
        </w:rPr>
        <w:t xml:space="preserve">и </w:t>
      </w:r>
      <w:r w:rsidRPr="009377B9">
        <w:rPr>
          <w:rStyle w:val="Zag11"/>
          <w:rFonts w:ascii="Times New Roman" w:eastAsia="@Arial Unicode MS" w:hAnsi="Times New Roman" w:cs="Times New Roman"/>
          <w:b/>
          <w:bCs/>
          <w:i/>
          <w:iCs/>
        </w:rPr>
        <w:t>ь</w:t>
      </w:r>
      <w:r w:rsidRPr="009377B9">
        <w:rPr>
          <w:rStyle w:val="Zag11"/>
          <w:rFonts w:ascii="Times New Roman" w:eastAsia="@Arial Unicode MS" w:hAnsi="Times New Roman" w:cs="Times New Roman"/>
        </w:rPr>
        <w:t>;</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мягкий знак после шипящих на конце имен существительных (</w:t>
      </w:r>
      <w:r w:rsidRPr="009377B9">
        <w:rPr>
          <w:rStyle w:val="Zag11"/>
          <w:rFonts w:ascii="Times New Roman" w:eastAsia="@Arial Unicode MS" w:hAnsi="Times New Roman" w:cs="Times New Roman"/>
          <w:b/>
          <w:bCs/>
          <w:i/>
          <w:iCs/>
        </w:rPr>
        <w:t>ночь</w:t>
      </w:r>
      <w:r w:rsidRPr="009377B9">
        <w:rPr>
          <w:rStyle w:val="Zag11"/>
          <w:rFonts w:ascii="Times New Roman" w:eastAsia="@Arial Unicode MS" w:hAnsi="Times New Roman" w:cs="Times New Roman"/>
        </w:rPr>
        <w:t xml:space="preserve">, </w:t>
      </w:r>
      <w:r w:rsidRPr="009377B9">
        <w:rPr>
          <w:rStyle w:val="Zag11"/>
          <w:rFonts w:ascii="Times New Roman" w:eastAsia="@Arial Unicode MS" w:hAnsi="Times New Roman" w:cs="Times New Roman"/>
          <w:b/>
          <w:bCs/>
          <w:i/>
          <w:iCs/>
        </w:rPr>
        <w:t>нож</w:t>
      </w:r>
      <w:r w:rsidRPr="009377B9">
        <w:rPr>
          <w:rStyle w:val="Zag11"/>
          <w:rFonts w:ascii="Times New Roman" w:eastAsia="@Arial Unicode MS" w:hAnsi="Times New Roman" w:cs="Times New Roman"/>
        </w:rPr>
        <w:t xml:space="preserve">, </w:t>
      </w:r>
      <w:r w:rsidRPr="009377B9">
        <w:rPr>
          <w:rStyle w:val="Zag11"/>
          <w:rFonts w:ascii="Times New Roman" w:eastAsia="@Arial Unicode MS" w:hAnsi="Times New Roman" w:cs="Times New Roman"/>
          <w:b/>
          <w:bCs/>
          <w:i/>
          <w:iCs/>
        </w:rPr>
        <w:t>рожь</w:t>
      </w:r>
      <w:r w:rsidRPr="009377B9">
        <w:rPr>
          <w:rStyle w:val="Zag11"/>
          <w:rFonts w:ascii="Times New Roman" w:eastAsia="@Arial Unicode MS" w:hAnsi="Times New Roman" w:cs="Times New Roman"/>
        </w:rPr>
        <w:t xml:space="preserve">, </w:t>
      </w:r>
      <w:r w:rsidRPr="009377B9">
        <w:rPr>
          <w:rStyle w:val="Zag11"/>
          <w:rFonts w:ascii="Times New Roman" w:eastAsia="@Arial Unicode MS" w:hAnsi="Times New Roman" w:cs="Times New Roman"/>
          <w:b/>
          <w:bCs/>
          <w:i/>
          <w:iCs/>
        </w:rPr>
        <w:t>мышь</w:t>
      </w:r>
      <w:r w:rsidRPr="009377B9">
        <w:rPr>
          <w:rStyle w:val="Zag11"/>
          <w:rFonts w:ascii="Times New Roman" w:eastAsia="@Arial Unicode MS" w:hAnsi="Times New Roman" w:cs="Times New Roman"/>
        </w:rPr>
        <w:t>);</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 xml:space="preserve">безударные падежные окончания имен существительных (кроме существительных на </w:t>
      </w:r>
      <w:proofErr w:type="gramStart"/>
      <w:r w:rsidRPr="009377B9">
        <w:rPr>
          <w:rStyle w:val="Zag11"/>
          <w:rFonts w:ascii="Times New Roman" w:eastAsia="@Arial Unicode MS" w:hAnsi="Times New Roman" w:cs="Times New Roman"/>
          <w:i/>
          <w:iCs/>
        </w:rPr>
        <w:noBreakHyphen/>
      </w:r>
      <w:r w:rsidRPr="009377B9">
        <w:rPr>
          <w:rStyle w:val="Zag11"/>
          <w:rFonts w:ascii="Times New Roman" w:eastAsia="@Arial Unicode MS" w:hAnsi="Times New Roman" w:cs="Times New Roman"/>
          <w:b/>
          <w:bCs/>
          <w:i/>
          <w:iCs/>
        </w:rPr>
        <w:t>м</w:t>
      </w:r>
      <w:proofErr w:type="gramEnd"/>
      <w:r w:rsidRPr="009377B9">
        <w:rPr>
          <w:rStyle w:val="Zag11"/>
          <w:rFonts w:ascii="Times New Roman" w:eastAsia="@Arial Unicode MS" w:hAnsi="Times New Roman" w:cs="Times New Roman"/>
          <w:b/>
          <w:bCs/>
          <w:i/>
          <w:iCs/>
        </w:rPr>
        <w:t>я</w:t>
      </w:r>
      <w:r w:rsidRPr="009377B9">
        <w:rPr>
          <w:rStyle w:val="Zag11"/>
          <w:rFonts w:ascii="Times New Roman" w:eastAsia="@Arial Unicode MS" w:hAnsi="Times New Roman" w:cs="Times New Roman"/>
        </w:rPr>
        <w:t xml:space="preserve">, </w:t>
      </w:r>
      <w:r w:rsidRPr="009377B9">
        <w:rPr>
          <w:rStyle w:val="Zag11"/>
          <w:rFonts w:ascii="Times New Roman" w:eastAsia="@Arial Unicode MS" w:hAnsi="Times New Roman" w:cs="Times New Roman"/>
          <w:b/>
          <w:bCs/>
          <w:i/>
          <w:iCs/>
        </w:rPr>
        <w:noBreakHyphen/>
        <w:t>ий</w:t>
      </w:r>
      <w:r w:rsidRPr="009377B9">
        <w:rPr>
          <w:rStyle w:val="Zag11"/>
          <w:rFonts w:ascii="Times New Roman" w:eastAsia="@Arial Unicode MS" w:hAnsi="Times New Roman" w:cs="Times New Roman"/>
        </w:rPr>
        <w:t xml:space="preserve">, </w:t>
      </w:r>
      <w:r w:rsidRPr="009377B9">
        <w:rPr>
          <w:rStyle w:val="Zag11"/>
          <w:rFonts w:ascii="Times New Roman" w:eastAsia="@Arial Unicode MS" w:hAnsi="Times New Roman" w:cs="Times New Roman"/>
          <w:b/>
          <w:bCs/>
          <w:i/>
          <w:iCs/>
        </w:rPr>
        <w:noBreakHyphen/>
        <w:t>ья</w:t>
      </w:r>
      <w:r w:rsidRPr="009377B9">
        <w:rPr>
          <w:rStyle w:val="Zag11"/>
          <w:rFonts w:ascii="Times New Roman" w:eastAsia="@Arial Unicode MS" w:hAnsi="Times New Roman" w:cs="Times New Roman"/>
        </w:rPr>
        <w:t xml:space="preserve">, </w:t>
      </w:r>
      <w:r w:rsidRPr="009377B9">
        <w:rPr>
          <w:rStyle w:val="Zag11"/>
          <w:rFonts w:ascii="Times New Roman" w:eastAsia="@Arial Unicode MS" w:hAnsi="Times New Roman" w:cs="Times New Roman"/>
          <w:b/>
          <w:bCs/>
          <w:i/>
          <w:iCs/>
        </w:rPr>
        <w:noBreakHyphen/>
        <w:t>ье</w:t>
      </w:r>
      <w:r w:rsidRPr="009377B9">
        <w:rPr>
          <w:rStyle w:val="Zag11"/>
          <w:rFonts w:ascii="Times New Roman" w:eastAsia="@Arial Unicode MS" w:hAnsi="Times New Roman" w:cs="Times New Roman"/>
        </w:rPr>
        <w:t xml:space="preserve">, </w:t>
      </w:r>
      <w:r w:rsidRPr="009377B9">
        <w:rPr>
          <w:rStyle w:val="Zag11"/>
          <w:rFonts w:ascii="Times New Roman" w:eastAsia="@Arial Unicode MS" w:hAnsi="Times New Roman" w:cs="Times New Roman"/>
          <w:b/>
          <w:bCs/>
          <w:i/>
          <w:iCs/>
        </w:rPr>
        <w:noBreakHyphen/>
        <w:t>ия</w:t>
      </w:r>
      <w:r w:rsidRPr="009377B9">
        <w:rPr>
          <w:rStyle w:val="Zag11"/>
          <w:rFonts w:ascii="Times New Roman" w:eastAsia="@Arial Unicode MS" w:hAnsi="Times New Roman" w:cs="Times New Roman"/>
        </w:rPr>
        <w:t xml:space="preserve">, </w:t>
      </w:r>
      <w:r w:rsidRPr="009377B9">
        <w:rPr>
          <w:rStyle w:val="Zag11"/>
          <w:rFonts w:ascii="Times New Roman" w:eastAsia="@Arial Unicode MS" w:hAnsi="Times New Roman" w:cs="Times New Roman"/>
          <w:b/>
          <w:bCs/>
          <w:i/>
          <w:iCs/>
        </w:rPr>
        <w:noBreakHyphen/>
        <w:t>ов</w:t>
      </w:r>
      <w:r w:rsidRPr="009377B9">
        <w:rPr>
          <w:rStyle w:val="Zag11"/>
          <w:rFonts w:ascii="Times New Roman" w:eastAsia="@Arial Unicode MS" w:hAnsi="Times New Roman" w:cs="Times New Roman"/>
        </w:rPr>
        <w:t xml:space="preserve">, </w:t>
      </w:r>
      <w:r w:rsidRPr="009377B9">
        <w:rPr>
          <w:rStyle w:val="Zag11"/>
          <w:rFonts w:ascii="Times New Roman" w:eastAsia="@Arial Unicode MS" w:hAnsi="Times New Roman" w:cs="Times New Roman"/>
          <w:b/>
          <w:bCs/>
          <w:i/>
          <w:iCs/>
        </w:rPr>
        <w:noBreakHyphen/>
        <w:t>ин</w:t>
      </w:r>
      <w:r w:rsidRPr="009377B9">
        <w:rPr>
          <w:rStyle w:val="Zag11"/>
          <w:rFonts w:ascii="Times New Roman" w:eastAsia="@Arial Unicode MS" w:hAnsi="Times New Roman" w:cs="Times New Roman"/>
        </w:rPr>
        <w:t>);</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безударные окончания имен прилагательных;</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раздельное написание предлогов с личными местоимениями;</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b/>
          <w:bCs/>
          <w:i/>
          <w:iCs/>
        </w:rPr>
        <w:t xml:space="preserve">не </w:t>
      </w:r>
      <w:r w:rsidRPr="009377B9">
        <w:rPr>
          <w:rStyle w:val="Zag11"/>
          <w:rFonts w:ascii="Times New Roman" w:eastAsia="@Arial Unicode MS" w:hAnsi="Times New Roman" w:cs="Times New Roman"/>
        </w:rPr>
        <w:t>с глаголами;</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мягкий знак после шипящих на конце глаголов в форме 2</w:t>
      </w:r>
      <w:r w:rsidRPr="009377B9">
        <w:rPr>
          <w:rStyle w:val="Zag11"/>
          <w:rFonts w:ascii="Times New Roman" w:eastAsia="@Arial Unicode MS" w:hAnsi="Times New Roman" w:cs="Times New Roman"/>
        </w:rPr>
        <w:noBreakHyphen/>
        <w:t>го лица единственного числа (</w:t>
      </w:r>
      <w:r w:rsidRPr="009377B9">
        <w:rPr>
          <w:rStyle w:val="Zag11"/>
          <w:rFonts w:ascii="Times New Roman" w:eastAsia="@Arial Unicode MS" w:hAnsi="Times New Roman" w:cs="Times New Roman"/>
          <w:b/>
          <w:bCs/>
          <w:i/>
          <w:iCs/>
        </w:rPr>
        <w:t>пишешь</w:t>
      </w:r>
      <w:r w:rsidRPr="009377B9">
        <w:rPr>
          <w:rStyle w:val="Zag11"/>
          <w:rFonts w:ascii="Times New Roman" w:eastAsia="@Arial Unicode MS" w:hAnsi="Times New Roman" w:cs="Times New Roman"/>
        </w:rPr>
        <w:t xml:space="preserve">, </w:t>
      </w:r>
      <w:r w:rsidRPr="009377B9">
        <w:rPr>
          <w:rStyle w:val="Zag11"/>
          <w:rFonts w:ascii="Times New Roman" w:eastAsia="@Arial Unicode MS" w:hAnsi="Times New Roman" w:cs="Times New Roman"/>
          <w:b/>
          <w:bCs/>
          <w:i/>
          <w:iCs/>
        </w:rPr>
        <w:t>учишь</w:t>
      </w:r>
      <w:r w:rsidRPr="009377B9">
        <w:rPr>
          <w:rStyle w:val="Zag11"/>
          <w:rFonts w:ascii="Times New Roman" w:eastAsia="@Arial Unicode MS" w:hAnsi="Times New Roman" w:cs="Times New Roman"/>
        </w:rPr>
        <w:t>);</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 xml:space="preserve">мягкий знак в глаголах в сочетании </w:t>
      </w:r>
      <w:proofErr w:type="gramStart"/>
      <w:r w:rsidRPr="009377B9">
        <w:rPr>
          <w:rStyle w:val="Zag11"/>
          <w:rFonts w:ascii="Times New Roman" w:eastAsia="@Arial Unicode MS" w:hAnsi="Times New Roman" w:cs="Times New Roman"/>
        </w:rPr>
        <w:noBreakHyphen/>
      </w:r>
      <w:r w:rsidRPr="009377B9">
        <w:rPr>
          <w:rStyle w:val="Zag11"/>
          <w:rFonts w:ascii="Times New Roman" w:eastAsia="@Arial Unicode MS" w:hAnsi="Times New Roman" w:cs="Times New Roman"/>
          <w:b/>
          <w:bCs/>
          <w:i/>
          <w:iCs/>
        </w:rPr>
        <w:t>т</w:t>
      </w:r>
      <w:proofErr w:type="gramEnd"/>
      <w:r w:rsidRPr="009377B9">
        <w:rPr>
          <w:rStyle w:val="Zag11"/>
          <w:rFonts w:ascii="Times New Roman" w:eastAsia="@Arial Unicode MS" w:hAnsi="Times New Roman" w:cs="Times New Roman"/>
          <w:b/>
          <w:bCs/>
          <w:i/>
          <w:iCs/>
        </w:rPr>
        <w:t>ься</w:t>
      </w:r>
      <w:r w:rsidRPr="009377B9">
        <w:rPr>
          <w:rStyle w:val="Zag11"/>
          <w:rFonts w:ascii="Times New Roman" w:eastAsia="@Arial Unicode MS" w:hAnsi="Times New Roman" w:cs="Times New Roman"/>
        </w:rPr>
        <w:t>;</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i/>
          <w:iCs/>
        </w:rPr>
        <w:t>безударные личные окончания глаголов</w:t>
      </w:r>
      <w:r w:rsidRPr="009377B9">
        <w:rPr>
          <w:rStyle w:val="Zag11"/>
          <w:rFonts w:ascii="Times New Roman" w:eastAsia="@Arial Unicode MS" w:hAnsi="Times New Roman" w:cs="Times New Roman"/>
        </w:rPr>
        <w:t>;</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раздельное написание предлогов с другими словами;</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знаки препинания в конце предложения: точка, вопросительный и восклицательный знаки;</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b/>
          <w:bCs/>
        </w:rPr>
      </w:pPr>
      <w:r w:rsidRPr="009377B9">
        <w:rPr>
          <w:rStyle w:val="Zag11"/>
          <w:rFonts w:ascii="Times New Roman" w:eastAsia="@Arial Unicode MS" w:hAnsi="Times New Roman" w:cs="Times New Roman"/>
        </w:rPr>
        <w:t>знаки препинания (запятая) в предложениях с однородными членами.</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b/>
          <w:bCs/>
        </w:rPr>
        <w:t>Развитие речи.</w:t>
      </w:r>
      <w:r w:rsidRPr="009377B9">
        <w:rPr>
          <w:rStyle w:val="Zag11"/>
          <w:rFonts w:ascii="Times New Roman" w:eastAsia="@Arial Unicode MS" w:hAnsi="Times New Roman" w:cs="Times New Roman"/>
        </w:rPr>
        <w:t xml:space="preserve"> Осознание ситуации общения: с какой целью, с кем и где происходит общение.</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Текст. Признаки текста. Смысловое единство предложений в тексте. Заглавие текста.</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Последовательность предложений в тексте.</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Последовательность частей текста (</w:t>
      </w:r>
      <w:r w:rsidRPr="009377B9">
        <w:rPr>
          <w:rStyle w:val="Zag11"/>
          <w:rFonts w:ascii="Times New Roman" w:eastAsia="@Arial Unicode MS" w:hAnsi="Times New Roman" w:cs="Times New Roman"/>
          <w:i/>
          <w:iCs/>
        </w:rPr>
        <w:t>абзацев</w:t>
      </w:r>
      <w:r w:rsidRPr="009377B9">
        <w:rPr>
          <w:rStyle w:val="Zag11"/>
          <w:rFonts w:ascii="Times New Roman" w:eastAsia="@Arial Unicode MS" w:hAnsi="Times New Roman" w:cs="Times New Roman"/>
        </w:rPr>
        <w:t>).</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Комплексная работа над структурой текста: озаглавливание, корректирование порядка предложений и частей текста (</w:t>
      </w:r>
      <w:r w:rsidRPr="009377B9">
        <w:rPr>
          <w:rStyle w:val="Zag11"/>
          <w:rFonts w:ascii="Times New Roman" w:eastAsia="@Arial Unicode MS" w:hAnsi="Times New Roman" w:cs="Times New Roman"/>
          <w:i/>
          <w:iCs/>
        </w:rPr>
        <w:t>абзацев</w:t>
      </w:r>
      <w:r w:rsidRPr="009377B9">
        <w:rPr>
          <w:rStyle w:val="Zag11"/>
          <w:rFonts w:ascii="Times New Roman" w:eastAsia="@Arial Unicode MS" w:hAnsi="Times New Roman" w:cs="Times New Roman"/>
        </w:rPr>
        <w:t>).</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 xml:space="preserve">План текста. Составление планов к данным текстам. </w:t>
      </w:r>
      <w:r w:rsidRPr="009377B9">
        <w:rPr>
          <w:rStyle w:val="Zag11"/>
          <w:rFonts w:ascii="Times New Roman" w:eastAsia="@Arial Unicode MS" w:hAnsi="Times New Roman" w:cs="Times New Roman"/>
          <w:i/>
          <w:iCs/>
        </w:rPr>
        <w:t>Создание собственных текстов по предложенным планам</w:t>
      </w:r>
      <w:r w:rsidRPr="009377B9">
        <w:rPr>
          <w:rStyle w:val="Zag11"/>
          <w:rFonts w:ascii="Times New Roman" w:eastAsia="@Arial Unicode MS" w:hAnsi="Times New Roman" w:cs="Times New Roman"/>
        </w:rPr>
        <w:t>.</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Типы текстов: описание, повествование, рассуждение, их особенности.</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Знакомство с жанрами письма и поздравления.</w:t>
      </w:r>
    </w:p>
    <w:p w:rsidR="004202F9" w:rsidRPr="009377B9" w:rsidRDefault="004202F9" w:rsidP="0045291A">
      <w:pPr>
        <w:tabs>
          <w:tab w:val="left" w:leader="dot" w:pos="624"/>
        </w:tabs>
        <w:spacing w:after="0"/>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9377B9">
        <w:rPr>
          <w:rStyle w:val="Zag11"/>
          <w:rFonts w:ascii="Times New Roman" w:eastAsia="@Arial Unicode MS" w:hAnsi="Times New Roman" w:cs="Times New Roman"/>
          <w:i/>
          <w:iCs/>
        </w:rPr>
        <w:t>использование в текстах синонимов и антонимов</w:t>
      </w:r>
      <w:r w:rsidRPr="009377B9">
        <w:rPr>
          <w:rStyle w:val="Zag11"/>
          <w:rFonts w:ascii="Times New Roman" w:eastAsia="@Arial Unicode MS" w:hAnsi="Times New Roman" w:cs="Times New Roman"/>
        </w:rPr>
        <w:t>.</w:t>
      </w:r>
    </w:p>
    <w:p w:rsidR="004202F9" w:rsidRPr="009377B9" w:rsidRDefault="004202F9" w:rsidP="0045291A">
      <w:pPr>
        <w:pStyle w:val="Zag3"/>
        <w:tabs>
          <w:tab w:val="left" w:leader="dot" w:pos="624"/>
        </w:tabs>
        <w:spacing w:after="0" w:line="276" w:lineRule="auto"/>
        <w:ind w:firstLine="709"/>
        <w:jc w:val="both"/>
        <w:rPr>
          <w:rStyle w:val="Zag11"/>
          <w:rFonts w:eastAsia="@Arial Unicode MS"/>
          <w:i w:val="0"/>
          <w:iCs w:val="0"/>
          <w:color w:val="auto"/>
          <w:sz w:val="22"/>
          <w:szCs w:val="22"/>
          <w:lang w:val="ru-RU"/>
        </w:rPr>
      </w:pPr>
      <w:r w:rsidRPr="009377B9">
        <w:rPr>
          <w:rStyle w:val="Zag11"/>
          <w:rFonts w:eastAsia="@Arial Unicode MS"/>
          <w:i w:val="0"/>
          <w:iCs w:val="0"/>
          <w:color w:val="auto"/>
          <w:sz w:val="22"/>
          <w:szCs w:val="22"/>
          <w:lang w:val="ru-RU"/>
        </w:rPr>
        <w:t xml:space="preserve">Знакомство с основными видами изложений и сочинений (без заучивания определений): </w:t>
      </w:r>
      <w:r w:rsidRPr="009377B9">
        <w:rPr>
          <w:rStyle w:val="Zag11"/>
          <w:rFonts w:eastAsia="@Arial Unicode MS"/>
          <w:color w:val="auto"/>
          <w:sz w:val="22"/>
          <w:szCs w:val="22"/>
          <w:lang w:val="ru-RU"/>
        </w:rPr>
        <w:t>изложения подробные и выборочные, изложения с элементами сочинения</w:t>
      </w:r>
      <w:r w:rsidRPr="009377B9">
        <w:rPr>
          <w:rStyle w:val="Zag11"/>
          <w:rFonts w:eastAsia="@Arial Unicode MS"/>
          <w:i w:val="0"/>
          <w:iCs w:val="0"/>
          <w:color w:val="auto"/>
          <w:sz w:val="22"/>
          <w:szCs w:val="22"/>
          <w:lang w:val="ru-RU"/>
        </w:rPr>
        <w:t xml:space="preserve">; </w:t>
      </w:r>
      <w:r w:rsidRPr="009377B9">
        <w:rPr>
          <w:rStyle w:val="Zag11"/>
          <w:rFonts w:eastAsia="@Arial Unicode MS"/>
          <w:color w:val="auto"/>
          <w:sz w:val="22"/>
          <w:szCs w:val="22"/>
          <w:lang w:val="ru-RU"/>
        </w:rPr>
        <w:t>сочинения</w:t>
      </w:r>
      <w:r w:rsidRPr="009377B9">
        <w:rPr>
          <w:rStyle w:val="Zag11"/>
          <w:rFonts w:eastAsia="@Arial Unicode MS"/>
          <w:color w:val="auto"/>
          <w:sz w:val="22"/>
          <w:szCs w:val="22"/>
          <w:lang w:val="ru-RU"/>
        </w:rPr>
        <w:noBreakHyphen/>
        <w:t>повествования</w:t>
      </w:r>
      <w:r w:rsidRPr="009377B9">
        <w:rPr>
          <w:rStyle w:val="Zag11"/>
          <w:rFonts w:eastAsia="@Arial Unicode MS"/>
          <w:i w:val="0"/>
          <w:iCs w:val="0"/>
          <w:color w:val="auto"/>
          <w:sz w:val="22"/>
          <w:szCs w:val="22"/>
          <w:lang w:val="ru-RU"/>
        </w:rPr>
        <w:t xml:space="preserve">, </w:t>
      </w:r>
      <w:r w:rsidRPr="009377B9">
        <w:rPr>
          <w:rStyle w:val="Zag11"/>
          <w:rFonts w:eastAsia="@Arial Unicode MS"/>
          <w:color w:val="auto"/>
          <w:sz w:val="22"/>
          <w:szCs w:val="22"/>
          <w:lang w:val="ru-RU"/>
        </w:rPr>
        <w:t>сочинения</w:t>
      </w:r>
      <w:r w:rsidRPr="009377B9">
        <w:rPr>
          <w:rStyle w:val="Zag11"/>
          <w:rFonts w:eastAsia="@Arial Unicode MS"/>
          <w:color w:val="auto"/>
          <w:sz w:val="22"/>
          <w:szCs w:val="22"/>
          <w:lang w:val="ru-RU"/>
        </w:rPr>
        <w:noBreakHyphen/>
        <w:t>описания</w:t>
      </w:r>
      <w:r w:rsidRPr="009377B9">
        <w:rPr>
          <w:rStyle w:val="Zag11"/>
          <w:rFonts w:eastAsia="@Arial Unicode MS"/>
          <w:i w:val="0"/>
          <w:iCs w:val="0"/>
          <w:color w:val="auto"/>
          <w:sz w:val="22"/>
          <w:szCs w:val="22"/>
          <w:lang w:val="ru-RU"/>
        </w:rPr>
        <w:t xml:space="preserve">, </w:t>
      </w:r>
      <w:r w:rsidRPr="009377B9">
        <w:rPr>
          <w:rStyle w:val="Zag11"/>
          <w:rFonts w:eastAsia="@Arial Unicode MS"/>
          <w:color w:val="auto"/>
          <w:sz w:val="22"/>
          <w:szCs w:val="22"/>
          <w:lang w:val="ru-RU"/>
        </w:rPr>
        <w:t>сочинения</w:t>
      </w:r>
      <w:r w:rsidRPr="009377B9">
        <w:rPr>
          <w:rStyle w:val="Zag11"/>
          <w:rFonts w:eastAsia="@Arial Unicode MS"/>
          <w:color w:val="auto"/>
          <w:sz w:val="22"/>
          <w:szCs w:val="22"/>
          <w:lang w:val="ru-RU"/>
        </w:rPr>
        <w:noBreakHyphen/>
        <w:t>рассуждения</w:t>
      </w:r>
      <w:r w:rsidRPr="009377B9">
        <w:rPr>
          <w:rStyle w:val="Zag11"/>
          <w:rFonts w:eastAsia="@Arial Unicode MS"/>
          <w:i w:val="0"/>
          <w:iCs w:val="0"/>
          <w:color w:val="auto"/>
          <w:sz w:val="22"/>
          <w:szCs w:val="22"/>
          <w:lang w:val="ru-RU"/>
        </w:rPr>
        <w:t>.</w:t>
      </w:r>
    </w:p>
    <w:p w:rsidR="004202F9" w:rsidRPr="009377B9" w:rsidRDefault="004202F9" w:rsidP="0045291A">
      <w:pPr>
        <w:pStyle w:val="aff9"/>
        <w:spacing w:line="276" w:lineRule="auto"/>
        <w:rPr>
          <w:rFonts w:asciiTheme="minorHAnsi" w:eastAsiaTheme="minorEastAsia" w:hAnsiTheme="minorHAnsi" w:cstheme="minorBidi"/>
          <w:b w:val="0"/>
          <w:sz w:val="22"/>
          <w:szCs w:val="22"/>
        </w:rPr>
      </w:pPr>
      <w:bookmarkStart w:id="57" w:name="_Toc288394086"/>
      <w:bookmarkStart w:id="58" w:name="_Toc288410553"/>
      <w:bookmarkStart w:id="59" w:name="_Toc288410682"/>
      <w:bookmarkStart w:id="60" w:name="_Toc418108324"/>
    </w:p>
    <w:p w:rsidR="004202F9" w:rsidRPr="009377B9" w:rsidRDefault="004202F9" w:rsidP="004202F9">
      <w:pPr>
        <w:pStyle w:val="aff9"/>
        <w:numPr>
          <w:ilvl w:val="3"/>
          <w:numId w:val="23"/>
        </w:numPr>
        <w:jc w:val="both"/>
        <w:rPr>
          <w:sz w:val="22"/>
          <w:szCs w:val="22"/>
        </w:rPr>
      </w:pPr>
      <w:r w:rsidRPr="009377B9">
        <w:rPr>
          <w:sz w:val="22"/>
          <w:szCs w:val="22"/>
        </w:rPr>
        <w:t>Литературное чтение</w:t>
      </w:r>
      <w:bookmarkEnd w:id="57"/>
      <w:bookmarkEnd w:id="58"/>
      <w:bookmarkEnd w:id="59"/>
      <w:bookmarkEnd w:id="60"/>
    </w:p>
    <w:p w:rsidR="004202F9" w:rsidRPr="009377B9" w:rsidRDefault="004202F9" w:rsidP="004202F9">
      <w:pPr>
        <w:tabs>
          <w:tab w:val="left" w:leader="dot" w:pos="624"/>
        </w:tabs>
        <w:ind w:firstLine="709"/>
        <w:rPr>
          <w:rStyle w:val="Zag11"/>
          <w:rFonts w:ascii="Times New Roman" w:eastAsia="@Arial Unicode MS" w:hAnsi="Times New Roman" w:cs="Times New Roman"/>
          <w:b/>
          <w:bCs/>
          <w:iCs/>
        </w:rPr>
      </w:pPr>
      <w:r w:rsidRPr="009377B9">
        <w:rPr>
          <w:rStyle w:val="Zag11"/>
          <w:rFonts w:ascii="Times New Roman" w:eastAsia="@Arial Unicode MS" w:hAnsi="Times New Roman" w:cs="Times New Roman"/>
          <w:b/>
          <w:bCs/>
          <w:iCs/>
        </w:rPr>
        <w:t>Виды речевой и читательской деятельности</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b/>
          <w:bCs/>
        </w:rPr>
        <w:t>Аудирование (слушание)</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w:t>
      </w:r>
      <w:r w:rsidRPr="009377B9">
        <w:rPr>
          <w:rStyle w:val="Zag11"/>
          <w:rFonts w:ascii="Times New Roman" w:eastAsia="@Arial Unicode MS" w:hAnsi="Times New Roman" w:cs="Times New Roman"/>
        </w:rPr>
        <w:lastRenderedPageBreak/>
        <w:t>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9377B9">
        <w:rPr>
          <w:rStyle w:val="Zag11"/>
          <w:rFonts w:ascii="Times New Roman" w:eastAsia="@Arial Unicode MS" w:hAnsi="Times New Roman" w:cs="Times New Roman"/>
        </w:rPr>
        <w:noBreakHyphen/>
        <w:t>познавательному и художественному произведению.</w:t>
      </w:r>
    </w:p>
    <w:p w:rsidR="004202F9" w:rsidRPr="009377B9" w:rsidRDefault="004202F9" w:rsidP="004202F9">
      <w:pPr>
        <w:tabs>
          <w:tab w:val="left" w:leader="dot" w:pos="624"/>
        </w:tabs>
        <w:ind w:firstLine="709"/>
        <w:rPr>
          <w:rStyle w:val="Zag11"/>
          <w:rFonts w:ascii="Times New Roman" w:eastAsia="@Arial Unicode MS" w:hAnsi="Times New Roman" w:cs="Times New Roman"/>
          <w:b/>
          <w:bCs/>
          <w:iCs/>
        </w:rPr>
      </w:pPr>
      <w:r w:rsidRPr="009377B9">
        <w:rPr>
          <w:rStyle w:val="Zag11"/>
          <w:rFonts w:ascii="Times New Roman" w:eastAsia="@Arial Unicode MS" w:hAnsi="Times New Roman" w:cs="Times New Roman"/>
          <w:b/>
          <w:bCs/>
          <w:iCs/>
        </w:rPr>
        <w:t>Чтение</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b/>
          <w:bCs/>
        </w:rPr>
      </w:pPr>
      <w:r w:rsidRPr="009377B9">
        <w:rPr>
          <w:rStyle w:val="Zag11"/>
          <w:rFonts w:ascii="Times New Roman" w:eastAsia="@Arial Unicode MS" w:hAnsi="Times New Roman" w:cs="Times New Roman"/>
          <w:b/>
          <w:bCs/>
        </w:rPr>
        <w:t>Чтение вслух.</w:t>
      </w:r>
      <w:r w:rsidRPr="009377B9">
        <w:rPr>
          <w:rStyle w:val="Zag11"/>
          <w:rFonts w:ascii="Times New Roman" w:eastAsia="@Arial Unicode MS" w:hAnsi="Times New Roman" w:cs="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w:t>
      </w:r>
      <w:proofErr w:type="gramStart"/>
      <w:r w:rsidRPr="009377B9">
        <w:rPr>
          <w:rStyle w:val="Zag11"/>
          <w:rFonts w:ascii="Times New Roman" w:eastAsia="@Arial Unicode MS" w:hAnsi="Times New Roman" w:cs="Times New Roman"/>
        </w:rPr>
        <w:t>.</w:t>
      </w:r>
      <w:proofErr w:type="gramEnd"/>
      <w:r w:rsidRPr="009377B9">
        <w:rPr>
          <w:rStyle w:val="Zag11"/>
          <w:rFonts w:ascii="Times New Roman" w:eastAsia="@Arial Unicode MS" w:hAnsi="Times New Roman" w:cs="Times New Roman"/>
        </w:rPr>
        <w:t xml:space="preserve"> </w:t>
      </w:r>
      <w:proofErr w:type="gramStart"/>
      <w:r w:rsidRPr="009377B9">
        <w:rPr>
          <w:rStyle w:val="Zag11"/>
          <w:rFonts w:ascii="Times New Roman" w:eastAsia="@Arial Unicode MS" w:hAnsi="Times New Roman" w:cs="Times New Roman"/>
        </w:rPr>
        <w:t>ч</w:t>
      </w:r>
      <w:proofErr w:type="gramEnd"/>
      <w:r w:rsidRPr="009377B9">
        <w:rPr>
          <w:rStyle w:val="Zag11"/>
          <w:rFonts w:ascii="Times New Roman" w:eastAsia="@Arial Unicode MS" w:hAnsi="Times New Roman" w:cs="Times New Roman"/>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b/>
          <w:bCs/>
        </w:rPr>
      </w:pPr>
      <w:r w:rsidRPr="009377B9">
        <w:rPr>
          <w:rStyle w:val="Zag11"/>
          <w:rFonts w:ascii="Times New Roman" w:eastAsia="@Arial Unicode MS" w:hAnsi="Times New Roman" w:cs="Times New Roman"/>
          <w:b/>
          <w:bCs/>
        </w:rPr>
        <w:t>Чтение про себя.</w:t>
      </w:r>
      <w:r w:rsidRPr="009377B9">
        <w:rPr>
          <w:rStyle w:val="Zag11"/>
          <w:rFonts w:ascii="Times New Roman" w:eastAsia="@Arial Unicode MS" w:hAnsi="Times New Roman" w:cs="Times New Roman"/>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b/>
          <w:bCs/>
        </w:rPr>
        <w:t>Работа с разными видами текста.</w:t>
      </w:r>
      <w:r w:rsidRPr="009377B9">
        <w:rPr>
          <w:rStyle w:val="Zag11"/>
          <w:rFonts w:ascii="Times New Roman" w:eastAsia="@Arial Unicode MS" w:hAnsi="Times New Roman" w:cs="Times New Roman"/>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Практическое освоение умения отличать текст от набора предложений. Прогнозирование содержания книги по ее названию и оформлению.</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b/>
          <w:bCs/>
        </w:rPr>
      </w:pPr>
      <w:r w:rsidRPr="009377B9">
        <w:rPr>
          <w:rStyle w:val="Zag11"/>
          <w:rFonts w:ascii="Times New Roman" w:eastAsia="@Arial Unicode MS" w:hAnsi="Times New Roman" w:cs="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b/>
          <w:bCs/>
        </w:rPr>
        <w:t>Библиографическая культура.</w:t>
      </w:r>
      <w:r w:rsidRPr="009377B9">
        <w:rPr>
          <w:rStyle w:val="Zag11"/>
          <w:rFonts w:ascii="Times New Roman" w:eastAsia="@Arial Unicode MS" w:hAnsi="Times New Roman" w:cs="Times New Roman"/>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Типы книг (изданий): книга</w:t>
      </w:r>
      <w:r w:rsidRPr="009377B9">
        <w:rPr>
          <w:rStyle w:val="Zag11"/>
          <w:rFonts w:ascii="Times New Roman" w:eastAsia="@Arial Unicode MS" w:hAnsi="Times New Roman" w:cs="Times New Roman"/>
        </w:rPr>
        <w:noBreakHyphen/>
        <w:t>произведение, книга</w:t>
      </w:r>
      <w:r w:rsidRPr="009377B9">
        <w:rPr>
          <w:rStyle w:val="Zag11"/>
          <w:rFonts w:ascii="Times New Roman" w:eastAsia="@Arial Unicode MS" w:hAnsi="Times New Roman" w:cs="Times New Roman"/>
        </w:rPr>
        <w:noBreakHyphen/>
        <w:t>сборник, собрание сочинений, периодическая печать, справочные издания (справочники, словари, энциклопедии).</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b/>
          <w:bCs/>
        </w:rPr>
      </w:pPr>
      <w:r w:rsidRPr="009377B9">
        <w:rPr>
          <w:rStyle w:val="Zag11"/>
          <w:rFonts w:ascii="Times New Roman" w:eastAsia="@Arial Unicode MS" w:hAnsi="Times New Roman" w:cs="Times New Roman"/>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b/>
          <w:bCs/>
        </w:rPr>
        <w:t>Работа с текстом художественного произведения.</w:t>
      </w:r>
      <w:r w:rsidRPr="009377B9">
        <w:rPr>
          <w:rStyle w:val="Zag11"/>
          <w:rFonts w:ascii="Times New Roman" w:eastAsia="@Arial Unicode MS" w:hAnsi="Times New Roman" w:cs="Times New Roman"/>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w:t>
      </w:r>
      <w:r w:rsidRPr="009377B9">
        <w:rPr>
          <w:rStyle w:val="Zag11"/>
          <w:rFonts w:ascii="Times New Roman" w:eastAsia="@Arial Unicode MS" w:hAnsi="Times New Roman" w:cs="Times New Roman"/>
        </w:rPr>
        <w:lastRenderedPageBreak/>
        <w:t>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Характеристика героя произведения. Портрет, характер героя, выраженные через поступки и речь.</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Освоение разных видов пересказа художественного текста: подробный, выборочный и краткий (передача основных мыслей).</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b/>
          <w:bCs/>
        </w:rPr>
      </w:pPr>
      <w:r w:rsidRPr="009377B9">
        <w:rPr>
          <w:rStyle w:val="Zag11"/>
          <w:rFonts w:ascii="Times New Roman" w:eastAsia="@Arial Unicode MS" w:hAnsi="Times New Roman" w:cs="Times New Roman"/>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b/>
          <w:bCs/>
        </w:rPr>
        <w:t xml:space="preserve">Работа с учебными, научно-популярными и другими текстами. </w:t>
      </w:r>
      <w:r w:rsidRPr="009377B9">
        <w:rPr>
          <w:rStyle w:val="Zag11"/>
          <w:rFonts w:ascii="Times New Roman" w:eastAsia="@Arial Unicode MS" w:hAnsi="Times New Roman" w:cs="Times New Roman"/>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202F9" w:rsidRPr="009377B9" w:rsidRDefault="004202F9" w:rsidP="004202F9">
      <w:pPr>
        <w:tabs>
          <w:tab w:val="left" w:leader="dot" w:pos="624"/>
        </w:tabs>
        <w:ind w:firstLine="709"/>
        <w:rPr>
          <w:rStyle w:val="Zag11"/>
          <w:rFonts w:ascii="Times New Roman" w:eastAsia="@Arial Unicode MS" w:hAnsi="Times New Roman" w:cs="Times New Roman"/>
          <w:b/>
          <w:bCs/>
          <w:iCs/>
        </w:rPr>
      </w:pPr>
      <w:r w:rsidRPr="009377B9">
        <w:rPr>
          <w:rStyle w:val="Zag11"/>
          <w:rFonts w:ascii="Times New Roman" w:eastAsia="@Arial Unicode MS" w:hAnsi="Times New Roman" w:cs="Times New Roman"/>
          <w:b/>
          <w:bCs/>
          <w:iCs/>
        </w:rPr>
        <w:t>Говорение (культура речевого общения)</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lastRenderedPageBreak/>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202F9" w:rsidRPr="009377B9" w:rsidRDefault="004202F9" w:rsidP="004202F9">
      <w:pPr>
        <w:tabs>
          <w:tab w:val="left" w:leader="dot" w:pos="624"/>
        </w:tabs>
        <w:ind w:firstLine="709"/>
        <w:rPr>
          <w:rStyle w:val="Zag11"/>
          <w:rFonts w:ascii="Times New Roman" w:eastAsia="@Arial Unicode MS" w:hAnsi="Times New Roman" w:cs="Times New Roman"/>
          <w:b/>
          <w:bCs/>
          <w:iCs/>
        </w:rPr>
      </w:pPr>
      <w:r w:rsidRPr="009377B9">
        <w:rPr>
          <w:rStyle w:val="Zag11"/>
          <w:rFonts w:ascii="Times New Roman" w:eastAsia="@Arial Unicode MS" w:hAnsi="Times New Roman" w:cs="Times New Roman"/>
          <w:b/>
          <w:bCs/>
          <w:iCs/>
        </w:rPr>
        <w:t>Письмо (культура письменной речи)</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202F9" w:rsidRPr="009377B9" w:rsidRDefault="004202F9" w:rsidP="004202F9">
      <w:pPr>
        <w:tabs>
          <w:tab w:val="left" w:leader="dot" w:pos="624"/>
        </w:tabs>
        <w:ind w:firstLine="709"/>
        <w:rPr>
          <w:rStyle w:val="Zag11"/>
          <w:rFonts w:ascii="Times New Roman" w:eastAsia="@Arial Unicode MS" w:hAnsi="Times New Roman" w:cs="Times New Roman"/>
          <w:b/>
          <w:bCs/>
          <w:iCs/>
        </w:rPr>
      </w:pPr>
      <w:r w:rsidRPr="009377B9">
        <w:rPr>
          <w:rStyle w:val="Zag11"/>
          <w:rFonts w:ascii="Times New Roman" w:eastAsia="@Arial Unicode MS" w:hAnsi="Times New Roman" w:cs="Times New Roman"/>
          <w:b/>
          <w:bCs/>
          <w:iCs/>
        </w:rPr>
        <w:t>Круг детского чтения</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202F9" w:rsidRPr="009377B9" w:rsidRDefault="004202F9" w:rsidP="004202F9">
      <w:pPr>
        <w:tabs>
          <w:tab w:val="left" w:leader="dot" w:pos="624"/>
        </w:tabs>
        <w:ind w:firstLine="709"/>
        <w:rPr>
          <w:rStyle w:val="Zag11"/>
          <w:rFonts w:ascii="Times New Roman" w:eastAsia="@Arial Unicode MS" w:hAnsi="Times New Roman" w:cs="Times New Roman"/>
          <w:b/>
          <w:bCs/>
          <w:iCs/>
        </w:rPr>
      </w:pPr>
      <w:r w:rsidRPr="009377B9">
        <w:rPr>
          <w:rStyle w:val="Zag11"/>
          <w:rFonts w:ascii="Times New Roman" w:eastAsia="@Arial Unicode MS" w:hAnsi="Times New Roman" w:cs="Times New Roman"/>
          <w:b/>
          <w:bCs/>
          <w:iCs/>
        </w:rPr>
        <w:t>Литературоведческая пропедевтика (практическое освоение)</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Прозаическая и стихотворная речь: узнавание, различение, выделение особенностей стихотворного произведения (ритм, рифма).</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Фольклор и авторские художественные произведения (различение).</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w:t>
      </w:r>
      <w:r w:rsidRPr="009377B9">
        <w:rPr>
          <w:rStyle w:val="Zag11"/>
          <w:rFonts w:ascii="Times New Roman" w:eastAsia="@Arial Unicode MS" w:hAnsi="Times New Roman" w:cs="Times New Roman"/>
        </w:rPr>
        <w:lastRenderedPageBreak/>
        <w:t>смысла. Сказки (о животных, бытовые, волшебные). Художественные особенности сказок: лексика, построение (композиция). Литературная (авторская) сказка.</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Рассказ, стихотворение, басня – общее представление о жанре, особенностях построения и выразительных средствах.</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b/>
          <w:bCs/>
          <w:iCs/>
        </w:rPr>
      </w:pPr>
      <w:r w:rsidRPr="009377B9">
        <w:rPr>
          <w:rStyle w:val="Zag11"/>
          <w:rFonts w:ascii="Times New Roman" w:eastAsia="@Arial Unicode MS" w:hAnsi="Times New Roman" w:cs="Times New Roman"/>
          <w:b/>
          <w:bCs/>
          <w:iCs/>
        </w:rPr>
        <w:t>Творческая деятельность обучающихся (на основе литературных произведений)</w:t>
      </w:r>
    </w:p>
    <w:p w:rsidR="004202F9" w:rsidRPr="009377B9" w:rsidRDefault="004202F9" w:rsidP="004202F9">
      <w:pPr>
        <w:pStyle w:val="Zag3"/>
        <w:tabs>
          <w:tab w:val="left" w:leader="dot" w:pos="624"/>
        </w:tabs>
        <w:spacing w:after="0" w:line="276" w:lineRule="auto"/>
        <w:ind w:firstLine="709"/>
        <w:jc w:val="both"/>
        <w:rPr>
          <w:rStyle w:val="Zag11"/>
          <w:rFonts w:eastAsia="@Arial Unicode MS"/>
          <w:i w:val="0"/>
          <w:iCs w:val="0"/>
          <w:color w:val="auto"/>
          <w:sz w:val="22"/>
          <w:szCs w:val="22"/>
          <w:lang w:val="ru-RU"/>
        </w:rPr>
      </w:pPr>
      <w:r w:rsidRPr="009377B9">
        <w:rPr>
          <w:rStyle w:val="Zag11"/>
          <w:rFonts w:eastAsia="@Arial Unicode MS"/>
          <w:i w:val="0"/>
          <w:iCs w:val="0"/>
          <w:color w:val="auto"/>
          <w:sz w:val="22"/>
          <w:szCs w:val="22"/>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9377B9">
        <w:rPr>
          <w:rStyle w:val="Zag11"/>
          <w:rFonts w:eastAsia="@Arial Unicode MS"/>
          <w:color w:val="auto"/>
          <w:sz w:val="22"/>
          <w:szCs w:val="22"/>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9377B9">
        <w:rPr>
          <w:rStyle w:val="Zag11"/>
          <w:rFonts w:eastAsia="@Arial Unicode MS"/>
          <w:i w:val="0"/>
          <w:iCs w:val="0"/>
          <w:color w:val="auto"/>
          <w:sz w:val="22"/>
          <w:szCs w:val="22"/>
          <w:lang w:val="ru-RU"/>
        </w:rPr>
        <w:t>.</w:t>
      </w:r>
    </w:p>
    <w:p w:rsidR="004202F9" w:rsidRPr="009377B9" w:rsidRDefault="004202F9" w:rsidP="004202F9">
      <w:pPr>
        <w:pStyle w:val="a9"/>
        <w:spacing w:line="276" w:lineRule="auto"/>
        <w:ind w:firstLine="454"/>
        <w:rPr>
          <w:rFonts w:ascii="Times New Roman" w:hAnsi="Times New Roman" w:cs="Times New Roman"/>
          <w:b/>
          <w:bCs/>
          <w:iCs/>
          <w:color w:val="auto"/>
          <w:sz w:val="22"/>
          <w:szCs w:val="22"/>
        </w:rPr>
      </w:pPr>
    </w:p>
    <w:p w:rsidR="004202F9" w:rsidRPr="009377B9" w:rsidRDefault="004202F9" w:rsidP="004202F9">
      <w:pPr>
        <w:pStyle w:val="aff9"/>
        <w:numPr>
          <w:ilvl w:val="3"/>
          <w:numId w:val="23"/>
        </w:numPr>
        <w:rPr>
          <w:sz w:val="22"/>
          <w:szCs w:val="22"/>
        </w:rPr>
      </w:pPr>
      <w:bookmarkStart w:id="61" w:name="_Toc288394087"/>
      <w:bookmarkStart w:id="62" w:name="_Toc288410554"/>
      <w:bookmarkStart w:id="63" w:name="_Toc288410683"/>
      <w:bookmarkStart w:id="64" w:name="_Toc418108325"/>
      <w:r w:rsidRPr="009377B9">
        <w:rPr>
          <w:sz w:val="22"/>
          <w:szCs w:val="22"/>
        </w:rPr>
        <w:t>Иностранный язык</w:t>
      </w:r>
      <w:bookmarkEnd w:id="61"/>
      <w:bookmarkEnd w:id="62"/>
      <w:bookmarkEnd w:id="63"/>
      <w:bookmarkEnd w:id="64"/>
    </w:p>
    <w:p w:rsidR="004202F9" w:rsidRPr="009377B9" w:rsidRDefault="004202F9" w:rsidP="004202F9">
      <w:pPr>
        <w:pStyle w:val="a9"/>
        <w:spacing w:line="276" w:lineRule="auto"/>
        <w:ind w:firstLine="454"/>
        <w:rPr>
          <w:rFonts w:ascii="Times New Roman" w:hAnsi="Times New Roman" w:cs="Times New Roman"/>
          <w:b/>
          <w:bCs/>
          <w:iCs/>
          <w:color w:val="auto"/>
          <w:sz w:val="22"/>
          <w:szCs w:val="22"/>
        </w:rPr>
      </w:pPr>
      <w:r w:rsidRPr="009377B9">
        <w:rPr>
          <w:rFonts w:ascii="Times New Roman" w:hAnsi="Times New Roman" w:cs="Times New Roman"/>
          <w:b/>
          <w:bCs/>
          <w:iCs/>
          <w:color w:val="auto"/>
          <w:sz w:val="22"/>
          <w:szCs w:val="22"/>
        </w:rPr>
        <w:t>Предметное содержание речи</w:t>
      </w:r>
    </w:p>
    <w:p w:rsidR="004202F9" w:rsidRPr="009377B9" w:rsidRDefault="004202F9" w:rsidP="004202F9">
      <w:pPr>
        <w:pStyle w:val="a9"/>
        <w:spacing w:line="276" w:lineRule="auto"/>
        <w:ind w:firstLine="454"/>
        <w:rPr>
          <w:rFonts w:ascii="Times New Roman" w:hAnsi="Times New Roman" w:cs="Times New Roman"/>
          <w:b/>
          <w:bCs/>
          <w:color w:val="auto"/>
          <w:sz w:val="22"/>
          <w:szCs w:val="22"/>
        </w:rPr>
      </w:pPr>
      <w:r w:rsidRPr="009377B9">
        <w:rPr>
          <w:rFonts w:ascii="Times New Roman" w:hAnsi="Times New Roman" w:cs="Times New Roman"/>
          <w:b/>
          <w:bCs/>
          <w:color w:val="auto"/>
          <w:sz w:val="22"/>
          <w:szCs w:val="22"/>
        </w:rPr>
        <w:t xml:space="preserve">Знакомство. </w:t>
      </w:r>
      <w:r w:rsidRPr="009377B9">
        <w:rPr>
          <w:rFonts w:ascii="Times New Roman" w:hAnsi="Times New Roman" w:cs="Times New Roman"/>
          <w:color w:val="auto"/>
          <w:sz w:val="22"/>
          <w:szCs w:val="22"/>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202F9" w:rsidRPr="009377B9" w:rsidRDefault="004202F9" w:rsidP="004202F9">
      <w:pPr>
        <w:pStyle w:val="a9"/>
        <w:spacing w:line="276" w:lineRule="auto"/>
        <w:ind w:firstLine="454"/>
        <w:rPr>
          <w:rFonts w:ascii="Times New Roman" w:hAnsi="Times New Roman" w:cs="Times New Roman"/>
          <w:b/>
          <w:bCs/>
          <w:color w:val="auto"/>
          <w:sz w:val="22"/>
          <w:szCs w:val="22"/>
        </w:rPr>
      </w:pPr>
      <w:r w:rsidRPr="009377B9">
        <w:rPr>
          <w:rFonts w:ascii="Times New Roman" w:hAnsi="Times New Roman" w:cs="Times New Roman"/>
          <w:b/>
          <w:bCs/>
          <w:color w:val="auto"/>
          <w:sz w:val="22"/>
          <w:szCs w:val="22"/>
        </w:rPr>
        <w:t xml:space="preserve">Я и моя семья. </w:t>
      </w:r>
      <w:r w:rsidRPr="009377B9">
        <w:rPr>
          <w:rFonts w:ascii="Times New Roman" w:hAnsi="Times New Roman" w:cs="Times New Roman"/>
          <w:color w:val="auto"/>
          <w:sz w:val="22"/>
          <w:szCs w:val="22"/>
        </w:rPr>
        <w:t>Члены семьи, их имена, возраст, внешность, черты характера, увлечения/хобби. Мой день (распо</w:t>
      </w:r>
      <w:r w:rsidRPr="009377B9">
        <w:rPr>
          <w:rFonts w:ascii="Times New Roman" w:hAnsi="Times New Roman" w:cs="Times New Roman"/>
          <w:color w:val="auto"/>
          <w:spacing w:val="2"/>
          <w:sz w:val="22"/>
          <w:szCs w:val="22"/>
        </w:rPr>
        <w:t xml:space="preserve">рядок дня, </w:t>
      </w:r>
      <w:r w:rsidRPr="009377B9">
        <w:rPr>
          <w:rFonts w:ascii="Times New Roman" w:hAnsi="Times New Roman" w:cs="Times New Roman"/>
          <w:iCs/>
          <w:color w:val="auto"/>
          <w:spacing w:val="2"/>
          <w:sz w:val="22"/>
          <w:szCs w:val="22"/>
        </w:rPr>
        <w:t>домашние обязанности</w:t>
      </w:r>
      <w:r w:rsidRPr="009377B9">
        <w:rPr>
          <w:rFonts w:ascii="Times New Roman" w:hAnsi="Times New Roman" w:cs="Times New Roman"/>
          <w:color w:val="auto"/>
          <w:spacing w:val="2"/>
          <w:sz w:val="22"/>
          <w:szCs w:val="22"/>
        </w:rPr>
        <w:t>)</w:t>
      </w:r>
      <w:r w:rsidRPr="009377B9">
        <w:rPr>
          <w:rFonts w:ascii="Times New Roman" w:hAnsi="Times New Roman" w:cs="Times New Roman"/>
          <w:iCs/>
          <w:color w:val="auto"/>
          <w:spacing w:val="2"/>
          <w:sz w:val="22"/>
          <w:szCs w:val="22"/>
        </w:rPr>
        <w:t xml:space="preserve">. </w:t>
      </w:r>
      <w:r w:rsidRPr="009377B9">
        <w:rPr>
          <w:rFonts w:ascii="Times New Roman" w:hAnsi="Times New Roman" w:cs="Times New Roman"/>
          <w:color w:val="auto"/>
          <w:spacing w:val="2"/>
          <w:sz w:val="22"/>
          <w:szCs w:val="22"/>
        </w:rPr>
        <w:t xml:space="preserve">Покупки в магазине: одежда, </w:t>
      </w:r>
      <w:r w:rsidRPr="009377B9">
        <w:rPr>
          <w:rFonts w:ascii="Times New Roman" w:hAnsi="Times New Roman" w:cs="Times New Roman"/>
          <w:iCs/>
          <w:color w:val="auto"/>
          <w:spacing w:val="2"/>
          <w:sz w:val="22"/>
          <w:szCs w:val="22"/>
        </w:rPr>
        <w:t xml:space="preserve">обувь, </w:t>
      </w:r>
      <w:r w:rsidRPr="009377B9">
        <w:rPr>
          <w:rFonts w:ascii="Times New Roman" w:hAnsi="Times New Roman" w:cs="Times New Roman"/>
          <w:color w:val="auto"/>
          <w:spacing w:val="2"/>
          <w:sz w:val="22"/>
          <w:szCs w:val="22"/>
        </w:rPr>
        <w:t xml:space="preserve">основные продукты питания. Любимая еда. </w:t>
      </w:r>
      <w:r w:rsidRPr="009377B9">
        <w:rPr>
          <w:rFonts w:ascii="Times New Roman" w:hAnsi="Times New Roman" w:cs="Times New Roman"/>
          <w:color w:val="auto"/>
          <w:sz w:val="22"/>
          <w:szCs w:val="22"/>
        </w:rPr>
        <w:t>Семейные праздники: день рождения, Новый год/Рождество. Подарки.</w:t>
      </w:r>
    </w:p>
    <w:p w:rsidR="004202F9" w:rsidRPr="009377B9" w:rsidRDefault="004202F9" w:rsidP="004202F9">
      <w:pPr>
        <w:pStyle w:val="a9"/>
        <w:spacing w:line="276" w:lineRule="auto"/>
        <w:ind w:firstLine="454"/>
        <w:rPr>
          <w:rFonts w:ascii="Times New Roman" w:hAnsi="Times New Roman" w:cs="Times New Roman"/>
          <w:b/>
          <w:bCs/>
          <w:color w:val="auto"/>
          <w:sz w:val="22"/>
          <w:szCs w:val="22"/>
        </w:rPr>
      </w:pPr>
      <w:r w:rsidRPr="009377B9">
        <w:rPr>
          <w:rFonts w:ascii="Times New Roman" w:hAnsi="Times New Roman" w:cs="Times New Roman"/>
          <w:b/>
          <w:bCs/>
          <w:color w:val="auto"/>
          <w:spacing w:val="2"/>
          <w:sz w:val="22"/>
          <w:szCs w:val="22"/>
        </w:rPr>
        <w:t xml:space="preserve">Мир моих увлечений. </w:t>
      </w:r>
      <w:r w:rsidRPr="009377B9">
        <w:rPr>
          <w:rFonts w:ascii="Times New Roman" w:hAnsi="Times New Roman" w:cs="Times New Roman"/>
          <w:color w:val="auto"/>
          <w:spacing w:val="2"/>
          <w:sz w:val="22"/>
          <w:szCs w:val="22"/>
        </w:rPr>
        <w:t xml:space="preserve">Мои любимые занятия. Виды </w:t>
      </w:r>
      <w:r w:rsidRPr="009377B9">
        <w:rPr>
          <w:rFonts w:ascii="Times New Roman" w:hAnsi="Times New Roman" w:cs="Times New Roman"/>
          <w:color w:val="auto"/>
          <w:sz w:val="22"/>
          <w:szCs w:val="22"/>
        </w:rPr>
        <w:t xml:space="preserve">спорта и спортивные игры. </w:t>
      </w:r>
      <w:r w:rsidRPr="009377B9">
        <w:rPr>
          <w:rFonts w:ascii="Times New Roman" w:hAnsi="Times New Roman" w:cs="Times New Roman"/>
          <w:iCs/>
          <w:color w:val="auto"/>
          <w:sz w:val="22"/>
          <w:szCs w:val="22"/>
        </w:rPr>
        <w:t xml:space="preserve">Мои любимые сказки. </w:t>
      </w:r>
      <w:r w:rsidRPr="009377B9">
        <w:rPr>
          <w:rFonts w:ascii="Times New Roman" w:hAnsi="Times New Roman" w:cs="Times New Roman"/>
          <w:color w:val="auto"/>
          <w:sz w:val="22"/>
          <w:szCs w:val="22"/>
        </w:rPr>
        <w:t xml:space="preserve">Выходной день </w:t>
      </w:r>
      <w:r w:rsidRPr="009377B9">
        <w:rPr>
          <w:rFonts w:ascii="Times New Roman" w:hAnsi="Times New Roman" w:cs="Times New Roman"/>
          <w:iCs/>
          <w:color w:val="auto"/>
          <w:sz w:val="22"/>
          <w:szCs w:val="22"/>
        </w:rPr>
        <w:t xml:space="preserve">(в зоопарке, цирке), </w:t>
      </w:r>
      <w:r w:rsidRPr="009377B9">
        <w:rPr>
          <w:rFonts w:ascii="Times New Roman" w:hAnsi="Times New Roman" w:cs="Times New Roman"/>
          <w:color w:val="auto"/>
          <w:sz w:val="22"/>
          <w:szCs w:val="22"/>
        </w:rPr>
        <w:t>каникулы.</w:t>
      </w:r>
    </w:p>
    <w:p w:rsidR="004202F9" w:rsidRPr="009377B9" w:rsidRDefault="004202F9" w:rsidP="004202F9">
      <w:pPr>
        <w:pStyle w:val="a9"/>
        <w:spacing w:line="276" w:lineRule="auto"/>
        <w:ind w:firstLine="454"/>
        <w:rPr>
          <w:rFonts w:ascii="Times New Roman" w:hAnsi="Times New Roman" w:cs="Times New Roman"/>
          <w:b/>
          <w:bCs/>
          <w:color w:val="auto"/>
          <w:sz w:val="22"/>
          <w:szCs w:val="22"/>
        </w:rPr>
      </w:pPr>
      <w:r w:rsidRPr="009377B9">
        <w:rPr>
          <w:rFonts w:ascii="Times New Roman" w:hAnsi="Times New Roman" w:cs="Times New Roman"/>
          <w:b/>
          <w:bCs/>
          <w:color w:val="auto"/>
          <w:sz w:val="22"/>
          <w:szCs w:val="22"/>
        </w:rPr>
        <w:t xml:space="preserve">Я и мои друзья. </w:t>
      </w:r>
      <w:r w:rsidRPr="009377B9">
        <w:rPr>
          <w:rFonts w:ascii="Times New Roman" w:hAnsi="Times New Roman" w:cs="Times New Roman"/>
          <w:color w:val="auto"/>
          <w:sz w:val="22"/>
          <w:szCs w:val="22"/>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4202F9" w:rsidRPr="009377B9" w:rsidRDefault="004202F9" w:rsidP="004202F9">
      <w:pPr>
        <w:pStyle w:val="a9"/>
        <w:spacing w:line="276" w:lineRule="auto"/>
        <w:ind w:firstLine="454"/>
        <w:rPr>
          <w:rFonts w:ascii="Times New Roman" w:hAnsi="Times New Roman" w:cs="Times New Roman"/>
          <w:b/>
          <w:bCs/>
          <w:color w:val="auto"/>
          <w:sz w:val="22"/>
          <w:szCs w:val="22"/>
        </w:rPr>
      </w:pPr>
      <w:r w:rsidRPr="009377B9">
        <w:rPr>
          <w:rFonts w:ascii="Times New Roman" w:hAnsi="Times New Roman" w:cs="Times New Roman"/>
          <w:b/>
          <w:bCs/>
          <w:color w:val="auto"/>
          <w:spacing w:val="2"/>
          <w:sz w:val="22"/>
          <w:szCs w:val="22"/>
        </w:rPr>
        <w:t xml:space="preserve">Моя школа. </w:t>
      </w:r>
      <w:r w:rsidRPr="009377B9">
        <w:rPr>
          <w:rFonts w:ascii="Times New Roman" w:hAnsi="Times New Roman" w:cs="Times New Roman"/>
          <w:color w:val="auto"/>
          <w:spacing w:val="2"/>
          <w:sz w:val="22"/>
          <w:szCs w:val="22"/>
        </w:rPr>
        <w:t xml:space="preserve">Классная комната, учебные предметы, </w:t>
      </w:r>
      <w:r w:rsidRPr="009377B9">
        <w:rPr>
          <w:rFonts w:ascii="Times New Roman" w:hAnsi="Times New Roman" w:cs="Times New Roman"/>
          <w:color w:val="auto"/>
          <w:sz w:val="22"/>
          <w:szCs w:val="22"/>
        </w:rPr>
        <w:t>школьные принадлежности. Учебные занятия на уроках.</w:t>
      </w:r>
    </w:p>
    <w:p w:rsidR="004202F9" w:rsidRPr="009377B9" w:rsidRDefault="004202F9" w:rsidP="004202F9">
      <w:pPr>
        <w:pStyle w:val="a9"/>
        <w:spacing w:line="276" w:lineRule="auto"/>
        <w:ind w:firstLine="454"/>
        <w:rPr>
          <w:rFonts w:ascii="Times New Roman" w:hAnsi="Times New Roman" w:cs="Times New Roman"/>
          <w:b/>
          <w:bCs/>
          <w:color w:val="auto"/>
          <w:sz w:val="22"/>
          <w:szCs w:val="22"/>
        </w:rPr>
      </w:pPr>
      <w:r w:rsidRPr="009377B9">
        <w:rPr>
          <w:rFonts w:ascii="Times New Roman" w:hAnsi="Times New Roman" w:cs="Times New Roman"/>
          <w:b/>
          <w:bCs/>
          <w:color w:val="auto"/>
          <w:sz w:val="22"/>
          <w:szCs w:val="22"/>
        </w:rPr>
        <w:t xml:space="preserve">Мир вокруг меня. </w:t>
      </w:r>
      <w:r w:rsidRPr="009377B9">
        <w:rPr>
          <w:rFonts w:ascii="Times New Roman" w:hAnsi="Times New Roman" w:cs="Times New Roman"/>
          <w:color w:val="auto"/>
          <w:sz w:val="22"/>
          <w:szCs w:val="22"/>
        </w:rPr>
        <w:t xml:space="preserve">Мой дом/квартира/комната: названия комнат, их размер, предметы мебели и интерьера. Природа. </w:t>
      </w:r>
      <w:r w:rsidRPr="009377B9">
        <w:rPr>
          <w:rFonts w:ascii="Times New Roman" w:hAnsi="Times New Roman" w:cs="Times New Roman"/>
          <w:iCs/>
          <w:color w:val="auto"/>
          <w:sz w:val="22"/>
          <w:szCs w:val="22"/>
        </w:rPr>
        <w:t xml:space="preserve">Дикие и домашние животные. </w:t>
      </w:r>
      <w:r w:rsidRPr="009377B9">
        <w:rPr>
          <w:rFonts w:ascii="Times New Roman" w:hAnsi="Times New Roman" w:cs="Times New Roman"/>
          <w:color w:val="auto"/>
          <w:sz w:val="22"/>
          <w:szCs w:val="22"/>
        </w:rPr>
        <w:t>Любимое время года. Погода.</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b/>
          <w:bCs/>
          <w:color w:val="auto"/>
          <w:spacing w:val="2"/>
          <w:sz w:val="22"/>
          <w:szCs w:val="22"/>
        </w:rPr>
        <w:t xml:space="preserve">Страна/страны изучаемого языка и родная страна. </w:t>
      </w:r>
      <w:r w:rsidRPr="009377B9">
        <w:rPr>
          <w:rFonts w:ascii="Times New Roman" w:hAnsi="Times New Roman" w:cs="Times New Roman"/>
          <w:color w:val="auto"/>
          <w:sz w:val="22"/>
          <w:szCs w:val="22"/>
        </w:rPr>
        <w:t>Общие сведения: название, столица. Литературные персонажи популярных книг моих сверстников (имена героев книг, черты характера).</w:t>
      </w:r>
      <w:r w:rsidRPr="009377B9">
        <w:rPr>
          <w:rFonts w:ascii="Times New Roman" w:hAnsi="Times New Roman" w:cs="Times New Roman"/>
          <w:iCs/>
          <w:color w:val="auto"/>
          <w:sz w:val="22"/>
          <w:szCs w:val="22"/>
        </w:rPr>
        <w:t xml:space="preserve"> Небольшие произведения детского фольклора на изучаемом иностранном языке (рифмовки, стихи, песни, сказки).</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pacing w:val="2"/>
          <w:sz w:val="22"/>
          <w:szCs w:val="22"/>
        </w:rPr>
        <w:t>Некоторые формы речевого и неречевого этикета стран изучаемого языка в ряде ситуаций общения (в школе, во</w:t>
      </w:r>
      <w:r w:rsidRPr="009377B9">
        <w:rPr>
          <w:rFonts w:ascii="Times New Roman" w:hAnsi="Times New Roman" w:cs="Times New Roman"/>
          <w:color w:val="auto"/>
          <w:sz w:val="22"/>
          <w:szCs w:val="22"/>
        </w:rPr>
        <w:t xml:space="preserve"> время совместной игры, в магазине).</w:t>
      </w:r>
    </w:p>
    <w:p w:rsidR="004202F9" w:rsidRPr="009377B9" w:rsidRDefault="004202F9" w:rsidP="004202F9">
      <w:pPr>
        <w:pStyle w:val="a9"/>
        <w:spacing w:line="276" w:lineRule="auto"/>
        <w:ind w:firstLine="454"/>
        <w:rPr>
          <w:rFonts w:ascii="Times New Roman" w:hAnsi="Times New Roman" w:cs="Times New Roman"/>
          <w:b/>
          <w:bCs/>
          <w:iCs/>
          <w:color w:val="auto"/>
          <w:sz w:val="22"/>
          <w:szCs w:val="22"/>
        </w:rPr>
      </w:pPr>
      <w:r w:rsidRPr="009377B9">
        <w:rPr>
          <w:rFonts w:ascii="Times New Roman" w:hAnsi="Times New Roman" w:cs="Times New Roman"/>
          <w:b/>
          <w:bCs/>
          <w:iCs/>
          <w:color w:val="auto"/>
          <w:sz w:val="22"/>
          <w:szCs w:val="22"/>
        </w:rPr>
        <w:t>Коммуникативные умения по видам речевой деятельности</w:t>
      </w:r>
    </w:p>
    <w:p w:rsidR="004202F9" w:rsidRPr="009377B9" w:rsidRDefault="004202F9" w:rsidP="004202F9">
      <w:pPr>
        <w:pStyle w:val="a9"/>
        <w:spacing w:line="276" w:lineRule="auto"/>
        <w:ind w:firstLine="454"/>
        <w:rPr>
          <w:rFonts w:ascii="Times New Roman" w:hAnsi="Times New Roman" w:cs="Times New Roman"/>
          <w:iCs/>
          <w:color w:val="auto"/>
          <w:sz w:val="22"/>
          <w:szCs w:val="22"/>
        </w:rPr>
      </w:pPr>
      <w:r w:rsidRPr="009377B9">
        <w:rPr>
          <w:rFonts w:ascii="Times New Roman" w:hAnsi="Times New Roman" w:cs="Times New Roman"/>
          <w:b/>
          <w:bCs/>
          <w:color w:val="auto"/>
          <w:sz w:val="22"/>
          <w:szCs w:val="22"/>
        </w:rPr>
        <w:t>В русле говорения</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iCs/>
          <w:color w:val="auto"/>
          <w:sz w:val="22"/>
          <w:szCs w:val="22"/>
        </w:rPr>
        <w:t>1.</w:t>
      </w:r>
      <w:r w:rsidRPr="009377B9">
        <w:rPr>
          <w:rFonts w:ascii="Times New Roman" w:hAnsi="Times New Roman" w:cs="Times New Roman"/>
          <w:iCs/>
          <w:color w:val="auto"/>
          <w:sz w:val="22"/>
          <w:szCs w:val="22"/>
        </w:rPr>
        <w:t> </w:t>
      </w:r>
      <w:r w:rsidRPr="009377B9">
        <w:rPr>
          <w:rFonts w:ascii="Times New Roman" w:hAnsi="Times New Roman" w:cs="Times New Roman"/>
          <w:iCs/>
          <w:color w:val="auto"/>
          <w:sz w:val="22"/>
          <w:szCs w:val="22"/>
        </w:rPr>
        <w:t>Диалогическая форма</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z w:val="22"/>
          <w:szCs w:val="22"/>
        </w:rPr>
        <w:t>Уметь вести:</w:t>
      </w:r>
    </w:p>
    <w:p w:rsidR="004202F9" w:rsidRPr="009377B9" w:rsidRDefault="004202F9" w:rsidP="004202F9">
      <w:pPr>
        <w:pStyle w:val="21"/>
        <w:numPr>
          <w:ilvl w:val="0"/>
          <w:numId w:val="0"/>
        </w:numPr>
        <w:spacing w:line="276" w:lineRule="auto"/>
        <w:ind w:left="680"/>
        <w:rPr>
          <w:sz w:val="22"/>
          <w:szCs w:val="22"/>
        </w:rPr>
      </w:pPr>
      <w:r w:rsidRPr="009377B9">
        <w:rPr>
          <w:sz w:val="22"/>
          <w:szCs w:val="22"/>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4202F9" w:rsidRPr="009377B9" w:rsidRDefault="004202F9" w:rsidP="004202F9">
      <w:pPr>
        <w:pStyle w:val="21"/>
        <w:numPr>
          <w:ilvl w:val="0"/>
          <w:numId w:val="0"/>
        </w:numPr>
        <w:spacing w:line="276" w:lineRule="auto"/>
        <w:ind w:left="680"/>
        <w:rPr>
          <w:sz w:val="22"/>
          <w:szCs w:val="22"/>
        </w:rPr>
      </w:pPr>
      <w:r w:rsidRPr="009377B9">
        <w:rPr>
          <w:sz w:val="22"/>
          <w:szCs w:val="22"/>
        </w:rPr>
        <w:t>-диалог­расспрос (запрос информации и ответ на него);</w:t>
      </w:r>
    </w:p>
    <w:p w:rsidR="004202F9" w:rsidRPr="009377B9" w:rsidRDefault="004202F9" w:rsidP="004202F9">
      <w:pPr>
        <w:pStyle w:val="21"/>
        <w:numPr>
          <w:ilvl w:val="0"/>
          <w:numId w:val="0"/>
        </w:numPr>
        <w:spacing w:line="276" w:lineRule="auto"/>
        <w:ind w:left="680"/>
        <w:rPr>
          <w:iCs/>
          <w:sz w:val="22"/>
          <w:szCs w:val="22"/>
        </w:rPr>
      </w:pPr>
      <w:r w:rsidRPr="009377B9">
        <w:rPr>
          <w:sz w:val="22"/>
          <w:szCs w:val="22"/>
        </w:rPr>
        <w:t>-диалог — побуждение к действию.</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iCs/>
          <w:color w:val="auto"/>
          <w:sz w:val="22"/>
          <w:szCs w:val="22"/>
        </w:rPr>
        <w:t>2.</w:t>
      </w:r>
      <w:r w:rsidRPr="009377B9">
        <w:rPr>
          <w:rFonts w:ascii="Times New Roman" w:hAnsi="Times New Roman" w:cs="Times New Roman"/>
          <w:iCs/>
          <w:color w:val="auto"/>
          <w:sz w:val="22"/>
          <w:szCs w:val="22"/>
        </w:rPr>
        <w:t> </w:t>
      </w:r>
      <w:r w:rsidRPr="009377B9">
        <w:rPr>
          <w:rFonts w:ascii="Times New Roman" w:hAnsi="Times New Roman" w:cs="Times New Roman"/>
          <w:iCs/>
          <w:color w:val="auto"/>
          <w:sz w:val="22"/>
          <w:szCs w:val="22"/>
        </w:rPr>
        <w:t>Монологическая форма</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pacing w:val="2"/>
          <w:sz w:val="22"/>
          <w:szCs w:val="22"/>
        </w:rPr>
        <w:t xml:space="preserve">Уметь пользоваться основными коммуникативными типами речи: описание, рассказ, </w:t>
      </w:r>
      <w:r w:rsidRPr="009377B9">
        <w:rPr>
          <w:rFonts w:ascii="Times New Roman" w:hAnsi="Times New Roman" w:cs="Times New Roman"/>
          <w:iCs/>
          <w:color w:val="auto"/>
          <w:spacing w:val="2"/>
          <w:sz w:val="22"/>
          <w:szCs w:val="22"/>
        </w:rPr>
        <w:t>характеристика (персона</w:t>
      </w:r>
      <w:r w:rsidRPr="009377B9">
        <w:rPr>
          <w:rFonts w:ascii="Times New Roman" w:hAnsi="Times New Roman" w:cs="Times New Roman"/>
          <w:iCs/>
          <w:color w:val="auto"/>
          <w:sz w:val="22"/>
          <w:szCs w:val="22"/>
        </w:rPr>
        <w:t>жей).</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b/>
          <w:bCs/>
          <w:color w:val="auto"/>
          <w:sz w:val="22"/>
          <w:szCs w:val="22"/>
        </w:rPr>
        <w:lastRenderedPageBreak/>
        <w:t>В русле аудирования</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z w:val="22"/>
          <w:szCs w:val="22"/>
        </w:rPr>
        <w:t>Воспринимать на слух и понимать:</w:t>
      </w:r>
    </w:p>
    <w:p w:rsidR="004202F9" w:rsidRPr="009377B9" w:rsidRDefault="004202F9" w:rsidP="004202F9">
      <w:pPr>
        <w:pStyle w:val="21"/>
        <w:numPr>
          <w:ilvl w:val="0"/>
          <w:numId w:val="0"/>
        </w:numPr>
        <w:spacing w:line="276" w:lineRule="auto"/>
        <w:ind w:left="680"/>
        <w:rPr>
          <w:sz w:val="22"/>
          <w:szCs w:val="22"/>
        </w:rPr>
      </w:pPr>
      <w:r w:rsidRPr="009377B9">
        <w:rPr>
          <w:sz w:val="22"/>
          <w:szCs w:val="22"/>
        </w:rPr>
        <w:t>-речь учителя и одноклассников в процессе общения на уроке и вербально/невербально реагировать на услышанное;</w:t>
      </w:r>
    </w:p>
    <w:p w:rsidR="004202F9" w:rsidRPr="009377B9" w:rsidRDefault="004202F9" w:rsidP="004202F9">
      <w:pPr>
        <w:pStyle w:val="21"/>
        <w:numPr>
          <w:ilvl w:val="0"/>
          <w:numId w:val="0"/>
        </w:numPr>
        <w:spacing w:line="276" w:lineRule="auto"/>
        <w:ind w:left="680"/>
        <w:rPr>
          <w:sz w:val="22"/>
          <w:szCs w:val="22"/>
        </w:rPr>
      </w:pPr>
      <w:r w:rsidRPr="009377B9">
        <w:rPr>
          <w:sz w:val="22"/>
          <w:szCs w:val="22"/>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b/>
          <w:bCs/>
          <w:color w:val="auto"/>
          <w:sz w:val="22"/>
          <w:szCs w:val="22"/>
        </w:rPr>
        <w:t>В русле чтения</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z w:val="22"/>
          <w:szCs w:val="22"/>
        </w:rPr>
        <w:t>Читать:</w:t>
      </w:r>
    </w:p>
    <w:p w:rsidR="004202F9" w:rsidRPr="009377B9" w:rsidRDefault="004202F9" w:rsidP="004202F9">
      <w:pPr>
        <w:pStyle w:val="21"/>
        <w:numPr>
          <w:ilvl w:val="0"/>
          <w:numId w:val="0"/>
        </w:numPr>
        <w:spacing w:line="276" w:lineRule="auto"/>
        <w:ind w:left="680"/>
        <w:rPr>
          <w:sz w:val="22"/>
          <w:szCs w:val="22"/>
        </w:rPr>
      </w:pPr>
      <w:r w:rsidRPr="009377B9">
        <w:rPr>
          <w:sz w:val="22"/>
          <w:szCs w:val="22"/>
        </w:rPr>
        <w:t>-вслух небольшие тексты, построенные на изученном языковом материале;</w:t>
      </w:r>
    </w:p>
    <w:p w:rsidR="004202F9" w:rsidRPr="009377B9" w:rsidRDefault="004202F9" w:rsidP="004202F9">
      <w:pPr>
        <w:pStyle w:val="21"/>
        <w:numPr>
          <w:ilvl w:val="0"/>
          <w:numId w:val="0"/>
        </w:numPr>
        <w:spacing w:line="276" w:lineRule="auto"/>
        <w:ind w:left="680"/>
        <w:rPr>
          <w:sz w:val="22"/>
          <w:szCs w:val="22"/>
        </w:rPr>
      </w:pPr>
      <w:r w:rsidRPr="009377B9">
        <w:rPr>
          <w:sz w:val="22"/>
          <w:szCs w:val="22"/>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9377B9">
        <w:rPr>
          <w:sz w:val="22"/>
          <w:szCs w:val="22"/>
        </w:rPr>
        <w:t> </w:t>
      </w:r>
      <w:r w:rsidRPr="009377B9">
        <w:rPr>
          <w:sz w:val="22"/>
          <w:szCs w:val="22"/>
        </w:rPr>
        <w:t>т.</w:t>
      </w:r>
      <w:r w:rsidRPr="009377B9">
        <w:rPr>
          <w:sz w:val="22"/>
          <w:szCs w:val="22"/>
        </w:rPr>
        <w:t> </w:t>
      </w:r>
      <w:r w:rsidRPr="009377B9">
        <w:rPr>
          <w:sz w:val="22"/>
          <w:szCs w:val="22"/>
        </w:rPr>
        <w:t>д.).</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b/>
          <w:bCs/>
          <w:color w:val="auto"/>
          <w:sz w:val="22"/>
          <w:szCs w:val="22"/>
        </w:rPr>
        <w:t>В русле письма</w:t>
      </w:r>
    </w:p>
    <w:p w:rsidR="004202F9" w:rsidRPr="009377B9" w:rsidRDefault="004202F9" w:rsidP="004202F9">
      <w:pPr>
        <w:pStyle w:val="21"/>
        <w:numPr>
          <w:ilvl w:val="0"/>
          <w:numId w:val="0"/>
        </w:numPr>
        <w:spacing w:line="276" w:lineRule="auto"/>
        <w:ind w:left="680"/>
        <w:rPr>
          <w:sz w:val="22"/>
          <w:szCs w:val="22"/>
        </w:rPr>
      </w:pPr>
      <w:r w:rsidRPr="009377B9">
        <w:rPr>
          <w:sz w:val="22"/>
          <w:szCs w:val="22"/>
        </w:rPr>
        <w:t>Владеть:</w:t>
      </w:r>
    </w:p>
    <w:p w:rsidR="004202F9" w:rsidRPr="009377B9" w:rsidRDefault="004202F9" w:rsidP="004202F9">
      <w:pPr>
        <w:pStyle w:val="21"/>
        <w:numPr>
          <w:ilvl w:val="0"/>
          <w:numId w:val="0"/>
        </w:numPr>
        <w:spacing w:line="276" w:lineRule="auto"/>
        <w:ind w:left="680"/>
        <w:rPr>
          <w:sz w:val="22"/>
          <w:szCs w:val="22"/>
        </w:rPr>
      </w:pPr>
      <w:r w:rsidRPr="009377B9">
        <w:rPr>
          <w:sz w:val="22"/>
          <w:szCs w:val="22"/>
        </w:rPr>
        <w:t>-умением выписывать из текста слова, словосочетания и предложения;</w:t>
      </w:r>
    </w:p>
    <w:p w:rsidR="004202F9" w:rsidRPr="009377B9" w:rsidRDefault="004202F9" w:rsidP="004202F9">
      <w:pPr>
        <w:pStyle w:val="21"/>
        <w:numPr>
          <w:ilvl w:val="0"/>
          <w:numId w:val="0"/>
        </w:numPr>
        <w:spacing w:line="276" w:lineRule="auto"/>
        <w:ind w:left="680"/>
        <w:rPr>
          <w:sz w:val="22"/>
          <w:szCs w:val="22"/>
        </w:rPr>
      </w:pPr>
      <w:r w:rsidRPr="009377B9">
        <w:rPr>
          <w:sz w:val="22"/>
          <w:szCs w:val="22"/>
        </w:rPr>
        <w:t>-основами письменной речи: писать по образцу поздравление с праздником, короткое личное письмо.</w:t>
      </w:r>
    </w:p>
    <w:p w:rsidR="004202F9" w:rsidRPr="009377B9" w:rsidRDefault="004202F9" w:rsidP="004202F9">
      <w:pPr>
        <w:pStyle w:val="af9"/>
        <w:spacing w:before="0" w:after="0" w:line="276" w:lineRule="auto"/>
        <w:ind w:firstLine="454"/>
        <w:jc w:val="both"/>
        <w:rPr>
          <w:rFonts w:ascii="Times New Roman" w:hAnsi="Times New Roman"/>
          <w:i w:val="0"/>
          <w:color w:val="auto"/>
          <w:sz w:val="22"/>
          <w:szCs w:val="22"/>
        </w:rPr>
      </w:pPr>
      <w:r w:rsidRPr="009377B9">
        <w:rPr>
          <w:rFonts w:ascii="Times New Roman" w:hAnsi="Times New Roman"/>
          <w:i w:val="0"/>
          <w:color w:val="auto"/>
          <w:sz w:val="22"/>
          <w:szCs w:val="22"/>
        </w:rPr>
        <w:t>Языковые средства и навыки пользования ими</w:t>
      </w:r>
    </w:p>
    <w:p w:rsidR="004202F9" w:rsidRPr="009377B9" w:rsidRDefault="004202F9" w:rsidP="004202F9">
      <w:pPr>
        <w:pStyle w:val="a9"/>
        <w:spacing w:line="276" w:lineRule="auto"/>
        <w:ind w:firstLine="454"/>
        <w:rPr>
          <w:rFonts w:ascii="Times New Roman" w:hAnsi="Times New Roman" w:cs="Times New Roman"/>
          <w:b/>
          <w:bCs/>
          <w:color w:val="auto"/>
          <w:sz w:val="22"/>
          <w:szCs w:val="22"/>
        </w:rPr>
      </w:pPr>
      <w:r w:rsidRPr="009377B9">
        <w:rPr>
          <w:rFonts w:ascii="Times New Roman" w:hAnsi="Times New Roman" w:cs="Times New Roman"/>
          <w:b/>
          <w:bCs/>
          <w:iCs/>
          <w:color w:val="auto"/>
          <w:sz w:val="22"/>
          <w:szCs w:val="22"/>
        </w:rPr>
        <w:t>Английский язык</w:t>
      </w:r>
    </w:p>
    <w:p w:rsidR="004202F9" w:rsidRPr="009377B9" w:rsidRDefault="004202F9" w:rsidP="004202F9">
      <w:pPr>
        <w:pStyle w:val="a9"/>
        <w:spacing w:line="276" w:lineRule="auto"/>
        <w:ind w:firstLine="454"/>
        <w:rPr>
          <w:rFonts w:ascii="Times New Roman" w:hAnsi="Times New Roman" w:cs="Times New Roman"/>
          <w:b/>
          <w:bCs/>
          <w:color w:val="auto"/>
          <w:sz w:val="22"/>
          <w:szCs w:val="22"/>
        </w:rPr>
      </w:pPr>
      <w:r w:rsidRPr="009377B9">
        <w:rPr>
          <w:rFonts w:ascii="Times New Roman" w:hAnsi="Times New Roman" w:cs="Times New Roman"/>
          <w:b/>
          <w:bCs/>
          <w:color w:val="auto"/>
          <w:sz w:val="22"/>
          <w:szCs w:val="22"/>
        </w:rPr>
        <w:t xml:space="preserve">Графика, каллиграфия, орфография. </w:t>
      </w:r>
      <w:r w:rsidRPr="009377B9">
        <w:rPr>
          <w:rFonts w:ascii="Times New Roman" w:hAnsi="Times New Roman" w:cs="Times New Roman"/>
          <w:color w:val="auto"/>
          <w:sz w:val="22"/>
          <w:szCs w:val="22"/>
        </w:rPr>
        <w:t xml:space="preserve">Все буквы английского алфавита. Основные буквосочетания. Звуко­буквенные </w:t>
      </w:r>
      <w:r w:rsidRPr="009377B9">
        <w:rPr>
          <w:rFonts w:ascii="Times New Roman" w:hAnsi="Times New Roman" w:cs="Times New Roman"/>
          <w:color w:val="auto"/>
          <w:spacing w:val="2"/>
          <w:sz w:val="22"/>
          <w:szCs w:val="22"/>
        </w:rPr>
        <w:t xml:space="preserve">соответствия. Знаки транскрипции. Апостроф. Основные </w:t>
      </w:r>
      <w:r w:rsidRPr="009377B9">
        <w:rPr>
          <w:rFonts w:ascii="Times New Roman" w:hAnsi="Times New Roman" w:cs="Times New Roman"/>
          <w:color w:val="auto"/>
          <w:sz w:val="22"/>
          <w:szCs w:val="22"/>
        </w:rPr>
        <w:t>правила чтения и орфографии. Написание наиболее употребительных слов, вошедших в активный словарь.</w:t>
      </w:r>
    </w:p>
    <w:p w:rsidR="004202F9" w:rsidRPr="009377B9" w:rsidRDefault="004202F9" w:rsidP="004202F9">
      <w:pPr>
        <w:pStyle w:val="a9"/>
        <w:spacing w:line="276" w:lineRule="auto"/>
        <w:ind w:firstLine="454"/>
        <w:rPr>
          <w:rFonts w:ascii="Times New Roman" w:hAnsi="Times New Roman" w:cs="Times New Roman"/>
          <w:b/>
          <w:bCs/>
          <w:color w:val="auto"/>
          <w:sz w:val="22"/>
          <w:szCs w:val="22"/>
        </w:rPr>
      </w:pPr>
      <w:r w:rsidRPr="009377B9">
        <w:rPr>
          <w:rFonts w:ascii="Times New Roman" w:hAnsi="Times New Roman" w:cs="Times New Roman"/>
          <w:b/>
          <w:bCs/>
          <w:color w:val="auto"/>
          <w:sz w:val="22"/>
          <w:szCs w:val="22"/>
        </w:rPr>
        <w:t xml:space="preserve">Фонетическая сторона речи. </w:t>
      </w:r>
      <w:r w:rsidRPr="009377B9">
        <w:rPr>
          <w:rFonts w:ascii="Times New Roman" w:hAnsi="Times New Roman" w:cs="Times New Roman"/>
          <w:color w:val="auto"/>
          <w:sz w:val="22"/>
          <w:szCs w:val="22"/>
        </w:rPr>
        <w:t>Адекватное произношение и различение на слух всех звуков и звукосочетаний англий</w:t>
      </w:r>
      <w:r w:rsidRPr="009377B9">
        <w:rPr>
          <w:rFonts w:ascii="Times New Roman" w:hAnsi="Times New Roman" w:cs="Times New Roman"/>
          <w:color w:val="auto"/>
          <w:spacing w:val="2"/>
          <w:sz w:val="22"/>
          <w:szCs w:val="22"/>
        </w:rPr>
        <w:t xml:space="preserve">ского языка. Соблюдение норм произношения: долгота и </w:t>
      </w:r>
      <w:r w:rsidRPr="009377B9">
        <w:rPr>
          <w:rFonts w:ascii="Times New Roman" w:hAnsi="Times New Roman" w:cs="Times New Roman"/>
          <w:color w:val="auto"/>
          <w:sz w:val="22"/>
          <w:szCs w:val="22"/>
        </w:rPr>
        <w:t xml:space="preserve">краткость гласных, отсутствие оглушения звонких согласных </w:t>
      </w:r>
      <w:r w:rsidRPr="009377B9">
        <w:rPr>
          <w:rFonts w:ascii="Times New Roman" w:hAnsi="Times New Roman" w:cs="Times New Roman"/>
          <w:color w:val="auto"/>
          <w:spacing w:val="2"/>
          <w:sz w:val="22"/>
          <w:szCs w:val="22"/>
        </w:rPr>
        <w:t xml:space="preserve">в конце слога или слова, отсутствие смягчения согласных перед гласными. Дифтонги. </w:t>
      </w:r>
      <w:r w:rsidRPr="009377B9">
        <w:rPr>
          <w:rFonts w:ascii="Times New Roman" w:hAnsi="Times New Roman" w:cs="Times New Roman"/>
          <w:iCs/>
          <w:color w:val="auto"/>
          <w:spacing w:val="2"/>
          <w:sz w:val="22"/>
          <w:szCs w:val="22"/>
        </w:rPr>
        <w:t xml:space="preserve">Связующее «r» (there is/there are). </w:t>
      </w:r>
      <w:r w:rsidRPr="009377B9">
        <w:rPr>
          <w:rFonts w:ascii="Times New Roman" w:hAnsi="Times New Roman" w:cs="Times New Roman"/>
          <w:color w:val="auto"/>
          <w:spacing w:val="2"/>
          <w:sz w:val="22"/>
          <w:szCs w:val="22"/>
        </w:rPr>
        <w:t>Ударение в слове, фразе.</w:t>
      </w:r>
      <w:r w:rsidRPr="009377B9">
        <w:rPr>
          <w:rFonts w:ascii="Times New Roman" w:hAnsi="Times New Roman" w:cs="Times New Roman"/>
          <w:iCs/>
          <w:color w:val="auto"/>
          <w:spacing w:val="2"/>
          <w:sz w:val="22"/>
          <w:szCs w:val="22"/>
        </w:rPr>
        <w:t xml:space="preserve"> Отсутствие ударения на служебных словах (артиклях, союзах, предлогах). Членение предложений на смысловые группы.</w:t>
      </w:r>
      <w:r w:rsidRPr="009377B9">
        <w:rPr>
          <w:rFonts w:ascii="Times New Roman" w:hAnsi="Times New Roman" w:cs="Times New Roman"/>
          <w:color w:val="auto"/>
          <w:spacing w:val="2"/>
          <w:sz w:val="22"/>
          <w:szCs w:val="22"/>
        </w:rPr>
        <w:t xml:space="preserve"> Ритмико­интонационные особенности повествовательного, побудительного</w:t>
      </w:r>
      <w:r w:rsidRPr="009377B9">
        <w:rPr>
          <w:rFonts w:ascii="Times New Roman" w:hAnsi="Times New Roman" w:cs="Times New Roman"/>
          <w:color w:val="auto"/>
          <w:sz w:val="22"/>
          <w:szCs w:val="22"/>
        </w:rPr>
        <w:t xml:space="preserve"> и вопросительного (общий и специальный вопрос) предложе</w:t>
      </w:r>
      <w:r w:rsidRPr="009377B9">
        <w:rPr>
          <w:rFonts w:ascii="Times New Roman" w:hAnsi="Times New Roman" w:cs="Times New Roman"/>
          <w:color w:val="auto"/>
          <w:spacing w:val="2"/>
          <w:sz w:val="22"/>
          <w:szCs w:val="22"/>
        </w:rPr>
        <w:t xml:space="preserve">ний. </w:t>
      </w:r>
      <w:r w:rsidRPr="009377B9">
        <w:rPr>
          <w:rFonts w:ascii="Times New Roman" w:hAnsi="Times New Roman" w:cs="Times New Roman"/>
          <w:iCs/>
          <w:color w:val="auto"/>
          <w:spacing w:val="2"/>
          <w:sz w:val="22"/>
          <w:szCs w:val="22"/>
        </w:rPr>
        <w:t xml:space="preserve">Интонация перечисления. Чтение по транскрипции </w:t>
      </w:r>
      <w:r w:rsidRPr="009377B9">
        <w:rPr>
          <w:rFonts w:ascii="Times New Roman" w:hAnsi="Times New Roman" w:cs="Times New Roman"/>
          <w:iCs/>
          <w:color w:val="auto"/>
          <w:sz w:val="22"/>
          <w:szCs w:val="22"/>
        </w:rPr>
        <w:t>изученных слов.</w:t>
      </w:r>
    </w:p>
    <w:p w:rsidR="004202F9" w:rsidRPr="009377B9" w:rsidRDefault="004202F9" w:rsidP="004202F9">
      <w:pPr>
        <w:pStyle w:val="a9"/>
        <w:spacing w:line="276" w:lineRule="auto"/>
        <w:ind w:firstLine="454"/>
        <w:rPr>
          <w:rFonts w:ascii="Times New Roman" w:hAnsi="Times New Roman" w:cs="Times New Roman"/>
          <w:b/>
          <w:bCs/>
          <w:color w:val="auto"/>
          <w:sz w:val="22"/>
          <w:szCs w:val="22"/>
        </w:rPr>
      </w:pPr>
      <w:r w:rsidRPr="009377B9">
        <w:rPr>
          <w:rFonts w:ascii="Times New Roman" w:hAnsi="Times New Roman" w:cs="Times New Roman"/>
          <w:b/>
          <w:bCs/>
          <w:color w:val="auto"/>
          <w:spacing w:val="-2"/>
          <w:sz w:val="22"/>
          <w:szCs w:val="22"/>
        </w:rPr>
        <w:t xml:space="preserve">Лексическая сторона речи. </w:t>
      </w:r>
      <w:r w:rsidRPr="009377B9">
        <w:rPr>
          <w:rFonts w:ascii="Times New Roman" w:hAnsi="Times New Roman" w:cs="Times New Roman"/>
          <w:color w:val="auto"/>
          <w:spacing w:val="-2"/>
          <w:sz w:val="22"/>
          <w:szCs w:val="22"/>
        </w:rPr>
        <w:t>Лексические единицы, обслу</w:t>
      </w:r>
      <w:r w:rsidRPr="009377B9">
        <w:rPr>
          <w:rFonts w:ascii="Times New Roman" w:hAnsi="Times New Roman" w:cs="Times New Roman"/>
          <w:color w:val="auto"/>
          <w:sz w:val="22"/>
          <w:szCs w:val="22"/>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9377B9">
        <w:rPr>
          <w:rFonts w:ascii="Times New Roman" w:hAnsi="Times New Roman" w:cs="Times New Roman"/>
          <w:color w:val="auto"/>
          <w:spacing w:val="2"/>
          <w:sz w:val="22"/>
          <w:szCs w:val="22"/>
        </w:rPr>
        <w:t xml:space="preserve">устойчивые словосочетания, оценочная лексика и речевые </w:t>
      </w:r>
      <w:r w:rsidRPr="009377B9">
        <w:rPr>
          <w:rFonts w:ascii="Times New Roman" w:hAnsi="Times New Roman" w:cs="Times New Roman"/>
          <w:color w:val="auto"/>
          <w:sz w:val="22"/>
          <w:szCs w:val="22"/>
        </w:rPr>
        <w:t xml:space="preserve">клише как элементы речевого этикета, отражающие культуру англоговорящих стран. Интернациональные слова (например, </w:t>
      </w:r>
      <w:r w:rsidRPr="009377B9">
        <w:rPr>
          <w:rFonts w:ascii="Times New Roman" w:hAnsi="Times New Roman" w:cs="Times New Roman"/>
          <w:color w:val="auto"/>
          <w:spacing w:val="2"/>
          <w:sz w:val="22"/>
          <w:szCs w:val="22"/>
        </w:rPr>
        <w:t xml:space="preserve">doctor, film). </w:t>
      </w:r>
      <w:r w:rsidRPr="009377B9">
        <w:rPr>
          <w:rFonts w:ascii="Times New Roman" w:hAnsi="Times New Roman" w:cs="Times New Roman"/>
          <w:iCs/>
          <w:color w:val="auto"/>
          <w:spacing w:val="2"/>
          <w:sz w:val="22"/>
          <w:szCs w:val="22"/>
        </w:rPr>
        <w:t xml:space="preserve">Начальное представление о способах словообразования: суффиксация (суффиксы ­er, ­or, ­tion, ­ist, </w:t>
      </w:r>
      <w:r w:rsidRPr="009377B9">
        <w:rPr>
          <w:rFonts w:ascii="Times New Roman" w:hAnsi="Times New Roman" w:cs="Times New Roman"/>
          <w:iCs/>
          <w:color w:val="auto"/>
          <w:sz w:val="22"/>
          <w:szCs w:val="22"/>
        </w:rPr>
        <w:t>­ful, ­ly, ­teen, ­ty, ­th), словосложение (postcard), конверсия (play — to play).</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b/>
          <w:bCs/>
          <w:color w:val="auto"/>
          <w:sz w:val="22"/>
          <w:szCs w:val="22"/>
        </w:rPr>
        <w:t xml:space="preserve">Грамматическая сторона речи. </w:t>
      </w:r>
      <w:r w:rsidRPr="009377B9">
        <w:rPr>
          <w:rFonts w:ascii="Times New Roman" w:hAnsi="Times New Roman" w:cs="Times New Roman"/>
          <w:color w:val="auto"/>
          <w:sz w:val="22"/>
          <w:szCs w:val="22"/>
        </w:rPr>
        <w:t xml:space="preserve">Основные коммуникативные типы предложений: повествовательное, вопросительное, </w:t>
      </w:r>
      <w:r w:rsidRPr="009377B9">
        <w:rPr>
          <w:rFonts w:ascii="Times New Roman" w:hAnsi="Times New Roman" w:cs="Times New Roman"/>
          <w:color w:val="auto"/>
          <w:spacing w:val="2"/>
          <w:sz w:val="22"/>
          <w:szCs w:val="22"/>
        </w:rPr>
        <w:t xml:space="preserve">побудительное. Общий и специальный вопросы. Вопросительные слова: what, who, when, where, why, how. Порядок </w:t>
      </w:r>
      <w:r w:rsidRPr="009377B9">
        <w:rPr>
          <w:rFonts w:ascii="Times New Roman" w:hAnsi="Times New Roman" w:cs="Times New Roman"/>
          <w:color w:val="auto"/>
          <w:sz w:val="22"/>
          <w:szCs w:val="22"/>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9377B9">
        <w:rPr>
          <w:rFonts w:ascii="Times New Roman" w:hAnsi="Times New Roman" w:cs="Times New Roman"/>
          <w:iCs/>
          <w:color w:val="auto"/>
          <w:sz w:val="22"/>
          <w:szCs w:val="22"/>
        </w:rPr>
        <w:t>Безличные предложения в настоящем времени (It is cold. It’s five o</w:t>
      </w:r>
      <w:r w:rsidRPr="009377B9">
        <w:rPr>
          <w:rFonts w:ascii="Times New Roman" w:hAnsi="Times New Roman" w:cs="Times New Roman"/>
          <w:color w:val="auto"/>
          <w:sz w:val="22"/>
          <w:szCs w:val="22"/>
        </w:rPr>
        <w:t>’</w:t>
      </w:r>
      <w:r w:rsidRPr="009377B9">
        <w:rPr>
          <w:rFonts w:ascii="Times New Roman" w:hAnsi="Times New Roman" w:cs="Times New Roman"/>
          <w:iCs/>
          <w:color w:val="auto"/>
          <w:sz w:val="22"/>
          <w:szCs w:val="22"/>
        </w:rPr>
        <w:t>clock.).</w:t>
      </w:r>
      <w:r w:rsidRPr="009377B9">
        <w:rPr>
          <w:rFonts w:ascii="Times New Roman" w:hAnsi="Times New Roman" w:cs="Times New Roman"/>
          <w:color w:val="auto"/>
          <w:sz w:val="22"/>
          <w:szCs w:val="22"/>
        </w:rPr>
        <w:t xml:space="preserve"> Предложения с оборотом there is/there are. Простые распространённые предложения. Предложения </w:t>
      </w:r>
      <w:r w:rsidRPr="009377B9">
        <w:rPr>
          <w:rFonts w:ascii="Times New Roman" w:hAnsi="Times New Roman" w:cs="Times New Roman"/>
          <w:color w:val="auto"/>
          <w:spacing w:val="2"/>
          <w:sz w:val="22"/>
          <w:szCs w:val="22"/>
        </w:rPr>
        <w:t xml:space="preserve">с однородными членами. </w:t>
      </w:r>
      <w:r w:rsidRPr="009377B9">
        <w:rPr>
          <w:rFonts w:ascii="Times New Roman" w:hAnsi="Times New Roman" w:cs="Times New Roman"/>
          <w:iCs/>
          <w:color w:val="auto"/>
          <w:spacing w:val="2"/>
          <w:sz w:val="22"/>
          <w:szCs w:val="22"/>
        </w:rPr>
        <w:t xml:space="preserve">Сложносочинённые предложения </w:t>
      </w:r>
      <w:r w:rsidRPr="009377B9">
        <w:rPr>
          <w:rFonts w:ascii="Times New Roman" w:hAnsi="Times New Roman" w:cs="Times New Roman"/>
          <w:iCs/>
          <w:color w:val="auto"/>
          <w:sz w:val="22"/>
          <w:szCs w:val="22"/>
        </w:rPr>
        <w:t>с союзами and и but.</w:t>
      </w:r>
      <w:r w:rsidRPr="009377B9">
        <w:rPr>
          <w:rFonts w:ascii="Times New Roman" w:hAnsi="Times New Roman" w:cs="Times New Roman"/>
          <w:color w:val="auto"/>
          <w:sz w:val="22"/>
          <w:szCs w:val="22"/>
        </w:rPr>
        <w:t xml:space="preserve"> </w:t>
      </w:r>
      <w:r w:rsidRPr="009377B9">
        <w:rPr>
          <w:rFonts w:ascii="Times New Roman" w:hAnsi="Times New Roman" w:cs="Times New Roman"/>
          <w:iCs/>
          <w:color w:val="auto"/>
          <w:sz w:val="22"/>
          <w:szCs w:val="22"/>
        </w:rPr>
        <w:t>Сложноподчинённые предложения с because.</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pacing w:val="2"/>
          <w:sz w:val="22"/>
          <w:szCs w:val="22"/>
        </w:rPr>
        <w:t xml:space="preserve">Правильные и неправильные глаголы в Present, Future, </w:t>
      </w:r>
      <w:r w:rsidRPr="009377B9">
        <w:rPr>
          <w:rFonts w:ascii="Times New Roman" w:hAnsi="Times New Roman" w:cs="Times New Roman"/>
          <w:color w:val="auto"/>
          <w:sz w:val="22"/>
          <w:szCs w:val="22"/>
        </w:rPr>
        <w:t>Past Simple (Indefinite). Неопределённая форма глагола. Гла</w:t>
      </w:r>
      <w:r w:rsidRPr="009377B9">
        <w:rPr>
          <w:rFonts w:ascii="Times New Roman" w:hAnsi="Times New Roman" w:cs="Times New Roman"/>
          <w:color w:val="auto"/>
          <w:spacing w:val="2"/>
          <w:sz w:val="22"/>
          <w:szCs w:val="22"/>
        </w:rPr>
        <w:t xml:space="preserve">гол­связка to be. Модальные глаголы can, may, must, </w:t>
      </w:r>
      <w:r w:rsidRPr="009377B9">
        <w:rPr>
          <w:rFonts w:ascii="Times New Roman" w:hAnsi="Times New Roman" w:cs="Times New Roman"/>
          <w:iCs/>
          <w:color w:val="auto"/>
          <w:spacing w:val="2"/>
          <w:sz w:val="22"/>
          <w:szCs w:val="22"/>
        </w:rPr>
        <w:t>have to</w:t>
      </w:r>
      <w:r w:rsidRPr="009377B9">
        <w:rPr>
          <w:rFonts w:ascii="Times New Roman" w:hAnsi="Times New Roman" w:cs="Times New Roman"/>
          <w:color w:val="auto"/>
          <w:spacing w:val="2"/>
          <w:sz w:val="22"/>
          <w:szCs w:val="22"/>
        </w:rPr>
        <w:t xml:space="preserve">. </w:t>
      </w:r>
      <w:r w:rsidRPr="009377B9">
        <w:rPr>
          <w:rFonts w:ascii="Times New Roman" w:hAnsi="Times New Roman" w:cs="Times New Roman"/>
          <w:color w:val="auto"/>
          <w:spacing w:val="2"/>
          <w:sz w:val="22"/>
          <w:szCs w:val="22"/>
        </w:rPr>
        <w:lastRenderedPageBreak/>
        <w:t xml:space="preserve">Глагольные конструкции I’d like to… Существительные в единственном и множественном числе (образованные по </w:t>
      </w:r>
      <w:r w:rsidRPr="009377B9">
        <w:rPr>
          <w:rFonts w:ascii="Times New Roman" w:hAnsi="Times New Roman" w:cs="Times New Roman"/>
          <w:color w:val="auto"/>
          <w:sz w:val="22"/>
          <w:szCs w:val="22"/>
        </w:rPr>
        <w:t>правилу и исключения), существительные с неопределённым, определённым и нулевым артиклем. Притяжательный падеж имён существительных.</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z w:val="22"/>
          <w:szCs w:val="22"/>
        </w:rPr>
        <w:t>Прилагательные в положительной, сравнительной и превосходной степени, образованные по правилам и исключения.</w:t>
      </w:r>
    </w:p>
    <w:p w:rsidR="004202F9" w:rsidRPr="009377B9" w:rsidRDefault="004202F9" w:rsidP="004202F9">
      <w:pPr>
        <w:pStyle w:val="a9"/>
        <w:spacing w:line="276" w:lineRule="auto"/>
        <w:ind w:firstLine="454"/>
        <w:rPr>
          <w:rFonts w:ascii="Times New Roman" w:hAnsi="Times New Roman" w:cs="Times New Roman"/>
          <w:iCs/>
          <w:color w:val="auto"/>
          <w:sz w:val="22"/>
          <w:szCs w:val="22"/>
        </w:rPr>
      </w:pPr>
      <w:r w:rsidRPr="009377B9">
        <w:rPr>
          <w:rFonts w:ascii="Times New Roman" w:hAnsi="Times New Roman" w:cs="Times New Roman"/>
          <w:color w:val="auto"/>
          <w:sz w:val="22"/>
          <w:szCs w:val="22"/>
        </w:rPr>
        <w:t xml:space="preserve">Местоимения: личные (в именительном и объектном падежах), притяжательные, вопросительные, указательные (this/these, that/those), </w:t>
      </w:r>
      <w:r w:rsidRPr="009377B9">
        <w:rPr>
          <w:rFonts w:ascii="Times New Roman" w:hAnsi="Times New Roman" w:cs="Times New Roman"/>
          <w:iCs/>
          <w:color w:val="auto"/>
          <w:sz w:val="22"/>
          <w:szCs w:val="22"/>
        </w:rPr>
        <w:t>неопределённые (some, any — некоторые случаи употребления).</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iCs/>
          <w:color w:val="auto"/>
          <w:spacing w:val="2"/>
          <w:sz w:val="22"/>
          <w:szCs w:val="22"/>
        </w:rPr>
        <w:t>Наречия</w:t>
      </w:r>
      <w:r w:rsidRPr="009377B9">
        <w:rPr>
          <w:rFonts w:ascii="Times New Roman" w:hAnsi="Times New Roman" w:cs="Times New Roman"/>
          <w:iCs/>
          <w:color w:val="auto"/>
          <w:spacing w:val="2"/>
          <w:sz w:val="22"/>
          <w:szCs w:val="22"/>
          <w:lang w:val="en-US"/>
        </w:rPr>
        <w:t xml:space="preserve"> </w:t>
      </w:r>
      <w:r w:rsidRPr="009377B9">
        <w:rPr>
          <w:rFonts w:ascii="Times New Roman" w:hAnsi="Times New Roman" w:cs="Times New Roman"/>
          <w:iCs/>
          <w:color w:val="auto"/>
          <w:spacing w:val="2"/>
          <w:sz w:val="22"/>
          <w:szCs w:val="22"/>
        </w:rPr>
        <w:t>времени</w:t>
      </w:r>
      <w:r w:rsidRPr="009377B9">
        <w:rPr>
          <w:rFonts w:ascii="Times New Roman" w:hAnsi="Times New Roman" w:cs="Times New Roman"/>
          <w:iCs/>
          <w:color w:val="auto"/>
          <w:spacing w:val="2"/>
          <w:sz w:val="22"/>
          <w:szCs w:val="22"/>
          <w:lang w:val="en-US"/>
        </w:rPr>
        <w:t xml:space="preserve"> (yesterday, tomorrow, never, usually, </w:t>
      </w:r>
      <w:r w:rsidRPr="009377B9">
        <w:rPr>
          <w:rFonts w:ascii="Times New Roman" w:hAnsi="Times New Roman" w:cs="Times New Roman"/>
          <w:iCs/>
          <w:color w:val="auto"/>
          <w:sz w:val="22"/>
          <w:szCs w:val="22"/>
          <w:lang w:val="en-US"/>
        </w:rPr>
        <w:t xml:space="preserve">often, sometimes). </w:t>
      </w:r>
      <w:r w:rsidRPr="009377B9">
        <w:rPr>
          <w:rFonts w:ascii="Times New Roman" w:hAnsi="Times New Roman" w:cs="Times New Roman"/>
          <w:iCs/>
          <w:color w:val="auto"/>
          <w:sz w:val="22"/>
          <w:szCs w:val="22"/>
        </w:rPr>
        <w:t>Наречия степени (much, little, very).</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z w:val="22"/>
          <w:szCs w:val="22"/>
        </w:rPr>
        <w:t>Количественные числительные (до 100), порядковые числительные (до 30).</w:t>
      </w:r>
    </w:p>
    <w:p w:rsidR="004202F9" w:rsidRPr="009377B9" w:rsidRDefault="004202F9" w:rsidP="004202F9">
      <w:pPr>
        <w:pStyle w:val="a9"/>
        <w:spacing w:line="276" w:lineRule="auto"/>
        <w:ind w:firstLine="454"/>
        <w:rPr>
          <w:rFonts w:ascii="Times New Roman" w:hAnsi="Times New Roman" w:cs="Times New Roman"/>
          <w:b/>
          <w:bCs/>
          <w:iCs/>
          <w:color w:val="auto"/>
          <w:sz w:val="22"/>
          <w:szCs w:val="22"/>
          <w:lang w:val="en-US"/>
        </w:rPr>
      </w:pPr>
      <w:r w:rsidRPr="009377B9">
        <w:rPr>
          <w:rFonts w:ascii="Times New Roman" w:hAnsi="Times New Roman" w:cs="Times New Roman"/>
          <w:color w:val="auto"/>
          <w:spacing w:val="2"/>
          <w:sz w:val="22"/>
          <w:szCs w:val="22"/>
        </w:rPr>
        <w:t>Наиболее</w:t>
      </w:r>
      <w:r w:rsidRPr="009377B9">
        <w:rPr>
          <w:rFonts w:ascii="Times New Roman" w:hAnsi="Times New Roman" w:cs="Times New Roman"/>
          <w:color w:val="auto"/>
          <w:spacing w:val="2"/>
          <w:sz w:val="22"/>
          <w:szCs w:val="22"/>
          <w:lang w:val="en-US"/>
        </w:rPr>
        <w:t xml:space="preserve"> </w:t>
      </w:r>
      <w:r w:rsidRPr="009377B9">
        <w:rPr>
          <w:rFonts w:ascii="Times New Roman" w:hAnsi="Times New Roman" w:cs="Times New Roman"/>
          <w:color w:val="auto"/>
          <w:spacing w:val="2"/>
          <w:sz w:val="22"/>
          <w:szCs w:val="22"/>
        </w:rPr>
        <w:t>употребительные</w:t>
      </w:r>
      <w:r w:rsidRPr="009377B9">
        <w:rPr>
          <w:rFonts w:ascii="Times New Roman" w:hAnsi="Times New Roman" w:cs="Times New Roman"/>
          <w:color w:val="auto"/>
          <w:spacing w:val="2"/>
          <w:sz w:val="22"/>
          <w:szCs w:val="22"/>
          <w:lang w:val="en-US"/>
        </w:rPr>
        <w:t xml:space="preserve"> </w:t>
      </w:r>
      <w:r w:rsidRPr="009377B9">
        <w:rPr>
          <w:rFonts w:ascii="Times New Roman" w:hAnsi="Times New Roman" w:cs="Times New Roman"/>
          <w:color w:val="auto"/>
          <w:spacing w:val="2"/>
          <w:sz w:val="22"/>
          <w:szCs w:val="22"/>
        </w:rPr>
        <w:t>предлоги</w:t>
      </w:r>
      <w:r w:rsidRPr="009377B9">
        <w:rPr>
          <w:rFonts w:ascii="Times New Roman" w:hAnsi="Times New Roman" w:cs="Times New Roman"/>
          <w:color w:val="auto"/>
          <w:spacing w:val="2"/>
          <w:sz w:val="22"/>
          <w:szCs w:val="22"/>
          <w:lang w:val="en-US"/>
        </w:rPr>
        <w:t xml:space="preserve">: in, on, at, into, to, </w:t>
      </w:r>
      <w:r w:rsidRPr="009377B9">
        <w:rPr>
          <w:rFonts w:ascii="Times New Roman" w:hAnsi="Times New Roman" w:cs="Times New Roman"/>
          <w:color w:val="auto"/>
          <w:sz w:val="22"/>
          <w:szCs w:val="22"/>
          <w:lang w:val="en-US"/>
        </w:rPr>
        <w:t>from, of, with.</w:t>
      </w:r>
    </w:p>
    <w:p w:rsidR="004202F9" w:rsidRPr="009377B9" w:rsidRDefault="004202F9" w:rsidP="004202F9">
      <w:pPr>
        <w:pStyle w:val="a9"/>
        <w:spacing w:line="276" w:lineRule="auto"/>
        <w:ind w:firstLine="454"/>
        <w:rPr>
          <w:rFonts w:ascii="Times New Roman" w:hAnsi="Times New Roman" w:cs="Times New Roman"/>
          <w:b/>
          <w:bCs/>
          <w:iCs/>
          <w:color w:val="auto"/>
          <w:sz w:val="22"/>
          <w:szCs w:val="22"/>
        </w:rPr>
      </w:pPr>
      <w:r w:rsidRPr="009377B9">
        <w:rPr>
          <w:rFonts w:ascii="Times New Roman" w:hAnsi="Times New Roman" w:cs="Times New Roman"/>
          <w:b/>
          <w:bCs/>
          <w:iCs/>
          <w:color w:val="auto"/>
          <w:sz w:val="22"/>
          <w:szCs w:val="22"/>
        </w:rPr>
        <w:t>Социокультурная осведомлённость</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pacing w:val="2"/>
          <w:sz w:val="22"/>
          <w:szCs w:val="22"/>
        </w:rPr>
        <w:t>В процессе обучения иностранному языку в начальной школе обучающиеся знакомятся: с названиями стран из</w:t>
      </w:r>
      <w:r w:rsidRPr="009377B9">
        <w:rPr>
          <w:rFonts w:ascii="Times New Roman" w:hAnsi="Times New Roman" w:cs="Times New Roman"/>
          <w:color w:val="auto"/>
          <w:sz w:val="22"/>
          <w:szCs w:val="22"/>
        </w:rPr>
        <w:t>учаемого языка; с некоторыми литературными персонажами</w:t>
      </w:r>
      <w:r w:rsidRPr="009377B9">
        <w:rPr>
          <w:rFonts w:ascii="Times New Roman" w:hAnsi="Times New Roman" w:cs="Times New Roman"/>
          <w:color w:val="auto"/>
          <w:spacing w:val="2"/>
          <w:sz w:val="22"/>
          <w:szCs w:val="22"/>
        </w:rPr>
        <w:t xml:space="preserve"> популярных детских произведений; с сюжетами некоторых популярных сказок, а также небольшими произведениями </w:t>
      </w:r>
      <w:r w:rsidRPr="009377B9">
        <w:rPr>
          <w:rFonts w:ascii="Times New Roman" w:hAnsi="Times New Roman" w:cs="Times New Roman"/>
          <w:color w:val="auto"/>
          <w:sz w:val="22"/>
          <w:szCs w:val="22"/>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4202F9" w:rsidRPr="009377B9" w:rsidRDefault="004202F9" w:rsidP="004202F9">
      <w:pPr>
        <w:pStyle w:val="a9"/>
        <w:spacing w:line="276" w:lineRule="auto"/>
        <w:ind w:firstLine="454"/>
        <w:rPr>
          <w:rFonts w:ascii="Times New Roman" w:hAnsi="Times New Roman" w:cs="Times New Roman"/>
          <w:b/>
          <w:bCs/>
          <w:iCs/>
          <w:color w:val="auto"/>
          <w:sz w:val="22"/>
          <w:szCs w:val="22"/>
        </w:rPr>
      </w:pPr>
      <w:r w:rsidRPr="009377B9">
        <w:rPr>
          <w:rFonts w:ascii="Times New Roman" w:hAnsi="Times New Roman" w:cs="Times New Roman"/>
          <w:b/>
          <w:bCs/>
          <w:iCs/>
          <w:color w:val="auto"/>
          <w:sz w:val="22"/>
          <w:szCs w:val="22"/>
        </w:rPr>
        <w:t>Специальные учебные умения</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pacing w:val="2"/>
          <w:sz w:val="22"/>
          <w:szCs w:val="22"/>
        </w:rPr>
        <w:t>Младшие школьники овладевают следующими специаль</w:t>
      </w:r>
      <w:r w:rsidRPr="009377B9">
        <w:rPr>
          <w:rFonts w:ascii="Times New Roman" w:hAnsi="Times New Roman" w:cs="Times New Roman"/>
          <w:color w:val="auto"/>
          <w:sz w:val="22"/>
          <w:szCs w:val="22"/>
        </w:rPr>
        <w:t>ными (предметными) учебными умениями и навыками:</w:t>
      </w:r>
    </w:p>
    <w:p w:rsidR="004202F9" w:rsidRPr="009377B9" w:rsidRDefault="004202F9" w:rsidP="004202F9">
      <w:pPr>
        <w:pStyle w:val="21"/>
        <w:numPr>
          <w:ilvl w:val="0"/>
          <w:numId w:val="0"/>
        </w:numPr>
        <w:spacing w:line="276" w:lineRule="auto"/>
        <w:rPr>
          <w:sz w:val="22"/>
          <w:szCs w:val="22"/>
        </w:rPr>
      </w:pPr>
      <w:r w:rsidRPr="009377B9">
        <w:rPr>
          <w:sz w:val="22"/>
          <w:szCs w:val="22"/>
        </w:rPr>
        <w:t>-пользоваться двуязычным словарём учебника (в том чис</w:t>
      </w:r>
      <w:r w:rsidRPr="009377B9">
        <w:rPr>
          <w:spacing w:val="2"/>
          <w:sz w:val="22"/>
          <w:szCs w:val="22"/>
        </w:rPr>
        <w:t xml:space="preserve">ле транскрипцией), компьютерным словарём и экранным </w:t>
      </w:r>
      <w:r w:rsidRPr="009377B9">
        <w:rPr>
          <w:sz w:val="22"/>
          <w:szCs w:val="22"/>
        </w:rPr>
        <w:t>переводом отдельных слов;</w:t>
      </w:r>
    </w:p>
    <w:p w:rsidR="004202F9" w:rsidRPr="009377B9" w:rsidRDefault="004202F9" w:rsidP="004202F9">
      <w:pPr>
        <w:pStyle w:val="21"/>
        <w:numPr>
          <w:ilvl w:val="0"/>
          <w:numId w:val="0"/>
        </w:numPr>
        <w:spacing w:line="276" w:lineRule="auto"/>
        <w:rPr>
          <w:sz w:val="22"/>
          <w:szCs w:val="22"/>
        </w:rPr>
      </w:pPr>
      <w:r w:rsidRPr="009377B9">
        <w:rPr>
          <w:spacing w:val="2"/>
          <w:sz w:val="22"/>
          <w:szCs w:val="22"/>
        </w:rPr>
        <w:t>-пользоваться справочным материалом, представленным</w:t>
      </w:r>
      <w:r w:rsidRPr="009377B9">
        <w:rPr>
          <w:sz w:val="22"/>
          <w:szCs w:val="22"/>
        </w:rPr>
        <w:t xml:space="preserve"> в виде таблиц, схем, правил;</w:t>
      </w:r>
    </w:p>
    <w:p w:rsidR="004202F9" w:rsidRPr="009377B9" w:rsidRDefault="004202F9" w:rsidP="004202F9">
      <w:pPr>
        <w:pStyle w:val="21"/>
        <w:numPr>
          <w:ilvl w:val="0"/>
          <w:numId w:val="0"/>
        </w:numPr>
        <w:spacing w:line="276" w:lineRule="auto"/>
        <w:rPr>
          <w:sz w:val="22"/>
          <w:szCs w:val="22"/>
        </w:rPr>
      </w:pPr>
      <w:r w:rsidRPr="009377B9">
        <w:rPr>
          <w:sz w:val="22"/>
          <w:szCs w:val="22"/>
        </w:rPr>
        <w:t>-вести словарь (словарную тетрадь);</w:t>
      </w:r>
    </w:p>
    <w:p w:rsidR="004202F9" w:rsidRPr="009377B9" w:rsidRDefault="004202F9" w:rsidP="004202F9">
      <w:pPr>
        <w:pStyle w:val="21"/>
        <w:numPr>
          <w:ilvl w:val="0"/>
          <w:numId w:val="0"/>
        </w:numPr>
        <w:spacing w:line="276" w:lineRule="auto"/>
        <w:rPr>
          <w:sz w:val="22"/>
          <w:szCs w:val="22"/>
        </w:rPr>
      </w:pPr>
      <w:r w:rsidRPr="009377B9">
        <w:rPr>
          <w:spacing w:val="2"/>
          <w:sz w:val="22"/>
          <w:szCs w:val="22"/>
        </w:rPr>
        <w:t xml:space="preserve">-систематизировать слова, например по тематическому </w:t>
      </w:r>
      <w:r w:rsidRPr="009377B9">
        <w:rPr>
          <w:sz w:val="22"/>
          <w:szCs w:val="22"/>
        </w:rPr>
        <w:t>принципу;</w:t>
      </w:r>
    </w:p>
    <w:p w:rsidR="004202F9" w:rsidRPr="009377B9" w:rsidRDefault="004202F9" w:rsidP="004202F9">
      <w:pPr>
        <w:pStyle w:val="21"/>
        <w:numPr>
          <w:ilvl w:val="0"/>
          <w:numId w:val="0"/>
        </w:numPr>
        <w:spacing w:line="276" w:lineRule="auto"/>
        <w:rPr>
          <w:sz w:val="22"/>
          <w:szCs w:val="22"/>
        </w:rPr>
      </w:pPr>
      <w:r w:rsidRPr="009377B9">
        <w:rPr>
          <w:sz w:val="22"/>
          <w:szCs w:val="22"/>
        </w:rPr>
        <w:t>-пользоваться языковой догадкой, например при опознавании интернационализмов;</w:t>
      </w:r>
    </w:p>
    <w:p w:rsidR="004202F9" w:rsidRPr="009377B9" w:rsidRDefault="004202F9" w:rsidP="004202F9">
      <w:pPr>
        <w:pStyle w:val="21"/>
        <w:numPr>
          <w:ilvl w:val="0"/>
          <w:numId w:val="0"/>
        </w:numPr>
        <w:spacing w:line="276" w:lineRule="auto"/>
        <w:rPr>
          <w:sz w:val="22"/>
          <w:szCs w:val="22"/>
        </w:rPr>
      </w:pPr>
      <w:r w:rsidRPr="009377B9">
        <w:rPr>
          <w:spacing w:val="2"/>
          <w:sz w:val="22"/>
          <w:szCs w:val="22"/>
        </w:rPr>
        <w:t>-делать обобщения на основе структурно­функциональ</w:t>
      </w:r>
      <w:r w:rsidRPr="009377B9">
        <w:rPr>
          <w:sz w:val="22"/>
          <w:szCs w:val="22"/>
        </w:rPr>
        <w:t>ных схем простого предложения;</w:t>
      </w:r>
    </w:p>
    <w:p w:rsidR="004202F9" w:rsidRPr="009377B9" w:rsidRDefault="004202F9" w:rsidP="004202F9">
      <w:pPr>
        <w:pStyle w:val="21"/>
        <w:numPr>
          <w:ilvl w:val="0"/>
          <w:numId w:val="0"/>
        </w:numPr>
        <w:spacing w:line="276" w:lineRule="auto"/>
        <w:rPr>
          <w:sz w:val="22"/>
          <w:szCs w:val="22"/>
        </w:rPr>
      </w:pPr>
      <w:r w:rsidRPr="009377B9">
        <w:rPr>
          <w:spacing w:val="-4"/>
          <w:sz w:val="22"/>
          <w:szCs w:val="22"/>
        </w:rPr>
        <w:t>-опознавать грамматические явления, отсутствующие в род</w:t>
      </w:r>
      <w:r w:rsidRPr="009377B9">
        <w:rPr>
          <w:sz w:val="22"/>
          <w:szCs w:val="22"/>
        </w:rPr>
        <w:t>ном языке, например артикли.</w:t>
      </w:r>
    </w:p>
    <w:p w:rsidR="004202F9" w:rsidRPr="009377B9" w:rsidRDefault="004202F9" w:rsidP="004202F9">
      <w:pPr>
        <w:pStyle w:val="a9"/>
        <w:spacing w:line="276" w:lineRule="auto"/>
        <w:ind w:firstLine="454"/>
        <w:rPr>
          <w:rFonts w:ascii="Times New Roman" w:hAnsi="Times New Roman" w:cs="Times New Roman"/>
          <w:b/>
          <w:bCs/>
          <w:iCs/>
          <w:color w:val="auto"/>
          <w:sz w:val="22"/>
          <w:szCs w:val="22"/>
        </w:rPr>
      </w:pPr>
      <w:r w:rsidRPr="009377B9">
        <w:rPr>
          <w:rFonts w:ascii="Times New Roman" w:hAnsi="Times New Roman" w:cs="Times New Roman"/>
          <w:b/>
          <w:bCs/>
          <w:iCs/>
          <w:color w:val="auto"/>
          <w:sz w:val="22"/>
          <w:szCs w:val="22"/>
        </w:rPr>
        <w:t>Обще учебные умения и универсальные учебные действия</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z w:val="22"/>
          <w:szCs w:val="22"/>
        </w:rPr>
        <w:t>В процессе изучения курса «Иностранный язык» младшие школьники:</w:t>
      </w:r>
    </w:p>
    <w:p w:rsidR="004202F9" w:rsidRPr="009377B9" w:rsidRDefault="004202F9" w:rsidP="004202F9">
      <w:pPr>
        <w:pStyle w:val="21"/>
        <w:numPr>
          <w:ilvl w:val="0"/>
          <w:numId w:val="0"/>
        </w:numPr>
        <w:spacing w:line="276" w:lineRule="auto"/>
        <w:rPr>
          <w:sz w:val="22"/>
          <w:szCs w:val="22"/>
        </w:rPr>
      </w:pPr>
      <w:r w:rsidRPr="009377B9">
        <w:rPr>
          <w:sz w:val="22"/>
          <w:szCs w:val="22"/>
        </w:rPr>
        <w:t xml:space="preserve">-совершенствуют приёмы работы с текстом, опираясь на </w:t>
      </w:r>
      <w:r w:rsidRPr="009377B9">
        <w:rPr>
          <w:spacing w:val="2"/>
          <w:sz w:val="22"/>
          <w:szCs w:val="22"/>
        </w:rPr>
        <w:t>умения, приобретённые на уроках родного языка (прогно</w:t>
      </w:r>
      <w:r w:rsidRPr="009377B9">
        <w:rPr>
          <w:sz w:val="22"/>
          <w:szCs w:val="22"/>
        </w:rPr>
        <w:t xml:space="preserve">зировать содержание текста по заголовку, данным к тексту </w:t>
      </w:r>
      <w:r w:rsidRPr="009377B9">
        <w:rPr>
          <w:spacing w:val="2"/>
          <w:sz w:val="22"/>
          <w:szCs w:val="22"/>
        </w:rPr>
        <w:t xml:space="preserve">рисункам, списывать текст, выписывать отдельные слова и </w:t>
      </w:r>
      <w:r w:rsidRPr="009377B9">
        <w:rPr>
          <w:sz w:val="22"/>
          <w:szCs w:val="22"/>
        </w:rPr>
        <w:t>предложения из текста и</w:t>
      </w:r>
      <w:r w:rsidRPr="009377B9">
        <w:rPr>
          <w:sz w:val="22"/>
          <w:szCs w:val="22"/>
        </w:rPr>
        <w:t> </w:t>
      </w:r>
      <w:r w:rsidRPr="009377B9">
        <w:rPr>
          <w:sz w:val="22"/>
          <w:szCs w:val="22"/>
        </w:rPr>
        <w:t>т.</w:t>
      </w:r>
      <w:r w:rsidRPr="009377B9">
        <w:rPr>
          <w:sz w:val="22"/>
          <w:szCs w:val="22"/>
        </w:rPr>
        <w:t> </w:t>
      </w:r>
      <w:r w:rsidRPr="009377B9">
        <w:rPr>
          <w:sz w:val="22"/>
          <w:szCs w:val="22"/>
        </w:rPr>
        <w:t>п.);</w:t>
      </w:r>
    </w:p>
    <w:p w:rsidR="004202F9" w:rsidRPr="009377B9" w:rsidRDefault="004202F9" w:rsidP="004202F9">
      <w:pPr>
        <w:pStyle w:val="21"/>
        <w:numPr>
          <w:ilvl w:val="0"/>
          <w:numId w:val="0"/>
        </w:numPr>
        <w:spacing w:line="276" w:lineRule="auto"/>
        <w:rPr>
          <w:sz w:val="22"/>
          <w:szCs w:val="22"/>
        </w:rPr>
      </w:pPr>
      <w:r w:rsidRPr="009377B9">
        <w:rPr>
          <w:sz w:val="22"/>
          <w:szCs w:val="22"/>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4202F9" w:rsidRPr="009377B9" w:rsidRDefault="004202F9" w:rsidP="004202F9">
      <w:pPr>
        <w:pStyle w:val="21"/>
        <w:numPr>
          <w:ilvl w:val="0"/>
          <w:numId w:val="0"/>
        </w:numPr>
        <w:spacing w:line="276" w:lineRule="auto"/>
        <w:rPr>
          <w:spacing w:val="2"/>
          <w:sz w:val="22"/>
          <w:szCs w:val="22"/>
        </w:rPr>
      </w:pPr>
      <w:r w:rsidRPr="009377B9">
        <w:rPr>
          <w:sz w:val="22"/>
          <w:szCs w:val="22"/>
        </w:rPr>
        <w:t xml:space="preserve">-совершенствуют общеречевые коммуникативные умения, например начинать и завершать разговор, используя </w:t>
      </w:r>
      <w:r w:rsidRPr="009377B9">
        <w:rPr>
          <w:spacing w:val="2"/>
          <w:sz w:val="22"/>
          <w:szCs w:val="22"/>
        </w:rPr>
        <w:t>речевые клише; поддерживать беседу, задавая вопросы и переспрашивая;</w:t>
      </w:r>
    </w:p>
    <w:p w:rsidR="004202F9" w:rsidRPr="009377B9" w:rsidRDefault="004202F9" w:rsidP="004202F9">
      <w:pPr>
        <w:pStyle w:val="21"/>
        <w:numPr>
          <w:ilvl w:val="0"/>
          <w:numId w:val="0"/>
        </w:numPr>
        <w:spacing w:line="276" w:lineRule="auto"/>
        <w:rPr>
          <w:sz w:val="22"/>
          <w:szCs w:val="22"/>
        </w:rPr>
      </w:pPr>
      <w:r w:rsidRPr="009377B9">
        <w:rPr>
          <w:sz w:val="22"/>
          <w:szCs w:val="22"/>
        </w:rPr>
        <w:t>-учатся осуществлять самоконтроль, самооценку;</w:t>
      </w:r>
    </w:p>
    <w:p w:rsidR="004202F9" w:rsidRPr="009377B9" w:rsidRDefault="004202F9" w:rsidP="004202F9">
      <w:pPr>
        <w:pStyle w:val="21"/>
        <w:numPr>
          <w:ilvl w:val="0"/>
          <w:numId w:val="0"/>
        </w:numPr>
        <w:spacing w:line="276" w:lineRule="auto"/>
        <w:rPr>
          <w:spacing w:val="-2"/>
          <w:sz w:val="22"/>
          <w:szCs w:val="22"/>
        </w:rPr>
      </w:pPr>
      <w:r w:rsidRPr="009377B9">
        <w:rPr>
          <w:spacing w:val="-4"/>
          <w:sz w:val="22"/>
          <w:szCs w:val="22"/>
        </w:rPr>
        <w:t>-учатся самостоятельно выполнять задания с использовани</w:t>
      </w:r>
      <w:r w:rsidRPr="009377B9">
        <w:rPr>
          <w:spacing w:val="-2"/>
          <w:sz w:val="22"/>
          <w:szCs w:val="22"/>
        </w:rPr>
        <w:t>ем компьютера (при наличии мультимедийного приложения).</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z w:val="22"/>
          <w:szCs w:val="22"/>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9377B9">
        <w:rPr>
          <w:rFonts w:ascii="Times New Roman" w:hAnsi="Times New Roman" w:cs="Times New Roman"/>
          <w:b/>
          <w:bCs/>
          <w:color w:val="auto"/>
          <w:sz w:val="22"/>
          <w:szCs w:val="22"/>
        </w:rPr>
        <w:t xml:space="preserve">не выделяются </w:t>
      </w:r>
      <w:r w:rsidRPr="009377B9">
        <w:rPr>
          <w:rFonts w:ascii="Times New Roman" w:hAnsi="Times New Roman" w:cs="Times New Roman"/>
          <w:color w:val="auto"/>
          <w:sz w:val="22"/>
          <w:szCs w:val="22"/>
        </w:rPr>
        <w:t>отдельно в тематическом планировании.</w:t>
      </w:r>
    </w:p>
    <w:p w:rsidR="004202F9" w:rsidRPr="009377B9" w:rsidRDefault="004202F9" w:rsidP="004202F9">
      <w:pPr>
        <w:pStyle w:val="a9"/>
        <w:spacing w:line="276" w:lineRule="auto"/>
        <w:ind w:firstLine="454"/>
        <w:rPr>
          <w:rFonts w:ascii="Times New Roman" w:hAnsi="Times New Roman" w:cs="Times New Roman"/>
          <w:color w:val="auto"/>
          <w:sz w:val="22"/>
          <w:szCs w:val="22"/>
        </w:rPr>
      </w:pPr>
    </w:p>
    <w:p w:rsidR="004202F9" w:rsidRPr="009377B9" w:rsidRDefault="004202F9" w:rsidP="004202F9">
      <w:pPr>
        <w:pStyle w:val="aff9"/>
        <w:numPr>
          <w:ilvl w:val="3"/>
          <w:numId w:val="23"/>
        </w:numPr>
        <w:ind w:left="0" w:firstLine="0"/>
        <w:rPr>
          <w:sz w:val="22"/>
          <w:szCs w:val="22"/>
        </w:rPr>
      </w:pPr>
      <w:bookmarkStart w:id="65" w:name="_Toc288394088"/>
      <w:bookmarkStart w:id="66" w:name="_Toc288410555"/>
      <w:bookmarkStart w:id="67" w:name="_Toc288410684"/>
      <w:bookmarkStart w:id="68" w:name="_Toc418108326"/>
      <w:r w:rsidRPr="009377B9">
        <w:rPr>
          <w:sz w:val="22"/>
          <w:szCs w:val="22"/>
        </w:rPr>
        <w:t>Математика и информатика</w:t>
      </w:r>
      <w:bookmarkEnd w:id="65"/>
      <w:bookmarkEnd w:id="66"/>
      <w:bookmarkEnd w:id="67"/>
      <w:bookmarkEnd w:id="68"/>
    </w:p>
    <w:p w:rsidR="004202F9" w:rsidRPr="009377B9" w:rsidRDefault="004202F9" w:rsidP="004202F9">
      <w:pPr>
        <w:pStyle w:val="a9"/>
        <w:spacing w:line="276" w:lineRule="auto"/>
        <w:ind w:firstLine="454"/>
        <w:rPr>
          <w:rFonts w:ascii="Times New Roman" w:hAnsi="Times New Roman" w:cs="Times New Roman"/>
          <w:b/>
          <w:bCs/>
          <w:iCs/>
          <w:color w:val="auto"/>
          <w:sz w:val="22"/>
          <w:szCs w:val="22"/>
        </w:rPr>
      </w:pPr>
      <w:r w:rsidRPr="009377B9">
        <w:rPr>
          <w:rFonts w:ascii="Times New Roman" w:hAnsi="Times New Roman" w:cs="Times New Roman"/>
          <w:b/>
          <w:bCs/>
          <w:iCs/>
          <w:color w:val="auto"/>
          <w:sz w:val="22"/>
          <w:szCs w:val="22"/>
        </w:rPr>
        <w:t>Числа и величины</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z w:val="22"/>
          <w:szCs w:val="22"/>
        </w:rPr>
        <w:lastRenderedPageBreak/>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z w:val="22"/>
          <w:szCs w:val="22"/>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9377B9">
        <w:rPr>
          <w:rFonts w:ascii="Times New Roman" w:hAnsi="Times New Roman" w:cs="Times New Roman"/>
          <w:color w:val="auto"/>
          <w:spacing w:val="2"/>
          <w:sz w:val="22"/>
          <w:szCs w:val="22"/>
        </w:rPr>
        <w:t xml:space="preserve">ние и упорядочение однородных величин. Доля величины </w:t>
      </w:r>
      <w:r w:rsidRPr="009377B9">
        <w:rPr>
          <w:rFonts w:ascii="Times New Roman" w:hAnsi="Times New Roman" w:cs="Times New Roman"/>
          <w:color w:val="auto"/>
          <w:sz w:val="22"/>
          <w:szCs w:val="22"/>
        </w:rPr>
        <w:t>(половина, треть, четверть, десятая, сотая, тысячная).</w:t>
      </w:r>
    </w:p>
    <w:p w:rsidR="004202F9" w:rsidRPr="009377B9" w:rsidRDefault="004202F9" w:rsidP="004202F9">
      <w:pPr>
        <w:pStyle w:val="a9"/>
        <w:spacing w:line="276" w:lineRule="auto"/>
        <w:ind w:firstLine="454"/>
        <w:rPr>
          <w:rFonts w:ascii="Times New Roman" w:hAnsi="Times New Roman" w:cs="Times New Roman"/>
          <w:b/>
          <w:bCs/>
          <w:iCs/>
          <w:color w:val="auto"/>
          <w:sz w:val="22"/>
          <w:szCs w:val="22"/>
        </w:rPr>
      </w:pPr>
      <w:r w:rsidRPr="009377B9">
        <w:rPr>
          <w:rFonts w:ascii="Times New Roman" w:hAnsi="Times New Roman" w:cs="Times New Roman"/>
          <w:b/>
          <w:bCs/>
          <w:iCs/>
          <w:color w:val="auto"/>
          <w:sz w:val="22"/>
          <w:szCs w:val="22"/>
        </w:rPr>
        <w:t>Арифметические действия</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pacing w:val="2"/>
          <w:sz w:val="22"/>
          <w:szCs w:val="22"/>
        </w:rPr>
        <w:t xml:space="preserve">Сложение, вычитание, умножение и деление. Названия </w:t>
      </w:r>
      <w:r w:rsidRPr="009377B9">
        <w:rPr>
          <w:rFonts w:ascii="Times New Roman" w:hAnsi="Times New Roman" w:cs="Times New Roman"/>
          <w:color w:val="auto"/>
          <w:sz w:val="22"/>
          <w:szCs w:val="22"/>
        </w:rPr>
        <w:t>компонентов арифметических действий, знаки действий. Таблица сложения. Таблица умножения. Связь между сложени</w:t>
      </w:r>
      <w:r w:rsidRPr="009377B9">
        <w:rPr>
          <w:rFonts w:ascii="Times New Roman" w:hAnsi="Times New Roman" w:cs="Times New Roman"/>
          <w:color w:val="auto"/>
          <w:spacing w:val="2"/>
          <w:sz w:val="22"/>
          <w:szCs w:val="22"/>
        </w:rPr>
        <w:t xml:space="preserve">ем, вычитанием, умножением и делением. Нахождение неизвестного компонента арифметического действия. Деление </w:t>
      </w:r>
      <w:r w:rsidRPr="009377B9">
        <w:rPr>
          <w:rFonts w:ascii="Times New Roman" w:hAnsi="Times New Roman" w:cs="Times New Roman"/>
          <w:color w:val="auto"/>
          <w:sz w:val="22"/>
          <w:szCs w:val="22"/>
        </w:rPr>
        <w:t>с остатком.</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z w:val="22"/>
          <w:szCs w:val="22"/>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9377B9">
        <w:rPr>
          <w:rFonts w:ascii="Times New Roman" w:hAnsi="Times New Roman" w:cs="Times New Roman"/>
          <w:color w:val="auto"/>
          <w:spacing w:val="2"/>
          <w:sz w:val="22"/>
          <w:szCs w:val="22"/>
        </w:rPr>
        <w:t>свойств арифметических действий в вычислениях (переста</w:t>
      </w:r>
      <w:r w:rsidRPr="009377B9">
        <w:rPr>
          <w:rFonts w:ascii="Times New Roman" w:hAnsi="Times New Roman" w:cs="Times New Roman"/>
          <w:color w:val="auto"/>
          <w:sz w:val="22"/>
          <w:szCs w:val="22"/>
        </w:rPr>
        <w:t>новка и группировка слагаемых в сумме, множителей в произведении; умножение суммы и разности на число).</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z w:val="22"/>
          <w:szCs w:val="22"/>
        </w:rPr>
        <w:t xml:space="preserve">Алгоритмы письменного сложения, вычитания, умножения и деления многозначных чисел. </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pacing w:val="2"/>
          <w:sz w:val="22"/>
          <w:szCs w:val="22"/>
        </w:rPr>
        <w:t xml:space="preserve">Способы проверки правильности вычислений (алгоритм, </w:t>
      </w:r>
      <w:r w:rsidRPr="009377B9">
        <w:rPr>
          <w:rFonts w:ascii="Times New Roman" w:hAnsi="Times New Roman" w:cs="Times New Roman"/>
          <w:color w:val="auto"/>
          <w:sz w:val="22"/>
          <w:szCs w:val="22"/>
        </w:rPr>
        <w:t>обратное действие, оценка достоверности, прикидки результата, вычисление на калькуляторе).</w:t>
      </w:r>
    </w:p>
    <w:p w:rsidR="004202F9" w:rsidRPr="009377B9" w:rsidRDefault="004202F9" w:rsidP="004202F9">
      <w:pPr>
        <w:pStyle w:val="a9"/>
        <w:spacing w:line="276" w:lineRule="auto"/>
        <w:ind w:firstLine="454"/>
        <w:rPr>
          <w:rFonts w:ascii="Times New Roman" w:hAnsi="Times New Roman" w:cs="Times New Roman"/>
          <w:b/>
          <w:bCs/>
          <w:iCs/>
          <w:color w:val="auto"/>
          <w:sz w:val="22"/>
          <w:szCs w:val="22"/>
        </w:rPr>
      </w:pPr>
      <w:r w:rsidRPr="009377B9">
        <w:rPr>
          <w:rFonts w:ascii="Times New Roman" w:hAnsi="Times New Roman" w:cs="Times New Roman"/>
          <w:b/>
          <w:bCs/>
          <w:iCs/>
          <w:color w:val="auto"/>
          <w:sz w:val="22"/>
          <w:szCs w:val="22"/>
        </w:rPr>
        <w:t>Работа с текстовыми задачами</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pacing w:val="-2"/>
          <w:sz w:val="22"/>
          <w:szCs w:val="22"/>
        </w:rPr>
        <w:t>Решение текстовых задач арифметическим способом. Зада</w:t>
      </w:r>
      <w:r w:rsidRPr="009377B9">
        <w:rPr>
          <w:rFonts w:ascii="Times New Roman" w:hAnsi="Times New Roman" w:cs="Times New Roman"/>
          <w:color w:val="auto"/>
          <w:sz w:val="22"/>
          <w:szCs w:val="22"/>
        </w:rPr>
        <w:t>чи, содержащие отношения «больше (меньше) на…», «больше (меньше) в…». Зависимости между величинами, характеризу</w:t>
      </w:r>
      <w:r w:rsidRPr="009377B9">
        <w:rPr>
          <w:rFonts w:ascii="Times New Roman" w:hAnsi="Times New Roman" w:cs="Times New Roman"/>
          <w:color w:val="auto"/>
          <w:spacing w:val="2"/>
          <w:sz w:val="22"/>
          <w:szCs w:val="22"/>
        </w:rPr>
        <w:t>ющими процессы движения, работы, купли</w:t>
      </w:r>
      <w:r w:rsidRPr="009377B9">
        <w:rPr>
          <w:rFonts w:ascii="Times New Roman" w:hAnsi="Times New Roman" w:cs="Times New Roman"/>
          <w:color w:val="auto"/>
          <w:spacing w:val="2"/>
          <w:sz w:val="22"/>
          <w:szCs w:val="22"/>
        </w:rPr>
        <w:noBreakHyphen/>
        <w:t>продажи и</w:t>
      </w:r>
      <w:r w:rsidRPr="009377B9">
        <w:rPr>
          <w:rFonts w:ascii="Times New Roman" w:hAnsi="Times New Roman" w:cs="Times New Roman"/>
          <w:color w:val="auto"/>
          <w:spacing w:val="2"/>
          <w:sz w:val="22"/>
          <w:szCs w:val="22"/>
        </w:rPr>
        <w:t> </w:t>
      </w:r>
      <w:r w:rsidRPr="009377B9">
        <w:rPr>
          <w:rFonts w:ascii="Times New Roman" w:hAnsi="Times New Roman" w:cs="Times New Roman"/>
          <w:color w:val="auto"/>
          <w:spacing w:val="2"/>
          <w:sz w:val="22"/>
          <w:szCs w:val="22"/>
        </w:rPr>
        <w:t xml:space="preserve">др. </w:t>
      </w:r>
      <w:r w:rsidRPr="009377B9">
        <w:rPr>
          <w:rFonts w:ascii="Times New Roman" w:hAnsi="Times New Roman" w:cs="Times New Roman"/>
          <w:color w:val="auto"/>
          <w:sz w:val="22"/>
          <w:szCs w:val="22"/>
        </w:rPr>
        <w:t>Скорость, время, путь; объём работы, время, производительность труда; количество товара, его цена и стоимость и</w:t>
      </w:r>
      <w:r w:rsidRPr="009377B9">
        <w:rPr>
          <w:rFonts w:ascii="Times New Roman" w:hAnsi="Times New Roman" w:cs="Times New Roman"/>
          <w:color w:val="auto"/>
          <w:sz w:val="22"/>
          <w:szCs w:val="22"/>
        </w:rPr>
        <w:t> </w:t>
      </w:r>
      <w:r w:rsidRPr="009377B9">
        <w:rPr>
          <w:rFonts w:ascii="Times New Roman" w:hAnsi="Times New Roman" w:cs="Times New Roman"/>
          <w:color w:val="auto"/>
          <w:sz w:val="22"/>
          <w:szCs w:val="22"/>
        </w:rPr>
        <w:t xml:space="preserve">др. </w:t>
      </w:r>
      <w:r w:rsidRPr="009377B9">
        <w:rPr>
          <w:rFonts w:ascii="Times New Roman" w:hAnsi="Times New Roman" w:cs="Times New Roman"/>
          <w:color w:val="auto"/>
          <w:spacing w:val="2"/>
          <w:sz w:val="22"/>
          <w:szCs w:val="22"/>
        </w:rPr>
        <w:t xml:space="preserve">Планирование хода решения задачи. Представление текста </w:t>
      </w:r>
      <w:r w:rsidRPr="009377B9">
        <w:rPr>
          <w:rFonts w:ascii="Times New Roman" w:hAnsi="Times New Roman" w:cs="Times New Roman"/>
          <w:color w:val="auto"/>
          <w:sz w:val="22"/>
          <w:szCs w:val="22"/>
        </w:rPr>
        <w:t>задачи (схема, таблица, диаграмма и другие модели).</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z w:val="22"/>
          <w:szCs w:val="22"/>
        </w:rPr>
        <w:t>Задачи на нахождение доли целого и целого по его доле.</w:t>
      </w:r>
    </w:p>
    <w:p w:rsidR="004202F9" w:rsidRPr="009377B9" w:rsidRDefault="004202F9" w:rsidP="004202F9">
      <w:pPr>
        <w:pStyle w:val="a9"/>
        <w:spacing w:line="276" w:lineRule="auto"/>
        <w:ind w:firstLine="454"/>
        <w:rPr>
          <w:rFonts w:ascii="Times New Roman" w:hAnsi="Times New Roman" w:cs="Times New Roman"/>
          <w:b/>
          <w:bCs/>
          <w:iCs/>
          <w:color w:val="auto"/>
          <w:sz w:val="22"/>
          <w:szCs w:val="22"/>
        </w:rPr>
      </w:pPr>
      <w:r w:rsidRPr="009377B9">
        <w:rPr>
          <w:rFonts w:ascii="Times New Roman" w:hAnsi="Times New Roman" w:cs="Times New Roman"/>
          <w:b/>
          <w:bCs/>
          <w:iCs/>
          <w:color w:val="auto"/>
          <w:spacing w:val="2"/>
          <w:sz w:val="22"/>
          <w:szCs w:val="22"/>
        </w:rPr>
        <w:t>Пространственные отношения. Геометрические фи</w:t>
      </w:r>
      <w:r w:rsidRPr="009377B9">
        <w:rPr>
          <w:rFonts w:ascii="Times New Roman" w:hAnsi="Times New Roman" w:cs="Times New Roman"/>
          <w:b/>
          <w:bCs/>
          <w:iCs/>
          <w:color w:val="auto"/>
          <w:sz w:val="22"/>
          <w:szCs w:val="22"/>
        </w:rPr>
        <w:t>гуры</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pacing w:val="2"/>
          <w:sz w:val="22"/>
          <w:szCs w:val="22"/>
        </w:rPr>
        <w:t>Взаимное расположение предметов в пространстве и на плоскости (выше—ниже, слева—справа, сверху—снизу, ближе—дальше, между и</w:t>
      </w:r>
      <w:r w:rsidRPr="009377B9">
        <w:rPr>
          <w:rFonts w:ascii="Times New Roman" w:hAnsi="Times New Roman" w:cs="Times New Roman"/>
          <w:color w:val="auto"/>
          <w:spacing w:val="2"/>
          <w:sz w:val="22"/>
          <w:szCs w:val="22"/>
        </w:rPr>
        <w:t> </w:t>
      </w:r>
      <w:r w:rsidRPr="009377B9">
        <w:rPr>
          <w:rFonts w:ascii="Times New Roman" w:hAnsi="Times New Roman" w:cs="Times New Roman"/>
          <w:color w:val="auto"/>
          <w:spacing w:val="2"/>
          <w:sz w:val="22"/>
          <w:szCs w:val="22"/>
        </w:rPr>
        <w:t xml:space="preserve">пр.). </w:t>
      </w:r>
      <w:proofErr w:type="gramStart"/>
      <w:r w:rsidRPr="009377B9">
        <w:rPr>
          <w:rFonts w:ascii="Times New Roman" w:hAnsi="Times New Roman" w:cs="Times New Roman"/>
          <w:color w:val="auto"/>
          <w:spacing w:val="2"/>
          <w:sz w:val="22"/>
          <w:szCs w:val="22"/>
        </w:rPr>
        <w:t xml:space="preserve">Распознавание и изображение </w:t>
      </w:r>
      <w:r w:rsidRPr="009377B9">
        <w:rPr>
          <w:rFonts w:ascii="Times New Roman" w:hAnsi="Times New Roman" w:cs="Times New Roman"/>
          <w:color w:val="auto"/>
          <w:sz w:val="22"/>
          <w:szCs w:val="22"/>
        </w:rPr>
        <w:t>геометрических фигур: точка, линия         (кривая, прямая), отрезок, ломаная, угол, многоугольник, треугольник, прямоуголь</w:t>
      </w:r>
      <w:r w:rsidRPr="009377B9">
        <w:rPr>
          <w:rFonts w:ascii="Times New Roman" w:hAnsi="Times New Roman" w:cs="Times New Roman"/>
          <w:color w:val="auto"/>
          <w:spacing w:val="2"/>
          <w:sz w:val="22"/>
          <w:szCs w:val="22"/>
        </w:rPr>
        <w:t>ник, квадрат, окружность, круг.</w:t>
      </w:r>
      <w:proofErr w:type="gramEnd"/>
      <w:r w:rsidRPr="009377B9">
        <w:rPr>
          <w:rFonts w:ascii="Times New Roman" w:hAnsi="Times New Roman" w:cs="Times New Roman"/>
          <w:color w:val="auto"/>
          <w:spacing w:val="2"/>
          <w:sz w:val="22"/>
          <w:szCs w:val="22"/>
        </w:rPr>
        <w:t xml:space="preserve"> Использование чертёжных инструментов для выполнения построений. Геометрические формы в окружающем мире. </w:t>
      </w:r>
      <w:r w:rsidRPr="009377B9">
        <w:rPr>
          <w:rFonts w:ascii="Times New Roman" w:hAnsi="Times New Roman" w:cs="Times New Roman"/>
          <w:i/>
          <w:color w:val="auto"/>
          <w:spacing w:val="2"/>
          <w:sz w:val="22"/>
          <w:szCs w:val="22"/>
        </w:rPr>
        <w:t xml:space="preserve">Распознавание и называние: </w:t>
      </w:r>
      <w:r w:rsidRPr="009377B9">
        <w:rPr>
          <w:rFonts w:ascii="Times New Roman" w:hAnsi="Times New Roman" w:cs="Times New Roman"/>
          <w:i/>
          <w:color w:val="auto"/>
          <w:sz w:val="22"/>
          <w:szCs w:val="22"/>
        </w:rPr>
        <w:t>куб, шар, параллелепипед, пирамида, цилиндр, конус.</w:t>
      </w:r>
    </w:p>
    <w:p w:rsidR="004202F9" w:rsidRPr="009377B9" w:rsidRDefault="004202F9" w:rsidP="004202F9">
      <w:pPr>
        <w:pStyle w:val="a9"/>
        <w:spacing w:line="276" w:lineRule="auto"/>
        <w:ind w:firstLine="454"/>
        <w:rPr>
          <w:rFonts w:ascii="Times New Roman" w:hAnsi="Times New Roman" w:cs="Times New Roman"/>
          <w:b/>
          <w:bCs/>
          <w:iCs/>
          <w:color w:val="auto"/>
          <w:sz w:val="22"/>
          <w:szCs w:val="22"/>
        </w:rPr>
      </w:pPr>
      <w:r w:rsidRPr="009377B9">
        <w:rPr>
          <w:rFonts w:ascii="Times New Roman" w:hAnsi="Times New Roman" w:cs="Times New Roman"/>
          <w:b/>
          <w:bCs/>
          <w:iCs/>
          <w:color w:val="auto"/>
          <w:sz w:val="22"/>
          <w:szCs w:val="22"/>
        </w:rPr>
        <w:t>Геометрические величины</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pacing w:val="2"/>
          <w:sz w:val="22"/>
          <w:szCs w:val="22"/>
        </w:rPr>
        <w:t xml:space="preserve">Геометрические величины и их измерение. Измерение </w:t>
      </w:r>
      <w:r w:rsidRPr="009377B9">
        <w:rPr>
          <w:rFonts w:ascii="Times New Roman" w:hAnsi="Times New Roman" w:cs="Times New Roman"/>
          <w:color w:val="auto"/>
          <w:sz w:val="22"/>
          <w:szCs w:val="22"/>
        </w:rPr>
        <w:t>длины отрезка. Единицы длины (мм, см, дм, м, км). Периметр. Вычисление периметра многоугольника.</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z w:val="22"/>
          <w:szCs w:val="22"/>
        </w:rPr>
        <w:t>Площадь геометрической фигуры. Единицы площади (см</w:t>
      </w:r>
      <w:r w:rsidRPr="009377B9">
        <w:rPr>
          <w:rFonts w:ascii="Times New Roman" w:hAnsi="Times New Roman" w:cs="Times New Roman"/>
          <w:color w:val="auto"/>
          <w:sz w:val="22"/>
          <w:szCs w:val="22"/>
          <w:vertAlign w:val="superscript"/>
        </w:rPr>
        <w:t>2</w:t>
      </w:r>
      <w:r w:rsidRPr="009377B9">
        <w:rPr>
          <w:rFonts w:ascii="Times New Roman" w:hAnsi="Times New Roman" w:cs="Times New Roman"/>
          <w:color w:val="auto"/>
          <w:sz w:val="22"/>
          <w:szCs w:val="22"/>
        </w:rPr>
        <w:t xml:space="preserve">, </w:t>
      </w:r>
      <w:r w:rsidRPr="009377B9">
        <w:rPr>
          <w:rFonts w:ascii="Times New Roman" w:hAnsi="Times New Roman" w:cs="Times New Roman"/>
          <w:color w:val="auto"/>
          <w:spacing w:val="2"/>
          <w:sz w:val="22"/>
          <w:szCs w:val="22"/>
        </w:rPr>
        <w:t>дм</w:t>
      </w:r>
      <w:r w:rsidRPr="009377B9">
        <w:rPr>
          <w:rFonts w:ascii="Times New Roman" w:hAnsi="Times New Roman" w:cs="Times New Roman"/>
          <w:color w:val="auto"/>
          <w:spacing w:val="2"/>
          <w:sz w:val="22"/>
          <w:szCs w:val="22"/>
          <w:vertAlign w:val="superscript"/>
        </w:rPr>
        <w:t>2</w:t>
      </w:r>
      <w:r w:rsidRPr="009377B9">
        <w:rPr>
          <w:rFonts w:ascii="Times New Roman" w:hAnsi="Times New Roman" w:cs="Times New Roman"/>
          <w:color w:val="auto"/>
          <w:spacing w:val="2"/>
          <w:sz w:val="22"/>
          <w:szCs w:val="22"/>
        </w:rPr>
        <w:t>, м</w:t>
      </w:r>
      <w:r w:rsidRPr="009377B9">
        <w:rPr>
          <w:rFonts w:ascii="Times New Roman" w:hAnsi="Times New Roman" w:cs="Times New Roman"/>
          <w:color w:val="auto"/>
          <w:spacing w:val="2"/>
          <w:sz w:val="22"/>
          <w:szCs w:val="22"/>
          <w:vertAlign w:val="superscript"/>
        </w:rPr>
        <w:t>2</w:t>
      </w:r>
      <w:r w:rsidRPr="009377B9">
        <w:rPr>
          <w:rFonts w:ascii="Times New Roman" w:hAnsi="Times New Roman" w:cs="Times New Roman"/>
          <w:color w:val="auto"/>
          <w:spacing w:val="2"/>
          <w:sz w:val="22"/>
          <w:szCs w:val="22"/>
        </w:rPr>
        <w:t>). Точное и приближённое измерение площади гео</w:t>
      </w:r>
      <w:r w:rsidRPr="009377B9">
        <w:rPr>
          <w:rFonts w:ascii="Times New Roman" w:hAnsi="Times New Roman" w:cs="Times New Roman"/>
          <w:color w:val="auto"/>
          <w:sz w:val="22"/>
          <w:szCs w:val="22"/>
        </w:rPr>
        <w:t>метрической фигуры. Вычисление площади прямоугольника.</w:t>
      </w:r>
    </w:p>
    <w:p w:rsidR="004202F9" w:rsidRPr="009377B9" w:rsidRDefault="004202F9" w:rsidP="004202F9">
      <w:pPr>
        <w:pStyle w:val="a9"/>
        <w:spacing w:line="276" w:lineRule="auto"/>
        <w:ind w:firstLine="454"/>
        <w:rPr>
          <w:rFonts w:ascii="Times New Roman" w:hAnsi="Times New Roman" w:cs="Times New Roman"/>
          <w:b/>
          <w:bCs/>
          <w:iCs/>
          <w:color w:val="auto"/>
          <w:sz w:val="22"/>
          <w:szCs w:val="22"/>
        </w:rPr>
      </w:pPr>
      <w:r w:rsidRPr="009377B9">
        <w:rPr>
          <w:rFonts w:ascii="Times New Roman" w:hAnsi="Times New Roman" w:cs="Times New Roman"/>
          <w:b/>
          <w:bCs/>
          <w:iCs/>
          <w:color w:val="auto"/>
          <w:sz w:val="22"/>
          <w:szCs w:val="22"/>
        </w:rPr>
        <w:t>Работа с информацией</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z w:val="22"/>
          <w:szCs w:val="22"/>
        </w:rPr>
        <w:t xml:space="preserve">Сбор и представление информации, связанной со счётом </w:t>
      </w:r>
      <w:r w:rsidRPr="009377B9">
        <w:rPr>
          <w:rFonts w:ascii="Times New Roman" w:hAnsi="Times New Roman" w:cs="Times New Roman"/>
          <w:color w:val="auto"/>
          <w:spacing w:val="2"/>
          <w:sz w:val="22"/>
          <w:szCs w:val="22"/>
        </w:rPr>
        <w:t xml:space="preserve">(пересчётом), измерением величин; фиксирование, анализ </w:t>
      </w:r>
      <w:r w:rsidRPr="009377B9">
        <w:rPr>
          <w:rFonts w:ascii="Times New Roman" w:hAnsi="Times New Roman" w:cs="Times New Roman"/>
          <w:color w:val="auto"/>
          <w:sz w:val="22"/>
          <w:szCs w:val="22"/>
        </w:rPr>
        <w:t>полученной информации.</w:t>
      </w:r>
    </w:p>
    <w:p w:rsidR="004202F9" w:rsidRPr="009377B9" w:rsidRDefault="004202F9" w:rsidP="004202F9">
      <w:pPr>
        <w:pStyle w:val="a9"/>
        <w:spacing w:line="276" w:lineRule="auto"/>
        <w:ind w:firstLine="454"/>
        <w:rPr>
          <w:rFonts w:ascii="Times New Roman" w:hAnsi="Times New Roman" w:cs="Times New Roman"/>
          <w:color w:val="auto"/>
          <w:spacing w:val="-2"/>
          <w:sz w:val="22"/>
          <w:szCs w:val="22"/>
        </w:rPr>
      </w:pPr>
      <w:r w:rsidRPr="009377B9">
        <w:rPr>
          <w:rFonts w:ascii="Times New Roman" w:hAnsi="Times New Roman" w:cs="Times New Roman"/>
          <w:color w:val="auto"/>
          <w:spacing w:val="-2"/>
          <w:sz w:val="22"/>
          <w:szCs w:val="22"/>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pacing w:val="-2"/>
          <w:sz w:val="22"/>
          <w:szCs w:val="22"/>
        </w:rPr>
        <w:t>Составление конечной последовательности (цепочки) пред</w:t>
      </w:r>
      <w:r w:rsidRPr="009377B9">
        <w:rPr>
          <w:rFonts w:ascii="Times New Roman" w:hAnsi="Times New Roman" w:cs="Times New Roman"/>
          <w:color w:val="auto"/>
          <w:spacing w:val="2"/>
          <w:sz w:val="22"/>
          <w:szCs w:val="22"/>
        </w:rPr>
        <w:t>метов, чисел, геометрических фигур и</w:t>
      </w:r>
      <w:r w:rsidRPr="009377B9">
        <w:rPr>
          <w:rFonts w:ascii="Times New Roman" w:hAnsi="Times New Roman" w:cs="Times New Roman"/>
          <w:color w:val="auto"/>
          <w:spacing w:val="2"/>
          <w:sz w:val="22"/>
          <w:szCs w:val="22"/>
        </w:rPr>
        <w:t> </w:t>
      </w:r>
      <w:r w:rsidRPr="009377B9">
        <w:rPr>
          <w:rFonts w:ascii="Times New Roman" w:hAnsi="Times New Roman" w:cs="Times New Roman"/>
          <w:color w:val="auto"/>
          <w:spacing w:val="2"/>
          <w:sz w:val="22"/>
          <w:szCs w:val="22"/>
        </w:rPr>
        <w:t>др. по правилу.</w:t>
      </w:r>
      <w:r w:rsidRPr="009377B9">
        <w:rPr>
          <w:rFonts w:ascii="Times New Roman" w:hAnsi="Times New Roman" w:cs="Times New Roman"/>
          <w:color w:val="auto"/>
          <w:sz w:val="22"/>
          <w:szCs w:val="22"/>
        </w:rPr>
        <w:t xml:space="preserve"> Составление, запись и выполнение простого алгоритма, плана поиска информации.</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pacing w:val="2"/>
          <w:sz w:val="22"/>
          <w:szCs w:val="22"/>
        </w:rPr>
        <w:t>Чтение и заполнение таблицы. Интерпретация данных</w:t>
      </w:r>
      <w:r w:rsidRPr="009377B9">
        <w:rPr>
          <w:rFonts w:ascii="Times New Roman" w:hAnsi="Times New Roman" w:cs="Times New Roman"/>
          <w:color w:val="auto"/>
          <w:sz w:val="22"/>
          <w:szCs w:val="22"/>
        </w:rPr>
        <w:t xml:space="preserve"> таблицы. Чтение столбчатой диаграммы. Создание простейшей информационной модели (схема, таблица, цепочка).</w:t>
      </w:r>
    </w:p>
    <w:p w:rsidR="004202F9" w:rsidRPr="009377B9" w:rsidRDefault="004202F9" w:rsidP="004202F9">
      <w:pPr>
        <w:pStyle w:val="a9"/>
        <w:spacing w:line="276" w:lineRule="auto"/>
        <w:ind w:firstLine="454"/>
        <w:rPr>
          <w:rFonts w:ascii="Times New Roman" w:hAnsi="Times New Roman" w:cs="Times New Roman"/>
          <w:color w:val="auto"/>
          <w:sz w:val="22"/>
          <w:szCs w:val="22"/>
        </w:rPr>
      </w:pPr>
    </w:p>
    <w:p w:rsidR="004202F9" w:rsidRPr="009377B9" w:rsidRDefault="004202F9" w:rsidP="004202F9">
      <w:pPr>
        <w:pStyle w:val="aff9"/>
        <w:numPr>
          <w:ilvl w:val="3"/>
          <w:numId w:val="23"/>
        </w:numPr>
        <w:spacing w:line="276" w:lineRule="auto"/>
        <w:ind w:left="0" w:hanging="22"/>
        <w:rPr>
          <w:sz w:val="22"/>
          <w:szCs w:val="22"/>
        </w:rPr>
      </w:pPr>
      <w:bookmarkStart w:id="69" w:name="_Toc288394089"/>
      <w:bookmarkStart w:id="70" w:name="_Toc288410556"/>
      <w:bookmarkStart w:id="71" w:name="_Toc288410685"/>
      <w:bookmarkStart w:id="72" w:name="_Toc418108327"/>
      <w:r w:rsidRPr="009377B9">
        <w:rPr>
          <w:sz w:val="22"/>
          <w:szCs w:val="22"/>
        </w:rPr>
        <w:t>Окружающий мир</w:t>
      </w:r>
      <w:bookmarkEnd w:id="69"/>
      <w:bookmarkEnd w:id="70"/>
      <w:bookmarkEnd w:id="71"/>
      <w:bookmarkEnd w:id="72"/>
    </w:p>
    <w:p w:rsidR="004202F9" w:rsidRPr="009377B9" w:rsidRDefault="004202F9" w:rsidP="004202F9">
      <w:pPr>
        <w:pStyle w:val="a9"/>
        <w:spacing w:line="276" w:lineRule="auto"/>
        <w:ind w:firstLine="454"/>
        <w:rPr>
          <w:rFonts w:ascii="Times New Roman" w:hAnsi="Times New Roman" w:cs="Times New Roman"/>
          <w:b/>
          <w:bCs/>
          <w:iCs/>
          <w:color w:val="auto"/>
          <w:sz w:val="22"/>
          <w:szCs w:val="22"/>
        </w:rPr>
      </w:pPr>
      <w:r w:rsidRPr="009377B9">
        <w:rPr>
          <w:rFonts w:ascii="Times New Roman" w:hAnsi="Times New Roman" w:cs="Times New Roman"/>
          <w:b/>
          <w:bCs/>
          <w:iCs/>
          <w:color w:val="auto"/>
          <w:sz w:val="22"/>
          <w:szCs w:val="22"/>
        </w:rPr>
        <w:lastRenderedPageBreak/>
        <w:t>Человек и природа</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 xml:space="preserve">Звезды и планеты. </w:t>
      </w:r>
      <w:r w:rsidRPr="009377B9">
        <w:rPr>
          <w:rStyle w:val="Zag11"/>
          <w:rFonts w:ascii="Times New Roman" w:eastAsia="@Arial Unicode MS" w:hAnsi="Times New Roman" w:cs="Times New Roman"/>
          <w:i/>
          <w:iCs/>
        </w:rPr>
        <w:t>Солнце</w:t>
      </w:r>
      <w:r w:rsidRPr="009377B9">
        <w:rPr>
          <w:rStyle w:val="Zag11"/>
          <w:rFonts w:ascii="Times New Roman" w:eastAsia="@Arial Unicode MS" w:hAnsi="Times New Roman" w:cs="Times New Roman"/>
        </w:rPr>
        <w:t xml:space="preserve"> – </w:t>
      </w:r>
      <w:r w:rsidRPr="009377B9">
        <w:rPr>
          <w:rStyle w:val="Zag11"/>
          <w:rFonts w:ascii="Times New Roman" w:eastAsia="@Arial Unicode MS" w:hAnsi="Times New Roman" w:cs="Times New Roman"/>
          <w:i/>
          <w:iCs/>
        </w:rPr>
        <w:t>ближайшая к нам звезда, источник света и тепла для всего живого на Земле</w:t>
      </w:r>
      <w:r w:rsidRPr="009377B9">
        <w:rPr>
          <w:rStyle w:val="Zag11"/>
          <w:rFonts w:ascii="Times New Roman" w:eastAsia="@Arial Unicode MS" w:hAnsi="Times New Roman" w:cs="Times New Roman"/>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9377B9">
        <w:rPr>
          <w:rStyle w:val="Zag11"/>
          <w:rFonts w:ascii="Times New Roman" w:eastAsia="@Arial Unicode MS" w:hAnsi="Times New Roman" w:cs="Times New Roman"/>
          <w:i/>
          <w:iCs/>
        </w:rPr>
        <w:t>Важнейшие природные объекты своей страны, района</w:t>
      </w:r>
      <w:r w:rsidRPr="009377B9">
        <w:rPr>
          <w:rStyle w:val="Zag11"/>
          <w:rFonts w:ascii="Times New Roman" w:eastAsia="@Arial Unicode MS" w:hAnsi="Times New Roman" w:cs="Times New Roman"/>
        </w:rPr>
        <w:t>. Ориентирование на местности. Компас.</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 xml:space="preserve">Смена дня и ночи на Земле. Вращение Земли как причина смены дня и ночи. Времена года, их особенности (на основе наблюдений). </w:t>
      </w:r>
      <w:r w:rsidRPr="009377B9">
        <w:rPr>
          <w:rStyle w:val="Zag11"/>
          <w:rFonts w:ascii="Times New Roman" w:eastAsia="@Arial Unicode MS" w:hAnsi="Times New Roman" w:cs="Times New Roman"/>
          <w:i/>
          <w:iCs/>
        </w:rPr>
        <w:t>Обращение Земли вокруг Солнца как причина смены времен года</w:t>
      </w:r>
      <w:r w:rsidRPr="009377B9">
        <w:rPr>
          <w:rStyle w:val="Zag11"/>
          <w:rFonts w:ascii="Times New Roman" w:eastAsia="@Arial Unicode MS" w:hAnsi="Times New Roman" w:cs="Times New Roman"/>
        </w:rPr>
        <w:t>. Смена времен года в родном крае на основе наблюдений.</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 xml:space="preserve">Погода, ее составляющие (температура воздуха, облачность, осадки, ветер). Наблюдение за погодой своего края. </w:t>
      </w:r>
      <w:r w:rsidRPr="009377B9">
        <w:rPr>
          <w:rStyle w:val="Zag11"/>
          <w:rFonts w:ascii="Times New Roman" w:eastAsia="@Arial Unicode MS" w:hAnsi="Times New Roman" w:cs="Times New Roman"/>
          <w:i/>
          <w:iCs/>
        </w:rPr>
        <w:t>Предсказание погоды и его значение в жизни людей</w:t>
      </w:r>
      <w:r w:rsidRPr="009377B9">
        <w:rPr>
          <w:rStyle w:val="Zag11"/>
          <w:rFonts w:ascii="Times New Roman" w:eastAsia="@Arial Unicode MS" w:hAnsi="Times New Roman" w:cs="Times New Roman"/>
        </w:rPr>
        <w:t>.</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Воздух – смесь газов. Свойства воздуха. Значение воздуха для растений, животных, человека.</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Почва, ее состав, значение для живой природы и для хозяйственной жизни человека.</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Растения, их разнообразие</w:t>
      </w:r>
      <w:proofErr w:type="gramStart"/>
      <w:r w:rsidRPr="009377B9">
        <w:rPr>
          <w:rStyle w:val="Zag11"/>
          <w:rFonts w:ascii="Times New Roman" w:eastAsia="@Arial Unicode MS" w:hAnsi="Times New Roman" w:cs="Times New Roman"/>
        </w:rPr>
        <w:t>.</w:t>
      </w:r>
      <w:proofErr w:type="gramEnd"/>
      <w:r w:rsidRPr="009377B9">
        <w:rPr>
          <w:rStyle w:val="Zag11"/>
          <w:rFonts w:ascii="Times New Roman" w:eastAsia="@Arial Unicode MS" w:hAnsi="Times New Roman" w:cs="Times New Roman"/>
        </w:rPr>
        <w:t xml:space="preserve"> </w:t>
      </w:r>
      <w:proofErr w:type="gramStart"/>
      <w:r w:rsidRPr="009377B9">
        <w:rPr>
          <w:rStyle w:val="Zag11"/>
          <w:rFonts w:ascii="Times New Roman" w:eastAsia="@Arial Unicode MS" w:hAnsi="Times New Roman" w:cs="Times New Roman"/>
        </w:rPr>
        <w:t>ч</w:t>
      </w:r>
      <w:proofErr w:type="gramEnd"/>
      <w:r w:rsidRPr="009377B9">
        <w:rPr>
          <w:rStyle w:val="Zag11"/>
          <w:rFonts w:ascii="Times New Roman" w:eastAsia="@Arial Unicode MS" w:hAnsi="Times New Roman" w:cs="Times New Roman"/>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Грибы: съедобные и ядовитые. Правила сбора грибов.</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w:t>
      </w:r>
      <w:r w:rsidRPr="009377B9">
        <w:rPr>
          <w:rStyle w:val="Zag11"/>
          <w:rFonts w:ascii="Times New Roman" w:eastAsia="@Arial Unicode MS" w:hAnsi="Times New Roman" w:cs="Times New Roman"/>
        </w:rPr>
        <w:lastRenderedPageBreak/>
        <w:t>отношение человека к животным. Животные родного края, их названия, краткая характеристика на основе наблюдений.</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 xml:space="preserve">Лес, луг, водоем – единство живой и неживой природы (солнечный свет, воздух, вода, почва, растения, животные). </w:t>
      </w:r>
      <w:r w:rsidRPr="009377B9">
        <w:rPr>
          <w:rStyle w:val="Zag11"/>
          <w:rFonts w:ascii="Times New Roman" w:eastAsia="@Arial Unicode MS" w:hAnsi="Times New Roman" w:cs="Times New Roman"/>
          <w:iCs/>
        </w:rPr>
        <w:t>Круговорот веществ</w:t>
      </w:r>
      <w:r w:rsidRPr="009377B9">
        <w:rPr>
          <w:rStyle w:val="Zag11"/>
          <w:rFonts w:ascii="Times New Roman" w:eastAsia="@Arial Unicode MS" w:hAnsi="Times New Roman" w:cs="Times New Roman"/>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9377B9">
        <w:rPr>
          <w:rStyle w:val="Zag11"/>
          <w:rFonts w:ascii="Times New Roman" w:eastAsia="@Arial Unicode MS" w:hAnsi="Times New Roman" w:cs="Times New Roman"/>
        </w:rPr>
        <w:t>.</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202F9" w:rsidRPr="009377B9" w:rsidRDefault="004202F9" w:rsidP="004202F9">
      <w:pPr>
        <w:pStyle w:val="zag4"/>
        <w:tabs>
          <w:tab w:val="left" w:leader="dot" w:pos="624"/>
        </w:tabs>
        <w:spacing w:line="276" w:lineRule="auto"/>
        <w:ind w:firstLine="709"/>
        <w:jc w:val="both"/>
        <w:rPr>
          <w:rFonts w:ascii="Times New Roman" w:eastAsia="@Arial Unicode MS" w:hAnsi="Times New Roman" w:cs="Times New Roman"/>
          <w:b w:val="0"/>
          <w:bCs w:val="0"/>
          <w:i w:val="0"/>
          <w:iCs w:val="0"/>
          <w:color w:val="auto"/>
          <w:sz w:val="22"/>
          <w:szCs w:val="22"/>
          <w:lang w:val="ru-RU"/>
        </w:rPr>
      </w:pPr>
      <w:r w:rsidRPr="009377B9">
        <w:rPr>
          <w:rStyle w:val="Zag11"/>
          <w:rFonts w:ascii="Times New Roman" w:eastAsia="@Arial Unicode MS" w:hAnsi="Times New Roman" w:cs="Times New Roman"/>
          <w:b w:val="0"/>
          <w:bCs w:val="0"/>
          <w:i w:val="0"/>
          <w:iCs w:val="0"/>
          <w:color w:val="auto"/>
          <w:sz w:val="22"/>
          <w:szCs w:val="22"/>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9377B9">
        <w:rPr>
          <w:rFonts w:ascii="Times New Roman" w:hAnsi="Times New Roman" w:cs="Times New Roman"/>
          <w:color w:val="auto"/>
          <w:sz w:val="22"/>
          <w:szCs w:val="22"/>
          <w:lang w:val="ru-RU"/>
        </w:rPr>
        <w:t>.</w:t>
      </w:r>
    </w:p>
    <w:p w:rsidR="004202F9" w:rsidRPr="009377B9" w:rsidRDefault="004202F9" w:rsidP="004202F9">
      <w:pPr>
        <w:pStyle w:val="a9"/>
        <w:spacing w:line="276" w:lineRule="auto"/>
        <w:ind w:firstLine="454"/>
        <w:rPr>
          <w:rFonts w:ascii="Times New Roman" w:hAnsi="Times New Roman" w:cs="Times New Roman"/>
          <w:b/>
          <w:bCs/>
          <w:iCs/>
          <w:color w:val="auto"/>
          <w:sz w:val="22"/>
          <w:szCs w:val="22"/>
        </w:rPr>
      </w:pPr>
      <w:r w:rsidRPr="009377B9">
        <w:rPr>
          <w:rFonts w:ascii="Times New Roman" w:hAnsi="Times New Roman" w:cs="Times New Roman"/>
          <w:b/>
          <w:bCs/>
          <w:iCs/>
          <w:color w:val="auto"/>
          <w:sz w:val="22"/>
          <w:szCs w:val="22"/>
        </w:rPr>
        <w:t>Человек и общество</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9377B9">
        <w:rPr>
          <w:rStyle w:val="Zag11"/>
          <w:rFonts w:ascii="Times New Roman" w:eastAsia="@Arial Unicode MS" w:hAnsi="Times New Roman" w:cs="Times New Roman"/>
          <w:i/>
          <w:iCs/>
        </w:rPr>
        <w:t>Внутренний мир человека: общее представление о человеческих свойствах и качествах</w:t>
      </w:r>
      <w:r w:rsidRPr="009377B9">
        <w:rPr>
          <w:rStyle w:val="Zag11"/>
          <w:rFonts w:ascii="Times New Roman" w:eastAsia="@Arial Unicode MS" w:hAnsi="Times New Roman" w:cs="Times New Roman"/>
        </w:rPr>
        <w:t>.</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9377B9">
        <w:rPr>
          <w:rStyle w:val="Zag11"/>
          <w:rFonts w:ascii="Times New Roman" w:eastAsia="@Arial Unicode MS" w:hAnsi="Times New Roman" w:cs="Times New Roman"/>
          <w:i/>
          <w:iCs/>
        </w:rPr>
        <w:t>Хозяйство семьи</w:t>
      </w:r>
      <w:r w:rsidRPr="009377B9">
        <w:rPr>
          <w:rStyle w:val="Zag11"/>
          <w:rFonts w:ascii="Times New Roman" w:eastAsia="@Arial Unicode MS" w:hAnsi="Times New Roman" w:cs="Times New Roman"/>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lastRenderedPageBreak/>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i/>
          <w:iCs/>
        </w:rPr>
      </w:pPr>
      <w:r w:rsidRPr="009377B9">
        <w:rPr>
          <w:rStyle w:val="Zag11"/>
          <w:rFonts w:ascii="Times New Roman" w:eastAsia="@Arial Unicode MS" w:hAnsi="Times New Roman" w:cs="Times New Roman"/>
        </w:rPr>
        <w:t xml:space="preserve">Общественный транспорт. Транспорт города или села. Наземный, воздушный и водный транспорт. Правила пользования транспортом. </w:t>
      </w:r>
      <w:r w:rsidRPr="009377B9">
        <w:rPr>
          <w:rStyle w:val="Zag11"/>
          <w:rFonts w:ascii="Times New Roman" w:eastAsia="@Arial Unicode MS" w:hAnsi="Times New Roman" w:cs="Times New Roman"/>
          <w:i/>
          <w:iCs/>
        </w:rPr>
        <w:t>Средства связи</w:t>
      </w:r>
      <w:r w:rsidRPr="009377B9">
        <w:rPr>
          <w:rStyle w:val="Zag11"/>
          <w:rFonts w:ascii="Times New Roman" w:eastAsia="@Arial Unicode MS" w:hAnsi="Times New Roman" w:cs="Times New Roman"/>
        </w:rPr>
        <w:t xml:space="preserve">: </w:t>
      </w:r>
      <w:r w:rsidRPr="009377B9">
        <w:rPr>
          <w:rStyle w:val="Zag11"/>
          <w:rFonts w:ascii="Times New Roman" w:eastAsia="@Arial Unicode MS" w:hAnsi="Times New Roman" w:cs="Times New Roman"/>
          <w:i/>
          <w:iCs/>
        </w:rPr>
        <w:t>почта</w:t>
      </w:r>
      <w:r w:rsidRPr="009377B9">
        <w:rPr>
          <w:rStyle w:val="Zag11"/>
          <w:rFonts w:ascii="Times New Roman" w:eastAsia="@Arial Unicode MS" w:hAnsi="Times New Roman" w:cs="Times New Roman"/>
        </w:rPr>
        <w:t xml:space="preserve">, </w:t>
      </w:r>
      <w:r w:rsidRPr="009377B9">
        <w:rPr>
          <w:rStyle w:val="Zag11"/>
          <w:rFonts w:ascii="Times New Roman" w:eastAsia="@Arial Unicode MS" w:hAnsi="Times New Roman" w:cs="Times New Roman"/>
          <w:i/>
          <w:iCs/>
        </w:rPr>
        <w:t>телеграф</w:t>
      </w:r>
      <w:r w:rsidRPr="009377B9">
        <w:rPr>
          <w:rStyle w:val="Zag11"/>
          <w:rFonts w:ascii="Times New Roman" w:eastAsia="@Arial Unicode MS" w:hAnsi="Times New Roman" w:cs="Times New Roman"/>
        </w:rPr>
        <w:t xml:space="preserve">, </w:t>
      </w:r>
      <w:r w:rsidRPr="009377B9">
        <w:rPr>
          <w:rStyle w:val="Zag11"/>
          <w:rFonts w:ascii="Times New Roman" w:eastAsia="@Arial Unicode MS" w:hAnsi="Times New Roman" w:cs="Times New Roman"/>
          <w:i/>
          <w:iCs/>
        </w:rPr>
        <w:t>телефон, электронная почта, аудио- и видеочаты, форум.</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Россия на карте, государственная граница России.</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 xml:space="preserve">Города России. Санкт-Петербург: достопримечательности (Зимний дворец, памятник Петру I – Медный всадник, </w:t>
      </w:r>
      <w:r w:rsidRPr="009377B9">
        <w:rPr>
          <w:rStyle w:val="Zag11"/>
          <w:rFonts w:ascii="Times New Roman" w:eastAsia="@Arial Unicode MS" w:hAnsi="Times New Roman" w:cs="Times New Roman"/>
          <w:i/>
          <w:iCs/>
        </w:rPr>
        <w:t>разводные мосты через Неву</w:t>
      </w:r>
      <w:r w:rsidRPr="009377B9">
        <w:rPr>
          <w:rStyle w:val="Zag11"/>
          <w:rFonts w:ascii="Times New Roman" w:eastAsia="@Arial Unicode MS" w:hAnsi="Times New Roman" w:cs="Times New Roman"/>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lastRenderedPageBreak/>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Style w:val="Zag11"/>
          <w:rFonts w:ascii="Times New Roman" w:eastAsia="@Arial Unicode MS" w:hAnsi="Times New Roman" w:cs="Times New Roman"/>
          <w:color w:val="auto"/>
          <w:sz w:val="22"/>
          <w:szCs w:val="22"/>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9377B9">
        <w:rPr>
          <w:rFonts w:ascii="Times New Roman" w:hAnsi="Times New Roman" w:cs="Times New Roman"/>
          <w:color w:val="auto"/>
          <w:sz w:val="22"/>
          <w:szCs w:val="22"/>
        </w:rPr>
        <w:t>.</w:t>
      </w:r>
    </w:p>
    <w:p w:rsidR="004202F9" w:rsidRPr="009377B9" w:rsidRDefault="004202F9" w:rsidP="004202F9">
      <w:pPr>
        <w:pStyle w:val="a9"/>
        <w:spacing w:line="276" w:lineRule="auto"/>
        <w:ind w:firstLine="454"/>
        <w:rPr>
          <w:rFonts w:ascii="Times New Roman" w:hAnsi="Times New Roman" w:cs="Times New Roman"/>
          <w:b/>
          <w:bCs/>
          <w:iCs/>
          <w:color w:val="auto"/>
          <w:sz w:val="22"/>
          <w:szCs w:val="22"/>
        </w:rPr>
      </w:pPr>
    </w:p>
    <w:p w:rsidR="004202F9" w:rsidRPr="009377B9" w:rsidRDefault="004202F9" w:rsidP="004202F9">
      <w:pPr>
        <w:pStyle w:val="a9"/>
        <w:spacing w:line="276" w:lineRule="auto"/>
        <w:ind w:firstLine="454"/>
        <w:rPr>
          <w:rFonts w:ascii="Times New Roman" w:hAnsi="Times New Roman" w:cs="Times New Roman"/>
          <w:b/>
          <w:bCs/>
          <w:iCs/>
          <w:color w:val="auto"/>
          <w:sz w:val="22"/>
          <w:szCs w:val="22"/>
        </w:rPr>
      </w:pPr>
      <w:r w:rsidRPr="009377B9">
        <w:rPr>
          <w:rFonts w:ascii="Times New Roman" w:hAnsi="Times New Roman" w:cs="Times New Roman"/>
          <w:b/>
          <w:bCs/>
          <w:iCs/>
          <w:color w:val="auto"/>
          <w:sz w:val="22"/>
          <w:szCs w:val="22"/>
        </w:rPr>
        <w:t>Правила безопасной жизни</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z w:val="22"/>
          <w:szCs w:val="22"/>
        </w:rPr>
        <w:t>Ценность здоровья и здорового образа жизни.</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pacing w:val="2"/>
          <w:sz w:val="22"/>
          <w:szCs w:val="22"/>
        </w:rPr>
        <w:t>Режим дня школьника, чередование труда и отдыха в</w:t>
      </w:r>
      <w:r w:rsidRPr="009377B9">
        <w:rPr>
          <w:rFonts w:ascii="Times New Roman" w:hAnsi="Times New Roman" w:cs="Times New Roman"/>
          <w:color w:val="auto"/>
          <w:sz w:val="22"/>
          <w:szCs w:val="22"/>
        </w:rPr>
        <w:t xml:space="preserve"> режиме дня; личная гигиена. Физическая культура, закаливание, игры на воздухе как условие сохранения и укрепления </w:t>
      </w:r>
      <w:r w:rsidRPr="009377B9">
        <w:rPr>
          <w:rFonts w:ascii="Times New Roman" w:hAnsi="Times New Roman" w:cs="Times New Roman"/>
          <w:color w:val="auto"/>
          <w:spacing w:val="2"/>
          <w:sz w:val="22"/>
          <w:szCs w:val="22"/>
        </w:rPr>
        <w:t>здоровья. Личная ответственность каждого человека за со</w:t>
      </w:r>
      <w:r w:rsidRPr="009377B9">
        <w:rPr>
          <w:rFonts w:ascii="Times New Roman" w:hAnsi="Times New Roman" w:cs="Times New Roman"/>
          <w:color w:val="auto"/>
          <w:sz w:val="22"/>
          <w:szCs w:val="22"/>
        </w:rPr>
        <w:t xml:space="preserve">хранение и укрепление своего физического и нравственного здоровья. Номера телефонов экстренной помощи. Первая </w:t>
      </w:r>
      <w:r w:rsidRPr="009377B9">
        <w:rPr>
          <w:rFonts w:ascii="Times New Roman" w:hAnsi="Times New Roman" w:cs="Times New Roman"/>
          <w:color w:val="auto"/>
          <w:spacing w:val="2"/>
          <w:sz w:val="22"/>
          <w:szCs w:val="22"/>
        </w:rPr>
        <w:t>помощь при лёгких травмах (</w:t>
      </w:r>
      <w:r w:rsidRPr="009377B9">
        <w:rPr>
          <w:rFonts w:ascii="Times New Roman" w:hAnsi="Times New Roman" w:cs="Times New Roman"/>
          <w:iCs/>
          <w:color w:val="auto"/>
          <w:spacing w:val="2"/>
          <w:sz w:val="22"/>
          <w:szCs w:val="22"/>
        </w:rPr>
        <w:t>ушиб</w:t>
      </w:r>
      <w:r w:rsidRPr="009377B9">
        <w:rPr>
          <w:rFonts w:ascii="Times New Roman" w:hAnsi="Times New Roman" w:cs="Times New Roman"/>
          <w:color w:val="auto"/>
          <w:spacing w:val="2"/>
          <w:sz w:val="22"/>
          <w:szCs w:val="22"/>
        </w:rPr>
        <w:t xml:space="preserve">, </w:t>
      </w:r>
      <w:r w:rsidRPr="009377B9">
        <w:rPr>
          <w:rFonts w:ascii="Times New Roman" w:hAnsi="Times New Roman" w:cs="Times New Roman"/>
          <w:iCs/>
          <w:color w:val="auto"/>
          <w:spacing w:val="2"/>
          <w:sz w:val="22"/>
          <w:szCs w:val="22"/>
        </w:rPr>
        <w:t>порез</w:t>
      </w:r>
      <w:r w:rsidRPr="009377B9">
        <w:rPr>
          <w:rFonts w:ascii="Times New Roman" w:hAnsi="Times New Roman" w:cs="Times New Roman"/>
          <w:color w:val="auto"/>
          <w:spacing w:val="2"/>
          <w:sz w:val="22"/>
          <w:szCs w:val="22"/>
        </w:rPr>
        <w:t xml:space="preserve">, </w:t>
      </w:r>
      <w:r w:rsidRPr="009377B9">
        <w:rPr>
          <w:rFonts w:ascii="Times New Roman" w:hAnsi="Times New Roman" w:cs="Times New Roman"/>
          <w:iCs/>
          <w:color w:val="auto"/>
          <w:spacing w:val="2"/>
          <w:sz w:val="22"/>
          <w:szCs w:val="22"/>
        </w:rPr>
        <w:t>ожог</w:t>
      </w:r>
      <w:r w:rsidRPr="009377B9">
        <w:rPr>
          <w:rFonts w:ascii="Times New Roman" w:hAnsi="Times New Roman" w:cs="Times New Roman"/>
          <w:color w:val="auto"/>
          <w:spacing w:val="2"/>
          <w:sz w:val="22"/>
          <w:szCs w:val="22"/>
        </w:rPr>
        <w:t xml:space="preserve">), </w:t>
      </w:r>
      <w:r w:rsidRPr="009377B9">
        <w:rPr>
          <w:rFonts w:ascii="Times New Roman" w:hAnsi="Times New Roman" w:cs="Times New Roman"/>
          <w:iCs/>
          <w:color w:val="auto"/>
          <w:spacing w:val="2"/>
          <w:sz w:val="22"/>
          <w:szCs w:val="22"/>
        </w:rPr>
        <w:t>обмора</w:t>
      </w:r>
      <w:r w:rsidRPr="009377B9">
        <w:rPr>
          <w:rFonts w:ascii="Times New Roman" w:hAnsi="Times New Roman" w:cs="Times New Roman"/>
          <w:iCs/>
          <w:color w:val="auto"/>
          <w:sz w:val="22"/>
          <w:szCs w:val="22"/>
        </w:rPr>
        <w:t>живании</w:t>
      </w:r>
      <w:r w:rsidRPr="009377B9">
        <w:rPr>
          <w:rFonts w:ascii="Times New Roman" w:hAnsi="Times New Roman" w:cs="Times New Roman"/>
          <w:color w:val="auto"/>
          <w:sz w:val="22"/>
          <w:szCs w:val="22"/>
        </w:rPr>
        <w:t xml:space="preserve">, </w:t>
      </w:r>
      <w:r w:rsidRPr="009377B9">
        <w:rPr>
          <w:rFonts w:ascii="Times New Roman" w:hAnsi="Times New Roman" w:cs="Times New Roman"/>
          <w:iCs/>
          <w:color w:val="auto"/>
          <w:sz w:val="22"/>
          <w:szCs w:val="22"/>
        </w:rPr>
        <w:t>перегреве</w:t>
      </w:r>
      <w:r w:rsidRPr="009377B9">
        <w:rPr>
          <w:rFonts w:ascii="Times New Roman" w:hAnsi="Times New Roman" w:cs="Times New Roman"/>
          <w:color w:val="auto"/>
          <w:sz w:val="22"/>
          <w:szCs w:val="22"/>
        </w:rPr>
        <w:t>.</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z w:val="22"/>
          <w:szCs w:val="22"/>
        </w:rPr>
        <w:t xml:space="preserve">Дорога от дома до школы, правила безопасного поведения </w:t>
      </w:r>
      <w:r w:rsidRPr="009377B9">
        <w:rPr>
          <w:rFonts w:ascii="Times New Roman" w:hAnsi="Times New Roman" w:cs="Times New Roman"/>
          <w:color w:val="auto"/>
          <w:spacing w:val="2"/>
          <w:sz w:val="22"/>
          <w:szCs w:val="22"/>
        </w:rPr>
        <w:t>на дорогах, в лесу, на водоёме в разное время года. Пра</w:t>
      </w:r>
      <w:r w:rsidRPr="009377B9">
        <w:rPr>
          <w:rFonts w:ascii="Times New Roman" w:hAnsi="Times New Roman" w:cs="Times New Roman"/>
          <w:color w:val="auto"/>
          <w:sz w:val="22"/>
          <w:szCs w:val="22"/>
        </w:rPr>
        <w:t>вила пожарной безопасности, основные правила обращения с газом, электричеством, водой.</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z w:val="22"/>
          <w:szCs w:val="22"/>
        </w:rPr>
        <w:t>Правила безопасного поведения в природе.</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z w:val="22"/>
          <w:szCs w:val="22"/>
        </w:rPr>
        <w:t>Забота о здоровье и</w:t>
      </w:r>
      <w:r w:rsidR="009D1AC3" w:rsidRPr="009377B9">
        <w:rPr>
          <w:rFonts w:ascii="Times New Roman" w:hAnsi="Times New Roman" w:cs="Times New Roman"/>
          <w:color w:val="auto"/>
          <w:sz w:val="22"/>
          <w:szCs w:val="22"/>
        </w:rPr>
        <w:t xml:space="preserve"> безопасности окружающих людей.</w:t>
      </w:r>
    </w:p>
    <w:p w:rsidR="004202F9" w:rsidRPr="009377B9" w:rsidRDefault="004202F9" w:rsidP="004202F9">
      <w:pPr>
        <w:pStyle w:val="a9"/>
        <w:spacing w:line="276" w:lineRule="auto"/>
        <w:ind w:firstLine="454"/>
        <w:rPr>
          <w:rFonts w:ascii="Times New Roman" w:hAnsi="Times New Roman" w:cs="Times New Roman"/>
          <w:color w:val="auto"/>
          <w:sz w:val="22"/>
          <w:szCs w:val="22"/>
        </w:rPr>
      </w:pPr>
    </w:p>
    <w:p w:rsidR="004202F9" w:rsidRPr="009377B9" w:rsidRDefault="004202F9" w:rsidP="004202F9">
      <w:pPr>
        <w:pStyle w:val="aff9"/>
        <w:numPr>
          <w:ilvl w:val="3"/>
          <w:numId w:val="23"/>
        </w:numPr>
        <w:ind w:left="0" w:hanging="22"/>
        <w:rPr>
          <w:sz w:val="22"/>
          <w:szCs w:val="22"/>
        </w:rPr>
      </w:pPr>
      <w:bookmarkStart w:id="73" w:name="_Toc288394090"/>
      <w:bookmarkStart w:id="74" w:name="_Toc288410557"/>
      <w:bookmarkStart w:id="75" w:name="_Toc288410686"/>
      <w:bookmarkStart w:id="76" w:name="_Toc418108328"/>
      <w:r w:rsidRPr="009377B9">
        <w:rPr>
          <w:sz w:val="22"/>
          <w:szCs w:val="22"/>
        </w:rPr>
        <w:t xml:space="preserve">Основы </w:t>
      </w:r>
      <w:bookmarkEnd w:id="73"/>
      <w:bookmarkEnd w:id="74"/>
      <w:bookmarkEnd w:id="75"/>
      <w:r w:rsidRPr="009377B9">
        <w:rPr>
          <w:sz w:val="22"/>
          <w:szCs w:val="22"/>
        </w:rPr>
        <w:t>религиозных культур и светской этики</w:t>
      </w:r>
      <w:bookmarkEnd w:id="76"/>
    </w:p>
    <w:p w:rsidR="004202F9" w:rsidRPr="00A41F76" w:rsidRDefault="004202F9" w:rsidP="004202F9">
      <w:pPr>
        <w:pStyle w:val="ae"/>
        <w:rPr>
          <w:rFonts w:ascii="Times New Roman" w:hAnsi="Times New Roman"/>
        </w:rPr>
      </w:pPr>
      <w:r w:rsidRPr="00A41F76">
        <w:rPr>
          <w:rFonts w:ascii="Times New Roman" w:hAnsi="Times New Roman"/>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4202F9" w:rsidRPr="009377B9" w:rsidRDefault="004202F9" w:rsidP="004202F9">
      <w:pPr>
        <w:pStyle w:val="a9"/>
        <w:spacing w:line="276" w:lineRule="auto"/>
        <w:ind w:firstLine="454"/>
        <w:rPr>
          <w:rFonts w:ascii="Times New Roman" w:hAnsi="Times New Roman" w:cs="Times New Roman"/>
          <w:b/>
          <w:color w:val="auto"/>
          <w:sz w:val="22"/>
          <w:szCs w:val="22"/>
        </w:rPr>
      </w:pPr>
      <w:r w:rsidRPr="009377B9">
        <w:rPr>
          <w:rFonts w:ascii="Times New Roman" w:hAnsi="Times New Roman" w:cs="Times New Roman"/>
          <w:b/>
          <w:color w:val="auto"/>
          <w:sz w:val="22"/>
          <w:szCs w:val="22"/>
        </w:rPr>
        <w:t>Россия — наша Родина.</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z w:val="22"/>
          <w:szCs w:val="22"/>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z w:val="22"/>
          <w:szCs w:val="22"/>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4202F9" w:rsidRPr="009377B9" w:rsidRDefault="004202F9" w:rsidP="004202F9">
      <w:pPr>
        <w:pStyle w:val="a9"/>
        <w:spacing w:line="276" w:lineRule="auto"/>
        <w:ind w:firstLine="454"/>
        <w:rPr>
          <w:rFonts w:ascii="Times New Roman" w:hAnsi="Times New Roman" w:cs="Times New Roman"/>
          <w:color w:val="auto"/>
          <w:spacing w:val="-3"/>
          <w:sz w:val="22"/>
          <w:szCs w:val="22"/>
        </w:rPr>
      </w:pPr>
      <w:r w:rsidRPr="009377B9">
        <w:rPr>
          <w:rFonts w:ascii="Times New Roman" w:hAnsi="Times New Roman" w:cs="Times New Roman"/>
          <w:color w:val="auto"/>
          <w:spacing w:val="-3"/>
          <w:sz w:val="22"/>
          <w:szCs w:val="22"/>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9377B9">
        <w:rPr>
          <w:rFonts w:ascii="Times New Roman" w:hAnsi="Times New Roman" w:cs="Times New Roman"/>
          <w:color w:val="auto"/>
          <w:sz w:val="22"/>
          <w:szCs w:val="22"/>
        </w:rPr>
        <w:t xml:space="preserve">Семья, семейные ценности. Долг, свобода, ответственность, </w:t>
      </w:r>
      <w:r w:rsidRPr="009377B9">
        <w:rPr>
          <w:rFonts w:ascii="Times New Roman" w:hAnsi="Times New Roman" w:cs="Times New Roman"/>
          <w:color w:val="auto"/>
          <w:spacing w:val="-3"/>
          <w:sz w:val="22"/>
          <w:szCs w:val="22"/>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4202F9" w:rsidRPr="009377B9" w:rsidRDefault="004202F9" w:rsidP="004202F9">
      <w:pPr>
        <w:pStyle w:val="a9"/>
        <w:spacing w:line="276" w:lineRule="auto"/>
        <w:ind w:firstLine="454"/>
        <w:rPr>
          <w:rFonts w:ascii="Times New Roman" w:hAnsi="Times New Roman" w:cs="Times New Roman"/>
          <w:color w:val="auto"/>
          <w:spacing w:val="-3"/>
          <w:sz w:val="22"/>
          <w:szCs w:val="22"/>
        </w:rPr>
      </w:pPr>
    </w:p>
    <w:p w:rsidR="004202F9" w:rsidRPr="009377B9" w:rsidRDefault="004202F9" w:rsidP="004202F9">
      <w:pPr>
        <w:pStyle w:val="aff9"/>
        <w:numPr>
          <w:ilvl w:val="3"/>
          <w:numId w:val="23"/>
        </w:numPr>
        <w:spacing w:line="276" w:lineRule="auto"/>
        <w:ind w:left="0" w:firstLine="0"/>
        <w:rPr>
          <w:sz w:val="22"/>
          <w:szCs w:val="22"/>
        </w:rPr>
      </w:pPr>
      <w:bookmarkStart w:id="77" w:name="_Toc288394091"/>
      <w:bookmarkStart w:id="78" w:name="_Toc288410558"/>
      <w:bookmarkStart w:id="79" w:name="_Toc288410687"/>
      <w:bookmarkStart w:id="80" w:name="_Toc418108329"/>
      <w:r w:rsidRPr="009377B9">
        <w:rPr>
          <w:sz w:val="22"/>
          <w:szCs w:val="22"/>
        </w:rPr>
        <w:t>Изобразительное искусство</w:t>
      </w:r>
      <w:bookmarkEnd w:id="77"/>
      <w:bookmarkEnd w:id="78"/>
      <w:bookmarkEnd w:id="79"/>
      <w:bookmarkEnd w:id="80"/>
    </w:p>
    <w:p w:rsidR="004202F9" w:rsidRPr="009377B9" w:rsidRDefault="004202F9" w:rsidP="004202F9">
      <w:pPr>
        <w:pStyle w:val="a9"/>
        <w:spacing w:line="276" w:lineRule="auto"/>
        <w:ind w:firstLine="454"/>
        <w:rPr>
          <w:rFonts w:ascii="Times New Roman" w:hAnsi="Times New Roman" w:cs="Times New Roman"/>
          <w:b/>
          <w:bCs/>
          <w:iCs/>
          <w:color w:val="auto"/>
          <w:sz w:val="22"/>
          <w:szCs w:val="22"/>
        </w:rPr>
      </w:pPr>
      <w:r w:rsidRPr="009377B9">
        <w:rPr>
          <w:rFonts w:ascii="Times New Roman" w:hAnsi="Times New Roman" w:cs="Times New Roman"/>
          <w:b/>
          <w:bCs/>
          <w:iCs/>
          <w:color w:val="auto"/>
          <w:sz w:val="22"/>
          <w:szCs w:val="22"/>
        </w:rPr>
        <w:t>Виды художественной деятельности</w:t>
      </w:r>
    </w:p>
    <w:p w:rsidR="004202F9" w:rsidRPr="009377B9" w:rsidRDefault="004202F9" w:rsidP="004202F9">
      <w:pPr>
        <w:pStyle w:val="a9"/>
        <w:spacing w:line="276" w:lineRule="auto"/>
        <w:ind w:firstLine="454"/>
        <w:rPr>
          <w:rFonts w:ascii="Times New Roman" w:hAnsi="Times New Roman" w:cs="Times New Roman"/>
          <w:b/>
          <w:bCs/>
          <w:color w:val="auto"/>
          <w:sz w:val="22"/>
          <w:szCs w:val="22"/>
        </w:rPr>
      </w:pPr>
      <w:r w:rsidRPr="009377B9">
        <w:rPr>
          <w:rFonts w:ascii="Times New Roman" w:hAnsi="Times New Roman" w:cs="Times New Roman"/>
          <w:b/>
          <w:bCs/>
          <w:color w:val="auto"/>
          <w:sz w:val="22"/>
          <w:szCs w:val="22"/>
        </w:rPr>
        <w:t xml:space="preserve">Восприятие произведений искусства. </w:t>
      </w:r>
      <w:r w:rsidRPr="009377B9">
        <w:rPr>
          <w:rFonts w:ascii="Times New Roman" w:hAnsi="Times New Roman" w:cs="Times New Roman"/>
          <w:color w:val="auto"/>
          <w:sz w:val="22"/>
          <w:szCs w:val="22"/>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9377B9">
        <w:rPr>
          <w:rFonts w:ascii="Times New Roman" w:hAnsi="Times New Roman" w:cs="Times New Roman"/>
          <w:color w:val="auto"/>
          <w:spacing w:val="2"/>
          <w:sz w:val="22"/>
          <w:szCs w:val="22"/>
        </w:rPr>
        <w:t>ству. Фотография и произведение изобразительного искус</w:t>
      </w:r>
      <w:r w:rsidRPr="009377B9">
        <w:rPr>
          <w:rFonts w:ascii="Times New Roman" w:hAnsi="Times New Roman" w:cs="Times New Roman"/>
          <w:color w:val="auto"/>
          <w:sz w:val="22"/>
          <w:szCs w:val="22"/>
        </w:rPr>
        <w:t xml:space="preserve">ства: сходство и различия. Человек, мир природы в реальной жизни: образ человека, природы в искусстве. Представления </w:t>
      </w:r>
      <w:r w:rsidRPr="009377B9">
        <w:rPr>
          <w:rFonts w:ascii="Times New Roman" w:hAnsi="Times New Roman" w:cs="Times New Roman"/>
          <w:color w:val="auto"/>
          <w:spacing w:val="2"/>
          <w:sz w:val="22"/>
          <w:szCs w:val="22"/>
        </w:rPr>
        <w:t>о богатстве и разнообразии художественной культуры (на примере культуры народов России). Выдающиеся предста</w:t>
      </w:r>
      <w:r w:rsidRPr="009377B9">
        <w:rPr>
          <w:rFonts w:ascii="Times New Roman" w:hAnsi="Times New Roman" w:cs="Times New Roman"/>
          <w:color w:val="auto"/>
          <w:sz w:val="22"/>
          <w:szCs w:val="22"/>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9377B9">
        <w:rPr>
          <w:rFonts w:ascii="Times New Roman" w:hAnsi="Times New Roman" w:cs="Times New Roman"/>
          <w:color w:val="auto"/>
          <w:spacing w:val="2"/>
          <w:sz w:val="22"/>
          <w:szCs w:val="22"/>
        </w:rPr>
        <w:t>циональная оценка шедевров национального, российского</w:t>
      </w:r>
      <w:r w:rsidRPr="009377B9">
        <w:rPr>
          <w:rFonts w:ascii="Times New Roman" w:hAnsi="Times New Roman" w:cs="Times New Roman"/>
          <w:color w:val="auto"/>
          <w:sz w:val="22"/>
          <w:szCs w:val="22"/>
        </w:rPr>
        <w:t xml:space="preserve">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202F9" w:rsidRPr="009377B9" w:rsidRDefault="004202F9" w:rsidP="004202F9">
      <w:pPr>
        <w:pStyle w:val="a9"/>
        <w:spacing w:line="276" w:lineRule="auto"/>
        <w:ind w:firstLine="454"/>
        <w:rPr>
          <w:rFonts w:ascii="Times New Roman" w:hAnsi="Times New Roman" w:cs="Times New Roman"/>
          <w:b/>
          <w:bCs/>
          <w:color w:val="auto"/>
          <w:sz w:val="22"/>
          <w:szCs w:val="22"/>
        </w:rPr>
      </w:pPr>
      <w:r w:rsidRPr="009377B9">
        <w:rPr>
          <w:rFonts w:ascii="Times New Roman" w:hAnsi="Times New Roman" w:cs="Times New Roman"/>
          <w:b/>
          <w:bCs/>
          <w:color w:val="auto"/>
          <w:sz w:val="22"/>
          <w:szCs w:val="22"/>
        </w:rPr>
        <w:t xml:space="preserve">Рисунок. </w:t>
      </w:r>
      <w:r w:rsidRPr="009377B9">
        <w:rPr>
          <w:rFonts w:ascii="Times New Roman" w:hAnsi="Times New Roman" w:cs="Times New Roman"/>
          <w:color w:val="auto"/>
          <w:sz w:val="22"/>
          <w:szCs w:val="22"/>
        </w:rPr>
        <w:t>Материалы для рисунка: карандаш, ручка, фломастер, уголь, пастель, мелки и</w:t>
      </w:r>
      <w:r w:rsidRPr="009377B9">
        <w:rPr>
          <w:rFonts w:ascii="Times New Roman" w:hAnsi="Times New Roman" w:cs="Times New Roman"/>
          <w:color w:val="auto"/>
          <w:sz w:val="22"/>
          <w:szCs w:val="22"/>
        </w:rPr>
        <w:t> </w:t>
      </w:r>
      <w:r w:rsidRPr="009377B9">
        <w:rPr>
          <w:rFonts w:ascii="Times New Roman" w:hAnsi="Times New Roman" w:cs="Times New Roman"/>
          <w:color w:val="auto"/>
          <w:sz w:val="22"/>
          <w:szCs w:val="22"/>
        </w:rPr>
        <w:t>т.</w:t>
      </w:r>
      <w:r w:rsidRPr="009377B9">
        <w:rPr>
          <w:rFonts w:ascii="Times New Roman" w:hAnsi="Times New Roman" w:cs="Times New Roman"/>
          <w:color w:val="auto"/>
          <w:sz w:val="22"/>
          <w:szCs w:val="22"/>
        </w:rPr>
        <w:t> </w:t>
      </w:r>
      <w:r w:rsidRPr="009377B9">
        <w:rPr>
          <w:rFonts w:ascii="Times New Roman" w:hAnsi="Times New Roman" w:cs="Times New Roman"/>
          <w:color w:val="auto"/>
          <w:sz w:val="22"/>
          <w:szCs w:val="22"/>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9377B9">
        <w:rPr>
          <w:rFonts w:ascii="Times New Roman" w:hAnsi="Times New Roman" w:cs="Times New Roman"/>
          <w:color w:val="auto"/>
          <w:spacing w:val="2"/>
          <w:sz w:val="22"/>
          <w:szCs w:val="22"/>
        </w:rPr>
        <w:t xml:space="preserve">природы, человека, зданий, предметов, выраженные средствами рисунка. Изображение деревьев, птиц, животных: </w:t>
      </w:r>
      <w:r w:rsidRPr="009377B9">
        <w:rPr>
          <w:rFonts w:ascii="Times New Roman" w:hAnsi="Times New Roman" w:cs="Times New Roman"/>
          <w:color w:val="auto"/>
          <w:sz w:val="22"/>
          <w:szCs w:val="22"/>
        </w:rPr>
        <w:t>общие и характерные черты.</w:t>
      </w:r>
    </w:p>
    <w:p w:rsidR="004202F9" w:rsidRPr="009377B9" w:rsidRDefault="004202F9" w:rsidP="004202F9">
      <w:pPr>
        <w:pStyle w:val="a9"/>
        <w:spacing w:line="276" w:lineRule="auto"/>
        <w:ind w:firstLine="454"/>
        <w:rPr>
          <w:rFonts w:ascii="Times New Roman" w:hAnsi="Times New Roman" w:cs="Times New Roman"/>
          <w:b/>
          <w:bCs/>
          <w:color w:val="auto"/>
          <w:sz w:val="22"/>
          <w:szCs w:val="22"/>
        </w:rPr>
      </w:pPr>
      <w:r w:rsidRPr="009377B9">
        <w:rPr>
          <w:rFonts w:ascii="Times New Roman" w:hAnsi="Times New Roman" w:cs="Times New Roman"/>
          <w:b/>
          <w:bCs/>
          <w:color w:val="auto"/>
          <w:spacing w:val="2"/>
          <w:sz w:val="22"/>
          <w:szCs w:val="22"/>
        </w:rPr>
        <w:t xml:space="preserve">Живопись. </w:t>
      </w:r>
      <w:r w:rsidRPr="009377B9">
        <w:rPr>
          <w:rFonts w:ascii="Times New Roman" w:hAnsi="Times New Roman" w:cs="Times New Roman"/>
          <w:color w:val="auto"/>
          <w:spacing w:val="2"/>
          <w:sz w:val="22"/>
          <w:szCs w:val="22"/>
        </w:rPr>
        <w:t xml:space="preserve">Живописные материалы. Красота и разнообразие природы, человека, зданий, предметов, выраженные </w:t>
      </w:r>
      <w:r w:rsidRPr="009377B9">
        <w:rPr>
          <w:rFonts w:ascii="Times New Roman" w:hAnsi="Times New Roman" w:cs="Times New Roman"/>
          <w:color w:val="auto"/>
          <w:sz w:val="22"/>
          <w:szCs w:val="22"/>
        </w:rPr>
        <w:t>средствами живописи. Цвет основа языка живописи.</w:t>
      </w:r>
      <w:r w:rsidRPr="009377B9">
        <w:rPr>
          <w:rFonts w:ascii="Times New Roman" w:hAnsi="Times New Roman" w:cs="Times New Roman"/>
          <w:color w:val="auto"/>
          <w:spacing w:val="2"/>
          <w:sz w:val="22"/>
          <w:szCs w:val="22"/>
        </w:rPr>
        <w:t xml:space="preserve"> Выбор средств художественной выразительности для создания живописного образа в соответствии с поставленными </w:t>
      </w:r>
      <w:r w:rsidRPr="009377B9">
        <w:rPr>
          <w:rFonts w:ascii="Times New Roman" w:hAnsi="Times New Roman" w:cs="Times New Roman"/>
          <w:color w:val="auto"/>
          <w:sz w:val="22"/>
          <w:szCs w:val="22"/>
        </w:rPr>
        <w:t>задачами. Образы природы и человека в живописи.</w:t>
      </w:r>
    </w:p>
    <w:p w:rsidR="004202F9" w:rsidRPr="009377B9" w:rsidRDefault="004202F9" w:rsidP="004202F9">
      <w:pPr>
        <w:pStyle w:val="a9"/>
        <w:spacing w:line="276" w:lineRule="auto"/>
        <w:ind w:firstLine="454"/>
        <w:rPr>
          <w:rFonts w:ascii="Times New Roman" w:hAnsi="Times New Roman" w:cs="Times New Roman"/>
          <w:b/>
          <w:bCs/>
          <w:color w:val="auto"/>
          <w:sz w:val="22"/>
          <w:szCs w:val="22"/>
        </w:rPr>
      </w:pPr>
      <w:r w:rsidRPr="009377B9">
        <w:rPr>
          <w:rFonts w:ascii="Times New Roman" w:hAnsi="Times New Roman" w:cs="Times New Roman"/>
          <w:b/>
          <w:bCs/>
          <w:color w:val="auto"/>
          <w:spacing w:val="2"/>
          <w:sz w:val="22"/>
          <w:szCs w:val="22"/>
        </w:rPr>
        <w:t xml:space="preserve">Скульптура. </w:t>
      </w:r>
      <w:r w:rsidRPr="009377B9">
        <w:rPr>
          <w:rFonts w:ascii="Times New Roman" w:hAnsi="Times New Roman" w:cs="Times New Roman"/>
          <w:color w:val="auto"/>
          <w:spacing w:val="2"/>
          <w:sz w:val="22"/>
          <w:szCs w:val="22"/>
        </w:rPr>
        <w:t xml:space="preserve">Материалы скульптуры и их роль в создании выразительного образа. Элементарные приёмы работы </w:t>
      </w:r>
      <w:r w:rsidRPr="009377B9">
        <w:rPr>
          <w:rFonts w:ascii="Times New Roman" w:hAnsi="Times New Roman" w:cs="Times New Roman"/>
          <w:color w:val="auto"/>
          <w:sz w:val="22"/>
          <w:szCs w:val="22"/>
        </w:rPr>
        <w:t xml:space="preserve">с пластическими скульптурными материалами для создания </w:t>
      </w:r>
      <w:r w:rsidRPr="009377B9">
        <w:rPr>
          <w:rFonts w:ascii="Times New Roman" w:hAnsi="Times New Roman" w:cs="Times New Roman"/>
          <w:color w:val="auto"/>
          <w:spacing w:val="2"/>
          <w:sz w:val="22"/>
          <w:szCs w:val="22"/>
        </w:rPr>
        <w:t xml:space="preserve">выразительного образа (пластилин, глина — раскатывание, </w:t>
      </w:r>
      <w:r w:rsidRPr="009377B9">
        <w:rPr>
          <w:rFonts w:ascii="Times New Roman" w:hAnsi="Times New Roman" w:cs="Times New Roman"/>
          <w:color w:val="auto"/>
          <w:sz w:val="22"/>
          <w:szCs w:val="22"/>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4202F9" w:rsidRPr="009377B9" w:rsidRDefault="004202F9" w:rsidP="004202F9">
      <w:pPr>
        <w:pStyle w:val="a9"/>
        <w:spacing w:line="276" w:lineRule="auto"/>
        <w:ind w:firstLine="454"/>
        <w:rPr>
          <w:rFonts w:ascii="Times New Roman" w:hAnsi="Times New Roman" w:cs="Times New Roman"/>
          <w:b/>
          <w:bCs/>
          <w:color w:val="auto"/>
          <w:sz w:val="22"/>
          <w:szCs w:val="22"/>
        </w:rPr>
      </w:pPr>
      <w:r w:rsidRPr="009377B9">
        <w:rPr>
          <w:rFonts w:ascii="Times New Roman" w:hAnsi="Times New Roman" w:cs="Times New Roman"/>
          <w:b/>
          <w:bCs/>
          <w:color w:val="auto"/>
          <w:sz w:val="22"/>
          <w:szCs w:val="22"/>
        </w:rPr>
        <w:t xml:space="preserve">Художественное конструирование и дизайн. </w:t>
      </w:r>
      <w:r w:rsidRPr="009377B9">
        <w:rPr>
          <w:rFonts w:ascii="Times New Roman" w:hAnsi="Times New Roman" w:cs="Times New Roman"/>
          <w:color w:val="auto"/>
          <w:sz w:val="22"/>
          <w:szCs w:val="22"/>
        </w:rPr>
        <w:t>Разнообразие материалов для художественного конструирования и моделирования (пластилин, бумага, картон и</w:t>
      </w:r>
      <w:r w:rsidRPr="009377B9">
        <w:rPr>
          <w:rFonts w:ascii="Times New Roman" w:hAnsi="Times New Roman" w:cs="Times New Roman"/>
          <w:color w:val="auto"/>
          <w:sz w:val="22"/>
          <w:szCs w:val="22"/>
        </w:rPr>
        <w:t> </w:t>
      </w:r>
      <w:r w:rsidRPr="009377B9">
        <w:rPr>
          <w:rFonts w:ascii="Times New Roman" w:hAnsi="Times New Roman" w:cs="Times New Roman"/>
          <w:color w:val="auto"/>
          <w:sz w:val="22"/>
          <w:szCs w:val="22"/>
        </w:rPr>
        <w:t xml:space="preserve">др.). Элементарные приёмы работы с различными материалами для создания </w:t>
      </w:r>
      <w:r w:rsidRPr="009377B9">
        <w:rPr>
          <w:rFonts w:ascii="Times New Roman" w:hAnsi="Times New Roman" w:cs="Times New Roman"/>
          <w:color w:val="auto"/>
          <w:spacing w:val="2"/>
          <w:sz w:val="22"/>
          <w:szCs w:val="22"/>
        </w:rPr>
        <w:t xml:space="preserve">выразительного образа (пластилин — раскатывание, набор </w:t>
      </w:r>
      <w:r w:rsidRPr="009377B9">
        <w:rPr>
          <w:rFonts w:ascii="Times New Roman" w:hAnsi="Times New Roman" w:cs="Times New Roman"/>
          <w:color w:val="auto"/>
          <w:sz w:val="22"/>
          <w:szCs w:val="22"/>
        </w:rPr>
        <w:t xml:space="preserve">объёма, вытягивание формы; бумага и картон — сгибание, </w:t>
      </w:r>
      <w:r w:rsidRPr="009377B9">
        <w:rPr>
          <w:rFonts w:ascii="Times New Roman" w:hAnsi="Times New Roman" w:cs="Times New Roman"/>
          <w:color w:val="auto"/>
          <w:spacing w:val="2"/>
          <w:sz w:val="22"/>
          <w:szCs w:val="22"/>
        </w:rPr>
        <w:t xml:space="preserve">вырезание). Представление о возможностях использования </w:t>
      </w:r>
      <w:r w:rsidRPr="009377B9">
        <w:rPr>
          <w:rFonts w:ascii="Times New Roman" w:hAnsi="Times New Roman" w:cs="Times New Roman"/>
          <w:color w:val="auto"/>
          <w:sz w:val="22"/>
          <w:szCs w:val="22"/>
        </w:rPr>
        <w:t>навыков художественного конструирования и моделирования в жизни человека.</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b/>
          <w:bCs/>
          <w:color w:val="auto"/>
          <w:spacing w:val="-4"/>
          <w:sz w:val="22"/>
          <w:szCs w:val="22"/>
        </w:rPr>
        <w:t xml:space="preserve">Декоративно­прикладное искусство. </w:t>
      </w:r>
      <w:r w:rsidRPr="009377B9">
        <w:rPr>
          <w:rFonts w:ascii="Times New Roman" w:hAnsi="Times New Roman" w:cs="Times New Roman"/>
          <w:color w:val="auto"/>
          <w:spacing w:val="-4"/>
          <w:sz w:val="22"/>
          <w:szCs w:val="22"/>
        </w:rPr>
        <w:t>Истоки декоративно­</w:t>
      </w:r>
      <w:r w:rsidRPr="009377B9">
        <w:rPr>
          <w:rFonts w:ascii="Times New Roman" w:hAnsi="Times New Roman" w:cs="Times New Roman"/>
          <w:color w:val="auto"/>
          <w:sz w:val="22"/>
          <w:szCs w:val="22"/>
        </w:rPr>
        <w:t>прикладного искусства и его роль в жизни человека. Понятие о синтетичном характере народной культуры (украшение</w:t>
      </w:r>
      <w:r w:rsidRPr="009377B9">
        <w:rPr>
          <w:rFonts w:ascii="Times New Roman" w:hAnsi="Times New Roman" w:cs="Times New Roman"/>
          <w:color w:val="auto"/>
          <w:spacing w:val="2"/>
          <w:sz w:val="22"/>
          <w:szCs w:val="22"/>
        </w:rPr>
        <w:t xml:space="preserve"> жилища, предметов быта, орудий труда, костюма; музыка, </w:t>
      </w:r>
      <w:r w:rsidRPr="009377B9">
        <w:rPr>
          <w:rFonts w:ascii="Times New Roman" w:hAnsi="Times New Roman" w:cs="Times New Roman"/>
          <w:color w:val="auto"/>
          <w:sz w:val="22"/>
          <w:szCs w:val="22"/>
        </w:rPr>
        <w:t>песни, хороводы; былины, сказания, сказки). Образ человека в традиционной культуре. Представления народа о мужской</w:t>
      </w:r>
      <w:r w:rsidRPr="009377B9">
        <w:rPr>
          <w:rFonts w:ascii="Times New Roman" w:hAnsi="Times New Roman" w:cs="Times New Roman"/>
          <w:color w:val="auto"/>
          <w:spacing w:val="2"/>
          <w:sz w:val="22"/>
          <w:szCs w:val="22"/>
        </w:rPr>
        <w:t xml:space="preserve"> и женской красоте, отражённые в изобразительном искус</w:t>
      </w:r>
      <w:r w:rsidRPr="009377B9">
        <w:rPr>
          <w:rFonts w:ascii="Times New Roman" w:hAnsi="Times New Roman" w:cs="Times New Roman"/>
          <w:color w:val="auto"/>
          <w:sz w:val="22"/>
          <w:szCs w:val="22"/>
        </w:rPr>
        <w:t>стве, сказках, песнях. Сказочные образы в народной культуре и декоративно­прикладном искусстве. Разнообразие форм</w:t>
      </w:r>
      <w:r w:rsidRPr="009377B9">
        <w:rPr>
          <w:rFonts w:ascii="Times New Roman" w:hAnsi="Times New Roman" w:cs="Times New Roman"/>
          <w:color w:val="auto"/>
          <w:spacing w:val="2"/>
          <w:sz w:val="22"/>
          <w:szCs w:val="22"/>
        </w:rPr>
        <w:t xml:space="preserve"> в природе как основа декоративных форм в прикладном искусстве (цветы, раскраска бабочек, переплетение ветвей </w:t>
      </w:r>
      <w:r w:rsidRPr="009377B9">
        <w:rPr>
          <w:rFonts w:ascii="Times New Roman" w:hAnsi="Times New Roman" w:cs="Times New Roman"/>
          <w:color w:val="auto"/>
          <w:sz w:val="22"/>
          <w:szCs w:val="22"/>
        </w:rPr>
        <w:t>деревьев, морозные узоры на стекле и</w:t>
      </w:r>
      <w:r w:rsidRPr="009377B9">
        <w:rPr>
          <w:rFonts w:ascii="Times New Roman" w:hAnsi="Times New Roman" w:cs="Times New Roman"/>
          <w:color w:val="auto"/>
          <w:sz w:val="22"/>
          <w:szCs w:val="22"/>
        </w:rPr>
        <w:t> </w:t>
      </w:r>
      <w:r w:rsidRPr="009377B9">
        <w:rPr>
          <w:rFonts w:ascii="Times New Roman" w:hAnsi="Times New Roman" w:cs="Times New Roman"/>
          <w:color w:val="auto"/>
          <w:sz w:val="22"/>
          <w:szCs w:val="22"/>
        </w:rPr>
        <w:t>т.</w:t>
      </w:r>
      <w:r w:rsidRPr="009377B9">
        <w:rPr>
          <w:rFonts w:ascii="Times New Roman" w:hAnsi="Times New Roman" w:cs="Times New Roman"/>
          <w:color w:val="auto"/>
          <w:sz w:val="22"/>
          <w:szCs w:val="22"/>
        </w:rPr>
        <w:t> </w:t>
      </w:r>
      <w:r w:rsidRPr="009377B9">
        <w:rPr>
          <w:rFonts w:ascii="Times New Roman" w:hAnsi="Times New Roman" w:cs="Times New Roman"/>
          <w:color w:val="auto"/>
          <w:sz w:val="22"/>
          <w:szCs w:val="22"/>
        </w:rPr>
        <w:t>д.). Ознакомление с произведениями народных художественных промыслов в России (с учётом местных условий).</w:t>
      </w:r>
    </w:p>
    <w:p w:rsidR="004202F9" w:rsidRPr="009377B9" w:rsidRDefault="004202F9" w:rsidP="004202F9">
      <w:pPr>
        <w:pStyle w:val="a9"/>
        <w:spacing w:line="276" w:lineRule="auto"/>
        <w:ind w:firstLine="454"/>
        <w:rPr>
          <w:rFonts w:ascii="Times New Roman" w:hAnsi="Times New Roman" w:cs="Times New Roman"/>
          <w:b/>
          <w:bCs/>
          <w:iCs/>
          <w:color w:val="auto"/>
          <w:sz w:val="22"/>
          <w:szCs w:val="22"/>
        </w:rPr>
      </w:pPr>
      <w:r w:rsidRPr="009377B9">
        <w:rPr>
          <w:rFonts w:ascii="Times New Roman" w:hAnsi="Times New Roman" w:cs="Times New Roman"/>
          <w:b/>
          <w:bCs/>
          <w:iCs/>
          <w:color w:val="auto"/>
          <w:sz w:val="22"/>
          <w:szCs w:val="22"/>
        </w:rPr>
        <w:t>Азбука искусства. Как говорит искусство?</w:t>
      </w:r>
    </w:p>
    <w:p w:rsidR="004202F9" w:rsidRPr="009377B9" w:rsidRDefault="004202F9" w:rsidP="004202F9">
      <w:pPr>
        <w:pStyle w:val="a9"/>
        <w:spacing w:line="276" w:lineRule="auto"/>
        <w:ind w:firstLine="454"/>
        <w:rPr>
          <w:rFonts w:ascii="Times New Roman" w:hAnsi="Times New Roman" w:cs="Times New Roman"/>
          <w:b/>
          <w:bCs/>
          <w:color w:val="auto"/>
          <w:sz w:val="22"/>
          <w:szCs w:val="22"/>
        </w:rPr>
      </w:pPr>
      <w:r w:rsidRPr="009377B9">
        <w:rPr>
          <w:rFonts w:ascii="Times New Roman" w:hAnsi="Times New Roman" w:cs="Times New Roman"/>
          <w:b/>
          <w:bCs/>
          <w:color w:val="auto"/>
          <w:spacing w:val="-2"/>
          <w:sz w:val="22"/>
          <w:szCs w:val="22"/>
        </w:rPr>
        <w:t xml:space="preserve">Композиция. </w:t>
      </w:r>
      <w:r w:rsidRPr="009377B9">
        <w:rPr>
          <w:rFonts w:ascii="Times New Roman" w:hAnsi="Times New Roman" w:cs="Times New Roman"/>
          <w:color w:val="auto"/>
          <w:spacing w:val="-2"/>
          <w:sz w:val="22"/>
          <w:szCs w:val="22"/>
        </w:rPr>
        <w:t>Элементарные приёмы композиции на плос</w:t>
      </w:r>
      <w:r w:rsidRPr="009377B9">
        <w:rPr>
          <w:rFonts w:ascii="Times New Roman" w:hAnsi="Times New Roman" w:cs="Times New Roman"/>
          <w:color w:val="auto"/>
          <w:spacing w:val="2"/>
          <w:sz w:val="22"/>
          <w:szCs w:val="22"/>
        </w:rPr>
        <w:t xml:space="preserve">кости и в пространстве. Понятия: горизонталь, вертикаль </w:t>
      </w:r>
      <w:r w:rsidRPr="009377B9">
        <w:rPr>
          <w:rFonts w:ascii="Times New Roman" w:hAnsi="Times New Roman" w:cs="Times New Roman"/>
          <w:color w:val="auto"/>
          <w:sz w:val="22"/>
          <w:szCs w:val="22"/>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9377B9">
        <w:rPr>
          <w:rFonts w:ascii="Times New Roman" w:hAnsi="Times New Roman" w:cs="Times New Roman"/>
          <w:color w:val="auto"/>
          <w:sz w:val="22"/>
          <w:szCs w:val="22"/>
        </w:rPr>
        <w:t> </w:t>
      </w:r>
      <w:r w:rsidRPr="009377B9">
        <w:rPr>
          <w:rFonts w:ascii="Times New Roman" w:hAnsi="Times New Roman" w:cs="Times New Roman"/>
          <w:color w:val="auto"/>
          <w:sz w:val="22"/>
          <w:szCs w:val="22"/>
        </w:rPr>
        <w:t>т.</w:t>
      </w:r>
      <w:r w:rsidRPr="009377B9">
        <w:rPr>
          <w:rFonts w:ascii="Times New Roman" w:hAnsi="Times New Roman" w:cs="Times New Roman"/>
          <w:color w:val="auto"/>
          <w:sz w:val="22"/>
          <w:szCs w:val="22"/>
        </w:rPr>
        <w:t> </w:t>
      </w:r>
      <w:r w:rsidRPr="009377B9">
        <w:rPr>
          <w:rFonts w:ascii="Times New Roman" w:hAnsi="Times New Roman" w:cs="Times New Roman"/>
          <w:color w:val="auto"/>
          <w:sz w:val="22"/>
          <w:szCs w:val="22"/>
        </w:rPr>
        <w:t>д. Композиционный центр (зрительный центр композиции). Главное и второстепенное в композиции. Симметрия и асимметрия.</w:t>
      </w:r>
    </w:p>
    <w:p w:rsidR="004202F9" w:rsidRPr="009377B9" w:rsidRDefault="004202F9" w:rsidP="004202F9">
      <w:pPr>
        <w:pStyle w:val="a9"/>
        <w:spacing w:line="276" w:lineRule="auto"/>
        <w:ind w:firstLine="454"/>
        <w:rPr>
          <w:rFonts w:ascii="Times New Roman" w:hAnsi="Times New Roman" w:cs="Times New Roman"/>
          <w:b/>
          <w:bCs/>
          <w:color w:val="auto"/>
          <w:sz w:val="22"/>
          <w:szCs w:val="22"/>
        </w:rPr>
      </w:pPr>
      <w:r w:rsidRPr="009377B9">
        <w:rPr>
          <w:rFonts w:ascii="Times New Roman" w:hAnsi="Times New Roman" w:cs="Times New Roman"/>
          <w:b/>
          <w:bCs/>
          <w:color w:val="auto"/>
          <w:sz w:val="22"/>
          <w:szCs w:val="22"/>
        </w:rPr>
        <w:lastRenderedPageBreak/>
        <w:t xml:space="preserve">Цвет. </w:t>
      </w:r>
      <w:r w:rsidRPr="009377B9">
        <w:rPr>
          <w:rFonts w:ascii="Times New Roman" w:hAnsi="Times New Roman" w:cs="Times New Roman"/>
          <w:color w:val="auto"/>
          <w:sz w:val="22"/>
          <w:szCs w:val="22"/>
        </w:rPr>
        <w:t xml:space="preserve">Основные и составные цвета. Тёплые и холодные </w:t>
      </w:r>
      <w:r w:rsidRPr="009377B9">
        <w:rPr>
          <w:rFonts w:ascii="Times New Roman" w:hAnsi="Times New Roman" w:cs="Times New Roman"/>
          <w:color w:val="auto"/>
          <w:spacing w:val="2"/>
          <w:sz w:val="22"/>
          <w:szCs w:val="22"/>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9377B9">
        <w:rPr>
          <w:rFonts w:ascii="Times New Roman" w:hAnsi="Times New Roman" w:cs="Times New Roman"/>
          <w:color w:val="auto"/>
          <w:sz w:val="22"/>
          <w:szCs w:val="22"/>
        </w:rPr>
        <w:t>новами цветоведения. Передача с помощью цвета характера персонажа, его эмоционального состояния.</w:t>
      </w:r>
    </w:p>
    <w:p w:rsidR="004202F9" w:rsidRPr="009377B9" w:rsidRDefault="004202F9" w:rsidP="004202F9">
      <w:pPr>
        <w:pStyle w:val="a9"/>
        <w:spacing w:line="276" w:lineRule="auto"/>
        <w:ind w:firstLine="454"/>
        <w:rPr>
          <w:rFonts w:ascii="Times New Roman" w:hAnsi="Times New Roman" w:cs="Times New Roman"/>
          <w:b/>
          <w:bCs/>
          <w:color w:val="auto"/>
          <w:sz w:val="22"/>
          <w:szCs w:val="22"/>
        </w:rPr>
      </w:pPr>
      <w:r w:rsidRPr="009377B9">
        <w:rPr>
          <w:rFonts w:ascii="Times New Roman" w:hAnsi="Times New Roman" w:cs="Times New Roman"/>
          <w:b/>
          <w:bCs/>
          <w:color w:val="auto"/>
          <w:spacing w:val="2"/>
          <w:sz w:val="22"/>
          <w:szCs w:val="22"/>
        </w:rPr>
        <w:t xml:space="preserve">Линия. </w:t>
      </w:r>
      <w:r w:rsidRPr="009377B9">
        <w:rPr>
          <w:rFonts w:ascii="Times New Roman" w:hAnsi="Times New Roman" w:cs="Times New Roman"/>
          <w:color w:val="auto"/>
          <w:spacing w:val="2"/>
          <w:sz w:val="22"/>
          <w:szCs w:val="22"/>
        </w:rPr>
        <w:t xml:space="preserve">Многообразие линий (тонкие, толстые, прямые, </w:t>
      </w:r>
      <w:r w:rsidRPr="009377B9">
        <w:rPr>
          <w:rFonts w:ascii="Times New Roman" w:hAnsi="Times New Roman" w:cs="Times New Roman"/>
          <w:color w:val="auto"/>
          <w:sz w:val="22"/>
          <w:szCs w:val="22"/>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202F9" w:rsidRPr="009377B9" w:rsidRDefault="004202F9" w:rsidP="004202F9">
      <w:pPr>
        <w:pStyle w:val="a9"/>
        <w:spacing w:line="276" w:lineRule="auto"/>
        <w:ind w:firstLine="454"/>
        <w:rPr>
          <w:rFonts w:ascii="Times New Roman" w:hAnsi="Times New Roman" w:cs="Times New Roman"/>
          <w:b/>
          <w:bCs/>
          <w:color w:val="auto"/>
          <w:sz w:val="22"/>
          <w:szCs w:val="22"/>
        </w:rPr>
      </w:pPr>
      <w:r w:rsidRPr="009377B9">
        <w:rPr>
          <w:rFonts w:ascii="Times New Roman" w:hAnsi="Times New Roman" w:cs="Times New Roman"/>
          <w:b/>
          <w:bCs/>
          <w:color w:val="auto"/>
          <w:sz w:val="22"/>
          <w:szCs w:val="22"/>
        </w:rPr>
        <w:t xml:space="preserve">Форма. </w:t>
      </w:r>
      <w:r w:rsidRPr="009377B9">
        <w:rPr>
          <w:rFonts w:ascii="Times New Roman" w:hAnsi="Times New Roman" w:cs="Times New Roman"/>
          <w:color w:val="auto"/>
          <w:sz w:val="22"/>
          <w:szCs w:val="22"/>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9377B9">
        <w:rPr>
          <w:rFonts w:ascii="Times New Roman" w:hAnsi="Times New Roman" w:cs="Times New Roman"/>
          <w:color w:val="auto"/>
          <w:spacing w:val="2"/>
          <w:sz w:val="22"/>
          <w:szCs w:val="22"/>
        </w:rPr>
        <w:t>Трансформация форм. Влияние формы предмета на пред</w:t>
      </w:r>
      <w:r w:rsidRPr="009377B9">
        <w:rPr>
          <w:rFonts w:ascii="Times New Roman" w:hAnsi="Times New Roman" w:cs="Times New Roman"/>
          <w:color w:val="auto"/>
          <w:sz w:val="22"/>
          <w:szCs w:val="22"/>
        </w:rPr>
        <w:t>ставление о его характере. Силуэт.</w:t>
      </w:r>
    </w:p>
    <w:p w:rsidR="004202F9" w:rsidRPr="009377B9" w:rsidRDefault="004202F9" w:rsidP="004202F9">
      <w:pPr>
        <w:pStyle w:val="a9"/>
        <w:spacing w:line="276" w:lineRule="auto"/>
        <w:ind w:firstLine="454"/>
        <w:rPr>
          <w:rFonts w:ascii="Times New Roman" w:hAnsi="Times New Roman" w:cs="Times New Roman"/>
          <w:b/>
          <w:bCs/>
          <w:color w:val="auto"/>
          <w:sz w:val="22"/>
          <w:szCs w:val="22"/>
        </w:rPr>
      </w:pPr>
      <w:r w:rsidRPr="009377B9">
        <w:rPr>
          <w:rFonts w:ascii="Times New Roman" w:hAnsi="Times New Roman" w:cs="Times New Roman"/>
          <w:b/>
          <w:bCs/>
          <w:color w:val="auto"/>
          <w:spacing w:val="2"/>
          <w:sz w:val="22"/>
          <w:szCs w:val="22"/>
        </w:rPr>
        <w:t xml:space="preserve">Объём. </w:t>
      </w:r>
      <w:r w:rsidRPr="009377B9">
        <w:rPr>
          <w:rFonts w:ascii="Times New Roman" w:hAnsi="Times New Roman" w:cs="Times New Roman"/>
          <w:color w:val="auto"/>
          <w:spacing w:val="2"/>
          <w:sz w:val="22"/>
          <w:szCs w:val="22"/>
        </w:rPr>
        <w:t xml:space="preserve">Объём в пространстве и объём на плоскости. </w:t>
      </w:r>
      <w:r w:rsidRPr="009377B9">
        <w:rPr>
          <w:rFonts w:ascii="Times New Roman" w:hAnsi="Times New Roman" w:cs="Times New Roman"/>
          <w:color w:val="auto"/>
          <w:sz w:val="22"/>
          <w:szCs w:val="22"/>
        </w:rPr>
        <w:t>Способы передачи объёма. Выразительность объёмных композиций.</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b/>
          <w:bCs/>
          <w:color w:val="auto"/>
          <w:spacing w:val="2"/>
          <w:sz w:val="22"/>
          <w:szCs w:val="22"/>
        </w:rPr>
        <w:t xml:space="preserve">Ритм. </w:t>
      </w:r>
      <w:r w:rsidRPr="009377B9">
        <w:rPr>
          <w:rFonts w:ascii="Times New Roman" w:hAnsi="Times New Roman" w:cs="Times New Roman"/>
          <w:color w:val="auto"/>
          <w:spacing w:val="2"/>
          <w:sz w:val="22"/>
          <w:szCs w:val="22"/>
        </w:rPr>
        <w:t>Виды ритма (спокойный, замедленный, порыви</w:t>
      </w:r>
      <w:r w:rsidRPr="009377B9">
        <w:rPr>
          <w:rFonts w:ascii="Times New Roman" w:hAnsi="Times New Roman" w:cs="Times New Roman"/>
          <w:color w:val="auto"/>
          <w:sz w:val="22"/>
          <w:szCs w:val="22"/>
        </w:rPr>
        <w:t>стый, беспокойный и</w:t>
      </w:r>
      <w:r w:rsidRPr="009377B9">
        <w:rPr>
          <w:rFonts w:ascii="Times New Roman" w:hAnsi="Times New Roman" w:cs="Times New Roman"/>
          <w:color w:val="auto"/>
          <w:sz w:val="22"/>
          <w:szCs w:val="22"/>
        </w:rPr>
        <w:t> </w:t>
      </w:r>
      <w:r w:rsidRPr="009377B9">
        <w:rPr>
          <w:rFonts w:ascii="Times New Roman" w:hAnsi="Times New Roman" w:cs="Times New Roman"/>
          <w:color w:val="auto"/>
          <w:sz w:val="22"/>
          <w:szCs w:val="22"/>
        </w:rPr>
        <w:t>т.</w:t>
      </w:r>
      <w:r w:rsidRPr="009377B9">
        <w:rPr>
          <w:rFonts w:ascii="Times New Roman" w:hAnsi="Times New Roman" w:cs="Times New Roman"/>
          <w:color w:val="auto"/>
          <w:sz w:val="22"/>
          <w:szCs w:val="22"/>
        </w:rPr>
        <w:t> </w:t>
      </w:r>
      <w:r w:rsidRPr="009377B9">
        <w:rPr>
          <w:rFonts w:ascii="Times New Roman" w:hAnsi="Times New Roman" w:cs="Times New Roman"/>
          <w:color w:val="auto"/>
          <w:sz w:val="22"/>
          <w:szCs w:val="22"/>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202F9" w:rsidRPr="009377B9" w:rsidRDefault="004202F9" w:rsidP="004202F9">
      <w:pPr>
        <w:pStyle w:val="a9"/>
        <w:spacing w:line="276" w:lineRule="auto"/>
        <w:ind w:firstLine="454"/>
        <w:rPr>
          <w:rFonts w:ascii="Times New Roman" w:hAnsi="Times New Roman" w:cs="Times New Roman"/>
          <w:b/>
          <w:bCs/>
          <w:iCs/>
          <w:color w:val="auto"/>
          <w:spacing w:val="-2"/>
          <w:sz w:val="22"/>
          <w:szCs w:val="22"/>
        </w:rPr>
      </w:pPr>
      <w:r w:rsidRPr="009377B9">
        <w:rPr>
          <w:rFonts w:ascii="Times New Roman" w:hAnsi="Times New Roman" w:cs="Times New Roman"/>
          <w:b/>
          <w:bCs/>
          <w:iCs/>
          <w:color w:val="auto"/>
          <w:spacing w:val="-2"/>
          <w:sz w:val="22"/>
          <w:szCs w:val="22"/>
        </w:rPr>
        <w:t>Значимые темы искусства. О чём говорит искусство?</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b/>
          <w:bCs/>
          <w:color w:val="auto"/>
          <w:sz w:val="22"/>
          <w:szCs w:val="22"/>
        </w:rPr>
        <w:t xml:space="preserve">Земля — наш общий дом. </w:t>
      </w:r>
      <w:r w:rsidRPr="009377B9">
        <w:rPr>
          <w:rFonts w:ascii="Times New Roman" w:hAnsi="Times New Roman" w:cs="Times New Roman"/>
          <w:color w:val="auto"/>
          <w:sz w:val="22"/>
          <w:szCs w:val="22"/>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9377B9">
        <w:rPr>
          <w:rFonts w:ascii="Times New Roman" w:hAnsi="Times New Roman" w:cs="Times New Roman"/>
          <w:color w:val="auto"/>
          <w:spacing w:val="2"/>
          <w:sz w:val="22"/>
          <w:szCs w:val="22"/>
        </w:rPr>
        <w:t xml:space="preserve">художественных материалов и средств для создания выразительных образов природы. Постройки в природе: птичьи </w:t>
      </w:r>
      <w:r w:rsidRPr="009377B9">
        <w:rPr>
          <w:rFonts w:ascii="Times New Roman" w:hAnsi="Times New Roman" w:cs="Times New Roman"/>
          <w:color w:val="auto"/>
          <w:sz w:val="22"/>
          <w:szCs w:val="22"/>
        </w:rPr>
        <w:t>гнёзда, норы, ульи, панцирь черепахи, домик улитки и</w:t>
      </w:r>
      <w:r w:rsidRPr="009377B9">
        <w:rPr>
          <w:rFonts w:ascii="Times New Roman" w:hAnsi="Times New Roman" w:cs="Times New Roman"/>
          <w:color w:val="auto"/>
          <w:sz w:val="22"/>
          <w:szCs w:val="22"/>
        </w:rPr>
        <w:t> </w:t>
      </w:r>
      <w:r w:rsidRPr="009377B9">
        <w:rPr>
          <w:rFonts w:ascii="Times New Roman" w:hAnsi="Times New Roman" w:cs="Times New Roman"/>
          <w:color w:val="auto"/>
          <w:sz w:val="22"/>
          <w:szCs w:val="22"/>
        </w:rPr>
        <w:t>т.д.</w:t>
      </w:r>
    </w:p>
    <w:p w:rsidR="004202F9" w:rsidRPr="009377B9" w:rsidRDefault="004202F9" w:rsidP="004202F9">
      <w:pPr>
        <w:pStyle w:val="a9"/>
        <w:spacing w:line="276" w:lineRule="auto"/>
        <w:ind w:firstLine="454"/>
        <w:rPr>
          <w:rFonts w:ascii="Times New Roman" w:hAnsi="Times New Roman" w:cs="Times New Roman"/>
          <w:color w:val="auto"/>
          <w:spacing w:val="-2"/>
          <w:sz w:val="22"/>
          <w:szCs w:val="22"/>
        </w:rPr>
      </w:pPr>
      <w:r w:rsidRPr="009377B9">
        <w:rPr>
          <w:rFonts w:ascii="Times New Roman" w:hAnsi="Times New Roman" w:cs="Times New Roman"/>
          <w:color w:val="auto"/>
          <w:spacing w:val="2"/>
          <w:sz w:val="22"/>
          <w:szCs w:val="22"/>
        </w:rPr>
        <w:t>Восприятие и эмоциональная оценка шедевров русского</w:t>
      </w:r>
      <w:r w:rsidRPr="009377B9">
        <w:rPr>
          <w:rFonts w:ascii="Times New Roman" w:hAnsi="Times New Roman" w:cs="Times New Roman"/>
          <w:color w:val="auto"/>
          <w:spacing w:val="2"/>
          <w:sz w:val="22"/>
          <w:szCs w:val="22"/>
        </w:rPr>
        <w:br/>
      </w:r>
      <w:r w:rsidRPr="009377B9">
        <w:rPr>
          <w:rFonts w:ascii="Times New Roman" w:hAnsi="Times New Roman" w:cs="Times New Roman"/>
          <w:color w:val="auto"/>
          <w:spacing w:val="-2"/>
          <w:sz w:val="22"/>
          <w:szCs w:val="22"/>
        </w:rPr>
        <w:t xml:space="preserve">и зарубежного искусства, изображающих природу. Общность </w:t>
      </w:r>
      <w:r w:rsidRPr="009377B9">
        <w:rPr>
          <w:rFonts w:ascii="Times New Roman" w:hAnsi="Times New Roman" w:cs="Times New Roman"/>
          <w:color w:val="auto"/>
          <w:spacing w:val="-3"/>
          <w:sz w:val="22"/>
          <w:szCs w:val="22"/>
        </w:rPr>
        <w:t>тематики, передаваемых чувств, отношения к природе в произ</w:t>
      </w:r>
      <w:r w:rsidRPr="009377B9">
        <w:rPr>
          <w:rFonts w:ascii="Times New Roman" w:hAnsi="Times New Roman" w:cs="Times New Roman"/>
          <w:color w:val="auto"/>
          <w:spacing w:val="-2"/>
          <w:sz w:val="22"/>
          <w:szCs w:val="22"/>
        </w:rPr>
        <w:t>ведениях авторов — представителей разных культур, народов, стран (например, А.</w:t>
      </w:r>
      <w:r w:rsidRPr="009377B9">
        <w:rPr>
          <w:rFonts w:ascii="MS Mincho" w:eastAsia="MS Mincho" w:hAnsi="MS Mincho" w:cs="MS Mincho" w:hint="eastAsia"/>
          <w:color w:val="auto"/>
          <w:spacing w:val="-2"/>
          <w:sz w:val="22"/>
          <w:szCs w:val="22"/>
        </w:rPr>
        <w:t> </w:t>
      </w:r>
      <w:r w:rsidRPr="009377B9">
        <w:rPr>
          <w:rFonts w:ascii="Times New Roman" w:hAnsi="Times New Roman" w:cs="Times New Roman"/>
          <w:color w:val="auto"/>
          <w:spacing w:val="-2"/>
          <w:sz w:val="22"/>
          <w:szCs w:val="22"/>
        </w:rPr>
        <w:t>К.</w:t>
      </w:r>
      <w:r w:rsidRPr="009377B9">
        <w:rPr>
          <w:rFonts w:ascii="MS Mincho" w:eastAsia="MS Mincho" w:hAnsi="MS Mincho" w:cs="MS Mincho" w:hint="eastAsia"/>
          <w:color w:val="auto"/>
          <w:spacing w:val="-2"/>
          <w:sz w:val="22"/>
          <w:szCs w:val="22"/>
        </w:rPr>
        <w:t> </w:t>
      </w:r>
      <w:r w:rsidRPr="009377B9">
        <w:rPr>
          <w:rFonts w:ascii="Times New Roman" w:hAnsi="Times New Roman" w:cs="Times New Roman"/>
          <w:color w:val="auto"/>
          <w:spacing w:val="-2"/>
          <w:sz w:val="22"/>
          <w:szCs w:val="22"/>
        </w:rPr>
        <w:t>Саврасов, И.</w:t>
      </w:r>
      <w:r w:rsidRPr="009377B9">
        <w:rPr>
          <w:rFonts w:ascii="MS Mincho" w:eastAsia="MS Mincho" w:hAnsi="MS Mincho" w:cs="MS Mincho" w:hint="eastAsia"/>
          <w:color w:val="auto"/>
          <w:spacing w:val="-2"/>
          <w:sz w:val="22"/>
          <w:szCs w:val="22"/>
        </w:rPr>
        <w:t> </w:t>
      </w:r>
      <w:r w:rsidRPr="009377B9">
        <w:rPr>
          <w:rFonts w:ascii="Times New Roman" w:hAnsi="Times New Roman" w:cs="Times New Roman"/>
          <w:color w:val="auto"/>
          <w:spacing w:val="-2"/>
          <w:sz w:val="22"/>
          <w:szCs w:val="22"/>
        </w:rPr>
        <w:t>И.</w:t>
      </w:r>
      <w:r w:rsidRPr="009377B9">
        <w:rPr>
          <w:rFonts w:ascii="MS Mincho" w:eastAsia="MS Mincho" w:hAnsi="MS Mincho" w:cs="MS Mincho" w:hint="eastAsia"/>
          <w:color w:val="auto"/>
          <w:spacing w:val="-2"/>
          <w:sz w:val="22"/>
          <w:szCs w:val="22"/>
        </w:rPr>
        <w:t> </w:t>
      </w:r>
      <w:r w:rsidRPr="009377B9">
        <w:rPr>
          <w:rFonts w:ascii="Times New Roman" w:hAnsi="Times New Roman" w:cs="Times New Roman"/>
          <w:color w:val="auto"/>
          <w:spacing w:val="-2"/>
          <w:sz w:val="22"/>
          <w:szCs w:val="22"/>
        </w:rPr>
        <w:t>Левитан, И.</w:t>
      </w:r>
      <w:r w:rsidRPr="009377B9">
        <w:rPr>
          <w:rFonts w:ascii="MS Mincho" w:eastAsia="MS Mincho" w:hAnsi="MS Mincho" w:cs="MS Mincho" w:hint="eastAsia"/>
          <w:color w:val="auto"/>
          <w:spacing w:val="-2"/>
          <w:sz w:val="22"/>
          <w:szCs w:val="22"/>
        </w:rPr>
        <w:t> </w:t>
      </w:r>
      <w:r w:rsidRPr="009377B9">
        <w:rPr>
          <w:rFonts w:ascii="Times New Roman" w:hAnsi="Times New Roman" w:cs="Times New Roman"/>
          <w:color w:val="auto"/>
          <w:spacing w:val="-2"/>
          <w:sz w:val="22"/>
          <w:szCs w:val="22"/>
        </w:rPr>
        <w:t>И.</w:t>
      </w:r>
      <w:r w:rsidRPr="009377B9">
        <w:rPr>
          <w:rFonts w:ascii="MS Mincho" w:eastAsia="MS Mincho" w:hAnsi="MS Mincho" w:cs="MS Mincho" w:hint="eastAsia"/>
          <w:color w:val="auto"/>
          <w:spacing w:val="-2"/>
          <w:sz w:val="22"/>
          <w:szCs w:val="22"/>
        </w:rPr>
        <w:t> </w:t>
      </w:r>
      <w:r w:rsidRPr="009377B9">
        <w:rPr>
          <w:rFonts w:ascii="Times New Roman" w:hAnsi="Times New Roman" w:cs="Times New Roman"/>
          <w:color w:val="auto"/>
          <w:spacing w:val="-2"/>
          <w:sz w:val="22"/>
          <w:szCs w:val="22"/>
        </w:rPr>
        <w:t>Шишкин, Н.</w:t>
      </w:r>
      <w:r w:rsidRPr="009377B9">
        <w:rPr>
          <w:rFonts w:ascii="MS Mincho" w:eastAsia="MS Mincho" w:hAnsi="MS Mincho" w:cs="MS Mincho" w:hint="eastAsia"/>
          <w:color w:val="auto"/>
          <w:spacing w:val="-2"/>
          <w:sz w:val="22"/>
          <w:szCs w:val="22"/>
        </w:rPr>
        <w:t> </w:t>
      </w:r>
      <w:r w:rsidRPr="009377B9">
        <w:rPr>
          <w:rFonts w:ascii="Times New Roman" w:hAnsi="Times New Roman" w:cs="Times New Roman"/>
          <w:color w:val="auto"/>
          <w:spacing w:val="-2"/>
          <w:sz w:val="22"/>
          <w:szCs w:val="22"/>
        </w:rPr>
        <w:t>К.</w:t>
      </w:r>
      <w:r w:rsidRPr="009377B9">
        <w:rPr>
          <w:rFonts w:ascii="MS Mincho" w:eastAsia="MS Mincho" w:hAnsi="MS Mincho" w:cs="MS Mincho" w:hint="eastAsia"/>
          <w:color w:val="auto"/>
          <w:spacing w:val="-2"/>
          <w:sz w:val="22"/>
          <w:szCs w:val="22"/>
        </w:rPr>
        <w:t> </w:t>
      </w:r>
      <w:r w:rsidRPr="009377B9">
        <w:rPr>
          <w:rFonts w:ascii="Times New Roman" w:hAnsi="Times New Roman" w:cs="Times New Roman"/>
          <w:color w:val="auto"/>
          <w:spacing w:val="-2"/>
          <w:sz w:val="22"/>
          <w:szCs w:val="22"/>
        </w:rPr>
        <w:t>Рерих, К.</w:t>
      </w:r>
      <w:r w:rsidRPr="009377B9">
        <w:rPr>
          <w:rFonts w:ascii="MS Mincho" w:eastAsia="MS Mincho" w:hAnsi="MS Mincho" w:cs="MS Mincho" w:hint="eastAsia"/>
          <w:color w:val="auto"/>
          <w:spacing w:val="-2"/>
          <w:sz w:val="22"/>
          <w:szCs w:val="22"/>
        </w:rPr>
        <w:t> </w:t>
      </w:r>
      <w:r w:rsidRPr="009377B9">
        <w:rPr>
          <w:rFonts w:ascii="Times New Roman" w:hAnsi="Times New Roman" w:cs="Times New Roman"/>
          <w:color w:val="auto"/>
          <w:spacing w:val="-2"/>
          <w:sz w:val="22"/>
          <w:szCs w:val="22"/>
        </w:rPr>
        <w:t>Моне, П.</w:t>
      </w:r>
      <w:r w:rsidRPr="009377B9">
        <w:rPr>
          <w:rFonts w:ascii="MS Mincho" w:eastAsia="MS Mincho" w:hAnsi="MS Mincho" w:cs="MS Mincho" w:hint="eastAsia"/>
          <w:color w:val="auto"/>
          <w:spacing w:val="-2"/>
          <w:sz w:val="22"/>
          <w:szCs w:val="22"/>
        </w:rPr>
        <w:t> </w:t>
      </w:r>
      <w:r w:rsidRPr="009377B9">
        <w:rPr>
          <w:rFonts w:ascii="Times New Roman" w:hAnsi="Times New Roman" w:cs="Times New Roman"/>
          <w:color w:val="auto"/>
          <w:spacing w:val="-2"/>
          <w:sz w:val="22"/>
          <w:szCs w:val="22"/>
        </w:rPr>
        <w:t>Сезанн, В.</w:t>
      </w:r>
      <w:r w:rsidRPr="009377B9">
        <w:rPr>
          <w:rFonts w:ascii="MS Mincho" w:eastAsia="MS Mincho" w:hAnsi="MS Mincho" w:cs="MS Mincho" w:hint="eastAsia"/>
          <w:color w:val="auto"/>
          <w:spacing w:val="-2"/>
          <w:sz w:val="22"/>
          <w:szCs w:val="22"/>
        </w:rPr>
        <w:t> </w:t>
      </w:r>
      <w:r w:rsidRPr="009377B9">
        <w:rPr>
          <w:rFonts w:ascii="Times New Roman" w:hAnsi="Times New Roman" w:cs="Times New Roman"/>
          <w:color w:val="auto"/>
          <w:spacing w:val="-2"/>
          <w:sz w:val="22"/>
          <w:szCs w:val="22"/>
        </w:rPr>
        <w:t>Ван Гог и</w:t>
      </w:r>
      <w:r w:rsidRPr="009377B9">
        <w:rPr>
          <w:rFonts w:ascii="Times New Roman" w:hAnsi="Times New Roman" w:cs="Times New Roman"/>
          <w:color w:val="auto"/>
          <w:spacing w:val="-2"/>
          <w:sz w:val="22"/>
          <w:szCs w:val="22"/>
        </w:rPr>
        <w:t> </w:t>
      </w:r>
      <w:r w:rsidRPr="009377B9">
        <w:rPr>
          <w:rFonts w:ascii="Times New Roman" w:hAnsi="Times New Roman" w:cs="Times New Roman"/>
          <w:color w:val="auto"/>
          <w:spacing w:val="-2"/>
          <w:sz w:val="22"/>
          <w:szCs w:val="22"/>
        </w:rPr>
        <w:t>др.).</w:t>
      </w:r>
    </w:p>
    <w:p w:rsidR="004202F9" w:rsidRPr="009377B9" w:rsidRDefault="004202F9" w:rsidP="004202F9">
      <w:pPr>
        <w:pStyle w:val="a9"/>
        <w:spacing w:line="276" w:lineRule="auto"/>
        <w:ind w:firstLine="454"/>
        <w:rPr>
          <w:rFonts w:ascii="Times New Roman" w:hAnsi="Times New Roman" w:cs="Times New Roman"/>
          <w:b/>
          <w:bCs/>
          <w:color w:val="auto"/>
          <w:sz w:val="22"/>
          <w:szCs w:val="22"/>
        </w:rPr>
      </w:pPr>
      <w:r w:rsidRPr="009377B9">
        <w:rPr>
          <w:rFonts w:ascii="Times New Roman" w:hAnsi="Times New Roman" w:cs="Times New Roman"/>
          <w:color w:val="auto"/>
          <w:spacing w:val="2"/>
          <w:sz w:val="22"/>
          <w:szCs w:val="22"/>
        </w:rPr>
        <w:t xml:space="preserve">Знакомство с несколькими наиболее яркими культурами </w:t>
      </w:r>
      <w:r w:rsidRPr="009377B9">
        <w:rPr>
          <w:rFonts w:ascii="Times New Roman" w:hAnsi="Times New Roman" w:cs="Times New Roman"/>
          <w:color w:val="auto"/>
          <w:spacing w:val="-2"/>
          <w:sz w:val="22"/>
          <w:szCs w:val="22"/>
        </w:rPr>
        <w:t xml:space="preserve">мира, представляющими разные народы и эпохи (например, </w:t>
      </w:r>
      <w:r w:rsidRPr="009377B9">
        <w:rPr>
          <w:rFonts w:ascii="Times New Roman" w:hAnsi="Times New Roman" w:cs="Times New Roman"/>
          <w:color w:val="auto"/>
          <w:spacing w:val="-4"/>
          <w:sz w:val="22"/>
          <w:szCs w:val="22"/>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9377B9">
        <w:rPr>
          <w:rFonts w:ascii="Times New Roman" w:hAnsi="Times New Roman" w:cs="Times New Roman"/>
          <w:color w:val="auto"/>
          <w:sz w:val="22"/>
          <w:szCs w:val="22"/>
        </w:rPr>
        <w:t>Образы архитектуры и декоративно­прикладного искусства.</w:t>
      </w:r>
    </w:p>
    <w:p w:rsidR="004202F9" w:rsidRPr="009377B9" w:rsidRDefault="004202F9" w:rsidP="004202F9">
      <w:pPr>
        <w:pStyle w:val="a9"/>
        <w:spacing w:line="276" w:lineRule="auto"/>
        <w:ind w:firstLine="454"/>
        <w:rPr>
          <w:rFonts w:ascii="Times New Roman" w:hAnsi="Times New Roman" w:cs="Times New Roman"/>
          <w:b/>
          <w:bCs/>
          <w:color w:val="auto"/>
          <w:sz w:val="22"/>
          <w:szCs w:val="22"/>
        </w:rPr>
      </w:pPr>
      <w:r w:rsidRPr="009377B9">
        <w:rPr>
          <w:rFonts w:ascii="Times New Roman" w:hAnsi="Times New Roman" w:cs="Times New Roman"/>
          <w:b/>
          <w:bCs/>
          <w:color w:val="auto"/>
          <w:sz w:val="22"/>
          <w:szCs w:val="22"/>
        </w:rPr>
        <w:t xml:space="preserve">Родина моя — Россия. </w:t>
      </w:r>
      <w:r w:rsidRPr="009377B9">
        <w:rPr>
          <w:rFonts w:ascii="Times New Roman" w:hAnsi="Times New Roman" w:cs="Times New Roman"/>
          <w:color w:val="auto"/>
          <w:sz w:val="22"/>
          <w:szCs w:val="22"/>
        </w:rPr>
        <w:t>Роль природных условий в ха</w:t>
      </w:r>
      <w:r w:rsidRPr="009377B9">
        <w:rPr>
          <w:rFonts w:ascii="Times New Roman" w:hAnsi="Times New Roman" w:cs="Times New Roman"/>
          <w:color w:val="auto"/>
          <w:spacing w:val="2"/>
          <w:sz w:val="22"/>
          <w:szCs w:val="22"/>
        </w:rPr>
        <w:t xml:space="preserve">рактере традиционной культуры народов России. Пейзажи </w:t>
      </w:r>
      <w:r w:rsidRPr="009377B9">
        <w:rPr>
          <w:rFonts w:ascii="Times New Roman" w:hAnsi="Times New Roman" w:cs="Times New Roman"/>
          <w:color w:val="auto"/>
          <w:sz w:val="22"/>
          <w:szCs w:val="22"/>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4202F9" w:rsidRPr="009377B9" w:rsidRDefault="004202F9" w:rsidP="004202F9">
      <w:pPr>
        <w:pStyle w:val="a9"/>
        <w:spacing w:line="276" w:lineRule="auto"/>
        <w:ind w:firstLine="454"/>
        <w:rPr>
          <w:rFonts w:ascii="Times New Roman" w:hAnsi="Times New Roman" w:cs="Times New Roman"/>
          <w:b/>
          <w:bCs/>
          <w:color w:val="auto"/>
          <w:sz w:val="22"/>
          <w:szCs w:val="22"/>
        </w:rPr>
      </w:pPr>
      <w:r w:rsidRPr="009377B9">
        <w:rPr>
          <w:rFonts w:ascii="Times New Roman" w:hAnsi="Times New Roman" w:cs="Times New Roman"/>
          <w:b/>
          <w:bCs/>
          <w:color w:val="auto"/>
          <w:spacing w:val="2"/>
          <w:sz w:val="22"/>
          <w:szCs w:val="22"/>
        </w:rPr>
        <w:t xml:space="preserve">Человек и человеческие взаимоотношения. </w:t>
      </w:r>
      <w:r w:rsidRPr="009377B9">
        <w:rPr>
          <w:rFonts w:ascii="Times New Roman" w:hAnsi="Times New Roman" w:cs="Times New Roman"/>
          <w:color w:val="auto"/>
          <w:spacing w:val="2"/>
          <w:sz w:val="22"/>
          <w:szCs w:val="22"/>
        </w:rPr>
        <w:t>Образ че</w:t>
      </w:r>
      <w:r w:rsidRPr="009377B9">
        <w:rPr>
          <w:rFonts w:ascii="Times New Roman" w:hAnsi="Times New Roman" w:cs="Times New Roman"/>
          <w:color w:val="auto"/>
          <w:sz w:val="22"/>
          <w:szCs w:val="22"/>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9377B9">
        <w:rPr>
          <w:rFonts w:ascii="Times New Roman" w:hAnsi="Times New Roman" w:cs="Times New Roman"/>
          <w:color w:val="auto"/>
          <w:sz w:val="22"/>
          <w:szCs w:val="22"/>
        </w:rPr>
        <w:t> </w:t>
      </w:r>
      <w:r w:rsidRPr="009377B9">
        <w:rPr>
          <w:rFonts w:ascii="Times New Roman" w:hAnsi="Times New Roman" w:cs="Times New Roman"/>
          <w:color w:val="auto"/>
          <w:sz w:val="22"/>
          <w:szCs w:val="22"/>
        </w:rPr>
        <w:t>т.</w:t>
      </w:r>
      <w:r w:rsidRPr="009377B9">
        <w:rPr>
          <w:rFonts w:ascii="Times New Roman" w:hAnsi="Times New Roman" w:cs="Times New Roman"/>
          <w:color w:val="auto"/>
          <w:sz w:val="22"/>
          <w:szCs w:val="22"/>
        </w:rPr>
        <w:t> </w:t>
      </w:r>
      <w:r w:rsidRPr="009377B9">
        <w:rPr>
          <w:rFonts w:ascii="Times New Roman" w:hAnsi="Times New Roman" w:cs="Times New Roman"/>
          <w:color w:val="auto"/>
          <w:sz w:val="22"/>
          <w:szCs w:val="22"/>
        </w:rPr>
        <w:t>д. Образы персонажей, вызывающие гнев, раздражение, презрение.</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b/>
          <w:bCs/>
          <w:color w:val="auto"/>
          <w:sz w:val="22"/>
          <w:szCs w:val="22"/>
        </w:rPr>
        <w:t xml:space="preserve">Искусство дарит людям красоту. </w:t>
      </w:r>
      <w:r w:rsidRPr="009377B9">
        <w:rPr>
          <w:rFonts w:ascii="Times New Roman" w:hAnsi="Times New Roman" w:cs="Times New Roman"/>
          <w:color w:val="auto"/>
          <w:sz w:val="22"/>
          <w:szCs w:val="22"/>
        </w:rPr>
        <w:t>Искусство вокруг нас сегодня. Использование различных художественных матери</w:t>
      </w:r>
      <w:r w:rsidRPr="009377B9">
        <w:rPr>
          <w:rFonts w:ascii="Times New Roman" w:hAnsi="Times New Roman" w:cs="Times New Roman"/>
          <w:color w:val="auto"/>
          <w:spacing w:val="2"/>
          <w:sz w:val="22"/>
          <w:szCs w:val="22"/>
        </w:rPr>
        <w:t xml:space="preserve">алов и средств для создания проектов красивых, удобных </w:t>
      </w:r>
      <w:r w:rsidRPr="009377B9">
        <w:rPr>
          <w:rFonts w:ascii="Times New Roman" w:hAnsi="Times New Roman" w:cs="Times New Roman"/>
          <w:color w:val="auto"/>
          <w:sz w:val="22"/>
          <w:szCs w:val="22"/>
        </w:rPr>
        <w:t>и выразительных предметов быта, видов транспорта. Пред</w:t>
      </w:r>
      <w:r w:rsidRPr="009377B9">
        <w:rPr>
          <w:rFonts w:ascii="Times New Roman" w:hAnsi="Times New Roman" w:cs="Times New Roman"/>
          <w:color w:val="auto"/>
          <w:spacing w:val="2"/>
          <w:sz w:val="22"/>
          <w:szCs w:val="22"/>
        </w:rPr>
        <w:t xml:space="preserve">ставление о роли изобразительных (пластических) искусств </w:t>
      </w:r>
      <w:r w:rsidRPr="009377B9">
        <w:rPr>
          <w:rFonts w:ascii="Times New Roman" w:hAnsi="Times New Roman" w:cs="Times New Roman"/>
          <w:color w:val="auto"/>
          <w:sz w:val="22"/>
          <w:szCs w:val="22"/>
        </w:rPr>
        <w:t>в повседневной жизни человека, в организации его матери</w:t>
      </w:r>
      <w:r w:rsidRPr="009377B9">
        <w:rPr>
          <w:rFonts w:ascii="Times New Roman" w:hAnsi="Times New Roman" w:cs="Times New Roman"/>
          <w:color w:val="auto"/>
          <w:spacing w:val="2"/>
          <w:sz w:val="22"/>
          <w:szCs w:val="22"/>
        </w:rPr>
        <w:t xml:space="preserve">ального окружения. Отражение в пластических искусствах </w:t>
      </w:r>
      <w:r w:rsidRPr="009377B9">
        <w:rPr>
          <w:rFonts w:ascii="Times New Roman" w:hAnsi="Times New Roman" w:cs="Times New Roman"/>
          <w:color w:val="auto"/>
          <w:sz w:val="22"/>
          <w:szCs w:val="22"/>
        </w:rPr>
        <w:t xml:space="preserve">природных, географических условий, </w:t>
      </w:r>
      <w:r w:rsidRPr="009377B9">
        <w:rPr>
          <w:rFonts w:ascii="Times New Roman" w:hAnsi="Times New Roman" w:cs="Times New Roman"/>
          <w:color w:val="auto"/>
          <w:sz w:val="22"/>
          <w:szCs w:val="22"/>
        </w:rPr>
        <w:lastRenderedPageBreak/>
        <w:t xml:space="preserve">традиций, религиозных </w:t>
      </w:r>
      <w:r w:rsidRPr="009377B9">
        <w:rPr>
          <w:rFonts w:ascii="Times New Roman" w:hAnsi="Times New Roman" w:cs="Times New Roman"/>
          <w:color w:val="auto"/>
          <w:spacing w:val="2"/>
          <w:sz w:val="22"/>
          <w:szCs w:val="22"/>
        </w:rPr>
        <w:t>верований разных народов (на примере изобразительного</w:t>
      </w:r>
      <w:r w:rsidRPr="009377B9">
        <w:rPr>
          <w:rFonts w:ascii="Times New Roman" w:hAnsi="Times New Roman" w:cs="Times New Roman"/>
          <w:color w:val="auto"/>
          <w:spacing w:val="-2"/>
          <w:sz w:val="22"/>
          <w:szCs w:val="22"/>
        </w:rPr>
        <w:t xml:space="preserve"> и декоративно­прикладного искусства народов России). Жанр </w:t>
      </w:r>
      <w:r w:rsidRPr="009377B9">
        <w:rPr>
          <w:rFonts w:ascii="Times New Roman" w:hAnsi="Times New Roman" w:cs="Times New Roman"/>
          <w:color w:val="auto"/>
          <w:sz w:val="22"/>
          <w:szCs w:val="22"/>
        </w:rPr>
        <w:t>натюрморта. Художественное конструирование и оформление помещений и парков, транспорта и посуды, мебели и одежды, книг и игрушек.</w:t>
      </w:r>
    </w:p>
    <w:p w:rsidR="004202F9" w:rsidRPr="009377B9" w:rsidRDefault="004202F9" w:rsidP="004202F9">
      <w:pPr>
        <w:pStyle w:val="a9"/>
        <w:spacing w:line="360" w:lineRule="auto"/>
        <w:ind w:firstLine="454"/>
        <w:rPr>
          <w:rFonts w:ascii="Times New Roman" w:hAnsi="Times New Roman" w:cs="Times New Roman"/>
          <w:b/>
          <w:bCs/>
          <w:iCs/>
          <w:color w:val="auto"/>
          <w:sz w:val="22"/>
          <w:szCs w:val="22"/>
        </w:rPr>
      </w:pPr>
      <w:r w:rsidRPr="009377B9">
        <w:rPr>
          <w:rFonts w:ascii="Times New Roman" w:hAnsi="Times New Roman" w:cs="Times New Roman"/>
          <w:b/>
          <w:bCs/>
          <w:iCs/>
          <w:color w:val="auto"/>
          <w:sz w:val="22"/>
          <w:szCs w:val="22"/>
        </w:rPr>
        <w:t>Опыт художественно­творческой деятельности</w:t>
      </w:r>
    </w:p>
    <w:p w:rsidR="004202F9" w:rsidRPr="009377B9" w:rsidRDefault="004202F9" w:rsidP="00542955">
      <w:pPr>
        <w:pStyle w:val="a9"/>
        <w:spacing w:line="240" w:lineRule="auto"/>
        <w:ind w:firstLine="454"/>
        <w:rPr>
          <w:rFonts w:ascii="Times New Roman" w:hAnsi="Times New Roman" w:cs="Times New Roman"/>
          <w:color w:val="auto"/>
          <w:sz w:val="22"/>
          <w:szCs w:val="22"/>
        </w:rPr>
      </w:pPr>
      <w:r w:rsidRPr="009377B9">
        <w:rPr>
          <w:rFonts w:ascii="Times New Roman" w:hAnsi="Times New Roman" w:cs="Times New Roman"/>
          <w:color w:val="auto"/>
          <w:sz w:val="22"/>
          <w:szCs w:val="22"/>
        </w:rPr>
        <w:t>Участие в различных видах изобразительной, декоративно­прикладной и художественно­конструкторской деятельности.</w:t>
      </w:r>
    </w:p>
    <w:p w:rsidR="004202F9" w:rsidRPr="009377B9" w:rsidRDefault="004202F9" w:rsidP="00542955">
      <w:pPr>
        <w:pStyle w:val="a9"/>
        <w:spacing w:line="240" w:lineRule="auto"/>
        <w:ind w:firstLine="454"/>
        <w:rPr>
          <w:rFonts w:ascii="Times New Roman" w:hAnsi="Times New Roman" w:cs="Times New Roman"/>
          <w:color w:val="auto"/>
          <w:sz w:val="22"/>
          <w:szCs w:val="22"/>
        </w:rPr>
      </w:pPr>
      <w:r w:rsidRPr="009377B9">
        <w:rPr>
          <w:rFonts w:ascii="Times New Roman" w:hAnsi="Times New Roman" w:cs="Times New Roman"/>
          <w:color w:val="auto"/>
          <w:spacing w:val="2"/>
          <w:sz w:val="22"/>
          <w:szCs w:val="22"/>
        </w:rPr>
        <w:t>Освоение основ рисунка, живописи, скульптуры, деко</w:t>
      </w:r>
      <w:r w:rsidRPr="009377B9">
        <w:rPr>
          <w:rFonts w:ascii="Times New Roman" w:hAnsi="Times New Roman" w:cs="Times New Roman"/>
          <w:color w:val="auto"/>
          <w:sz w:val="22"/>
          <w:szCs w:val="22"/>
        </w:rPr>
        <w:t>ративно­прикладного искусства. Изображение с натуры, по памяти и воображению (натюрморт, пейзаж, человек, животные, растения).</w:t>
      </w:r>
    </w:p>
    <w:p w:rsidR="004202F9" w:rsidRPr="009377B9" w:rsidRDefault="004202F9" w:rsidP="00542955">
      <w:pPr>
        <w:pStyle w:val="a9"/>
        <w:spacing w:line="240" w:lineRule="auto"/>
        <w:ind w:firstLine="454"/>
        <w:rPr>
          <w:rFonts w:ascii="Times New Roman" w:hAnsi="Times New Roman" w:cs="Times New Roman"/>
          <w:color w:val="auto"/>
          <w:sz w:val="22"/>
          <w:szCs w:val="22"/>
        </w:rPr>
      </w:pPr>
      <w:r w:rsidRPr="009377B9">
        <w:rPr>
          <w:rFonts w:ascii="Times New Roman" w:hAnsi="Times New Roman" w:cs="Times New Roman"/>
          <w:color w:val="auto"/>
          <w:spacing w:val="2"/>
          <w:sz w:val="22"/>
          <w:szCs w:val="22"/>
        </w:rPr>
        <w:t>Овладение основами художественной грамоты: компози</w:t>
      </w:r>
      <w:r w:rsidRPr="009377B9">
        <w:rPr>
          <w:rFonts w:ascii="Times New Roman" w:hAnsi="Times New Roman" w:cs="Times New Roman"/>
          <w:color w:val="auto"/>
          <w:sz w:val="22"/>
          <w:szCs w:val="22"/>
        </w:rPr>
        <w:t xml:space="preserve">цией, формой, ритмом, линией, цветом, объёмом, фактурой. </w:t>
      </w:r>
    </w:p>
    <w:p w:rsidR="004202F9" w:rsidRPr="009377B9" w:rsidRDefault="004202F9" w:rsidP="00542955">
      <w:pPr>
        <w:pStyle w:val="a9"/>
        <w:spacing w:line="240" w:lineRule="auto"/>
        <w:ind w:firstLine="454"/>
        <w:rPr>
          <w:rFonts w:ascii="Times New Roman" w:hAnsi="Times New Roman" w:cs="Times New Roman"/>
          <w:color w:val="auto"/>
          <w:sz w:val="22"/>
          <w:szCs w:val="22"/>
        </w:rPr>
      </w:pPr>
      <w:r w:rsidRPr="009377B9">
        <w:rPr>
          <w:rFonts w:ascii="Times New Roman" w:hAnsi="Times New Roman" w:cs="Times New Roman"/>
          <w:color w:val="auto"/>
          <w:sz w:val="22"/>
          <w:szCs w:val="22"/>
        </w:rPr>
        <w:t>Создание моделей предметов бытового окружения человека. Овладение элементарными навыками лепки и бумагопластики.</w:t>
      </w:r>
    </w:p>
    <w:p w:rsidR="004202F9" w:rsidRPr="009377B9" w:rsidRDefault="004202F9" w:rsidP="00542955">
      <w:pPr>
        <w:pStyle w:val="a9"/>
        <w:spacing w:line="240" w:lineRule="auto"/>
        <w:ind w:firstLine="454"/>
        <w:rPr>
          <w:rFonts w:ascii="Times New Roman" w:hAnsi="Times New Roman" w:cs="Times New Roman"/>
          <w:color w:val="auto"/>
          <w:sz w:val="22"/>
          <w:szCs w:val="22"/>
        </w:rPr>
      </w:pPr>
      <w:r w:rsidRPr="009377B9">
        <w:rPr>
          <w:rFonts w:ascii="Times New Roman" w:hAnsi="Times New Roman" w:cs="Times New Roman"/>
          <w:color w:val="auto"/>
          <w:spacing w:val="2"/>
          <w:sz w:val="22"/>
          <w:szCs w:val="22"/>
        </w:rPr>
        <w:t>Выбор и применение выразительных средств для реали</w:t>
      </w:r>
      <w:r w:rsidRPr="009377B9">
        <w:rPr>
          <w:rFonts w:ascii="Times New Roman" w:hAnsi="Times New Roman" w:cs="Times New Roman"/>
          <w:color w:val="auto"/>
          <w:sz w:val="22"/>
          <w:szCs w:val="22"/>
        </w:rPr>
        <w:t>зации собственного замысла в рисунке, живописи, аппликации, скульптуре, художественном конструировании.</w:t>
      </w:r>
    </w:p>
    <w:p w:rsidR="004202F9" w:rsidRPr="009377B9" w:rsidRDefault="004202F9" w:rsidP="00542955">
      <w:pPr>
        <w:pStyle w:val="a9"/>
        <w:spacing w:line="240" w:lineRule="auto"/>
        <w:ind w:firstLine="454"/>
        <w:rPr>
          <w:rFonts w:ascii="Times New Roman" w:hAnsi="Times New Roman" w:cs="Times New Roman"/>
          <w:color w:val="auto"/>
          <w:sz w:val="22"/>
          <w:szCs w:val="22"/>
        </w:rPr>
      </w:pPr>
      <w:r w:rsidRPr="009377B9">
        <w:rPr>
          <w:rFonts w:ascii="Times New Roman" w:hAnsi="Times New Roman" w:cs="Times New Roman"/>
          <w:color w:val="auto"/>
          <w:sz w:val="22"/>
          <w:szCs w:val="22"/>
        </w:rPr>
        <w:t xml:space="preserve">Передача настроения в творческой работе с помощью цвета, </w:t>
      </w:r>
      <w:r w:rsidRPr="009377B9">
        <w:rPr>
          <w:rFonts w:ascii="Times New Roman" w:hAnsi="Times New Roman" w:cs="Times New Roman"/>
          <w:iCs/>
          <w:color w:val="auto"/>
          <w:sz w:val="22"/>
          <w:szCs w:val="22"/>
        </w:rPr>
        <w:t>тона</w:t>
      </w:r>
      <w:r w:rsidRPr="009377B9">
        <w:rPr>
          <w:rFonts w:ascii="Times New Roman" w:hAnsi="Times New Roman" w:cs="Times New Roman"/>
          <w:color w:val="auto"/>
          <w:sz w:val="22"/>
          <w:szCs w:val="22"/>
        </w:rPr>
        <w:t xml:space="preserve">, композиции, пространства, линии, штриха, пятна, объёма, </w:t>
      </w:r>
      <w:r w:rsidRPr="009377B9">
        <w:rPr>
          <w:rFonts w:ascii="Times New Roman" w:hAnsi="Times New Roman" w:cs="Times New Roman"/>
          <w:iCs/>
          <w:color w:val="auto"/>
          <w:sz w:val="22"/>
          <w:szCs w:val="22"/>
        </w:rPr>
        <w:t>фактуры материала</w:t>
      </w:r>
      <w:r w:rsidRPr="009377B9">
        <w:rPr>
          <w:rFonts w:ascii="Times New Roman" w:hAnsi="Times New Roman" w:cs="Times New Roman"/>
          <w:color w:val="auto"/>
          <w:sz w:val="22"/>
          <w:szCs w:val="22"/>
        </w:rPr>
        <w:t>.</w:t>
      </w:r>
    </w:p>
    <w:p w:rsidR="004202F9" w:rsidRPr="009377B9" w:rsidRDefault="004202F9" w:rsidP="00542955">
      <w:pPr>
        <w:pStyle w:val="a9"/>
        <w:spacing w:line="240" w:lineRule="auto"/>
        <w:ind w:firstLine="454"/>
        <w:rPr>
          <w:rFonts w:ascii="Times New Roman" w:hAnsi="Times New Roman" w:cs="Times New Roman"/>
          <w:color w:val="auto"/>
          <w:sz w:val="22"/>
          <w:szCs w:val="22"/>
        </w:rPr>
      </w:pPr>
      <w:r w:rsidRPr="009377B9">
        <w:rPr>
          <w:rFonts w:ascii="Times New Roman" w:hAnsi="Times New Roman" w:cs="Times New Roman"/>
          <w:color w:val="auto"/>
          <w:spacing w:val="2"/>
          <w:sz w:val="22"/>
          <w:szCs w:val="22"/>
        </w:rPr>
        <w:t>Использование в индивидуальной и коллективной дея</w:t>
      </w:r>
      <w:r w:rsidRPr="009377B9">
        <w:rPr>
          <w:rFonts w:ascii="Times New Roman" w:hAnsi="Times New Roman" w:cs="Times New Roman"/>
          <w:color w:val="auto"/>
          <w:sz w:val="22"/>
          <w:szCs w:val="22"/>
        </w:rPr>
        <w:t xml:space="preserve">тельности различных художественных техник и материалов: </w:t>
      </w:r>
      <w:r w:rsidRPr="009377B9">
        <w:rPr>
          <w:rFonts w:ascii="Times New Roman" w:hAnsi="Times New Roman" w:cs="Times New Roman"/>
          <w:iCs/>
          <w:color w:val="auto"/>
          <w:spacing w:val="2"/>
          <w:sz w:val="22"/>
          <w:szCs w:val="22"/>
        </w:rPr>
        <w:t>коллажа</w:t>
      </w:r>
      <w:r w:rsidRPr="009377B9">
        <w:rPr>
          <w:rFonts w:ascii="Times New Roman" w:hAnsi="Times New Roman" w:cs="Times New Roman"/>
          <w:color w:val="auto"/>
          <w:spacing w:val="2"/>
          <w:sz w:val="22"/>
          <w:szCs w:val="22"/>
        </w:rPr>
        <w:t xml:space="preserve">, </w:t>
      </w:r>
      <w:r w:rsidRPr="009377B9">
        <w:rPr>
          <w:rFonts w:ascii="Times New Roman" w:hAnsi="Times New Roman" w:cs="Times New Roman"/>
          <w:iCs/>
          <w:color w:val="auto"/>
          <w:spacing w:val="2"/>
          <w:sz w:val="22"/>
          <w:szCs w:val="22"/>
        </w:rPr>
        <w:t>граттажа</w:t>
      </w:r>
      <w:r w:rsidRPr="009377B9">
        <w:rPr>
          <w:rFonts w:ascii="Times New Roman" w:hAnsi="Times New Roman" w:cs="Times New Roman"/>
          <w:color w:val="auto"/>
          <w:spacing w:val="2"/>
          <w:sz w:val="22"/>
          <w:szCs w:val="22"/>
        </w:rPr>
        <w:t xml:space="preserve">, аппликации, компьютерной анимации, натурной мультипликации, фотографии, видеосъёмки, бумажной пластики, гуаши, акварели, </w:t>
      </w:r>
      <w:r w:rsidRPr="009377B9">
        <w:rPr>
          <w:rFonts w:ascii="Times New Roman" w:hAnsi="Times New Roman" w:cs="Times New Roman"/>
          <w:iCs/>
          <w:color w:val="auto"/>
          <w:spacing w:val="2"/>
          <w:sz w:val="22"/>
          <w:szCs w:val="22"/>
        </w:rPr>
        <w:t>пастели</w:t>
      </w:r>
      <w:r w:rsidRPr="009377B9">
        <w:rPr>
          <w:rFonts w:ascii="Times New Roman" w:hAnsi="Times New Roman" w:cs="Times New Roman"/>
          <w:color w:val="auto"/>
          <w:spacing w:val="2"/>
          <w:sz w:val="22"/>
          <w:szCs w:val="22"/>
        </w:rPr>
        <w:t xml:space="preserve">, </w:t>
      </w:r>
      <w:r w:rsidRPr="009377B9">
        <w:rPr>
          <w:rFonts w:ascii="Times New Roman" w:hAnsi="Times New Roman" w:cs="Times New Roman"/>
          <w:iCs/>
          <w:color w:val="auto"/>
          <w:spacing w:val="2"/>
          <w:sz w:val="22"/>
          <w:szCs w:val="22"/>
        </w:rPr>
        <w:t>восковых</w:t>
      </w:r>
      <w:r w:rsidRPr="009377B9">
        <w:rPr>
          <w:rFonts w:ascii="Times New Roman" w:hAnsi="Times New Roman" w:cs="Times New Roman"/>
          <w:iCs/>
          <w:color w:val="auto"/>
          <w:sz w:val="22"/>
          <w:szCs w:val="22"/>
        </w:rPr>
        <w:t xml:space="preserve"> мелков</w:t>
      </w:r>
      <w:r w:rsidRPr="009377B9">
        <w:rPr>
          <w:rFonts w:ascii="Times New Roman" w:hAnsi="Times New Roman" w:cs="Times New Roman"/>
          <w:color w:val="auto"/>
          <w:sz w:val="22"/>
          <w:szCs w:val="22"/>
        </w:rPr>
        <w:t xml:space="preserve">, </w:t>
      </w:r>
      <w:r w:rsidRPr="009377B9">
        <w:rPr>
          <w:rFonts w:ascii="Times New Roman" w:hAnsi="Times New Roman" w:cs="Times New Roman"/>
          <w:iCs/>
          <w:color w:val="auto"/>
          <w:sz w:val="22"/>
          <w:szCs w:val="22"/>
        </w:rPr>
        <w:t>туши</w:t>
      </w:r>
      <w:r w:rsidRPr="009377B9">
        <w:rPr>
          <w:rFonts w:ascii="Times New Roman" w:hAnsi="Times New Roman" w:cs="Times New Roman"/>
          <w:color w:val="auto"/>
          <w:sz w:val="22"/>
          <w:szCs w:val="22"/>
        </w:rPr>
        <w:t xml:space="preserve">, карандаша, фломастеров, </w:t>
      </w:r>
      <w:r w:rsidRPr="009377B9">
        <w:rPr>
          <w:rFonts w:ascii="Times New Roman" w:hAnsi="Times New Roman" w:cs="Times New Roman"/>
          <w:iCs/>
          <w:color w:val="auto"/>
          <w:sz w:val="22"/>
          <w:szCs w:val="22"/>
        </w:rPr>
        <w:t>пластилина</w:t>
      </w:r>
      <w:r w:rsidRPr="009377B9">
        <w:rPr>
          <w:rFonts w:ascii="Times New Roman" w:hAnsi="Times New Roman" w:cs="Times New Roman"/>
          <w:color w:val="auto"/>
          <w:sz w:val="22"/>
          <w:szCs w:val="22"/>
        </w:rPr>
        <w:t xml:space="preserve">, </w:t>
      </w:r>
      <w:r w:rsidRPr="009377B9">
        <w:rPr>
          <w:rFonts w:ascii="Times New Roman" w:hAnsi="Times New Roman" w:cs="Times New Roman"/>
          <w:iCs/>
          <w:color w:val="auto"/>
          <w:sz w:val="22"/>
          <w:szCs w:val="22"/>
        </w:rPr>
        <w:t>глины</w:t>
      </w:r>
      <w:r w:rsidRPr="009377B9">
        <w:rPr>
          <w:rFonts w:ascii="Times New Roman" w:hAnsi="Times New Roman" w:cs="Times New Roman"/>
          <w:color w:val="auto"/>
          <w:sz w:val="22"/>
          <w:szCs w:val="22"/>
        </w:rPr>
        <w:t>, подручных и природных материалов.</w:t>
      </w:r>
    </w:p>
    <w:p w:rsidR="004202F9" w:rsidRPr="009377B9" w:rsidRDefault="004202F9" w:rsidP="00542955">
      <w:pPr>
        <w:pStyle w:val="a9"/>
        <w:spacing w:line="240" w:lineRule="auto"/>
        <w:ind w:firstLine="454"/>
        <w:rPr>
          <w:rFonts w:ascii="Times New Roman" w:hAnsi="Times New Roman" w:cs="Times New Roman"/>
          <w:color w:val="auto"/>
          <w:sz w:val="22"/>
          <w:szCs w:val="22"/>
        </w:rPr>
      </w:pPr>
      <w:r w:rsidRPr="009377B9">
        <w:rPr>
          <w:rFonts w:ascii="Times New Roman" w:hAnsi="Times New Roman" w:cs="Times New Roman"/>
          <w:color w:val="auto"/>
          <w:spacing w:val="-2"/>
          <w:sz w:val="22"/>
          <w:szCs w:val="22"/>
        </w:rPr>
        <w:t xml:space="preserve">Участие в обсуждении содержания и выразительных средств </w:t>
      </w:r>
      <w:r w:rsidRPr="009377B9">
        <w:rPr>
          <w:rFonts w:ascii="Times New Roman" w:hAnsi="Times New Roman" w:cs="Times New Roman"/>
          <w:color w:val="auto"/>
          <w:sz w:val="22"/>
          <w:szCs w:val="22"/>
        </w:rPr>
        <w:t>произведений изобразительного искусства, выражение своего отношения к произведению.</w:t>
      </w:r>
    </w:p>
    <w:p w:rsidR="004202F9" w:rsidRPr="009377B9" w:rsidRDefault="004202F9" w:rsidP="00542955">
      <w:pPr>
        <w:pStyle w:val="a9"/>
        <w:spacing w:line="240" w:lineRule="auto"/>
        <w:ind w:firstLine="454"/>
        <w:rPr>
          <w:rFonts w:ascii="Times New Roman" w:hAnsi="Times New Roman" w:cs="Times New Roman"/>
          <w:color w:val="auto"/>
          <w:sz w:val="22"/>
          <w:szCs w:val="22"/>
        </w:rPr>
      </w:pPr>
    </w:p>
    <w:p w:rsidR="004202F9" w:rsidRPr="009377B9" w:rsidRDefault="004202F9" w:rsidP="004202F9">
      <w:pPr>
        <w:pStyle w:val="aff9"/>
        <w:numPr>
          <w:ilvl w:val="3"/>
          <w:numId w:val="23"/>
        </w:numPr>
        <w:ind w:left="0" w:firstLine="0"/>
        <w:rPr>
          <w:sz w:val="22"/>
          <w:szCs w:val="22"/>
        </w:rPr>
      </w:pPr>
      <w:bookmarkStart w:id="81" w:name="_Toc288394092"/>
      <w:bookmarkStart w:id="82" w:name="_Toc288410559"/>
      <w:bookmarkStart w:id="83" w:name="_Toc288410688"/>
      <w:bookmarkStart w:id="84" w:name="_Toc418108330"/>
      <w:r w:rsidRPr="009377B9">
        <w:rPr>
          <w:sz w:val="22"/>
          <w:szCs w:val="22"/>
        </w:rPr>
        <w:t>Музыка</w:t>
      </w:r>
      <w:bookmarkEnd w:id="81"/>
      <w:bookmarkEnd w:id="82"/>
      <w:bookmarkEnd w:id="83"/>
      <w:bookmarkEnd w:id="84"/>
    </w:p>
    <w:p w:rsidR="004202F9" w:rsidRPr="009377B9" w:rsidRDefault="004202F9" w:rsidP="004202F9">
      <w:pPr>
        <w:ind w:firstLine="709"/>
        <w:contextualSpacing/>
        <w:jc w:val="both"/>
        <w:rPr>
          <w:rFonts w:ascii="Times New Roman" w:hAnsi="Times New Roman" w:cs="Times New Roman"/>
          <w:b/>
          <w:lang w:eastAsia="en-US"/>
        </w:rPr>
      </w:pPr>
      <w:r w:rsidRPr="009377B9">
        <w:rPr>
          <w:rFonts w:ascii="Times New Roman" w:hAnsi="Times New Roman" w:cs="Times New Roman"/>
          <w:b/>
          <w:lang w:eastAsia="en-US"/>
        </w:rPr>
        <w:t>1 класс</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Мир музыкальных звуков</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 xml:space="preserve">Классификация музыкальных звуков. Свойства музыкального звука: тембр, длительность, громкость, высота. </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 xml:space="preserve">Содержание обучения по видам деятельности: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Восприятие и воспроизведение звуков окружающего мира во всем многообразии.</w:t>
      </w:r>
      <w:r w:rsidRPr="009377B9">
        <w:rPr>
          <w:rFonts w:ascii="Times New Roman" w:hAnsi="Times New Roman" w:cs="Times New Roman"/>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Игра на элементарных музыкальных инструментах в ансамбле.</w:t>
      </w:r>
      <w:r w:rsidRPr="009377B9">
        <w:rPr>
          <w:rFonts w:ascii="Times New Roman" w:hAnsi="Times New Roman" w:cs="Times New Roman"/>
          <w:lang w:eastAsia="en-US"/>
        </w:rPr>
        <w:t xml:space="preserve"> Первые опыты игры детей на инструментах, различных по способам звукоизвлечения, тембрам.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Пение попевок и простых песен.</w:t>
      </w:r>
      <w:r w:rsidRPr="009377B9">
        <w:rPr>
          <w:rFonts w:ascii="Times New Roman" w:hAnsi="Times New Roman" w:cs="Times New Roman"/>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Ритм – движение жизни</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lastRenderedPageBreak/>
        <w:t xml:space="preserve">Содержание обучения по видам деятельности: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 xml:space="preserve">Восприятие и воспроизведение ритмов окружающего мира. Ритмические игры. </w:t>
      </w:r>
      <w:r w:rsidRPr="009377B9">
        <w:rPr>
          <w:rFonts w:ascii="Times New Roman" w:hAnsi="Times New Roman" w:cs="Times New Roman"/>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Игра в детском шумовом оркестре.</w:t>
      </w:r>
      <w:r w:rsidRPr="009377B9">
        <w:rPr>
          <w:rFonts w:ascii="Times New Roman" w:hAnsi="Times New Roman" w:cs="Times New Roman"/>
          <w:lang w:eastAsia="en-US"/>
        </w:rPr>
        <w:t xml:space="preserve"> Простые ритмические аккомпанементы к музыкальным произведениям.</w:t>
      </w:r>
    </w:p>
    <w:p w:rsidR="004202F9" w:rsidRPr="009377B9" w:rsidRDefault="004202F9" w:rsidP="004202F9">
      <w:pPr>
        <w:ind w:firstLine="709"/>
        <w:jc w:val="both"/>
        <w:rPr>
          <w:rFonts w:ascii="Times New Roman" w:hAnsi="Times New Roman" w:cs="Times New Roman"/>
          <w:lang w:eastAsia="en-US"/>
        </w:rPr>
      </w:pPr>
      <w:proofErr w:type="gramStart"/>
      <w:r w:rsidRPr="009377B9">
        <w:rPr>
          <w:rFonts w:ascii="Times New Roman" w:hAnsi="Times New Roman" w:cs="Times New Roman"/>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9377B9">
        <w:rPr>
          <w:rFonts w:ascii="Times New Roman" w:hAnsi="Times New Roman" w:cs="Times New Roman"/>
          <w:lang w:eastAsia="en-US"/>
        </w:rPr>
        <w:t xml:space="preserve"> </w:t>
      </w:r>
      <w:proofErr w:type="gramStart"/>
      <w:r w:rsidRPr="009377B9">
        <w:rPr>
          <w:rFonts w:ascii="Times New Roman" w:hAnsi="Times New Roman" w:cs="Times New Roman"/>
          <w:lang w:eastAsia="en-US"/>
        </w:rPr>
        <w:t>Д.Д. Шостакович «Шарманка», «Марш»; М.И. Глинка «Полька», П.И. Чайковский пьесы из «Детского альбома» и др.).</w:t>
      </w:r>
      <w:proofErr w:type="gramEnd"/>
      <w:r w:rsidRPr="009377B9">
        <w:rPr>
          <w:rFonts w:ascii="Times New Roman" w:hAnsi="Times New Roman" w:cs="Times New Roman"/>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Мелодия – царица музыки</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Мелодия – главный носитель содержания в музыке. Интонация в музыке и в речи.</w:t>
      </w:r>
      <w:r w:rsidRPr="009377B9">
        <w:rPr>
          <w:rFonts w:ascii="Times New Roman" w:hAnsi="Times New Roman" w:cs="Times New Roman"/>
          <w:b/>
          <w:lang w:eastAsia="en-US"/>
        </w:rPr>
        <w:t xml:space="preserve"> </w:t>
      </w:r>
      <w:r w:rsidRPr="009377B9">
        <w:rPr>
          <w:rFonts w:ascii="Times New Roman" w:hAnsi="Times New Roman" w:cs="Times New Roman"/>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 xml:space="preserve">Содержание обучения по видам деятельности: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Слушание музыкальных произведений яркого интонационно-образного содержания.</w:t>
      </w:r>
      <w:r w:rsidRPr="009377B9">
        <w:rPr>
          <w:rFonts w:ascii="Times New Roman" w:hAnsi="Times New Roman" w:cs="Times New Roman"/>
          <w:lang w:eastAsia="en-US"/>
        </w:rPr>
        <w:t xml:space="preserve"> Примеры: Г. Свиридов «Ласковая просьба», Р. Шуман «Первая утрата», Л. Бетховен Симфония № 5 (начало), В.А. Моцарт Симфония № 40 (начало).</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Музыкальные краски</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Первоначальные знания о средствах музыкальной выразительности. Понятие контраста в музыке. Лад. Мажор и минор. Тоника.</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 xml:space="preserve">Содержание обучения по видам деятельности: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Слушание музыкальных произведений с контрастными образами, пьес различного ладового наклонения.</w:t>
      </w:r>
      <w:r w:rsidRPr="009377B9">
        <w:rPr>
          <w:rFonts w:ascii="Times New Roman" w:hAnsi="Times New Roman" w:cs="Times New Roman"/>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w:t>
      </w:r>
      <w:r w:rsidRPr="009377B9">
        <w:rPr>
          <w:rFonts w:ascii="Times New Roman" w:hAnsi="Times New Roman" w:cs="Times New Roman"/>
          <w:lang w:eastAsia="en-US"/>
        </w:rPr>
        <w:lastRenderedPageBreak/>
        <w:t xml:space="preserve">юношества» («Дед Мороз», «Веселый крестьянин»). Контрастные образы внутри одного произведения. Пример: Л. Бетховен «Весело-грустно».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Пластическое интонирование, двигательная импровизация под музыку разного характера.</w:t>
      </w:r>
      <w:r w:rsidRPr="009377B9">
        <w:rPr>
          <w:rFonts w:ascii="Times New Roman" w:hAnsi="Times New Roman" w:cs="Times New Roman"/>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Исполнение песен, написанных в разных ладах.</w:t>
      </w:r>
      <w:r w:rsidRPr="009377B9">
        <w:rPr>
          <w:rFonts w:ascii="Times New Roman" w:hAnsi="Times New Roman" w:cs="Times New Roman"/>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Игры-драматизации</w:t>
      </w:r>
      <w:r w:rsidRPr="009377B9">
        <w:rPr>
          <w:rFonts w:ascii="Times New Roman" w:hAnsi="Times New Roman" w:cs="Times New Roman"/>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Музыкальные жанры: песня, танец, марш</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Формирование первичных аналитических навыков. Определение особенностей основных жанров музыки: песня, танец, марш.</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 xml:space="preserve">Содержание обучения по видам деятельности: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Слушание музыкальных произведений, имеющих ярко выраженную жанровую основу.</w:t>
      </w:r>
      <w:r w:rsidRPr="009377B9">
        <w:rPr>
          <w:rFonts w:ascii="Times New Roman" w:hAnsi="Times New Roman" w:cs="Times New Roman"/>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Сочинение простых инструментальных аккомпанементов как сопровождения к песенной, танцевальной и маршевой музыке.</w:t>
      </w:r>
      <w:r w:rsidRPr="009377B9">
        <w:rPr>
          <w:rFonts w:ascii="Times New Roman" w:hAnsi="Times New Roman" w:cs="Times New Roman"/>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Исполнение хоровых и инструментальных произведений разных жанров. Двигательная импровизация.</w:t>
      </w:r>
      <w:r w:rsidRPr="009377B9">
        <w:rPr>
          <w:rFonts w:ascii="Times New Roman" w:hAnsi="Times New Roman" w:cs="Times New Roman"/>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Музыкальная азбука или где живут ноты</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 xml:space="preserve">Содержание обучения по видам деятельности: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Игровые дидактические упражнения с использованием наглядного материала.</w:t>
      </w:r>
      <w:r w:rsidRPr="009377B9">
        <w:rPr>
          <w:rFonts w:ascii="Times New Roman" w:hAnsi="Times New Roman" w:cs="Times New Roman"/>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lastRenderedPageBreak/>
        <w:t>Слушание музыкальных произведений с использованием элементарной графической записи.</w:t>
      </w:r>
      <w:r w:rsidRPr="009377B9">
        <w:rPr>
          <w:rFonts w:ascii="Times New Roman" w:hAnsi="Times New Roman" w:cs="Times New Roman"/>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 xml:space="preserve">Пение с применением ручных знаков. Пение простейших песен по нотам. </w:t>
      </w:r>
      <w:r w:rsidRPr="009377B9">
        <w:rPr>
          <w:rFonts w:ascii="Times New Roman" w:hAnsi="Times New Roman" w:cs="Times New Roman"/>
          <w:lang w:eastAsia="en-US"/>
        </w:rPr>
        <w:t>Разучивание и исполнение песен с применением ручных знаков. Пение разученных ранее песен по нотам.</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Игра на элементарных музыкальных инструментах в ансамбле</w:t>
      </w:r>
      <w:r w:rsidRPr="009377B9">
        <w:rPr>
          <w:rFonts w:ascii="Times New Roman" w:hAnsi="Times New Roman" w:cs="Times New Roman"/>
          <w:lang w:eastAsia="en-US"/>
        </w:rPr>
        <w:t>. Первые навыки игры по нотам.</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Я – артист</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Сольное и ансамблевое музицирование (вокальное и инструментальное). Творческое соревнование.</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 xml:space="preserve">Содержание обучения по видам деятельности: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Исполнение пройденных хоровых и инструментальных произведений</w:t>
      </w:r>
      <w:r w:rsidRPr="009377B9">
        <w:rPr>
          <w:rFonts w:ascii="Times New Roman" w:hAnsi="Times New Roman" w:cs="Times New Roman"/>
          <w:lang w:eastAsia="en-US"/>
        </w:rPr>
        <w:t xml:space="preserve"> в школьных мероприятиях.</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Командные состязания</w:t>
      </w:r>
      <w:r w:rsidRPr="009377B9">
        <w:rPr>
          <w:rFonts w:ascii="Times New Roman" w:hAnsi="Times New Roman" w:cs="Times New Roman"/>
          <w:lang w:eastAsia="en-US"/>
        </w:rPr>
        <w:t>: викторины на основе изученного музыкального материала; ритмические эстафеты; ритмическое эхо, ритмические «диалоги».</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Развитие навыка импровизации</w:t>
      </w:r>
      <w:r w:rsidRPr="009377B9">
        <w:rPr>
          <w:rFonts w:ascii="Times New Roman" w:hAnsi="Times New Roman" w:cs="Times New Roman"/>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Музыкально-театрализованное представление</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Музыкально-театрализованное представление как результат освоения программы по учебному предмету «Музыка» в первом классе.</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 xml:space="preserve">Содержание обучения по видам деятельности: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4202F9" w:rsidRPr="009377B9" w:rsidRDefault="004202F9" w:rsidP="004202F9">
      <w:pPr>
        <w:ind w:firstLine="709"/>
        <w:contextualSpacing/>
        <w:jc w:val="both"/>
        <w:rPr>
          <w:rFonts w:ascii="Times New Roman" w:hAnsi="Times New Roman" w:cs="Times New Roman"/>
          <w:b/>
          <w:lang w:eastAsia="en-US"/>
        </w:rPr>
      </w:pPr>
      <w:r w:rsidRPr="009377B9">
        <w:rPr>
          <w:rFonts w:ascii="Times New Roman" w:hAnsi="Times New Roman" w:cs="Times New Roman"/>
          <w:b/>
          <w:lang w:eastAsia="en-US"/>
        </w:rPr>
        <w:t>2 класс</w:t>
      </w:r>
    </w:p>
    <w:p w:rsidR="004202F9" w:rsidRPr="009377B9" w:rsidRDefault="004202F9" w:rsidP="004202F9">
      <w:pPr>
        <w:ind w:firstLine="709"/>
        <w:contextualSpacing/>
        <w:jc w:val="both"/>
        <w:rPr>
          <w:rFonts w:ascii="Times New Roman" w:hAnsi="Times New Roman" w:cs="Times New Roman"/>
          <w:b/>
          <w:lang w:eastAsia="en-US"/>
        </w:rPr>
      </w:pPr>
      <w:r w:rsidRPr="009377B9">
        <w:rPr>
          <w:rFonts w:ascii="Times New Roman" w:hAnsi="Times New Roman" w:cs="Times New Roman"/>
          <w:b/>
          <w:lang w:eastAsia="en-US"/>
        </w:rPr>
        <w:t xml:space="preserve">Народное музыкальное искусство. Традиции и обряды </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lang w:eastAsia="en-US"/>
        </w:rPr>
        <w:t>Музыкальный фольклор. Народные игры. Народные инструменты. Годовой круг календарных праздников</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 xml:space="preserve">Содержание обучения по видам деятельности: </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b/>
          <w:lang w:eastAsia="en-US"/>
        </w:rPr>
        <w:t>Музыкально-игровая деятельность</w:t>
      </w:r>
      <w:r w:rsidRPr="009377B9">
        <w:rPr>
          <w:rFonts w:ascii="Times New Roman" w:hAnsi="Times New Roman" w:cs="Times New Roman"/>
          <w:lang w:eastAsia="en-US"/>
        </w:rPr>
        <w:t xml:space="preserve">. Повторение и инсценирование народных песен, пройденных в первом классе. Разучивание и исполнение закличек, потешек, игровых и </w:t>
      </w:r>
      <w:r w:rsidRPr="009377B9">
        <w:rPr>
          <w:rFonts w:ascii="Times New Roman" w:hAnsi="Times New Roman" w:cs="Times New Roman"/>
          <w:lang w:eastAsia="en-US"/>
        </w:rPr>
        <w:lastRenderedPageBreak/>
        <w:t>хороводных песен. П</w:t>
      </w:r>
      <w:r w:rsidRPr="009377B9">
        <w:rPr>
          <w:rFonts w:ascii="Times New Roman" w:eastAsia="SimSun" w:hAnsi="Times New Roman" w:cs="Times New Roman"/>
          <w:kern w:val="2"/>
          <w:lang w:eastAsia="hi-IN" w:bidi="hi-IN"/>
        </w:rPr>
        <w:t xml:space="preserve">риобщение детей к игровой традиционной народной культуре: </w:t>
      </w:r>
      <w:r w:rsidRPr="009377B9">
        <w:rPr>
          <w:rFonts w:ascii="Times New Roman" w:hAnsi="Times New Roman" w:cs="Times New Roman"/>
          <w:lang w:eastAsia="en-US"/>
        </w:rPr>
        <w:t xml:space="preserve">народные игры с музыкальным сопровождением. Примеры: </w:t>
      </w:r>
      <w:r w:rsidRPr="009377B9">
        <w:rPr>
          <w:rFonts w:ascii="Times New Roman" w:eastAsia="SimSun" w:hAnsi="Times New Roman" w:cs="Times New Roma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b/>
          <w:lang w:eastAsia="en-US"/>
        </w:rPr>
        <w:t>Игра на народных инструментах</w:t>
      </w:r>
      <w:r w:rsidRPr="009377B9">
        <w:rPr>
          <w:rFonts w:ascii="Times New Roman" w:hAnsi="Times New Roman" w:cs="Times New Roman"/>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b/>
          <w:lang w:eastAsia="en-US"/>
        </w:rPr>
        <w:t>Слушание произведений в исполнении фольклорных коллективов</w:t>
      </w:r>
      <w:r w:rsidRPr="009377B9">
        <w:rPr>
          <w:rFonts w:ascii="Times New Roman" w:hAnsi="Times New Roman" w:cs="Times New Roman"/>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Широка страна моя родная</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Государственные символы России (герб, флаг, гимн). Гимн – главная песня народов нашей страны. Гимн Российской Федерации.</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 xml:space="preserve">Содержание обучения по видам деятельности: </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b/>
          <w:lang w:eastAsia="en-US"/>
        </w:rPr>
        <w:t>Разучивание и исполнение Гимна Российской Федерации. Исполнение гимна своей республики, города, школы</w:t>
      </w:r>
      <w:r w:rsidRPr="009377B9">
        <w:rPr>
          <w:rFonts w:ascii="Times New Roman" w:hAnsi="Times New Roman" w:cs="Times New Roman"/>
          <w:lang w:eastAsia="en-US"/>
        </w:rPr>
        <w:t>. Применение знаний о способах и приемах выразительного пения.</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b/>
          <w:lang w:eastAsia="en-US"/>
        </w:rPr>
        <w:t>Слушание музыки отечественных композиторов. Элементарный анализ особенностей мелодии.</w:t>
      </w:r>
      <w:r w:rsidRPr="009377B9">
        <w:rPr>
          <w:rFonts w:ascii="Times New Roman" w:hAnsi="Times New Roman" w:cs="Times New Roman"/>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4202F9" w:rsidRPr="009377B9" w:rsidRDefault="004202F9" w:rsidP="004202F9">
      <w:pPr>
        <w:ind w:firstLine="709"/>
        <w:jc w:val="both"/>
        <w:rPr>
          <w:rFonts w:ascii="Times New Roman" w:hAnsi="Times New Roman" w:cs="Times New Roman"/>
          <w:i/>
          <w:lang w:eastAsia="en-US"/>
        </w:rPr>
      </w:pPr>
      <w:r w:rsidRPr="009377B9">
        <w:rPr>
          <w:rFonts w:ascii="Times New Roman" w:hAnsi="Times New Roman" w:cs="Times New Roman"/>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Игра на элементарных музыкальных инструментах в ансамбле</w:t>
      </w:r>
      <w:r w:rsidRPr="009377B9">
        <w:rPr>
          <w:rFonts w:ascii="Times New Roman" w:hAnsi="Times New Roman" w:cs="Times New Roman"/>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Музыкальное время и его особенности</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 xml:space="preserve">Метроритм. Длительности и паузы в простых ритмических рисунках. Ритмоформулы. Такт. Размер. </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 xml:space="preserve">Содержание обучения по видам деятельности: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Игровые дидактические упражнения с использованием наглядного материала.</w:t>
      </w:r>
      <w:r w:rsidRPr="009377B9">
        <w:rPr>
          <w:rFonts w:ascii="Times New Roman" w:hAnsi="Times New Roman" w:cs="Times New Roman"/>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lastRenderedPageBreak/>
        <w:t>Ритмические игры.</w:t>
      </w:r>
      <w:r w:rsidRPr="009377B9">
        <w:rPr>
          <w:rFonts w:ascii="Times New Roman" w:hAnsi="Times New Roman" w:cs="Times New Roman"/>
          <w:lang w:eastAsia="en-US"/>
        </w:rPr>
        <w:t xml:space="preserve"> Ритмические «паззлы», ритмическая эстафета, ритмическое эхо, простые ритмические каноны. </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b/>
          <w:lang w:eastAsia="en-US"/>
        </w:rPr>
        <w:t>Игра на элементарных музыкальных инструментах в ансамбле</w:t>
      </w:r>
      <w:r w:rsidRPr="009377B9">
        <w:rPr>
          <w:rFonts w:ascii="Times New Roman" w:hAnsi="Times New Roman" w:cs="Times New Roman"/>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b/>
          <w:lang w:eastAsia="en-US"/>
        </w:rPr>
        <w:t>Разучивание и исполнение хоровых и инструментальных произведений</w:t>
      </w:r>
      <w:r w:rsidRPr="009377B9">
        <w:rPr>
          <w:rFonts w:ascii="Times New Roman" w:hAnsi="Times New Roman" w:cs="Times New Roman"/>
          <w:lang w:eastAsia="en-US"/>
        </w:rPr>
        <w:t xml:space="preserve"> с разнообразным ритмическим рисунком. Исполнение пройденных песенных и инструментальных мелодий по нотам.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Музыкальная грамота</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 xml:space="preserve">Содержание обучения по видам деятельности: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Чтение нотной записи</w:t>
      </w:r>
      <w:r w:rsidRPr="009377B9">
        <w:rPr>
          <w:rFonts w:ascii="Times New Roman" w:hAnsi="Times New Roman" w:cs="Times New Roman"/>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 xml:space="preserve">Игровые дидактические упражнения с использованием наглядного материала. </w:t>
      </w:r>
      <w:r w:rsidRPr="009377B9">
        <w:rPr>
          <w:rFonts w:ascii="Times New Roman" w:hAnsi="Times New Roman" w:cs="Times New Roman"/>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Пение мелодических интервалов</w:t>
      </w:r>
      <w:r w:rsidRPr="009377B9">
        <w:rPr>
          <w:rFonts w:ascii="Times New Roman" w:hAnsi="Times New Roman" w:cs="Times New Roman"/>
          <w:lang w:eastAsia="en-US"/>
        </w:rPr>
        <w:t xml:space="preserve"> с использованием ручных знаков.</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Прослушивание и узнавание</w:t>
      </w:r>
      <w:r w:rsidRPr="009377B9">
        <w:rPr>
          <w:rFonts w:ascii="Times New Roman" w:hAnsi="Times New Roman" w:cs="Times New Roman"/>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b/>
          <w:lang w:eastAsia="en-US"/>
        </w:rPr>
        <w:t>Игра на элементарных музыкальных инструментах в ансамбле.</w:t>
      </w:r>
      <w:r w:rsidRPr="009377B9">
        <w:rPr>
          <w:rFonts w:ascii="Times New Roman" w:hAnsi="Times New Roman" w:cs="Times New Roman"/>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 xml:space="preserve"> «Музыкальный конструктор»</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 xml:space="preserve">Содержание обучения по видам деятельности: </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b/>
          <w:lang w:eastAsia="en-US"/>
        </w:rPr>
        <w:t>Слушание музыкальных произведений</w:t>
      </w:r>
      <w:r w:rsidRPr="009377B9">
        <w:rPr>
          <w:rFonts w:ascii="Times New Roman" w:hAnsi="Times New Roman" w:cs="Times New Roman"/>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b/>
          <w:lang w:eastAsia="en-US"/>
        </w:rPr>
        <w:t xml:space="preserve">Игра на элементарных музыкальных инструментах в ансамбле. </w:t>
      </w:r>
      <w:r w:rsidRPr="009377B9">
        <w:rPr>
          <w:rFonts w:ascii="Times New Roman" w:hAnsi="Times New Roman" w:cs="Times New Roman"/>
          <w:lang w:eastAsia="en-US"/>
        </w:rPr>
        <w:t xml:space="preserve">Исполнение пьес в простой двухчастной, простой трехчастной и куплетной формах в инструментальном </w:t>
      </w:r>
      <w:r w:rsidRPr="009377B9">
        <w:rPr>
          <w:rFonts w:ascii="Times New Roman" w:hAnsi="Times New Roman" w:cs="Times New Roman"/>
          <w:lang w:eastAsia="en-US"/>
        </w:rPr>
        <w:lastRenderedPageBreak/>
        <w:t>музицировании. Различные типы аккомпанемента как один из элементов создания контрастных образов.</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Сочинение простейших мелодий</w:t>
      </w:r>
      <w:r w:rsidRPr="009377B9">
        <w:rPr>
          <w:rFonts w:ascii="Times New Roman" w:hAnsi="Times New Roman" w:cs="Times New Roman"/>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Исполнение песен</w:t>
      </w:r>
      <w:r w:rsidRPr="009377B9">
        <w:rPr>
          <w:rFonts w:ascii="Times New Roman" w:hAnsi="Times New Roman" w:cs="Times New Roman"/>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Жанровое разнообразие в музыке</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 xml:space="preserve">Содержание обучения по видам деятельности: </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b/>
          <w:lang w:eastAsia="en-US"/>
        </w:rPr>
        <w:t>Слушание классических музыкальных произведений с определением их жанровой основы.</w:t>
      </w:r>
      <w:r w:rsidRPr="009377B9">
        <w:rPr>
          <w:rFonts w:ascii="Times New Roman" w:hAnsi="Times New Roman" w:cs="Times New Roman"/>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b/>
          <w:lang w:eastAsia="en-US"/>
        </w:rPr>
        <w:t>Пластическое интонирование</w:t>
      </w:r>
      <w:r w:rsidRPr="009377B9">
        <w:rPr>
          <w:rFonts w:ascii="Times New Roman" w:hAnsi="Times New Roman" w:cs="Times New Roman"/>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b/>
          <w:lang w:eastAsia="en-US"/>
        </w:rPr>
        <w:t>Создание презентации</w:t>
      </w:r>
      <w:r w:rsidRPr="009377B9">
        <w:rPr>
          <w:rFonts w:ascii="Times New Roman" w:hAnsi="Times New Roman" w:cs="Times New Roman"/>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b/>
          <w:lang w:eastAsia="en-US"/>
        </w:rPr>
        <w:t>Исполнение песен</w:t>
      </w:r>
      <w:r w:rsidRPr="009377B9">
        <w:rPr>
          <w:rFonts w:ascii="Times New Roman" w:hAnsi="Times New Roman" w:cs="Times New Roman"/>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Я – артист</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 xml:space="preserve">Сольное и ансамблевое музицирование (вокальное и инструментальное). Творческое соревнование.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 xml:space="preserve">Содержание обучения по видам деятельности: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Исполнение пройденных хоровых и инструментальных произведений</w:t>
      </w:r>
      <w:r w:rsidRPr="009377B9">
        <w:rPr>
          <w:rFonts w:ascii="Times New Roman" w:hAnsi="Times New Roman" w:cs="Times New Roman"/>
          <w:lang w:eastAsia="en-US"/>
        </w:rPr>
        <w:t xml:space="preserve"> в школьных мероприятиях, посвященных праздникам, торжественным событиям.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Подготовка концертных программ</w:t>
      </w:r>
      <w:r w:rsidRPr="009377B9">
        <w:rPr>
          <w:rFonts w:ascii="Times New Roman" w:hAnsi="Times New Roman" w:cs="Times New Roman"/>
          <w:lang w:eastAsia="en-US"/>
        </w:rPr>
        <w:t xml:space="preserve">, включающих произведения для хорового и инструментального (либо совместного) музицирования. </w:t>
      </w:r>
    </w:p>
    <w:p w:rsidR="004202F9" w:rsidRPr="009377B9" w:rsidRDefault="004202F9" w:rsidP="004202F9">
      <w:pPr>
        <w:ind w:firstLine="709"/>
        <w:jc w:val="both"/>
        <w:rPr>
          <w:rFonts w:ascii="Times New Roman" w:hAnsi="Times New Roman" w:cs="Times New Roman"/>
          <w:i/>
          <w:lang w:eastAsia="en-US"/>
        </w:rPr>
      </w:pPr>
      <w:r w:rsidRPr="009377B9">
        <w:rPr>
          <w:rFonts w:ascii="Times New Roman" w:hAnsi="Times New Roman" w:cs="Times New Roman"/>
          <w:i/>
          <w:lang w:eastAsia="en-US"/>
        </w:rPr>
        <w:lastRenderedPageBreak/>
        <w:t>Участие в школьных, региональных и всероссийских музыкально-исполнительских фестивалях, конкурсах и т.д.</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Командные состязания</w:t>
      </w:r>
      <w:r w:rsidRPr="009377B9">
        <w:rPr>
          <w:rFonts w:ascii="Times New Roman" w:hAnsi="Times New Roman" w:cs="Times New Roman"/>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Игра на элементарных музыкальных инструментах в ансамбле. Совершенствование навыка импровизации</w:t>
      </w:r>
      <w:r w:rsidRPr="009377B9">
        <w:rPr>
          <w:rFonts w:ascii="Times New Roman" w:hAnsi="Times New Roman" w:cs="Times New Roman"/>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Музыкально-театрализованное представление</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Музыкально-театрализованное представление как результат освоения программы во втором классе.</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 xml:space="preserve">Содержание обучения по видам деятельности: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3 класс</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 xml:space="preserve">Музыкальный проект «Сочиняем сказку».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 xml:space="preserve">Содержание обучения по видам деятельности: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Разработка плана</w:t>
      </w:r>
      <w:r w:rsidRPr="009377B9">
        <w:rPr>
          <w:rFonts w:ascii="Times New Roman" w:hAnsi="Times New Roman" w:cs="Times New Roman"/>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Создание информационного сопровождения проекта</w:t>
      </w:r>
      <w:r w:rsidRPr="009377B9">
        <w:rPr>
          <w:rFonts w:ascii="Times New Roman" w:hAnsi="Times New Roman" w:cs="Times New Roman"/>
          <w:lang w:eastAsia="en-US"/>
        </w:rPr>
        <w:t xml:space="preserve"> (афиша, презентация, пригласительные билеты и т.д.).</w:t>
      </w:r>
      <w:r w:rsidRPr="009377B9">
        <w:rPr>
          <w:rFonts w:ascii="Times New Roman" w:hAnsi="Times New Roman" w:cs="Times New Roman"/>
          <w:b/>
          <w:lang w:eastAsia="en-US"/>
        </w:rPr>
        <w:t xml:space="preserve">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Разучивание и исполнение песенного ансамблевого и хорового материала как части проекта.</w:t>
      </w:r>
      <w:r w:rsidRPr="009377B9">
        <w:rPr>
          <w:rFonts w:ascii="Times New Roman" w:hAnsi="Times New Roman" w:cs="Times New Roman"/>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lastRenderedPageBreak/>
        <w:t>Практическое освоение и применение элементов музыкальной грамоты</w:t>
      </w:r>
      <w:r w:rsidRPr="009377B9">
        <w:rPr>
          <w:rFonts w:ascii="Times New Roman" w:hAnsi="Times New Roman" w:cs="Times New Roman"/>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Работа над метроритмом</w:t>
      </w:r>
      <w:r w:rsidRPr="009377B9">
        <w:rPr>
          <w:rFonts w:ascii="Times New Roman" w:hAnsi="Times New Roman" w:cs="Times New Roman"/>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b/>
          <w:lang w:eastAsia="en-US"/>
        </w:rPr>
        <w:t>Игра на элементарных музыкальных инструментах в ансамбле</w:t>
      </w:r>
      <w:r w:rsidRPr="009377B9">
        <w:rPr>
          <w:rFonts w:ascii="Times New Roman" w:hAnsi="Times New Roman" w:cs="Times New Roman"/>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Соревнование классов</w:t>
      </w:r>
      <w:r w:rsidRPr="009377B9">
        <w:rPr>
          <w:rFonts w:ascii="Times New Roman" w:hAnsi="Times New Roman" w:cs="Times New Roman"/>
          <w:lang w:eastAsia="en-US"/>
        </w:rPr>
        <w:t xml:space="preserve"> на лучший музыкальный проект «Сочиняем сказку».</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Широка страна моя родная</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 xml:space="preserve">Содержание обучения по видам деятельности: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Исполнение песен</w:t>
      </w:r>
      <w:r w:rsidRPr="009377B9">
        <w:rPr>
          <w:rFonts w:ascii="Times New Roman" w:hAnsi="Times New Roman" w:cs="Times New Roman"/>
          <w:lang w:eastAsia="en-US"/>
        </w:rPr>
        <w:t xml:space="preserve"> народов России различных жанров колыбельные, хороводные, плясовые и др.) в сопровождении народных инструментов. Пение </w:t>
      </w:r>
      <w:r w:rsidRPr="009377B9">
        <w:rPr>
          <w:rFonts w:ascii="Times New Roman" w:hAnsi="Times New Roman" w:cs="Times New Roman"/>
          <w:lang w:val="en-US" w:eastAsia="en-US"/>
        </w:rPr>
        <w:t>a</w:t>
      </w:r>
      <w:r w:rsidRPr="009377B9">
        <w:rPr>
          <w:rFonts w:ascii="Times New Roman" w:hAnsi="Times New Roman" w:cs="Times New Roman"/>
          <w:lang w:eastAsia="en-US"/>
        </w:rPr>
        <w:t xml:space="preserve"> </w:t>
      </w:r>
      <w:r w:rsidRPr="009377B9">
        <w:rPr>
          <w:rFonts w:ascii="Times New Roman" w:hAnsi="Times New Roman" w:cs="Times New Roman"/>
          <w:lang w:val="en-US" w:eastAsia="en-US"/>
        </w:rPr>
        <w:t>capella</w:t>
      </w:r>
      <w:r w:rsidRPr="009377B9">
        <w:rPr>
          <w:rFonts w:ascii="Times New Roman" w:hAnsi="Times New Roman" w:cs="Times New Roman"/>
          <w:lang w:eastAsia="en-US"/>
        </w:rPr>
        <w:t>, канонов, включение элементов двухголосия. Разучивание песен по нотам.</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Игра на музыкальных инструментах в ансамбле</w:t>
      </w:r>
      <w:r w:rsidRPr="009377B9">
        <w:rPr>
          <w:rFonts w:ascii="Times New Roman" w:hAnsi="Times New Roman" w:cs="Times New Roman"/>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Игры-драматизации</w:t>
      </w:r>
      <w:r w:rsidRPr="009377B9">
        <w:rPr>
          <w:rFonts w:ascii="Times New Roman" w:hAnsi="Times New Roman" w:cs="Times New Roman"/>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4202F9" w:rsidRPr="009377B9" w:rsidRDefault="004202F9" w:rsidP="004202F9">
      <w:pPr>
        <w:ind w:firstLine="709"/>
        <w:contextualSpacing/>
        <w:jc w:val="both"/>
        <w:rPr>
          <w:rFonts w:ascii="Times New Roman" w:hAnsi="Times New Roman" w:cs="Times New Roman"/>
          <w:b/>
          <w:lang w:eastAsia="en-US"/>
        </w:rPr>
      </w:pPr>
      <w:r w:rsidRPr="009377B9">
        <w:rPr>
          <w:rFonts w:ascii="Times New Roman" w:hAnsi="Times New Roman" w:cs="Times New Roman"/>
          <w:b/>
          <w:lang w:eastAsia="en-US"/>
        </w:rPr>
        <w:t>Хоровая планета</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 xml:space="preserve">Содержание обучения по видам деятельности: </w:t>
      </w:r>
    </w:p>
    <w:p w:rsidR="004202F9" w:rsidRPr="009377B9" w:rsidRDefault="004202F9" w:rsidP="004202F9">
      <w:pPr>
        <w:suppressAutoHyphens/>
        <w:autoSpaceDN w:val="0"/>
        <w:ind w:firstLine="709"/>
        <w:jc w:val="both"/>
        <w:rPr>
          <w:rFonts w:ascii="Times New Roman" w:eastAsia="Calibri" w:hAnsi="Times New Roman" w:cs="Times New Roman"/>
          <w:kern w:val="3"/>
          <w:lang w:eastAsia="zh-CN" w:bidi="hi-IN"/>
        </w:rPr>
      </w:pPr>
      <w:r w:rsidRPr="009377B9">
        <w:rPr>
          <w:rFonts w:ascii="Times New Roman" w:eastAsia="Calibri" w:hAnsi="Times New Roman" w:cs="Times New Roman"/>
          <w:b/>
          <w:kern w:val="3"/>
          <w:lang w:eastAsia="zh-CN" w:bidi="hi-IN"/>
        </w:rPr>
        <w:t>Слушание произведений</w:t>
      </w:r>
      <w:r w:rsidRPr="009377B9">
        <w:rPr>
          <w:rFonts w:ascii="Times New Roman" w:eastAsia="Calibri" w:hAnsi="Times New Roman" w:cs="Times New Roman"/>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9377B9">
        <w:rPr>
          <w:rFonts w:ascii="Times New Roman" w:eastAsia="Calibri" w:hAnsi="Times New Roman" w:cs="Times New Roman"/>
          <w:kern w:val="3"/>
          <w:lang w:bidi="hi-IN"/>
        </w:rPr>
        <w:t>усского народного хора им. М.Е. Пятницкого</w:t>
      </w:r>
      <w:r w:rsidRPr="009377B9">
        <w:rPr>
          <w:rFonts w:ascii="Times New Roman" w:eastAsia="Calibri" w:hAnsi="Times New Roman" w:cs="Times New Roman"/>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lastRenderedPageBreak/>
        <w:t>Совершенствование хорового исполнения</w:t>
      </w:r>
      <w:r w:rsidRPr="009377B9">
        <w:rPr>
          <w:rFonts w:ascii="Times New Roman" w:hAnsi="Times New Roman" w:cs="Times New Roman"/>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r w:rsidRPr="009377B9">
        <w:rPr>
          <w:rFonts w:ascii="Times New Roman" w:hAnsi="Times New Roman" w:cs="Times New Roman"/>
          <w:b/>
          <w:lang w:eastAsia="en-US"/>
        </w:rPr>
        <w:t xml:space="preserve"> </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Мир оркестра</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 xml:space="preserve">Содержание обучения по видам деятельности: </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b/>
          <w:lang w:eastAsia="en-US"/>
        </w:rPr>
        <w:t>Слушание фрагментов произведений мировой музыкальной классики</w:t>
      </w:r>
      <w:r w:rsidRPr="009377B9">
        <w:rPr>
          <w:rFonts w:ascii="Times New Roman" w:hAnsi="Times New Roman" w:cs="Times New Roman"/>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b/>
          <w:lang w:eastAsia="en-US"/>
        </w:rPr>
        <w:t>Музыкальная викторина</w:t>
      </w:r>
      <w:r w:rsidRPr="009377B9">
        <w:rPr>
          <w:rFonts w:ascii="Times New Roman" w:hAnsi="Times New Roman" w:cs="Times New Roman"/>
          <w:lang w:eastAsia="en-US"/>
        </w:rPr>
        <w:t xml:space="preserve"> «Угадай инструмент». Викторина-соревнование на определение тембра различных инструментов и оркестровых групп. </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b/>
          <w:lang w:eastAsia="en-US"/>
        </w:rPr>
        <w:t>Игра на музыкальных инструментах в ансамбле</w:t>
      </w:r>
      <w:r w:rsidRPr="009377B9">
        <w:rPr>
          <w:rFonts w:ascii="Times New Roman" w:hAnsi="Times New Roman" w:cs="Times New Roman"/>
          <w:lang w:eastAsia="en-US"/>
        </w:rPr>
        <w:t xml:space="preserve">. Исполнение инструментальных миниатюр «соло-тутти» оркестром элементарных инструментов. </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b/>
          <w:lang w:eastAsia="en-US"/>
        </w:rPr>
        <w:t>Исполнение песен</w:t>
      </w:r>
      <w:r w:rsidRPr="009377B9">
        <w:rPr>
          <w:rFonts w:ascii="Times New Roman" w:hAnsi="Times New Roman" w:cs="Times New Roman"/>
          <w:lang w:eastAsia="en-US"/>
        </w:rPr>
        <w:t xml:space="preserve"> в сопровождении оркестра элементарного музицирования. Начальные навыки пения под фонограмму.</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Музыкальная грамота</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Основы музыкальной грамоты. Чтение нот. Пение по нотам с тактированием. Исполнение канонов. Интервалы и трезвучия.</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 xml:space="preserve">Содержание обучения по видам деятельности: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Чтение нот</w:t>
      </w:r>
      <w:r w:rsidRPr="009377B9">
        <w:rPr>
          <w:rFonts w:ascii="Times New Roman" w:hAnsi="Times New Roman" w:cs="Times New Roman"/>
          <w:lang w:eastAsia="en-US"/>
        </w:rPr>
        <w:t xml:space="preserve"> хоровых и оркестровых партий.</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Освоение новых элементов</w:t>
      </w:r>
      <w:r w:rsidRPr="009377B9">
        <w:rPr>
          <w:rFonts w:ascii="Times New Roman" w:hAnsi="Times New Roman" w:cs="Times New Roman"/>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Подбор по слуху</w:t>
      </w:r>
      <w:r w:rsidRPr="009377B9">
        <w:rPr>
          <w:rFonts w:ascii="Times New Roman" w:hAnsi="Times New Roman" w:cs="Times New Roman"/>
          <w:lang w:eastAsia="en-US"/>
        </w:rPr>
        <w:t xml:space="preserve"> с помощью учителя пройденных песен на металлофоне, ксилофоне, синтезаторе. </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b/>
          <w:lang w:eastAsia="en-US"/>
        </w:rPr>
        <w:t>Музыкально-игровая деятельность</w:t>
      </w:r>
      <w:r w:rsidRPr="009377B9">
        <w:rPr>
          <w:rFonts w:ascii="Times New Roman" w:hAnsi="Times New Roman" w:cs="Times New Roman"/>
          <w:lang w:eastAsia="en-US"/>
        </w:rPr>
        <w:t xml:space="preserve">: двигательные, ритмические и мелодические каноны-эстафеты в коллективном музицировании.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Сочинение ритмических рисунков</w:t>
      </w:r>
      <w:r w:rsidRPr="009377B9">
        <w:rPr>
          <w:rFonts w:ascii="Times New Roman" w:hAnsi="Times New Roman" w:cs="Times New Roman"/>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Игра на элементарных музыкальных инструментах в ансамбле. Импровизация</w:t>
      </w:r>
      <w:r w:rsidRPr="009377B9">
        <w:rPr>
          <w:rFonts w:ascii="Times New Roman" w:hAnsi="Times New Roman" w:cs="Times New Roman"/>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Разучивание</w:t>
      </w:r>
      <w:r w:rsidRPr="009377B9">
        <w:rPr>
          <w:rFonts w:ascii="Times New Roman" w:hAnsi="Times New Roman" w:cs="Times New Roman"/>
          <w:lang w:eastAsia="en-US"/>
        </w:rPr>
        <w:t xml:space="preserve"> хоровых и оркестровых партий по нотам; исполнение по нотам оркестровых партитур различных составов. </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lang w:eastAsia="en-US"/>
        </w:rPr>
        <w:lastRenderedPageBreak/>
        <w:t>Слушание многоголосных (два-три голоса) хоровых произведений хорального склада, узнавание пройденных интервалов и трезвучий.</w:t>
      </w:r>
      <w:r w:rsidRPr="009377B9">
        <w:rPr>
          <w:rFonts w:ascii="Times New Roman" w:hAnsi="Times New Roman" w:cs="Times New Roman"/>
          <w:b/>
          <w:lang w:eastAsia="en-US"/>
        </w:rPr>
        <w:t xml:space="preserve"> </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Формы и жанры в музыке</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Простые двухчастная и трехчастная формы, вариации на новом музыкальном материале. Форма рондо.</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 xml:space="preserve">Содержание обучения по видам деятельности: </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b/>
          <w:lang w:eastAsia="en-US"/>
        </w:rPr>
        <w:t>Музыкально-игровая деятельность</w:t>
      </w:r>
      <w:r w:rsidRPr="009377B9">
        <w:rPr>
          <w:rFonts w:ascii="Times New Roman" w:hAnsi="Times New Roman" w:cs="Times New Roman"/>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b/>
          <w:lang w:eastAsia="en-US"/>
        </w:rPr>
        <w:t>Исполнение хоровых произведений</w:t>
      </w:r>
      <w:r w:rsidRPr="009377B9">
        <w:rPr>
          <w:rFonts w:ascii="Times New Roman" w:hAnsi="Times New Roman" w:cs="Times New Roman"/>
          <w:lang w:eastAsia="en-US"/>
        </w:rPr>
        <w:t xml:space="preserve"> в форме рондо. Инструментальный аккомпанемент с применением ритмического остинато, интервалов и трезвучий.</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b/>
          <w:lang w:eastAsia="en-US"/>
        </w:rPr>
        <w:t>Игра на элементарных музыкальных инструментах в ансамбле</w:t>
      </w:r>
      <w:r w:rsidRPr="009377B9">
        <w:rPr>
          <w:rFonts w:ascii="Times New Roman" w:hAnsi="Times New Roman" w:cs="Times New Roman"/>
          <w:lang w:eastAsia="en-US"/>
        </w:rPr>
        <w:t xml:space="preserve">. </w:t>
      </w:r>
    </w:p>
    <w:p w:rsidR="004202F9" w:rsidRPr="009377B9" w:rsidRDefault="004202F9" w:rsidP="004202F9">
      <w:pPr>
        <w:ind w:firstLine="709"/>
        <w:contextualSpacing/>
        <w:jc w:val="both"/>
        <w:rPr>
          <w:rFonts w:ascii="Times New Roman" w:hAnsi="Times New Roman" w:cs="Times New Roman"/>
          <w:b/>
          <w:lang w:eastAsia="en-US"/>
        </w:rPr>
      </w:pPr>
      <w:r w:rsidRPr="009377B9">
        <w:rPr>
          <w:rFonts w:ascii="Times New Roman" w:hAnsi="Times New Roman" w:cs="Times New Roman"/>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r w:rsidRPr="009377B9">
        <w:rPr>
          <w:rFonts w:ascii="Times New Roman" w:hAnsi="Times New Roman" w:cs="Times New Roman"/>
          <w:b/>
          <w:lang w:eastAsia="en-US"/>
        </w:rPr>
        <w:t xml:space="preserve"> </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Я – артист</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 xml:space="preserve">Сольное и ансамблевое музицирование (вокальное и инструментальное). Творческое соревнование.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 xml:space="preserve">Содержание обучения по видам деятельности: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Исполнение пройденных хоровых и инструментальных произведений</w:t>
      </w:r>
      <w:r w:rsidRPr="009377B9">
        <w:rPr>
          <w:rFonts w:ascii="Times New Roman" w:hAnsi="Times New Roman" w:cs="Times New Roman"/>
          <w:lang w:eastAsia="en-US"/>
        </w:rPr>
        <w:t xml:space="preserve"> в школьных мероприятиях, посвященных праздникам, торжественным событиям.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Подготовка концертных программ</w:t>
      </w:r>
      <w:r w:rsidRPr="009377B9">
        <w:rPr>
          <w:rFonts w:ascii="Times New Roman" w:hAnsi="Times New Roman" w:cs="Times New Roman"/>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4202F9" w:rsidRPr="009377B9" w:rsidRDefault="004202F9" w:rsidP="004202F9">
      <w:pPr>
        <w:ind w:firstLine="709"/>
        <w:jc w:val="both"/>
        <w:rPr>
          <w:rFonts w:ascii="Times New Roman" w:hAnsi="Times New Roman" w:cs="Times New Roman"/>
          <w:i/>
          <w:lang w:eastAsia="en-US"/>
        </w:rPr>
      </w:pPr>
      <w:r w:rsidRPr="009377B9">
        <w:rPr>
          <w:rFonts w:ascii="Times New Roman" w:hAnsi="Times New Roman" w:cs="Times New Roman"/>
          <w:i/>
          <w:lang w:eastAsia="en-US"/>
        </w:rPr>
        <w:t>Участие в школьных, региональных и всероссийских музыкально-исполнительских фестивалях, конкурсах и т.д.</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Командные состязания</w:t>
      </w:r>
      <w:r w:rsidRPr="009377B9">
        <w:rPr>
          <w:rFonts w:ascii="Times New Roman" w:hAnsi="Times New Roman" w:cs="Times New Roman"/>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Игра на элементарных музыкальных инструментах в ансамбле. Совершенствование навыка импровизации.</w:t>
      </w:r>
      <w:r w:rsidRPr="009377B9">
        <w:rPr>
          <w:rFonts w:ascii="Times New Roman" w:hAnsi="Times New Roman" w:cs="Times New Roman"/>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lastRenderedPageBreak/>
        <w:t>Музыкально-театрализованное представление</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Музыкально-театрализованное представление как результат освоения программы в третьем классе.</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 xml:space="preserve">Содержание обучения по видам деятельности: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4 класс</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 xml:space="preserve">Песни народов мира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 xml:space="preserve">Содержание обучения по видам деятельности: </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b/>
          <w:lang w:eastAsia="en-US"/>
        </w:rPr>
        <w:t>Слушание песен народов мира</w:t>
      </w:r>
      <w:r w:rsidRPr="009377B9">
        <w:rPr>
          <w:rFonts w:ascii="Times New Roman" w:hAnsi="Times New Roman" w:cs="Times New Roman"/>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b/>
          <w:lang w:eastAsia="en-US"/>
        </w:rPr>
        <w:t>Исполнение песен</w:t>
      </w:r>
      <w:r w:rsidRPr="009377B9">
        <w:rPr>
          <w:rFonts w:ascii="Times New Roman" w:hAnsi="Times New Roman" w:cs="Times New Roman"/>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b/>
          <w:lang w:eastAsia="en-US"/>
        </w:rPr>
        <w:t>Игра на элементарных музыкальных инструментах в ансамбле</w:t>
      </w:r>
      <w:r w:rsidRPr="009377B9">
        <w:rPr>
          <w:rFonts w:ascii="Times New Roman" w:hAnsi="Times New Roman" w:cs="Times New Roman"/>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Музыкальная грамота</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 xml:space="preserve">Содержание обучения по видам деятельности: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Чтение нот</w:t>
      </w:r>
      <w:r w:rsidRPr="009377B9">
        <w:rPr>
          <w:rFonts w:ascii="Times New Roman" w:hAnsi="Times New Roman" w:cs="Times New Roman"/>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Подбор по слуху</w:t>
      </w:r>
      <w:r w:rsidRPr="009377B9">
        <w:rPr>
          <w:rFonts w:ascii="Times New Roman" w:hAnsi="Times New Roman" w:cs="Times New Roman"/>
          <w:lang w:eastAsia="en-US"/>
        </w:rPr>
        <w:t xml:space="preserve"> с помощью учителя пройденных песен.</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b/>
          <w:lang w:eastAsia="en-US"/>
        </w:rPr>
        <w:lastRenderedPageBreak/>
        <w:t>Игра на элементарных музыкальных инструментах в ансамбле</w:t>
      </w:r>
      <w:r w:rsidRPr="009377B9">
        <w:rPr>
          <w:rFonts w:ascii="Times New Roman" w:hAnsi="Times New Roman" w:cs="Times New Roman"/>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Инструментальная и вокальная импровизация</w:t>
      </w:r>
      <w:r w:rsidRPr="009377B9">
        <w:rPr>
          <w:rFonts w:ascii="Times New Roman" w:hAnsi="Times New Roman" w:cs="Times New Roman"/>
          <w:lang w:eastAsia="en-US"/>
        </w:rPr>
        <w:t xml:space="preserve"> с использованием простых интервалов, мажорного и минорного трезвучий.</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Оркестровая музыка</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 xml:space="preserve">Содержание обучения по видам деятельности: </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b/>
          <w:lang w:eastAsia="en-US"/>
        </w:rPr>
        <w:t>Слушание произведений для симфонического, камерного, духового, народного оркестров</w:t>
      </w:r>
      <w:r w:rsidRPr="009377B9">
        <w:rPr>
          <w:rFonts w:ascii="Times New Roman" w:hAnsi="Times New Roman" w:cs="Times New Roman"/>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Игра на элементарных музыкальных инструментах в ансамбле.</w:t>
      </w:r>
      <w:r w:rsidRPr="009377B9">
        <w:rPr>
          <w:rFonts w:ascii="Times New Roman" w:hAnsi="Times New Roman" w:cs="Times New Roman"/>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4202F9" w:rsidRPr="009377B9" w:rsidRDefault="004202F9" w:rsidP="004202F9">
      <w:pPr>
        <w:ind w:firstLine="709"/>
        <w:contextualSpacing/>
        <w:jc w:val="both"/>
        <w:rPr>
          <w:rFonts w:ascii="Times New Roman" w:hAnsi="Times New Roman" w:cs="Times New Roman"/>
          <w:b/>
          <w:lang w:eastAsia="en-US"/>
        </w:rPr>
      </w:pPr>
      <w:r w:rsidRPr="009377B9">
        <w:rPr>
          <w:rFonts w:ascii="Times New Roman" w:hAnsi="Times New Roman" w:cs="Times New Roman"/>
          <w:b/>
          <w:lang w:eastAsia="en-US"/>
        </w:rPr>
        <w:t>Музыкально-сценические жанры</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Балет, опера, мюзикл.</w:t>
      </w:r>
      <w:r w:rsidRPr="009377B9">
        <w:rPr>
          <w:rFonts w:ascii="Times New Roman" w:hAnsi="Times New Roman" w:cs="Times New Roman"/>
          <w:b/>
          <w:lang w:eastAsia="en-US"/>
        </w:rPr>
        <w:t xml:space="preserve"> </w:t>
      </w:r>
      <w:r w:rsidRPr="009377B9">
        <w:rPr>
          <w:rFonts w:ascii="Times New Roman" w:hAnsi="Times New Roman" w:cs="Times New Roman"/>
          <w:lang w:eastAsia="en-US"/>
        </w:rPr>
        <w:t xml:space="preserve">Ознакомление с жанровыми и структурными особенностями и разнообразием музыкально-театральных произведений. </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 xml:space="preserve">Содержание обучения по видам деятельности: </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b/>
          <w:lang w:eastAsia="en-US"/>
        </w:rPr>
        <w:t>Слушание и просмотр фрагментов из классических опер, балетов и мюзиклов</w:t>
      </w:r>
      <w:r w:rsidRPr="009377B9">
        <w:rPr>
          <w:rFonts w:ascii="Times New Roman" w:hAnsi="Times New Roman" w:cs="Times New Roman"/>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Драматизация отдельных фрагментов музыкально-сценических произведений.</w:t>
      </w:r>
      <w:r w:rsidRPr="009377B9">
        <w:rPr>
          <w:rFonts w:ascii="Times New Roman" w:hAnsi="Times New Roman" w:cs="Times New Roman"/>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Музыка кино</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 xml:space="preserve">Содержание обучения по видам деятельности: </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b/>
          <w:lang w:eastAsia="en-US"/>
        </w:rPr>
        <w:t>Просмотр фрагментов детских кинофильмов и мультфильмов</w:t>
      </w:r>
      <w:r w:rsidRPr="009377B9">
        <w:rPr>
          <w:rFonts w:ascii="Times New Roman" w:hAnsi="Times New Roman" w:cs="Times New Roman"/>
          <w:lang w:eastAsia="en-US"/>
        </w:rPr>
        <w:t xml:space="preserve">. Анализ функций и эмоционально-образного содержания музыкального сопровождения: </w:t>
      </w:r>
    </w:p>
    <w:p w:rsidR="004202F9" w:rsidRPr="009377B9" w:rsidRDefault="004202F9" w:rsidP="004202F9">
      <w:pPr>
        <w:spacing w:after="0"/>
        <w:jc w:val="both"/>
        <w:rPr>
          <w:rFonts w:ascii="Times New Roman" w:hAnsi="Times New Roman" w:cs="Times New Roman"/>
          <w:lang w:eastAsia="en-US"/>
        </w:rPr>
      </w:pPr>
      <w:r w:rsidRPr="009377B9">
        <w:rPr>
          <w:rFonts w:ascii="Times New Roman" w:hAnsi="Times New Roman" w:cs="Times New Roman"/>
          <w:lang w:eastAsia="en-US"/>
        </w:rPr>
        <w:lastRenderedPageBreak/>
        <w:t xml:space="preserve">-характеристика действующих лиц (лейтмотивы), времени и среды действия; </w:t>
      </w:r>
    </w:p>
    <w:p w:rsidR="004202F9" w:rsidRPr="009377B9" w:rsidRDefault="004202F9" w:rsidP="004202F9">
      <w:pPr>
        <w:spacing w:after="0"/>
        <w:jc w:val="both"/>
        <w:rPr>
          <w:rFonts w:ascii="Times New Roman" w:hAnsi="Times New Roman" w:cs="Times New Roman"/>
          <w:lang w:eastAsia="en-US"/>
        </w:rPr>
      </w:pPr>
      <w:r w:rsidRPr="009377B9">
        <w:rPr>
          <w:rFonts w:ascii="Times New Roman" w:hAnsi="Times New Roman" w:cs="Times New Roman"/>
          <w:lang w:eastAsia="en-US"/>
        </w:rPr>
        <w:t>-создание эмоционального фона;</w:t>
      </w:r>
    </w:p>
    <w:p w:rsidR="004202F9" w:rsidRPr="009377B9" w:rsidRDefault="004202F9" w:rsidP="004202F9">
      <w:pPr>
        <w:spacing w:after="0"/>
        <w:jc w:val="both"/>
        <w:rPr>
          <w:rFonts w:ascii="Times New Roman" w:hAnsi="Times New Roman" w:cs="Times New Roman"/>
          <w:lang w:eastAsia="en-US"/>
        </w:rPr>
      </w:pPr>
      <w:r w:rsidRPr="009377B9">
        <w:rPr>
          <w:rFonts w:ascii="Times New Roman" w:hAnsi="Times New Roman" w:cs="Times New Roman"/>
          <w:lang w:eastAsia="en-US"/>
        </w:rPr>
        <w:t xml:space="preserve">-выражение общего смыслового контекста фильма. </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lang w:eastAsia="en-US"/>
        </w:rPr>
        <w:t xml:space="preserve">Примеры: фильмы-сказки «Морозко» (режиссер А. Роу, композитор </w:t>
      </w:r>
      <w:r w:rsidRPr="009377B9">
        <w:rPr>
          <w:rFonts w:ascii="Times New Roman" w:hAnsi="Times New Roman" w:cs="Times New Roman"/>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Исполнение песен</w:t>
      </w:r>
      <w:r w:rsidRPr="009377B9">
        <w:rPr>
          <w:rFonts w:ascii="Times New Roman" w:hAnsi="Times New Roman" w:cs="Times New Roman"/>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Создание музыкальных композиций</w:t>
      </w:r>
      <w:r w:rsidRPr="009377B9">
        <w:rPr>
          <w:rFonts w:ascii="Times New Roman" w:hAnsi="Times New Roman" w:cs="Times New Roman"/>
          <w:lang w:eastAsia="en-US"/>
        </w:rPr>
        <w:t xml:space="preserve"> на основе сюжетов различных кинофильмов и мультфильмов. </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Учимся, играя</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 xml:space="preserve">Содержание обучения по видам деятельности: </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b/>
          <w:lang w:eastAsia="en-US"/>
        </w:rPr>
        <w:t>Музыкально-игровая деятельность</w:t>
      </w:r>
      <w:r w:rsidRPr="009377B9">
        <w:rPr>
          <w:rFonts w:ascii="Times New Roman" w:hAnsi="Times New Roman" w:cs="Times New Roman"/>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Я – артист</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 xml:space="preserve">Сольное и ансамблевое музицирование (вокальное и инструментальное). Творческое соревнование.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 xml:space="preserve">Содержание обучения по видам деятельности: </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b/>
          <w:lang w:eastAsia="en-US"/>
        </w:rPr>
        <w:t>Исполнение пройденных хоровых и инструментальных произведений</w:t>
      </w:r>
      <w:r w:rsidRPr="009377B9">
        <w:rPr>
          <w:rFonts w:ascii="Times New Roman" w:hAnsi="Times New Roman" w:cs="Times New Roman"/>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Подготовка концертных программ</w:t>
      </w:r>
      <w:r w:rsidRPr="009377B9">
        <w:rPr>
          <w:rFonts w:ascii="Times New Roman" w:hAnsi="Times New Roman" w:cs="Times New Roman"/>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4202F9" w:rsidRPr="009377B9" w:rsidRDefault="004202F9" w:rsidP="004202F9">
      <w:pPr>
        <w:ind w:firstLine="709"/>
        <w:jc w:val="both"/>
        <w:rPr>
          <w:rFonts w:ascii="Times New Roman" w:hAnsi="Times New Roman" w:cs="Times New Roman"/>
          <w:i/>
          <w:lang w:eastAsia="en-US"/>
        </w:rPr>
      </w:pPr>
      <w:r w:rsidRPr="009377B9">
        <w:rPr>
          <w:rFonts w:ascii="Times New Roman" w:hAnsi="Times New Roman" w:cs="Times New Roman"/>
          <w:i/>
          <w:lang w:eastAsia="en-US"/>
        </w:rPr>
        <w:t>Участие в школьных, региональных и всероссийских музыкально-исполнительских фестивалях, конкурсах и т.д.</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t>Командные состязания</w:t>
      </w:r>
      <w:r w:rsidRPr="009377B9">
        <w:rPr>
          <w:rFonts w:ascii="Times New Roman" w:hAnsi="Times New Roman" w:cs="Times New Roman"/>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b/>
          <w:lang w:eastAsia="en-US"/>
        </w:rPr>
        <w:lastRenderedPageBreak/>
        <w:t>Игра на элементарных музыкальных инструментах в ансамбле, оркестре</w:t>
      </w:r>
      <w:r w:rsidRPr="009377B9">
        <w:rPr>
          <w:rFonts w:ascii="Times New Roman" w:hAnsi="Times New Roman" w:cs="Times New Roman"/>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4202F9" w:rsidRPr="009377B9" w:rsidRDefault="004202F9" w:rsidP="004202F9">
      <w:pPr>
        <w:ind w:firstLine="709"/>
        <w:contextualSpacing/>
        <w:jc w:val="both"/>
        <w:rPr>
          <w:rFonts w:ascii="Times New Roman" w:hAnsi="Times New Roman" w:cs="Times New Roman"/>
          <w:lang w:eastAsia="en-US"/>
        </w:rPr>
      </w:pPr>
      <w:r w:rsidRPr="009377B9">
        <w:rPr>
          <w:rFonts w:ascii="Times New Roman" w:hAnsi="Times New Roman" w:cs="Times New Roman"/>
          <w:b/>
          <w:lang w:eastAsia="en-US"/>
        </w:rPr>
        <w:t>Соревнование классов</w:t>
      </w:r>
      <w:r w:rsidRPr="009377B9">
        <w:rPr>
          <w:rFonts w:ascii="Times New Roman" w:hAnsi="Times New Roman" w:cs="Times New Roman"/>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Музыкально-театрализованное представление</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Музыкально-театрализованное представление как итоговый результат освоения программы.</w:t>
      </w:r>
    </w:p>
    <w:p w:rsidR="004202F9" w:rsidRPr="009377B9" w:rsidRDefault="004202F9" w:rsidP="004202F9">
      <w:pPr>
        <w:ind w:firstLine="709"/>
        <w:jc w:val="both"/>
        <w:rPr>
          <w:rFonts w:ascii="Times New Roman" w:hAnsi="Times New Roman" w:cs="Times New Roman"/>
          <w:b/>
          <w:lang w:eastAsia="en-US"/>
        </w:rPr>
      </w:pPr>
      <w:r w:rsidRPr="009377B9">
        <w:rPr>
          <w:rFonts w:ascii="Times New Roman" w:hAnsi="Times New Roman" w:cs="Times New Roman"/>
          <w:b/>
          <w:lang w:eastAsia="en-US"/>
        </w:rPr>
        <w:t xml:space="preserve">Содержание обучения по видам деятельности: </w:t>
      </w:r>
    </w:p>
    <w:p w:rsidR="004202F9" w:rsidRPr="009377B9" w:rsidRDefault="004202F9" w:rsidP="004202F9">
      <w:pPr>
        <w:ind w:firstLine="709"/>
        <w:jc w:val="both"/>
        <w:rPr>
          <w:rFonts w:ascii="Times New Roman" w:hAnsi="Times New Roman" w:cs="Times New Roman"/>
          <w:lang w:eastAsia="en-US"/>
        </w:rPr>
      </w:pPr>
      <w:r w:rsidRPr="009377B9">
        <w:rPr>
          <w:rFonts w:ascii="Times New Roman" w:hAnsi="Times New Roman" w:cs="Times New Roman"/>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202F9" w:rsidRPr="009377B9" w:rsidRDefault="004202F9" w:rsidP="004202F9">
      <w:pPr>
        <w:ind w:firstLine="709"/>
        <w:jc w:val="both"/>
        <w:rPr>
          <w:rFonts w:ascii="Times New Roman" w:hAnsi="Times New Roman" w:cs="Times New Roman"/>
          <w:lang w:eastAsia="en-US"/>
        </w:rPr>
      </w:pPr>
    </w:p>
    <w:p w:rsidR="004202F9" w:rsidRPr="009377B9" w:rsidRDefault="004202F9" w:rsidP="004202F9">
      <w:pPr>
        <w:pStyle w:val="aff9"/>
        <w:numPr>
          <w:ilvl w:val="3"/>
          <w:numId w:val="23"/>
        </w:numPr>
        <w:spacing w:line="276" w:lineRule="auto"/>
        <w:ind w:left="0" w:firstLine="0"/>
        <w:rPr>
          <w:sz w:val="22"/>
          <w:szCs w:val="22"/>
        </w:rPr>
      </w:pPr>
      <w:bookmarkStart w:id="85" w:name="_Toc288394093"/>
      <w:bookmarkStart w:id="86" w:name="_Toc288410560"/>
      <w:bookmarkStart w:id="87" w:name="_Toc288410689"/>
      <w:bookmarkStart w:id="88" w:name="_Toc418108331"/>
      <w:r w:rsidRPr="009377B9">
        <w:rPr>
          <w:sz w:val="22"/>
          <w:szCs w:val="22"/>
        </w:rPr>
        <w:t>Технология</w:t>
      </w:r>
      <w:bookmarkEnd w:id="85"/>
      <w:bookmarkEnd w:id="86"/>
      <w:bookmarkEnd w:id="87"/>
      <w:bookmarkEnd w:id="88"/>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b/>
          <w:bCs/>
          <w:color w:val="auto"/>
          <w:sz w:val="22"/>
          <w:szCs w:val="22"/>
        </w:rPr>
        <w:t>Общекультурные и общетрудовые компетенции. Основы культуры труда, самообслуживания</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9377B9">
        <w:rPr>
          <w:rStyle w:val="Zag11"/>
          <w:rFonts w:ascii="Times New Roman" w:eastAsia="@Arial Unicode MS" w:hAnsi="Times New Roman" w:cs="Times New Roman"/>
          <w:i/>
          <w:iCs/>
        </w:rPr>
        <w:t>архитектура</w:t>
      </w:r>
      <w:r w:rsidRPr="009377B9">
        <w:rPr>
          <w:rStyle w:val="Zag11"/>
          <w:rFonts w:ascii="Times New Roman" w:eastAsia="@Arial Unicode MS" w:hAnsi="Times New Roman" w:cs="Times New Roman"/>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9377B9">
        <w:rPr>
          <w:rStyle w:val="Zag11"/>
          <w:rFonts w:ascii="Times New Roman" w:eastAsia="@Arial Unicode MS" w:hAnsi="Times New Roman" w:cs="Times New Roman"/>
          <w:i/>
          <w:iCs/>
        </w:rPr>
        <w:t>традиции и творчество мастера в создании предметной среды (общее представление)</w:t>
      </w:r>
      <w:r w:rsidRPr="009377B9">
        <w:rPr>
          <w:rStyle w:val="Zag11"/>
          <w:rFonts w:ascii="Times New Roman" w:eastAsia="@Arial Unicode MS" w:hAnsi="Times New Roman" w:cs="Times New Roman"/>
        </w:rPr>
        <w:t>.</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9377B9">
        <w:rPr>
          <w:rStyle w:val="Zag11"/>
          <w:rFonts w:ascii="Times New Roman" w:eastAsia="@Arial Unicode MS" w:hAnsi="Times New Roman" w:cs="Times New Roman"/>
          <w:i/>
          <w:iCs/>
        </w:rPr>
        <w:t>распределение рабочего времени</w:t>
      </w:r>
      <w:r w:rsidRPr="009377B9">
        <w:rPr>
          <w:rStyle w:val="Zag11"/>
          <w:rFonts w:ascii="Times New Roman" w:eastAsia="@Arial Unicode MS" w:hAnsi="Times New Roman" w:cs="Times New Roman"/>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4202F9" w:rsidRPr="009377B9" w:rsidRDefault="004202F9" w:rsidP="004202F9">
      <w:pPr>
        <w:pStyle w:val="a9"/>
        <w:spacing w:line="276" w:lineRule="auto"/>
        <w:ind w:firstLine="454"/>
        <w:rPr>
          <w:rFonts w:ascii="Times New Roman" w:hAnsi="Times New Roman" w:cs="Times New Roman"/>
          <w:b/>
          <w:bCs/>
          <w:color w:val="auto"/>
          <w:sz w:val="22"/>
          <w:szCs w:val="22"/>
        </w:rPr>
      </w:pPr>
      <w:r w:rsidRPr="009377B9">
        <w:rPr>
          <w:rStyle w:val="Zag11"/>
          <w:rFonts w:ascii="Times New Roman" w:eastAsia="@Arial Unicode MS" w:hAnsi="Times New Roman" w:cs="Times New Roman"/>
          <w:sz w:val="22"/>
          <w:szCs w:val="22"/>
        </w:rPr>
        <w:lastRenderedPageBreak/>
        <w:t>Выполнение доступных видов работ по самообслуживанию, домашнему труду, оказание доступных видов помощи малышам, взрослым и сверстникам</w:t>
      </w:r>
      <w:r w:rsidRPr="009377B9">
        <w:rPr>
          <w:rFonts w:ascii="Times New Roman" w:hAnsi="Times New Roman" w:cs="Times New Roman"/>
          <w:color w:val="auto"/>
          <w:sz w:val="22"/>
          <w:szCs w:val="22"/>
        </w:rPr>
        <w:t>.</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b/>
          <w:bCs/>
          <w:color w:val="auto"/>
          <w:sz w:val="22"/>
          <w:szCs w:val="22"/>
        </w:rPr>
        <w:t>Технология ручной обработки материалов</w:t>
      </w:r>
      <w:r w:rsidRPr="009377B9">
        <w:rPr>
          <w:rStyle w:val="14"/>
          <w:color w:val="auto"/>
          <w:spacing w:val="2"/>
          <w:sz w:val="22"/>
          <w:szCs w:val="22"/>
        </w:rPr>
        <w:footnoteReference w:id="3"/>
      </w:r>
      <w:r w:rsidRPr="009377B9">
        <w:rPr>
          <w:rFonts w:ascii="Times New Roman" w:hAnsi="Times New Roman" w:cs="Times New Roman"/>
          <w:b/>
          <w:bCs/>
          <w:color w:val="auto"/>
          <w:sz w:val="22"/>
          <w:szCs w:val="22"/>
        </w:rPr>
        <w:t>. Элементы графической грамоты</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9377B9">
        <w:rPr>
          <w:rStyle w:val="Zag11"/>
          <w:rFonts w:ascii="Times New Roman" w:eastAsia="@Arial Unicode MS" w:hAnsi="Times New Roman" w:cs="Times New Roman"/>
          <w:i/>
          <w:iCs/>
        </w:rPr>
        <w:t>Многообразие материалов и их практическое применение в жизни</w:t>
      </w:r>
      <w:r w:rsidRPr="009377B9">
        <w:rPr>
          <w:rStyle w:val="Zag11"/>
          <w:rFonts w:ascii="Times New Roman" w:eastAsia="@Arial Unicode MS" w:hAnsi="Times New Roman" w:cs="Times New Roman"/>
        </w:rPr>
        <w:t>.</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 xml:space="preserve">Подготовка материалов к работе. Экономное расходование материалов. </w:t>
      </w:r>
      <w:r w:rsidRPr="009377B9">
        <w:rPr>
          <w:rStyle w:val="Zag11"/>
          <w:rFonts w:ascii="Times New Roman" w:eastAsia="@Arial Unicode MS" w:hAnsi="Times New Roman" w:cs="Times New Roman"/>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9377B9">
        <w:rPr>
          <w:rStyle w:val="Zag11"/>
          <w:rFonts w:ascii="Times New Roman" w:eastAsia="@Arial Unicode MS" w:hAnsi="Times New Roman" w:cs="Times New Roman"/>
        </w:rPr>
        <w:t>.</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i/>
          <w:iCs/>
        </w:rPr>
      </w:pPr>
      <w:r w:rsidRPr="009377B9">
        <w:rPr>
          <w:rStyle w:val="Zag11"/>
          <w:rFonts w:ascii="Times New Roman" w:eastAsia="@Arial Unicode MS" w:hAnsi="Times New Roman" w:cs="Times New Roman"/>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9377B9">
        <w:rPr>
          <w:rStyle w:val="Zag11"/>
          <w:rFonts w:ascii="Times New Roman" w:eastAsia="@Arial Unicode MS" w:hAnsi="Times New Roman" w:cs="Times New Roman"/>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202F9" w:rsidRPr="009377B9" w:rsidRDefault="004202F9" w:rsidP="004202F9">
      <w:pPr>
        <w:tabs>
          <w:tab w:val="left" w:leader="dot" w:pos="624"/>
        </w:tabs>
        <w:ind w:firstLine="709"/>
        <w:jc w:val="both"/>
        <w:rPr>
          <w:rFonts w:ascii="Times New Roman" w:eastAsia="@Arial Unicode MS" w:hAnsi="Times New Roman" w:cs="Times New Roman"/>
          <w:b/>
          <w:bCs/>
          <w:color w:val="000000"/>
        </w:rPr>
      </w:pPr>
      <w:r w:rsidRPr="009377B9">
        <w:rPr>
          <w:rStyle w:val="Zag11"/>
          <w:rFonts w:ascii="Times New Roman" w:eastAsia="@Arial Unicode MS" w:hAnsi="Times New Roman" w:cs="Times New Roman"/>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9377B9">
        <w:rPr>
          <w:rStyle w:val="Zag11"/>
          <w:rFonts w:ascii="Times New Roman" w:eastAsia="@Arial Unicode MS" w:hAnsi="Times New Roman" w:cs="Times New Roman"/>
          <w:i/>
          <w:iCs/>
        </w:rPr>
        <w:t>разрыва</w:t>
      </w:r>
      <w:r w:rsidRPr="009377B9">
        <w:rPr>
          <w:rStyle w:val="Zag11"/>
          <w:rFonts w:ascii="Times New Roman" w:eastAsia="@Arial Unicode MS" w:hAnsi="Times New Roman" w:cs="Times New Roman"/>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b/>
          <w:bCs/>
          <w:color w:val="auto"/>
          <w:sz w:val="22"/>
          <w:szCs w:val="22"/>
        </w:rPr>
        <w:t>Конструирование и моделирование</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9377B9">
        <w:rPr>
          <w:rStyle w:val="Zag11"/>
          <w:rFonts w:ascii="Times New Roman" w:eastAsia="@Arial Unicode MS" w:hAnsi="Times New Roman" w:cs="Times New Roman"/>
          <w:i/>
          <w:iCs/>
        </w:rPr>
        <w:t>различные виды конструкций и способы их сборки</w:t>
      </w:r>
      <w:r w:rsidRPr="009377B9">
        <w:rPr>
          <w:rStyle w:val="Zag11"/>
          <w:rFonts w:ascii="Times New Roman" w:eastAsia="@Arial Unicode MS" w:hAnsi="Times New Roman" w:cs="Times New Roman"/>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202F9" w:rsidRPr="009377B9" w:rsidRDefault="004202F9" w:rsidP="004202F9">
      <w:pPr>
        <w:pStyle w:val="a9"/>
        <w:spacing w:line="276" w:lineRule="auto"/>
        <w:ind w:firstLine="454"/>
        <w:rPr>
          <w:rFonts w:ascii="Times New Roman" w:hAnsi="Times New Roman" w:cs="Times New Roman"/>
          <w:b/>
          <w:bCs/>
          <w:color w:val="auto"/>
          <w:sz w:val="22"/>
          <w:szCs w:val="22"/>
        </w:rPr>
      </w:pPr>
      <w:r w:rsidRPr="009377B9">
        <w:rPr>
          <w:rStyle w:val="Zag11"/>
          <w:rFonts w:ascii="Times New Roman" w:eastAsia="@Arial Unicode MS" w:hAnsi="Times New Roman" w:cs="Times New Roman"/>
          <w:sz w:val="22"/>
          <w:szCs w:val="22"/>
        </w:rPr>
        <w:t xml:space="preserve">Конструирование и моделирование изделий из различных материалов по образцу, рисунку, простейшему </w:t>
      </w:r>
      <w:r w:rsidRPr="009377B9">
        <w:rPr>
          <w:rStyle w:val="Zag11"/>
          <w:rFonts w:ascii="Times New Roman" w:eastAsia="@Arial Unicode MS" w:hAnsi="Times New Roman" w:cs="Times New Roman"/>
          <w:i/>
          <w:iCs/>
          <w:sz w:val="22"/>
          <w:szCs w:val="22"/>
        </w:rPr>
        <w:t>чертежу или эскизу и по заданным условиям (технико-технологическим, функциональным, декоративно-художественным и пр.).</w:t>
      </w:r>
      <w:r w:rsidRPr="009377B9">
        <w:rPr>
          <w:rStyle w:val="Zag11"/>
          <w:rFonts w:ascii="Times New Roman" w:eastAsia="@Arial Unicode MS" w:hAnsi="Times New Roman" w:cs="Times New Roman"/>
          <w:sz w:val="22"/>
          <w:szCs w:val="22"/>
        </w:rPr>
        <w:t xml:space="preserve"> Конструирование и моделирование на компьютере и в интерактивном конструкторе.</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b/>
          <w:bCs/>
          <w:color w:val="auto"/>
          <w:sz w:val="22"/>
          <w:szCs w:val="22"/>
        </w:rPr>
        <w:t>Практика работы на компьютере</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t>Информация, ее отбор, анализ и систематизация. Способы получения, хранения, переработки информации.</w:t>
      </w:r>
    </w:p>
    <w:p w:rsidR="004202F9" w:rsidRPr="009377B9" w:rsidRDefault="004202F9" w:rsidP="004202F9">
      <w:pPr>
        <w:tabs>
          <w:tab w:val="left" w:leader="dot" w:pos="624"/>
        </w:tabs>
        <w:ind w:firstLine="709"/>
        <w:jc w:val="both"/>
        <w:rPr>
          <w:rStyle w:val="Zag11"/>
          <w:rFonts w:ascii="Times New Roman" w:eastAsia="@Arial Unicode MS" w:hAnsi="Times New Roman" w:cs="Times New Roman"/>
        </w:rPr>
      </w:pPr>
      <w:r w:rsidRPr="009377B9">
        <w:rPr>
          <w:rStyle w:val="Zag11"/>
          <w:rFonts w:ascii="Times New Roman" w:eastAsia="@Arial Unicode MS" w:hAnsi="Times New Roman" w:cs="Times New Roman"/>
        </w:rPr>
        <w:lastRenderedPageBreak/>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9377B9">
        <w:rPr>
          <w:rStyle w:val="Zag11"/>
          <w:rFonts w:ascii="Times New Roman" w:eastAsia="@Arial Unicode MS" w:hAnsi="Times New Roman" w:cs="Times New Roman"/>
          <w:i/>
          <w:iCs/>
        </w:rPr>
        <w:t>общее представление о правилах клавиатурного письма</w:t>
      </w:r>
      <w:r w:rsidRPr="009377B9">
        <w:rPr>
          <w:rStyle w:val="Zag11"/>
          <w:rFonts w:ascii="Times New Roman" w:eastAsia="@Arial Unicode MS" w:hAnsi="Times New Roman" w:cs="Times New Roman"/>
        </w:rPr>
        <w:t xml:space="preserve">, пользование мышью, использование простейших средств текстового редактора. </w:t>
      </w:r>
      <w:r w:rsidRPr="009377B9">
        <w:rPr>
          <w:rStyle w:val="Zag11"/>
          <w:rFonts w:ascii="Times New Roman" w:eastAsia="@Arial Unicode MS" w:hAnsi="Times New Roman" w:cs="Times New Roman"/>
          <w:i/>
          <w:iCs/>
        </w:rPr>
        <w:t>Простейшие приемы поиска информации: по ключевым словам, каталогам</w:t>
      </w:r>
      <w:r w:rsidRPr="009377B9">
        <w:rPr>
          <w:rStyle w:val="Zag11"/>
          <w:rFonts w:ascii="Times New Roman" w:eastAsia="@Arial Unicode MS" w:hAnsi="Times New Roman" w:cs="Times New Roman"/>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4202F9" w:rsidRDefault="004202F9" w:rsidP="004202F9">
      <w:pPr>
        <w:pStyle w:val="a9"/>
        <w:spacing w:line="276" w:lineRule="auto"/>
        <w:ind w:firstLine="454"/>
        <w:rPr>
          <w:rFonts w:ascii="Times New Roman" w:hAnsi="Times New Roman" w:cs="Times New Roman"/>
          <w:iCs/>
          <w:color w:val="auto"/>
          <w:sz w:val="22"/>
          <w:szCs w:val="22"/>
        </w:rPr>
      </w:pPr>
      <w:r w:rsidRPr="009377B9">
        <w:rPr>
          <w:rStyle w:val="Zag11"/>
          <w:rFonts w:ascii="Times New Roman" w:eastAsia="@Arial Unicode MS" w:hAnsi="Times New Roman" w:cs="Times New Roman"/>
          <w:color w:val="auto"/>
          <w:sz w:val="22"/>
          <w:szCs w:val="22"/>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9377B9">
        <w:rPr>
          <w:rFonts w:ascii="Times New Roman" w:hAnsi="Times New Roman" w:cs="Times New Roman"/>
          <w:iCs/>
          <w:color w:val="auto"/>
          <w:sz w:val="22"/>
          <w:szCs w:val="22"/>
        </w:rPr>
        <w:t>.</w:t>
      </w:r>
    </w:p>
    <w:p w:rsidR="00542955" w:rsidRPr="009377B9" w:rsidRDefault="00542955" w:rsidP="004202F9">
      <w:pPr>
        <w:pStyle w:val="a9"/>
        <w:spacing w:line="276" w:lineRule="auto"/>
        <w:ind w:firstLine="454"/>
        <w:rPr>
          <w:rFonts w:ascii="Times New Roman" w:hAnsi="Times New Roman" w:cs="Times New Roman"/>
          <w:color w:val="auto"/>
          <w:sz w:val="22"/>
          <w:szCs w:val="22"/>
        </w:rPr>
      </w:pPr>
    </w:p>
    <w:p w:rsidR="004202F9" w:rsidRPr="009377B9" w:rsidRDefault="004202F9" w:rsidP="00542955">
      <w:pPr>
        <w:pStyle w:val="aff9"/>
        <w:numPr>
          <w:ilvl w:val="3"/>
          <w:numId w:val="23"/>
        </w:numPr>
        <w:spacing w:line="276" w:lineRule="auto"/>
        <w:ind w:left="0" w:firstLine="0"/>
        <w:jc w:val="both"/>
        <w:rPr>
          <w:sz w:val="22"/>
          <w:szCs w:val="22"/>
        </w:rPr>
      </w:pPr>
      <w:bookmarkStart w:id="89" w:name="_Toc288394094"/>
      <w:bookmarkStart w:id="90" w:name="_Toc288410561"/>
      <w:bookmarkStart w:id="91" w:name="_Toc288410690"/>
      <w:bookmarkStart w:id="92" w:name="_Toc418108332"/>
      <w:r w:rsidRPr="009377B9">
        <w:rPr>
          <w:sz w:val="22"/>
          <w:szCs w:val="22"/>
        </w:rPr>
        <w:t>Физическая культура</w:t>
      </w:r>
      <w:bookmarkEnd w:id="89"/>
      <w:bookmarkEnd w:id="90"/>
      <w:bookmarkEnd w:id="91"/>
      <w:bookmarkEnd w:id="92"/>
    </w:p>
    <w:p w:rsidR="004202F9" w:rsidRPr="009377B9" w:rsidRDefault="004202F9" w:rsidP="004202F9">
      <w:pPr>
        <w:pStyle w:val="a9"/>
        <w:spacing w:line="276" w:lineRule="auto"/>
        <w:ind w:firstLine="454"/>
        <w:rPr>
          <w:rFonts w:ascii="Times New Roman" w:hAnsi="Times New Roman" w:cs="Times New Roman"/>
          <w:b/>
          <w:bCs/>
          <w:iCs/>
          <w:color w:val="auto"/>
          <w:sz w:val="22"/>
          <w:szCs w:val="22"/>
        </w:rPr>
      </w:pPr>
      <w:r w:rsidRPr="009377B9">
        <w:rPr>
          <w:rFonts w:ascii="Times New Roman" w:hAnsi="Times New Roman" w:cs="Times New Roman"/>
          <w:b/>
          <w:bCs/>
          <w:iCs/>
          <w:color w:val="auto"/>
          <w:sz w:val="22"/>
          <w:szCs w:val="22"/>
        </w:rPr>
        <w:t>Знания о физической культуре</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b/>
          <w:bCs/>
          <w:color w:val="auto"/>
          <w:sz w:val="22"/>
          <w:szCs w:val="22"/>
        </w:rPr>
        <w:t xml:space="preserve">Физическая культура. </w:t>
      </w:r>
      <w:r w:rsidRPr="009377B9">
        <w:rPr>
          <w:rFonts w:ascii="Times New Roman" w:hAnsi="Times New Roman" w:cs="Times New Roman"/>
          <w:color w:val="auto"/>
          <w:sz w:val="22"/>
          <w:szCs w:val="22"/>
        </w:rPr>
        <w:t xml:space="preserve">Физическая культура как система </w:t>
      </w:r>
      <w:r w:rsidRPr="009377B9">
        <w:rPr>
          <w:rFonts w:ascii="Times New Roman" w:hAnsi="Times New Roman" w:cs="Times New Roman"/>
          <w:color w:val="auto"/>
          <w:spacing w:val="2"/>
          <w:sz w:val="22"/>
          <w:szCs w:val="22"/>
        </w:rPr>
        <w:t xml:space="preserve">разнообразных форм занятий физическими упражнениями </w:t>
      </w:r>
      <w:r w:rsidRPr="009377B9">
        <w:rPr>
          <w:rFonts w:ascii="Times New Roman" w:hAnsi="Times New Roman" w:cs="Times New Roman"/>
          <w:color w:val="auto"/>
          <w:sz w:val="22"/>
          <w:szCs w:val="22"/>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202F9" w:rsidRPr="009377B9" w:rsidRDefault="004202F9" w:rsidP="004202F9">
      <w:pPr>
        <w:pStyle w:val="a9"/>
        <w:spacing w:line="276" w:lineRule="auto"/>
        <w:ind w:firstLine="454"/>
        <w:rPr>
          <w:rFonts w:ascii="Times New Roman" w:hAnsi="Times New Roman" w:cs="Times New Roman"/>
          <w:b/>
          <w:bCs/>
          <w:color w:val="auto"/>
          <w:sz w:val="22"/>
          <w:szCs w:val="22"/>
        </w:rPr>
      </w:pPr>
      <w:r w:rsidRPr="009377B9">
        <w:rPr>
          <w:rFonts w:ascii="Times New Roman" w:hAnsi="Times New Roman" w:cs="Times New Roman"/>
          <w:color w:val="auto"/>
          <w:spacing w:val="2"/>
          <w:sz w:val="22"/>
          <w:szCs w:val="22"/>
        </w:rPr>
        <w:t xml:space="preserve">Правила предупреждения травматизма во время занятий </w:t>
      </w:r>
      <w:r w:rsidRPr="009377B9">
        <w:rPr>
          <w:rFonts w:ascii="Times New Roman" w:hAnsi="Times New Roman" w:cs="Times New Roman"/>
          <w:color w:val="auto"/>
          <w:sz w:val="22"/>
          <w:szCs w:val="22"/>
        </w:rPr>
        <w:t>физическими упражнениями: организация мест занятий, подбор одежды, обуви и инвентаря.</w:t>
      </w:r>
    </w:p>
    <w:p w:rsidR="004202F9" w:rsidRPr="009377B9" w:rsidRDefault="004202F9" w:rsidP="004202F9">
      <w:pPr>
        <w:pStyle w:val="a9"/>
        <w:spacing w:line="276" w:lineRule="auto"/>
        <w:ind w:firstLine="454"/>
        <w:rPr>
          <w:rFonts w:ascii="Times New Roman" w:hAnsi="Times New Roman" w:cs="Times New Roman"/>
          <w:b/>
          <w:bCs/>
          <w:color w:val="auto"/>
          <w:sz w:val="22"/>
          <w:szCs w:val="22"/>
        </w:rPr>
      </w:pPr>
      <w:r w:rsidRPr="009377B9">
        <w:rPr>
          <w:rFonts w:ascii="Times New Roman" w:hAnsi="Times New Roman" w:cs="Times New Roman"/>
          <w:b/>
          <w:bCs/>
          <w:color w:val="auto"/>
          <w:spacing w:val="2"/>
          <w:sz w:val="22"/>
          <w:szCs w:val="22"/>
        </w:rPr>
        <w:t xml:space="preserve">Из истории физической культуры. </w:t>
      </w:r>
      <w:r w:rsidRPr="009377B9">
        <w:rPr>
          <w:rFonts w:ascii="Times New Roman" w:hAnsi="Times New Roman" w:cs="Times New Roman"/>
          <w:color w:val="auto"/>
          <w:spacing w:val="2"/>
          <w:sz w:val="22"/>
          <w:szCs w:val="22"/>
        </w:rPr>
        <w:t xml:space="preserve">История развития </w:t>
      </w:r>
      <w:r w:rsidRPr="009377B9">
        <w:rPr>
          <w:rFonts w:ascii="Times New Roman" w:hAnsi="Times New Roman" w:cs="Times New Roman"/>
          <w:color w:val="auto"/>
          <w:sz w:val="22"/>
          <w:szCs w:val="22"/>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4202F9" w:rsidRPr="009377B9" w:rsidRDefault="004202F9" w:rsidP="004202F9">
      <w:pPr>
        <w:pStyle w:val="a9"/>
        <w:spacing w:line="276" w:lineRule="auto"/>
        <w:ind w:firstLine="454"/>
        <w:rPr>
          <w:rFonts w:ascii="Times New Roman" w:hAnsi="Times New Roman" w:cs="Times New Roman"/>
          <w:color w:val="auto"/>
          <w:spacing w:val="-2"/>
          <w:sz w:val="22"/>
          <w:szCs w:val="22"/>
        </w:rPr>
      </w:pPr>
      <w:r w:rsidRPr="009377B9">
        <w:rPr>
          <w:rFonts w:ascii="Times New Roman" w:hAnsi="Times New Roman" w:cs="Times New Roman"/>
          <w:b/>
          <w:bCs/>
          <w:color w:val="auto"/>
          <w:spacing w:val="-4"/>
          <w:sz w:val="22"/>
          <w:szCs w:val="22"/>
        </w:rPr>
        <w:t xml:space="preserve">Физические упражнения. </w:t>
      </w:r>
      <w:r w:rsidRPr="009377B9">
        <w:rPr>
          <w:rFonts w:ascii="Times New Roman" w:hAnsi="Times New Roman" w:cs="Times New Roman"/>
          <w:color w:val="auto"/>
          <w:spacing w:val="-4"/>
          <w:sz w:val="22"/>
          <w:szCs w:val="22"/>
        </w:rPr>
        <w:t>Физические упражнения, их вли</w:t>
      </w:r>
      <w:r w:rsidRPr="009377B9">
        <w:rPr>
          <w:rFonts w:ascii="Times New Roman" w:hAnsi="Times New Roman" w:cs="Times New Roman"/>
          <w:color w:val="auto"/>
          <w:spacing w:val="-2"/>
          <w:sz w:val="22"/>
          <w:szCs w:val="22"/>
        </w:rPr>
        <w:t xml:space="preserve">яние на физическое развитие и развитие физических качеств. </w:t>
      </w:r>
      <w:r w:rsidRPr="009377B9">
        <w:rPr>
          <w:rFonts w:ascii="Times New Roman" w:hAnsi="Times New Roman" w:cs="Times New Roman"/>
          <w:color w:val="auto"/>
          <w:spacing w:val="-4"/>
          <w:sz w:val="22"/>
          <w:szCs w:val="22"/>
        </w:rPr>
        <w:t>Физическая подготовка и её связь с развитием основных физи</w:t>
      </w:r>
      <w:r w:rsidRPr="009377B9">
        <w:rPr>
          <w:rFonts w:ascii="Times New Roman" w:hAnsi="Times New Roman" w:cs="Times New Roman"/>
          <w:color w:val="auto"/>
          <w:spacing w:val="-2"/>
          <w:sz w:val="22"/>
          <w:szCs w:val="22"/>
        </w:rPr>
        <w:t>ческих качеств. Характеристика основных физических качеств: силы, быстроты, выносливости, гибкости и равновесия.</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z w:val="22"/>
          <w:szCs w:val="22"/>
        </w:rPr>
        <w:t>Физическая нагрузка и её влияние на повышение частоты сердечных сокращений.</w:t>
      </w:r>
    </w:p>
    <w:p w:rsidR="004202F9" w:rsidRPr="009377B9" w:rsidRDefault="004202F9" w:rsidP="004202F9">
      <w:pPr>
        <w:pStyle w:val="a9"/>
        <w:spacing w:line="276" w:lineRule="auto"/>
        <w:ind w:firstLine="454"/>
        <w:rPr>
          <w:rFonts w:ascii="Times New Roman" w:hAnsi="Times New Roman" w:cs="Times New Roman"/>
          <w:b/>
          <w:bCs/>
          <w:iCs/>
          <w:color w:val="auto"/>
          <w:sz w:val="22"/>
          <w:szCs w:val="22"/>
        </w:rPr>
      </w:pPr>
      <w:r w:rsidRPr="009377B9">
        <w:rPr>
          <w:rFonts w:ascii="Times New Roman" w:hAnsi="Times New Roman" w:cs="Times New Roman"/>
          <w:b/>
          <w:bCs/>
          <w:iCs/>
          <w:color w:val="auto"/>
          <w:sz w:val="22"/>
          <w:szCs w:val="22"/>
        </w:rPr>
        <w:t>Способы физкультурной деятельности</w:t>
      </w:r>
    </w:p>
    <w:p w:rsidR="004202F9" w:rsidRPr="009377B9" w:rsidRDefault="004202F9" w:rsidP="004202F9">
      <w:pPr>
        <w:pStyle w:val="a9"/>
        <w:spacing w:line="276" w:lineRule="auto"/>
        <w:ind w:firstLine="454"/>
        <w:rPr>
          <w:rFonts w:ascii="Times New Roman" w:hAnsi="Times New Roman" w:cs="Times New Roman"/>
          <w:b/>
          <w:bCs/>
          <w:color w:val="auto"/>
          <w:spacing w:val="-2"/>
          <w:sz w:val="22"/>
          <w:szCs w:val="22"/>
        </w:rPr>
      </w:pPr>
      <w:r w:rsidRPr="009377B9">
        <w:rPr>
          <w:rFonts w:ascii="Times New Roman" w:hAnsi="Times New Roman" w:cs="Times New Roman"/>
          <w:b/>
          <w:bCs/>
          <w:color w:val="auto"/>
          <w:spacing w:val="2"/>
          <w:sz w:val="22"/>
          <w:szCs w:val="22"/>
        </w:rPr>
        <w:t xml:space="preserve">Самостоятельные занятия. </w:t>
      </w:r>
      <w:r w:rsidRPr="009377B9">
        <w:rPr>
          <w:rFonts w:ascii="Times New Roman" w:hAnsi="Times New Roman" w:cs="Times New Roman"/>
          <w:color w:val="auto"/>
          <w:spacing w:val="2"/>
          <w:sz w:val="22"/>
          <w:szCs w:val="22"/>
        </w:rPr>
        <w:t>Составление режима дня.</w:t>
      </w:r>
      <w:r w:rsidRPr="009377B9">
        <w:rPr>
          <w:rFonts w:ascii="Times New Roman" w:hAnsi="Times New Roman" w:cs="Times New Roman"/>
          <w:color w:val="auto"/>
          <w:spacing w:val="-2"/>
          <w:sz w:val="22"/>
          <w:szCs w:val="22"/>
        </w:rPr>
        <w:t xml:space="preserve">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202F9" w:rsidRPr="009377B9" w:rsidRDefault="004202F9" w:rsidP="004202F9">
      <w:pPr>
        <w:pStyle w:val="a9"/>
        <w:spacing w:line="276" w:lineRule="auto"/>
        <w:ind w:firstLine="454"/>
        <w:rPr>
          <w:rFonts w:ascii="Times New Roman" w:hAnsi="Times New Roman" w:cs="Times New Roman"/>
          <w:b/>
          <w:bCs/>
          <w:color w:val="auto"/>
          <w:sz w:val="22"/>
          <w:szCs w:val="22"/>
        </w:rPr>
      </w:pPr>
      <w:r w:rsidRPr="009377B9">
        <w:rPr>
          <w:rFonts w:ascii="Times New Roman" w:hAnsi="Times New Roman" w:cs="Times New Roman"/>
          <w:b/>
          <w:bCs/>
          <w:color w:val="auto"/>
          <w:sz w:val="22"/>
          <w:szCs w:val="22"/>
        </w:rPr>
        <w:t xml:space="preserve">Самостоятельные наблюдения за физическим развитием и физической подготовленностью. </w:t>
      </w:r>
      <w:r w:rsidRPr="009377B9">
        <w:rPr>
          <w:rFonts w:ascii="Times New Roman" w:hAnsi="Times New Roman" w:cs="Times New Roman"/>
          <w:color w:val="auto"/>
          <w:sz w:val="22"/>
          <w:szCs w:val="22"/>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b/>
          <w:bCs/>
          <w:color w:val="auto"/>
          <w:sz w:val="22"/>
          <w:szCs w:val="22"/>
        </w:rPr>
        <w:t xml:space="preserve">Самостоятельные игры и развлечения. </w:t>
      </w:r>
      <w:r w:rsidRPr="009377B9">
        <w:rPr>
          <w:rFonts w:ascii="Times New Roman" w:hAnsi="Times New Roman" w:cs="Times New Roman"/>
          <w:color w:val="auto"/>
          <w:sz w:val="22"/>
          <w:szCs w:val="22"/>
        </w:rPr>
        <w:t>Организация и проведение подвижных игр (на спортивных площадках и в спортивных залах).</w:t>
      </w:r>
    </w:p>
    <w:p w:rsidR="004202F9" w:rsidRPr="009377B9" w:rsidRDefault="004202F9" w:rsidP="004202F9">
      <w:pPr>
        <w:pStyle w:val="a9"/>
        <w:spacing w:line="276" w:lineRule="auto"/>
        <w:ind w:firstLine="454"/>
        <w:rPr>
          <w:rFonts w:ascii="Times New Roman" w:hAnsi="Times New Roman" w:cs="Times New Roman"/>
          <w:b/>
          <w:bCs/>
          <w:iCs/>
          <w:color w:val="auto"/>
          <w:sz w:val="22"/>
          <w:szCs w:val="22"/>
        </w:rPr>
      </w:pPr>
      <w:r w:rsidRPr="009377B9">
        <w:rPr>
          <w:rFonts w:ascii="Times New Roman" w:hAnsi="Times New Roman" w:cs="Times New Roman"/>
          <w:b/>
          <w:bCs/>
          <w:iCs/>
          <w:color w:val="auto"/>
          <w:sz w:val="22"/>
          <w:szCs w:val="22"/>
        </w:rPr>
        <w:t>Физическое совершенствование</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b/>
          <w:bCs/>
          <w:color w:val="auto"/>
          <w:sz w:val="22"/>
          <w:szCs w:val="22"/>
        </w:rPr>
        <w:t xml:space="preserve">Физкультурно­оздоровительная деятельность. </w:t>
      </w:r>
      <w:r w:rsidRPr="009377B9">
        <w:rPr>
          <w:rFonts w:ascii="Times New Roman" w:hAnsi="Times New Roman" w:cs="Times New Roman"/>
          <w:color w:val="auto"/>
          <w:sz w:val="22"/>
          <w:szCs w:val="22"/>
        </w:rPr>
        <w:t>Комплексы физических упражнений для утренней зарядки, физкульт­минуток, занятий по профилактике и коррекции нарушений осанки.</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z w:val="22"/>
          <w:szCs w:val="22"/>
        </w:rPr>
        <w:t>Комплексы упражнений на развитие физических качеств.</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color w:val="auto"/>
          <w:spacing w:val="-2"/>
          <w:sz w:val="22"/>
          <w:szCs w:val="22"/>
        </w:rPr>
        <w:t xml:space="preserve">Комплексы дыхательных упражнений. Гимнастика для </w:t>
      </w:r>
      <w:r w:rsidRPr="009377B9">
        <w:rPr>
          <w:rFonts w:ascii="Times New Roman" w:hAnsi="Times New Roman" w:cs="Times New Roman"/>
          <w:color w:val="auto"/>
          <w:sz w:val="22"/>
          <w:szCs w:val="22"/>
        </w:rPr>
        <w:t>глаз.</w:t>
      </w:r>
    </w:p>
    <w:p w:rsidR="004202F9" w:rsidRPr="009377B9" w:rsidRDefault="004202F9" w:rsidP="004202F9">
      <w:pPr>
        <w:pStyle w:val="a9"/>
        <w:spacing w:line="276" w:lineRule="auto"/>
        <w:ind w:firstLine="454"/>
        <w:rPr>
          <w:rFonts w:ascii="Times New Roman" w:hAnsi="Times New Roman" w:cs="Times New Roman"/>
          <w:b/>
          <w:bCs/>
          <w:color w:val="auto"/>
          <w:sz w:val="22"/>
          <w:szCs w:val="22"/>
        </w:rPr>
      </w:pPr>
      <w:r w:rsidRPr="009377B9">
        <w:rPr>
          <w:rFonts w:ascii="Times New Roman" w:hAnsi="Times New Roman" w:cs="Times New Roman"/>
          <w:sz w:val="22"/>
          <w:szCs w:val="22"/>
        </w:rPr>
        <w:t>Комплексы упражнений ВФСК ГТО</w:t>
      </w:r>
    </w:p>
    <w:p w:rsidR="004202F9" w:rsidRPr="009377B9" w:rsidRDefault="004202F9" w:rsidP="004202F9">
      <w:pPr>
        <w:pStyle w:val="a9"/>
        <w:spacing w:line="276" w:lineRule="auto"/>
        <w:ind w:firstLine="454"/>
        <w:rPr>
          <w:rFonts w:ascii="Times New Roman" w:hAnsi="Times New Roman" w:cs="Times New Roman"/>
          <w:b/>
          <w:bCs/>
          <w:color w:val="auto"/>
          <w:sz w:val="22"/>
          <w:szCs w:val="22"/>
        </w:rPr>
      </w:pPr>
      <w:r w:rsidRPr="009377B9">
        <w:rPr>
          <w:rFonts w:ascii="Times New Roman" w:hAnsi="Times New Roman" w:cs="Times New Roman"/>
          <w:b/>
          <w:bCs/>
          <w:color w:val="auto"/>
          <w:sz w:val="22"/>
          <w:szCs w:val="22"/>
        </w:rPr>
        <w:t>Спортивно­оздоровительная деятельность</w:t>
      </w:r>
      <w:r w:rsidRPr="009377B9">
        <w:rPr>
          <w:rStyle w:val="af5"/>
          <w:rFonts w:ascii="Times New Roman" w:hAnsi="Times New Roman" w:cs="Times New Roman"/>
          <w:b/>
          <w:bCs/>
          <w:color w:val="auto"/>
          <w:sz w:val="22"/>
          <w:szCs w:val="22"/>
        </w:rPr>
        <w:footnoteReference w:id="4"/>
      </w:r>
      <w:r w:rsidRPr="009377B9">
        <w:rPr>
          <w:rFonts w:ascii="Times New Roman" w:hAnsi="Times New Roman" w:cs="Times New Roman"/>
          <w:b/>
          <w:bCs/>
          <w:color w:val="auto"/>
          <w:sz w:val="22"/>
          <w:szCs w:val="22"/>
        </w:rPr>
        <w:t>.</w:t>
      </w:r>
    </w:p>
    <w:p w:rsidR="004202F9" w:rsidRPr="009377B9" w:rsidRDefault="004202F9" w:rsidP="004202F9">
      <w:pPr>
        <w:pStyle w:val="a9"/>
        <w:spacing w:line="276" w:lineRule="auto"/>
        <w:ind w:firstLine="454"/>
        <w:rPr>
          <w:rFonts w:ascii="Times New Roman" w:hAnsi="Times New Roman" w:cs="Times New Roman"/>
          <w:iCs/>
          <w:color w:val="auto"/>
          <w:sz w:val="22"/>
          <w:szCs w:val="22"/>
        </w:rPr>
      </w:pPr>
      <w:r w:rsidRPr="009377B9">
        <w:rPr>
          <w:rFonts w:ascii="Times New Roman" w:hAnsi="Times New Roman" w:cs="Times New Roman"/>
          <w:b/>
          <w:bCs/>
          <w:iCs/>
          <w:color w:val="auto"/>
          <w:spacing w:val="2"/>
          <w:sz w:val="22"/>
          <w:szCs w:val="22"/>
        </w:rPr>
        <w:lastRenderedPageBreak/>
        <w:t xml:space="preserve">Гимнастика с основами акробатики. </w:t>
      </w:r>
      <w:r w:rsidRPr="009377B9">
        <w:rPr>
          <w:rFonts w:ascii="Times New Roman" w:hAnsi="Times New Roman" w:cs="Times New Roman"/>
          <w:iCs/>
          <w:color w:val="auto"/>
          <w:spacing w:val="2"/>
          <w:sz w:val="22"/>
          <w:szCs w:val="22"/>
        </w:rPr>
        <w:t xml:space="preserve">Организующие </w:t>
      </w:r>
      <w:r w:rsidRPr="009377B9">
        <w:rPr>
          <w:rFonts w:ascii="Times New Roman" w:hAnsi="Times New Roman" w:cs="Times New Roman"/>
          <w:iCs/>
          <w:color w:val="auto"/>
          <w:sz w:val="22"/>
          <w:szCs w:val="22"/>
        </w:rPr>
        <w:t xml:space="preserve">команды и приёмы. </w:t>
      </w:r>
      <w:r w:rsidRPr="009377B9">
        <w:rPr>
          <w:rFonts w:ascii="Times New Roman" w:hAnsi="Times New Roman" w:cs="Times New Roman"/>
          <w:color w:val="auto"/>
          <w:sz w:val="22"/>
          <w:szCs w:val="22"/>
        </w:rPr>
        <w:t>Строевые действия в шеренге и колонне; выполнение строевых команд.</w:t>
      </w:r>
    </w:p>
    <w:p w:rsidR="004202F9" w:rsidRPr="009377B9" w:rsidRDefault="004202F9" w:rsidP="004202F9">
      <w:pPr>
        <w:pStyle w:val="a9"/>
        <w:spacing w:line="276" w:lineRule="auto"/>
        <w:ind w:firstLine="454"/>
        <w:rPr>
          <w:rFonts w:ascii="Times New Roman" w:hAnsi="Times New Roman" w:cs="Times New Roman"/>
          <w:iCs/>
          <w:color w:val="auto"/>
          <w:sz w:val="22"/>
          <w:szCs w:val="22"/>
        </w:rPr>
      </w:pPr>
      <w:r w:rsidRPr="009377B9">
        <w:rPr>
          <w:rFonts w:ascii="Times New Roman" w:hAnsi="Times New Roman" w:cs="Times New Roman"/>
          <w:iCs/>
          <w:color w:val="auto"/>
          <w:sz w:val="22"/>
          <w:szCs w:val="22"/>
        </w:rPr>
        <w:t xml:space="preserve">Акробатические упражнения. </w:t>
      </w:r>
      <w:r w:rsidRPr="009377B9">
        <w:rPr>
          <w:rFonts w:ascii="Times New Roman" w:hAnsi="Times New Roman" w:cs="Times New Roman"/>
          <w:color w:val="auto"/>
          <w:sz w:val="22"/>
          <w:szCs w:val="22"/>
        </w:rPr>
        <w:t>Упоры; седы; упражнения в группировке; перекаты; стойка на лопатках; кувырки вперёд и назад; гимнастический мост.</w:t>
      </w:r>
    </w:p>
    <w:p w:rsidR="004202F9" w:rsidRPr="009377B9" w:rsidRDefault="004202F9" w:rsidP="004202F9">
      <w:pPr>
        <w:pStyle w:val="a9"/>
        <w:spacing w:line="276" w:lineRule="auto"/>
        <w:ind w:firstLine="454"/>
        <w:rPr>
          <w:rFonts w:ascii="Times New Roman" w:hAnsi="Times New Roman" w:cs="Times New Roman"/>
          <w:iCs/>
          <w:color w:val="auto"/>
          <w:sz w:val="22"/>
          <w:szCs w:val="22"/>
        </w:rPr>
      </w:pPr>
      <w:r w:rsidRPr="009377B9">
        <w:rPr>
          <w:rFonts w:ascii="Times New Roman" w:hAnsi="Times New Roman" w:cs="Times New Roman"/>
          <w:iCs/>
          <w:color w:val="auto"/>
          <w:sz w:val="22"/>
          <w:szCs w:val="22"/>
        </w:rPr>
        <w:t xml:space="preserve">Акробатические комбинации. </w:t>
      </w:r>
      <w:r w:rsidRPr="009377B9">
        <w:rPr>
          <w:rFonts w:ascii="Times New Roman" w:hAnsi="Times New Roman" w:cs="Times New Roman"/>
          <w:color w:val="auto"/>
          <w:sz w:val="22"/>
          <w:szCs w:val="22"/>
        </w:rPr>
        <w:t>Например: 1)</w:t>
      </w:r>
      <w:r w:rsidRPr="009377B9">
        <w:rPr>
          <w:rFonts w:ascii="Times New Roman" w:hAnsi="Times New Roman" w:cs="Times New Roman"/>
          <w:color w:val="auto"/>
          <w:sz w:val="22"/>
          <w:szCs w:val="22"/>
        </w:rPr>
        <w:t> </w:t>
      </w:r>
      <w:r w:rsidRPr="009377B9">
        <w:rPr>
          <w:rFonts w:ascii="Times New Roman" w:hAnsi="Times New Roman" w:cs="Times New Roman"/>
          <w:color w:val="auto"/>
          <w:sz w:val="22"/>
          <w:szCs w:val="22"/>
        </w:rPr>
        <w:t xml:space="preserve">мост из </w:t>
      </w:r>
      <w:proofErr w:type="gramStart"/>
      <w:r w:rsidRPr="009377B9">
        <w:rPr>
          <w:rFonts w:ascii="Times New Roman" w:hAnsi="Times New Roman" w:cs="Times New Roman"/>
          <w:color w:val="auto"/>
          <w:sz w:val="22"/>
          <w:szCs w:val="22"/>
        </w:rPr>
        <w:t>положения</w:t>
      </w:r>
      <w:proofErr w:type="gramEnd"/>
      <w:r w:rsidRPr="009377B9">
        <w:rPr>
          <w:rFonts w:ascii="Times New Roman" w:hAnsi="Times New Roman" w:cs="Times New Roman"/>
          <w:color w:val="auto"/>
          <w:sz w:val="22"/>
          <w:szCs w:val="22"/>
        </w:rPr>
        <w:t xml:space="preserve"> лёжа на спине, опуститься в исходное положение, переворот в положение лёжа на животе, прыжок с опорой </w:t>
      </w:r>
      <w:r w:rsidRPr="009377B9">
        <w:rPr>
          <w:rFonts w:ascii="Times New Roman" w:hAnsi="Times New Roman" w:cs="Times New Roman"/>
          <w:color w:val="auto"/>
          <w:spacing w:val="2"/>
          <w:sz w:val="22"/>
          <w:szCs w:val="22"/>
        </w:rPr>
        <w:t>на руки в упор присев; 2)</w:t>
      </w:r>
      <w:r w:rsidRPr="009377B9">
        <w:rPr>
          <w:rFonts w:ascii="Times New Roman" w:hAnsi="Times New Roman" w:cs="Times New Roman"/>
          <w:color w:val="auto"/>
          <w:spacing w:val="2"/>
          <w:sz w:val="22"/>
          <w:szCs w:val="22"/>
        </w:rPr>
        <w:t> </w:t>
      </w:r>
      <w:r w:rsidRPr="009377B9">
        <w:rPr>
          <w:rFonts w:ascii="Times New Roman" w:hAnsi="Times New Roman" w:cs="Times New Roman"/>
          <w:color w:val="auto"/>
          <w:spacing w:val="2"/>
          <w:sz w:val="22"/>
          <w:szCs w:val="22"/>
        </w:rPr>
        <w:t xml:space="preserve">кувырок вперёд в упор присев, </w:t>
      </w:r>
      <w:r w:rsidRPr="009377B9">
        <w:rPr>
          <w:rFonts w:ascii="Times New Roman" w:hAnsi="Times New Roman" w:cs="Times New Roman"/>
          <w:color w:val="auto"/>
          <w:sz w:val="22"/>
          <w:szCs w:val="22"/>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4202F9" w:rsidRPr="009377B9" w:rsidRDefault="004202F9" w:rsidP="004202F9">
      <w:pPr>
        <w:pStyle w:val="a9"/>
        <w:spacing w:line="276" w:lineRule="auto"/>
        <w:ind w:firstLine="454"/>
        <w:rPr>
          <w:rFonts w:ascii="Times New Roman" w:hAnsi="Times New Roman" w:cs="Times New Roman"/>
          <w:iCs/>
          <w:color w:val="auto"/>
          <w:sz w:val="22"/>
          <w:szCs w:val="22"/>
        </w:rPr>
      </w:pPr>
      <w:r w:rsidRPr="009377B9">
        <w:rPr>
          <w:rFonts w:ascii="Times New Roman" w:hAnsi="Times New Roman" w:cs="Times New Roman"/>
          <w:iCs/>
          <w:color w:val="auto"/>
          <w:spacing w:val="-4"/>
          <w:sz w:val="22"/>
          <w:szCs w:val="22"/>
        </w:rPr>
        <w:t xml:space="preserve">Упражнения на низкой гимнастической перекладине: </w:t>
      </w:r>
      <w:r w:rsidRPr="009377B9">
        <w:rPr>
          <w:rFonts w:ascii="Times New Roman" w:hAnsi="Times New Roman" w:cs="Times New Roman"/>
          <w:color w:val="auto"/>
          <w:spacing w:val="-4"/>
          <w:sz w:val="22"/>
          <w:szCs w:val="22"/>
        </w:rPr>
        <w:t xml:space="preserve">висы, </w:t>
      </w:r>
      <w:r w:rsidRPr="009377B9">
        <w:rPr>
          <w:rFonts w:ascii="Times New Roman" w:hAnsi="Times New Roman" w:cs="Times New Roman"/>
          <w:color w:val="auto"/>
          <w:sz w:val="22"/>
          <w:szCs w:val="22"/>
        </w:rPr>
        <w:t>перемахи.</w:t>
      </w:r>
    </w:p>
    <w:p w:rsidR="004202F9" w:rsidRPr="009377B9" w:rsidRDefault="004202F9" w:rsidP="004202F9">
      <w:pPr>
        <w:pStyle w:val="a9"/>
        <w:spacing w:line="276" w:lineRule="auto"/>
        <w:ind w:firstLine="454"/>
        <w:rPr>
          <w:rFonts w:ascii="Times New Roman" w:hAnsi="Times New Roman" w:cs="Times New Roman"/>
          <w:iCs/>
          <w:color w:val="auto"/>
          <w:sz w:val="22"/>
          <w:szCs w:val="22"/>
        </w:rPr>
      </w:pPr>
      <w:r w:rsidRPr="009377B9">
        <w:rPr>
          <w:rFonts w:ascii="Times New Roman" w:hAnsi="Times New Roman" w:cs="Times New Roman"/>
          <w:iCs/>
          <w:color w:val="auto"/>
          <w:spacing w:val="2"/>
          <w:sz w:val="22"/>
          <w:szCs w:val="22"/>
        </w:rPr>
        <w:t xml:space="preserve">Гимнастическая комбинация. </w:t>
      </w:r>
      <w:r w:rsidRPr="009377B9">
        <w:rPr>
          <w:rFonts w:ascii="Times New Roman" w:hAnsi="Times New Roman" w:cs="Times New Roman"/>
          <w:color w:val="auto"/>
          <w:spacing w:val="2"/>
          <w:sz w:val="22"/>
          <w:szCs w:val="22"/>
        </w:rPr>
        <w:t xml:space="preserve">Например, из виса стоя </w:t>
      </w:r>
      <w:r w:rsidRPr="009377B9">
        <w:rPr>
          <w:rFonts w:ascii="Times New Roman" w:hAnsi="Times New Roman" w:cs="Times New Roman"/>
          <w:color w:val="auto"/>
          <w:sz w:val="22"/>
          <w:szCs w:val="22"/>
        </w:rPr>
        <w:t xml:space="preserve">присев толчком двумя ногами перемах, согнув ноги, в вис </w:t>
      </w:r>
      <w:r w:rsidRPr="009377B9">
        <w:rPr>
          <w:rFonts w:ascii="Times New Roman" w:hAnsi="Times New Roman" w:cs="Times New Roman"/>
          <w:color w:val="auto"/>
          <w:spacing w:val="2"/>
          <w:sz w:val="22"/>
          <w:szCs w:val="22"/>
        </w:rPr>
        <w:t xml:space="preserve">сзади согнувшись, опускание назад в вис стоя и обратное </w:t>
      </w:r>
      <w:r w:rsidRPr="009377B9">
        <w:rPr>
          <w:rFonts w:ascii="Times New Roman" w:hAnsi="Times New Roman" w:cs="Times New Roman"/>
          <w:color w:val="auto"/>
          <w:sz w:val="22"/>
          <w:szCs w:val="22"/>
        </w:rPr>
        <w:t>движение через вис сзади согнувшись со сходом вперёд ноги.</w:t>
      </w:r>
    </w:p>
    <w:p w:rsidR="004202F9" w:rsidRPr="009377B9" w:rsidRDefault="004202F9" w:rsidP="004202F9">
      <w:pPr>
        <w:pStyle w:val="a9"/>
        <w:spacing w:line="276" w:lineRule="auto"/>
        <w:ind w:firstLine="454"/>
        <w:rPr>
          <w:rFonts w:ascii="Times New Roman" w:hAnsi="Times New Roman" w:cs="Times New Roman"/>
          <w:iCs/>
          <w:color w:val="auto"/>
          <w:sz w:val="22"/>
          <w:szCs w:val="22"/>
        </w:rPr>
      </w:pPr>
      <w:r w:rsidRPr="009377B9">
        <w:rPr>
          <w:rFonts w:ascii="Times New Roman" w:hAnsi="Times New Roman" w:cs="Times New Roman"/>
          <w:iCs/>
          <w:color w:val="auto"/>
          <w:sz w:val="22"/>
          <w:szCs w:val="22"/>
        </w:rPr>
        <w:t xml:space="preserve">Опорный прыжок: </w:t>
      </w:r>
      <w:r w:rsidRPr="009377B9">
        <w:rPr>
          <w:rFonts w:ascii="Times New Roman" w:hAnsi="Times New Roman" w:cs="Times New Roman"/>
          <w:color w:val="auto"/>
          <w:sz w:val="22"/>
          <w:szCs w:val="22"/>
        </w:rPr>
        <w:t>с разбега через гимнастического козла.</w:t>
      </w:r>
    </w:p>
    <w:p w:rsidR="004202F9" w:rsidRPr="009377B9" w:rsidRDefault="004202F9" w:rsidP="004202F9">
      <w:pPr>
        <w:pStyle w:val="a9"/>
        <w:spacing w:line="276" w:lineRule="auto"/>
        <w:ind w:firstLine="454"/>
        <w:rPr>
          <w:rFonts w:ascii="Times New Roman" w:hAnsi="Times New Roman" w:cs="Times New Roman"/>
          <w:b/>
          <w:bCs/>
          <w:iCs/>
          <w:color w:val="auto"/>
          <w:sz w:val="22"/>
          <w:szCs w:val="22"/>
        </w:rPr>
      </w:pPr>
      <w:r w:rsidRPr="009377B9">
        <w:rPr>
          <w:rFonts w:ascii="Times New Roman" w:hAnsi="Times New Roman" w:cs="Times New Roman"/>
          <w:iCs/>
          <w:color w:val="auto"/>
          <w:spacing w:val="2"/>
          <w:sz w:val="22"/>
          <w:szCs w:val="22"/>
        </w:rPr>
        <w:t xml:space="preserve">Гимнастические упражнения прикладного характера. </w:t>
      </w:r>
      <w:r w:rsidRPr="009377B9">
        <w:rPr>
          <w:rFonts w:ascii="Times New Roman" w:hAnsi="Times New Roman" w:cs="Times New Roman"/>
          <w:color w:val="auto"/>
          <w:spacing w:val="2"/>
          <w:sz w:val="22"/>
          <w:szCs w:val="22"/>
        </w:rPr>
        <w:t xml:space="preserve">Прыжки со скакалкой. Передвижение по гимнастической </w:t>
      </w:r>
      <w:r w:rsidRPr="009377B9">
        <w:rPr>
          <w:rFonts w:ascii="Times New Roman" w:hAnsi="Times New Roman" w:cs="Times New Roman"/>
          <w:color w:val="auto"/>
          <w:sz w:val="22"/>
          <w:szCs w:val="22"/>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4202F9" w:rsidRPr="009377B9" w:rsidRDefault="004202F9" w:rsidP="004202F9">
      <w:pPr>
        <w:pStyle w:val="a9"/>
        <w:spacing w:line="276" w:lineRule="auto"/>
        <w:ind w:firstLine="454"/>
        <w:rPr>
          <w:rFonts w:ascii="Times New Roman" w:hAnsi="Times New Roman" w:cs="Times New Roman"/>
          <w:iCs/>
          <w:color w:val="auto"/>
          <w:sz w:val="22"/>
          <w:szCs w:val="22"/>
        </w:rPr>
      </w:pPr>
      <w:r w:rsidRPr="009377B9">
        <w:rPr>
          <w:rFonts w:ascii="Times New Roman" w:hAnsi="Times New Roman" w:cs="Times New Roman"/>
          <w:b/>
          <w:bCs/>
          <w:iCs/>
          <w:color w:val="auto"/>
          <w:sz w:val="22"/>
          <w:szCs w:val="22"/>
        </w:rPr>
        <w:t xml:space="preserve">Лёгкая атлетика. </w:t>
      </w:r>
      <w:r w:rsidRPr="009377B9">
        <w:rPr>
          <w:rFonts w:ascii="Times New Roman" w:hAnsi="Times New Roman" w:cs="Times New Roman"/>
          <w:iCs/>
          <w:color w:val="auto"/>
          <w:sz w:val="22"/>
          <w:szCs w:val="22"/>
        </w:rPr>
        <w:t xml:space="preserve">Беговые упражнения: </w:t>
      </w:r>
      <w:r w:rsidRPr="009377B9">
        <w:rPr>
          <w:rFonts w:ascii="Times New Roman" w:hAnsi="Times New Roman" w:cs="Times New Roman"/>
          <w:color w:val="auto"/>
          <w:sz w:val="22"/>
          <w:szCs w:val="22"/>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202F9" w:rsidRPr="009377B9" w:rsidRDefault="004202F9" w:rsidP="004202F9">
      <w:pPr>
        <w:pStyle w:val="a9"/>
        <w:spacing w:line="276" w:lineRule="auto"/>
        <w:ind w:firstLine="454"/>
        <w:rPr>
          <w:rFonts w:ascii="Times New Roman" w:hAnsi="Times New Roman" w:cs="Times New Roman"/>
          <w:iCs/>
          <w:color w:val="auto"/>
          <w:sz w:val="22"/>
          <w:szCs w:val="22"/>
        </w:rPr>
      </w:pPr>
      <w:r w:rsidRPr="009377B9">
        <w:rPr>
          <w:rFonts w:ascii="Times New Roman" w:hAnsi="Times New Roman" w:cs="Times New Roman"/>
          <w:iCs/>
          <w:color w:val="auto"/>
          <w:sz w:val="22"/>
          <w:szCs w:val="22"/>
        </w:rPr>
        <w:t xml:space="preserve">Прыжковые упражнения: </w:t>
      </w:r>
      <w:r w:rsidRPr="009377B9">
        <w:rPr>
          <w:rFonts w:ascii="Times New Roman" w:hAnsi="Times New Roman" w:cs="Times New Roman"/>
          <w:color w:val="auto"/>
          <w:sz w:val="22"/>
          <w:szCs w:val="22"/>
        </w:rPr>
        <w:t>на одной ноге и двух ногах на месте и с продвижением; в длину и высоту; спрыгивание и запрыгивание.</w:t>
      </w:r>
    </w:p>
    <w:p w:rsidR="004202F9" w:rsidRPr="009377B9" w:rsidRDefault="004202F9" w:rsidP="004202F9">
      <w:pPr>
        <w:pStyle w:val="a9"/>
        <w:spacing w:line="276" w:lineRule="auto"/>
        <w:ind w:firstLine="454"/>
        <w:rPr>
          <w:rFonts w:ascii="Times New Roman" w:hAnsi="Times New Roman" w:cs="Times New Roman"/>
          <w:iCs/>
          <w:color w:val="auto"/>
          <w:sz w:val="22"/>
          <w:szCs w:val="22"/>
        </w:rPr>
      </w:pPr>
      <w:r w:rsidRPr="009377B9">
        <w:rPr>
          <w:rFonts w:ascii="Times New Roman" w:hAnsi="Times New Roman" w:cs="Times New Roman"/>
          <w:iCs/>
          <w:color w:val="auto"/>
          <w:sz w:val="22"/>
          <w:szCs w:val="22"/>
        </w:rPr>
        <w:t xml:space="preserve">Броски: </w:t>
      </w:r>
      <w:r w:rsidRPr="009377B9">
        <w:rPr>
          <w:rFonts w:ascii="Times New Roman" w:hAnsi="Times New Roman" w:cs="Times New Roman"/>
          <w:color w:val="auto"/>
          <w:sz w:val="22"/>
          <w:szCs w:val="22"/>
        </w:rPr>
        <w:t>большого мяча (1 кг) на дальность разными способами.</w:t>
      </w:r>
    </w:p>
    <w:p w:rsidR="004202F9" w:rsidRPr="009377B9" w:rsidRDefault="004202F9" w:rsidP="004202F9">
      <w:pPr>
        <w:pStyle w:val="a9"/>
        <w:spacing w:line="276" w:lineRule="auto"/>
        <w:ind w:firstLine="454"/>
        <w:rPr>
          <w:rFonts w:ascii="Times New Roman" w:hAnsi="Times New Roman" w:cs="Times New Roman"/>
          <w:b/>
          <w:bCs/>
          <w:iCs/>
          <w:color w:val="auto"/>
          <w:sz w:val="22"/>
          <w:szCs w:val="22"/>
        </w:rPr>
      </w:pPr>
      <w:r w:rsidRPr="009377B9">
        <w:rPr>
          <w:rFonts w:ascii="Times New Roman" w:hAnsi="Times New Roman" w:cs="Times New Roman"/>
          <w:iCs/>
          <w:color w:val="auto"/>
          <w:sz w:val="22"/>
          <w:szCs w:val="22"/>
        </w:rPr>
        <w:t xml:space="preserve">Метание: </w:t>
      </w:r>
      <w:r w:rsidRPr="009377B9">
        <w:rPr>
          <w:rFonts w:ascii="Times New Roman" w:hAnsi="Times New Roman" w:cs="Times New Roman"/>
          <w:color w:val="auto"/>
          <w:sz w:val="22"/>
          <w:szCs w:val="22"/>
        </w:rPr>
        <w:t>малого мяча в вертикальную цель и на дальность.</w:t>
      </w:r>
    </w:p>
    <w:p w:rsidR="004202F9" w:rsidRPr="009377B9" w:rsidRDefault="004202F9" w:rsidP="004202F9">
      <w:pPr>
        <w:pStyle w:val="a9"/>
        <w:spacing w:line="276" w:lineRule="auto"/>
        <w:ind w:firstLine="454"/>
        <w:rPr>
          <w:rFonts w:ascii="Times New Roman" w:hAnsi="Times New Roman" w:cs="Times New Roman"/>
          <w:b/>
          <w:bCs/>
          <w:iCs/>
          <w:color w:val="auto"/>
          <w:sz w:val="22"/>
          <w:szCs w:val="22"/>
        </w:rPr>
      </w:pPr>
      <w:r w:rsidRPr="009377B9">
        <w:rPr>
          <w:rFonts w:ascii="Times New Roman" w:hAnsi="Times New Roman" w:cs="Times New Roman"/>
          <w:b/>
          <w:bCs/>
          <w:iCs/>
          <w:color w:val="auto"/>
          <w:sz w:val="22"/>
          <w:szCs w:val="22"/>
        </w:rPr>
        <w:t xml:space="preserve">Лыжные гонки. </w:t>
      </w:r>
      <w:r w:rsidRPr="009377B9">
        <w:rPr>
          <w:rFonts w:ascii="Times New Roman" w:hAnsi="Times New Roman" w:cs="Times New Roman"/>
          <w:color w:val="auto"/>
          <w:sz w:val="22"/>
          <w:szCs w:val="22"/>
        </w:rPr>
        <w:t>Передвижение на лыжах; повороты; спуски; подъёмы; торможение.</w:t>
      </w:r>
    </w:p>
    <w:p w:rsidR="004202F9" w:rsidRPr="009377B9" w:rsidRDefault="004202F9" w:rsidP="004202F9">
      <w:pPr>
        <w:pStyle w:val="a9"/>
        <w:spacing w:line="276" w:lineRule="auto"/>
        <w:ind w:firstLine="454"/>
        <w:rPr>
          <w:rFonts w:ascii="Times New Roman" w:hAnsi="Times New Roman" w:cs="Times New Roman"/>
          <w:iCs/>
          <w:color w:val="auto"/>
          <w:sz w:val="22"/>
          <w:szCs w:val="22"/>
        </w:rPr>
      </w:pPr>
      <w:r w:rsidRPr="009377B9">
        <w:rPr>
          <w:rFonts w:ascii="Times New Roman" w:hAnsi="Times New Roman" w:cs="Times New Roman"/>
          <w:b/>
          <w:bCs/>
          <w:iCs/>
          <w:color w:val="auto"/>
          <w:sz w:val="22"/>
          <w:szCs w:val="22"/>
        </w:rPr>
        <w:t xml:space="preserve">Подвижные и спортивные игры. </w:t>
      </w:r>
      <w:r w:rsidRPr="009377B9">
        <w:rPr>
          <w:rFonts w:ascii="Times New Roman" w:hAnsi="Times New Roman" w:cs="Times New Roman"/>
          <w:iCs/>
          <w:color w:val="auto"/>
          <w:sz w:val="22"/>
          <w:szCs w:val="22"/>
        </w:rPr>
        <w:t xml:space="preserve">На материале гимнастики с основами акробатики: </w:t>
      </w:r>
      <w:r w:rsidRPr="009377B9">
        <w:rPr>
          <w:rFonts w:ascii="Times New Roman" w:hAnsi="Times New Roman" w:cs="Times New Roman"/>
          <w:color w:val="auto"/>
          <w:sz w:val="22"/>
          <w:szCs w:val="22"/>
        </w:rPr>
        <w:t>игровые задания с исполь</w:t>
      </w:r>
      <w:r w:rsidRPr="009377B9">
        <w:rPr>
          <w:rFonts w:ascii="Times New Roman" w:hAnsi="Times New Roman" w:cs="Times New Roman"/>
          <w:color w:val="auto"/>
          <w:spacing w:val="2"/>
          <w:sz w:val="22"/>
          <w:szCs w:val="22"/>
        </w:rPr>
        <w:t xml:space="preserve">зованием строевых упражнений, упражнений на внимание, </w:t>
      </w:r>
      <w:r w:rsidRPr="009377B9">
        <w:rPr>
          <w:rFonts w:ascii="Times New Roman" w:hAnsi="Times New Roman" w:cs="Times New Roman"/>
          <w:color w:val="auto"/>
          <w:sz w:val="22"/>
          <w:szCs w:val="22"/>
        </w:rPr>
        <w:t>силу, ловкость и координацию.</w:t>
      </w:r>
    </w:p>
    <w:p w:rsidR="004202F9" w:rsidRPr="009377B9" w:rsidRDefault="004202F9" w:rsidP="004202F9">
      <w:pPr>
        <w:pStyle w:val="a9"/>
        <w:spacing w:line="276" w:lineRule="auto"/>
        <w:ind w:firstLine="454"/>
        <w:rPr>
          <w:rFonts w:ascii="Times New Roman" w:hAnsi="Times New Roman" w:cs="Times New Roman"/>
          <w:iCs/>
          <w:color w:val="auto"/>
          <w:sz w:val="22"/>
          <w:szCs w:val="22"/>
        </w:rPr>
      </w:pPr>
      <w:r w:rsidRPr="009377B9">
        <w:rPr>
          <w:rFonts w:ascii="Times New Roman" w:hAnsi="Times New Roman" w:cs="Times New Roman"/>
          <w:iCs/>
          <w:color w:val="auto"/>
          <w:sz w:val="22"/>
          <w:szCs w:val="22"/>
        </w:rPr>
        <w:t xml:space="preserve">На материале лёгкой атлетики: </w:t>
      </w:r>
      <w:r w:rsidRPr="009377B9">
        <w:rPr>
          <w:rFonts w:ascii="Times New Roman" w:hAnsi="Times New Roman" w:cs="Times New Roman"/>
          <w:color w:val="auto"/>
          <w:sz w:val="22"/>
          <w:szCs w:val="22"/>
        </w:rPr>
        <w:t>прыжки, бег, метания и броски; упражнения на координацию, выносливость и быстроту.</w:t>
      </w:r>
    </w:p>
    <w:p w:rsidR="004202F9" w:rsidRPr="009377B9" w:rsidRDefault="004202F9" w:rsidP="004202F9">
      <w:pPr>
        <w:pStyle w:val="a9"/>
        <w:spacing w:line="276" w:lineRule="auto"/>
        <w:ind w:firstLine="454"/>
        <w:rPr>
          <w:rFonts w:ascii="Times New Roman" w:hAnsi="Times New Roman" w:cs="Times New Roman"/>
          <w:iCs/>
          <w:color w:val="auto"/>
          <w:sz w:val="22"/>
          <w:szCs w:val="22"/>
        </w:rPr>
      </w:pPr>
      <w:r w:rsidRPr="009377B9">
        <w:rPr>
          <w:rFonts w:ascii="Times New Roman" w:hAnsi="Times New Roman" w:cs="Times New Roman"/>
          <w:iCs/>
          <w:color w:val="auto"/>
          <w:spacing w:val="2"/>
          <w:sz w:val="22"/>
          <w:szCs w:val="22"/>
        </w:rPr>
        <w:t xml:space="preserve">На материале лыжной подготовки: </w:t>
      </w:r>
      <w:r w:rsidRPr="009377B9">
        <w:rPr>
          <w:rFonts w:ascii="Times New Roman" w:hAnsi="Times New Roman" w:cs="Times New Roman"/>
          <w:color w:val="auto"/>
          <w:spacing w:val="2"/>
          <w:sz w:val="22"/>
          <w:szCs w:val="22"/>
        </w:rPr>
        <w:t>эстафеты в пере</w:t>
      </w:r>
      <w:r w:rsidRPr="009377B9">
        <w:rPr>
          <w:rFonts w:ascii="Times New Roman" w:hAnsi="Times New Roman" w:cs="Times New Roman"/>
          <w:color w:val="auto"/>
          <w:sz w:val="22"/>
          <w:szCs w:val="22"/>
        </w:rPr>
        <w:t>движении на лыжах, упражнения на выносливость и координацию.</w:t>
      </w:r>
    </w:p>
    <w:p w:rsidR="004202F9" w:rsidRPr="009377B9" w:rsidRDefault="004202F9" w:rsidP="004202F9">
      <w:pPr>
        <w:pStyle w:val="a9"/>
        <w:spacing w:line="276" w:lineRule="auto"/>
        <w:ind w:firstLine="454"/>
        <w:rPr>
          <w:rFonts w:ascii="Times New Roman" w:hAnsi="Times New Roman" w:cs="Times New Roman"/>
          <w:iCs/>
          <w:color w:val="auto"/>
          <w:sz w:val="22"/>
          <w:szCs w:val="22"/>
        </w:rPr>
      </w:pPr>
      <w:r w:rsidRPr="009377B9">
        <w:rPr>
          <w:rFonts w:ascii="Times New Roman" w:hAnsi="Times New Roman" w:cs="Times New Roman"/>
          <w:iCs/>
          <w:color w:val="auto"/>
          <w:sz w:val="22"/>
          <w:szCs w:val="22"/>
        </w:rPr>
        <w:t>На материале спортивных игр:</w:t>
      </w:r>
    </w:p>
    <w:p w:rsidR="004202F9" w:rsidRPr="009377B9" w:rsidRDefault="004202F9" w:rsidP="004202F9">
      <w:pPr>
        <w:pStyle w:val="a9"/>
        <w:spacing w:line="276" w:lineRule="auto"/>
        <w:ind w:firstLine="454"/>
        <w:rPr>
          <w:rFonts w:ascii="Times New Roman" w:hAnsi="Times New Roman" w:cs="Times New Roman"/>
          <w:iCs/>
          <w:color w:val="auto"/>
          <w:sz w:val="22"/>
          <w:szCs w:val="22"/>
        </w:rPr>
      </w:pPr>
      <w:r w:rsidRPr="009377B9">
        <w:rPr>
          <w:rFonts w:ascii="Times New Roman" w:hAnsi="Times New Roman" w:cs="Times New Roman"/>
          <w:iCs/>
          <w:color w:val="auto"/>
          <w:sz w:val="22"/>
          <w:szCs w:val="22"/>
        </w:rPr>
        <w:t xml:space="preserve">Футбол: </w:t>
      </w:r>
      <w:r w:rsidRPr="009377B9">
        <w:rPr>
          <w:rFonts w:ascii="Times New Roman" w:hAnsi="Times New Roman" w:cs="Times New Roman"/>
          <w:color w:val="auto"/>
          <w:sz w:val="22"/>
          <w:szCs w:val="22"/>
        </w:rPr>
        <w:t>удар по неподвижному и катящемуся мячу; оста</w:t>
      </w:r>
      <w:r w:rsidRPr="009377B9">
        <w:rPr>
          <w:rFonts w:ascii="Times New Roman" w:hAnsi="Times New Roman" w:cs="Times New Roman"/>
          <w:color w:val="auto"/>
          <w:spacing w:val="2"/>
          <w:sz w:val="22"/>
          <w:szCs w:val="22"/>
        </w:rPr>
        <w:t xml:space="preserve">новка мяча; ведение мяча; подвижные игры на материале </w:t>
      </w:r>
      <w:r w:rsidRPr="009377B9">
        <w:rPr>
          <w:rFonts w:ascii="Times New Roman" w:hAnsi="Times New Roman" w:cs="Times New Roman"/>
          <w:color w:val="auto"/>
          <w:sz w:val="22"/>
          <w:szCs w:val="22"/>
        </w:rPr>
        <w:t>футбола.</w:t>
      </w:r>
    </w:p>
    <w:p w:rsidR="004202F9" w:rsidRPr="009377B9" w:rsidRDefault="004202F9" w:rsidP="004202F9">
      <w:pPr>
        <w:pStyle w:val="a9"/>
        <w:spacing w:line="276" w:lineRule="auto"/>
        <w:ind w:firstLine="454"/>
        <w:rPr>
          <w:rFonts w:ascii="Times New Roman" w:hAnsi="Times New Roman" w:cs="Times New Roman"/>
          <w:iCs/>
          <w:color w:val="auto"/>
          <w:sz w:val="22"/>
          <w:szCs w:val="22"/>
        </w:rPr>
      </w:pPr>
      <w:r w:rsidRPr="009377B9">
        <w:rPr>
          <w:rFonts w:ascii="Times New Roman" w:hAnsi="Times New Roman" w:cs="Times New Roman"/>
          <w:iCs/>
          <w:color w:val="auto"/>
          <w:sz w:val="22"/>
          <w:szCs w:val="22"/>
        </w:rPr>
        <w:t xml:space="preserve">Баскетбол: </w:t>
      </w:r>
      <w:r w:rsidRPr="009377B9">
        <w:rPr>
          <w:rFonts w:ascii="Times New Roman" w:hAnsi="Times New Roman" w:cs="Times New Roman"/>
          <w:color w:val="auto"/>
          <w:sz w:val="22"/>
          <w:szCs w:val="22"/>
        </w:rPr>
        <w:t>специальные передвижения без мяча; ведение мяча; броски мяча в корзину; подвижные игры на материале баскетбола.</w:t>
      </w:r>
    </w:p>
    <w:p w:rsidR="004202F9" w:rsidRPr="009377B9" w:rsidRDefault="004202F9" w:rsidP="004202F9">
      <w:pPr>
        <w:pStyle w:val="a9"/>
        <w:spacing w:line="276" w:lineRule="auto"/>
        <w:ind w:firstLine="454"/>
        <w:rPr>
          <w:rFonts w:ascii="Times New Roman" w:hAnsi="Times New Roman" w:cs="Times New Roman"/>
          <w:color w:val="auto"/>
          <w:sz w:val="22"/>
          <w:szCs w:val="22"/>
        </w:rPr>
      </w:pPr>
      <w:r w:rsidRPr="009377B9">
        <w:rPr>
          <w:rFonts w:ascii="Times New Roman" w:hAnsi="Times New Roman" w:cs="Times New Roman"/>
          <w:iCs/>
          <w:color w:val="auto"/>
          <w:sz w:val="22"/>
          <w:szCs w:val="22"/>
        </w:rPr>
        <w:t xml:space="preserve">Волейбол: </w:t>
      </w:r>
      <w:r w:rsidRPr="009377B9">
        <w:rPr>
          <w:rFonts w:ascii="Times New Roman" w:hAnsi="Times New Roman" w:cs="Times New Roman"/>
          <w:color w:val="auto"/>
          <w:sz w:val="22"/>
          <w:szCs w:val="22"/>
        </w:rPr>
        <w:t>подбрасывание мяча; подача мяча; приём и передача мяча; подвижные игры на материале волейбола. Подвижные игры разных народов.</w:t>
      </w:r>
    </w:p>
    <w:p w:rsidR="004202F9" w:rsidRPr="009377B9" w:rsidRDefault="004202F9" w:rsidP="004202F9">
      <w:pPr>
        <w:pStyle w:val="a9"/>
        <w:spacing w:line="276" w:lineRule="auto"/>
        <w:ind w:firstLine="454"/>
        <w:rPr>
          <w:rFonts w:ascii="Times New Roman" w:hAnsi="Times New Roman" w:cs="Times New Roman"/>
          <w:b/>
          <w:bCs/>
          <w:iCs/>
          <w:color w:val="auto"/>
          <w:sz w:val="22"/>
          <w:szCs w:val="22"/>
        </w:rPr>
      </w:pPr>
      <w:r w:rsidRPr="009377B9">
        <w:rPr>
          <w:rFonts w:ascii="Times New Roman" w:hAnsi="Times New Roman" w:cs="Times New Roman"/>
          <w:b/>
          <w:bCs/>
          <w:iCs/>
          <w:color w:val="auto"/>
          <w:sz w:val="22"/>
          <w:szCs w:val="22"/>
        </w:rPr>
        <w:t>Общеразвивающие упражнения</w:t>
      </w:r>
    </w:p>
    <w:p w:rsidR="004202F9" w:rsidRPr="009377B9" w:rsidRDefault="004202F9" w:rsidP="004202F9">
      <w:pPr>
        <w:pStyle w:val="a9"/>
        <w:spacing w:line="276" w:lineRule="auto"/>
        <w:ind w:firstLine="454"/>
        <w:rPr>
          <w:rFonts w:ascii="Times New Roman" w:hAnsi="Times New Roman" w:cs="Times New Roman"/>
          <w:iCs/>
          <w:color w:val="auto"/>
          <w:sz w:val="22"/>
          <w:szCs w:val="22"/>
        </w:rPr>
      </w:pPr>
      <w:r w:rsidRPr="009377B9">
        <w:rPr>
          <w:rFonts w:ascii="Times New Roman" w:hAnsi="Times New Roman" w:cs="Times New Roman"/>
          <w:b/>
          <w:bCs/>
          <w:color w:val="auto"/>
          <w:sz w:val="22"/>
          <w:szCs w:val="22"/>
        </w:rPr>
        <w:t>На материале гимнастики с основами акробатики</w:t>
      </w:r>
    </w:p>
    <w:p w:rsidR="004202F9" w:rsidRPr="009377B9" w:rsidRDefault="004202F9" w:rsidP="004202F9">
      <w:pPr>
        <w:pStyle w:val="a9"/>
        <w:spacing w:line="276" w:lineRule="auto"/>
        <w:ind w:firstLine="454"/>
        <w:rPr>
          <w:rFonts w:ascii="Times New Roman" w:hAnsi="Times New Roman" w:cs="Times New Roman"/>
          <w:iCs/>
          <w:color w:val="auto"/>
          <w:sz w:val="22"/>
          <w:szCs w:val="22"/>
        </w:rPr>
      </w:pPr>
      <w:r w:rsidRPr="009377B9">
        <w:rPr>
          <w:rFonts w:ascii="Times New Roman" w:hAnsi="Times New Roman" w:cs="Times New Roman"/>
          <w:iCs/>
          <w:color w:val="auto"/>
          <w:spacing w:val="2"/>
          <w:sz w:val="22"/>
          <w:szCs w:val="22"/>
        </w:rPr>
        <w:t xml:space="preserve">Развитие гибкости: </w:t>
      </w:r>
      <w:r w:rsidRPr="009377B9">
        <w:rPr>
          <w:rFonts w:ascii="Times New Roman" w:hAnsi="Times New Roman" w:cs="Times New Roman"/>
          <w:color w:val="auto"/>
          <w:spacing w:val="2"/>
          <w:sz w:val="22"/>
          <w:szCs w:val="22"/>
        </w:rPr>
        <w:t>широкие стойки на ногах; ходьба</w:t>
      </w:r>
      <w:r w:rsidRPr="009377B9">
        <w:rPr>
          <w:rFonts w:ascii="Times New Roman" w:hAnsi="Times New Roman" w:cs="Times New Roman"/>
          <w:color w:val="auto"/>
          <w:sz w:val="22"/>
          <w:szCs w:val="22"/>
        </w:rPr>
        <w:t xml:space="preserve">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9377B9">
        <w:rPr>
          <w:rFonts w:ascii="Times New Roman" w:hAnsi="Times New Roman" w:cs="Times New Roman"/>
          <w:color w:val="auto"/>
          <w:spacing w:val="2"/>
          <w:sz w:val="22"/>
          <w:szCs w:val="22"/>
        </w:rPr>
        <w:t xml:space="preserve">упражнений, включающие в себя максимальное сгибание </w:t>
      </w:r>
      <w:r w:rsidRPr="009377B9">
        <w:rPr>
          <w:rFonts w:ascii="Times New Roman" w:hAnsi="Times New Roman" w:cs="Times New Roman"/>
          <w:color w:val="auto"/>
          <w:sz w:val="22"/>
          <w:szCs w:val="22"/>
        </w:rPr>
        <w:t xml:space="preserve">и </w:t>
      </w:r>
      <w:r w:rsidRPr="009377B9">
        <w:rPr>
          <w:rFonts w:ascii="Times New Roman" w:hAnsi="Times New Roman" w:cs="Times New Roman"/>
          <w:color w:val="auto"/>
          <w:spacing w:val="2"/>
          <w:sz w:val="22"/>
          <w:szCs w:val="22"/>
        </w:rPr>
        <w:t xml:space="preserve">прогибание туловища (в стойках и седах); индивидуальные </w:t>
      </w:r>
      <w:r w:rsidRPr="009377B9">
        <w:rPr>
          <w:rFonts w:ascii="Times New Roman" w:hAnsi="Times New Roman" w:cs="Times New Roman"/>
          <w:color w:val="auto"/>
          <w:sz w:val="22"/>
          <w:szCs w:val="22"/>
        </w:rPr>
        <w:t>комплексы по развитию гибкости.</w:t>
      </w:r>
    </w:p>
    <w:p w:rsidR="004202F9" w:rsidRPr="009377B9" w:rsidRDefault="004202F9" w:rsidP="004202F9">
      <w:pPr>
        <w:pStyle w:val="a9"/>
        <w:spacing w:line="276" w:lineRule="auto"/>
        <w:ind w:firstLine="454"/>
        <w:rPr>
          <w:rFonts w:ascii="Times New Roman" w:hAnsi="Times New Roman" w:cs="Times New Roman"/>
          <w:iCs/>
          <w:color w:val="auto"/>
          <w:sz w:val="22"/>
          <w:szCs w:val="22"/>
        </w:rPr>
      </w:pPr>
      <w:r w:rsidRPr="009377B9">
        <w:rPr>
          <w:rFonts w:ascii="Times New Roman" w:hAnsi="Times New Roman" w:cs="Times New Roman"/>
          <w:iCs/>
          <w:color w:val="auto"/>
          <w:sz w:val="22"/>
          <w:szCs w:val="22"/>
        </w:rPr>
        <w:t xml:space="preserve">Развитие координации: </w:t>
      </w:r>
      <w:r w:rsidRPr="009377B9">
        <w:rPr>
          <w:rFonts w:ascii="Times New Roman" w:hAnsi="Times New Roman" w:cs="Times New Roman"/>
          <w:color w:val="auto"/>
          <w:sz w:val="22"/>
          <w:szCs w:val="22"/>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9377B9">
        <w:rPr>
          <w:rFonts w:ascii="Times New Roman" w:hAnsi="Times New Roman" w:cs="Times New Roman"/>
          <w:color w:val="auto"/>
          <w:spacing w:val="2"/>
          <w:sz w:val="22"/>
          <w:szCs w:val="22"/>
        </w:rPr>
        <w:t xml:space="preserve">настической скамейке, низкому гимнастическому бревну с </w:t>
      </w:r>
      <w:r w:rsidRPr="009377B9">
        <w:rPr>
          <w:rFonts w:ascii="Times New Roman" w:hAnsi="Times New Roman" w:cs="Times New Roman"/>
          <w:color w:val="auto"/>
          <w:sz w:val="22"/>
          <w:szCs w:val="22"/>
        </w:rPr>
        <w:t xml:space="preserve">меняющимся темпом и длиной шага, поворотами и приседаниями; воспроизведение заданной игровой позы; игры на </w:t>
      </w:r>
      <w:r w:rsidRPr="009377B9">
        <w:rPr>
          <w:rFonts w:ascii="Times New Roman" w:hAnsi="Times New Roman" w:cs="Times New Roman"/>
          <w:color w:val="auto"/>
          <w:spacing w:val="2"/>
          <w:sz w:val="22"/>
          <w:szCs w:val="22"/>
        </w:rPr>
        <w:t xml:space="preserve">переключение внимания, на </w:t>
      </w:r>
      <w:r w:rsidRPr="009377B9">
        <w:rPr>
          <w:rFonts w:ascii="Times New Roman" w:hAnsi="Times New Roman" w:cs="Times New Roman"/>
          <w:color w:val="auto"/>
          <w:spacing w:val="2"/>
          <w:sz w:val="22"/>
          <w:szCs w:val="22"/>
        </w:rPr>
        <w:lastRenderedPageBreak/>
        <w:t xml:space="preserve">расслабление мышц рук, ног, </w:t>
      </w:r>
      <w:r w:rsidRPr="009377B9">
        <w:rPr>
          <w:rFonts w:ascii="Times New Roman" w:hAnsi="Times New Roman" w:cs="Times New Roman"/>
          <w:color w:val="auto"/>
          <w:sz w:val="22"/>
          <w:szCs w:val="22"/>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9377B9">
        <w:rPr>
          <w:rFonts w:ascii="Times New Roman" w:hAnsi="Times New Roman" w:cs="Times New Roman"/>
          <w:color w:val="auto"/>
          <w:spacing w:val="2"/>
          <w:sz w:val="22"/>
          <w:szCs w:val="22"/>
        </w:rPr>
        <w:t>нения на расслабление отдельных мышечных групп; пере</w:t>
      </w:r>
      <w:r w:rsidRPr="009377B9">
        <w:rPr>
          <w:rFonts w:ascii="Times New Roman" w:hAnsi="Times New Roman" w:cs="Times New Roman"/>
          <w:color w:val="auto"/>
          <w:sz w:val="22"/>
          <w:szCs w:val="22"/>
        </w:rPr>
        <w:t>движение шагом, бегом, прыжками в разных направлениях по намеченным ориентирам и по сигналу.</w:t>
      </w:r>
    </w:p>
    <w:p w:rsidR="004202F9" w:rsidRPr="009377B9" w:rsidRDefault="004202F9" w:rsidP="004202F9">
      <w:pPr>
        <w:pStyle w:val="a9"/>
        <w:spacing w:line="276" w:lineRule="auto"/>
        <w:ind w:firstLine="454"/>
        <w:rPr>
          <w:rFonts w:ascii="Times New Roman" w:hAnsi="Times New Roman" w:cs="Times New Roman"/>
          <w:iCs/>
          <w:color w:val="auto"/>
          <w:sz w:val="22"/>
          <w:szCs w:val="22"/>
        </w:rPr>
      </w:pPr>
      <w:r w:rsidRPr="009377B9">
        <w:rPr>
          <w:rFonts w:ascii="Times New Roman" w:hAnsi="Times New Roman" w:cs="Times New Roman"/>
          <w:iCs/>
          <w:color w:val="auto"/>
          <w:sz w:val="22"/>
          <w:szCs w:val="22"/>
        </w:rPr>
        <w:t xml:space="preserve">Формирование осанки: </w:t>
      </w:r>
      <w:r w:rsidRPr="009377B9">
        <w:rPr>
          <w:rFonts w:ascii="Times New Roman" w:hAnsi="Times New Roman" w:cs="Times New Roman"/>
          <w:color w:val="auto"/>
          <w:sz w:val="22"/>
          <w:szCs w:val="22"/>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202F9" w:rsidRPr="009377B9" w:rsidRDefault="004202F9" w:rsidP="004202F9">
      <w:pPr>
        <w:pStyle w:val="a9"/>
        <w:spacing w:line="276" w:lineRule="auto"/>
        <w:ind w:firstLine="454"/>
        <w:rPr>
          <w:rFonts w:ascii="Times New Roman" w:hAnsi="Times New Roman" w:cs="Times New Roman"/>
          <w:b/>
          <w:bCs/>
          <w:color w:val="auto"/>
          <w:spacing w:val="-2"/>
          <w:sz w:val="22"/>
          <w:szCs w:val="22"/>
        </w:rPr>
      </w:pPr>
      <w:r w:rsidRPr="009377B9">
        <w:rPr>
          <w:rFonts w:ascii="Times New Roman" w:hAnsi="Times New Roman" w:cs="Times New Roman"/>
          <w:iCs/>
          <w:color w:val="auto"/>
          <w:sz w:val="22"/>
          <w:szCs w:val="22"/>
        </w:rPr>
        <w:t xml:space="preserve">Развитие силовых способностей: </w:t>
      </w:r>
      <w:r w:rsidRPr="009377B9">
        <w:rPr>
          <w:rFonts w:ascii="Times New Roman" w:hAnsi="Times New Roman" w:cs="Times New Roman"/>
          <w:color w:val="auto"/>
          <w:sz w:val="22"/>
          <w:szCs w:val="22"/>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9377B9">
        <w:rPr>
          <w:rFonts w:ascii="Times New Roman" w:hAnsi="Times New Roman" w:cs="Times New Roman"/>
          <w:color w:val="auto"/>
          <w:spacing w:val="-2"/>
          <w:sz w:val="22"/>
          <w:szCs w:val="22"/>
        </w:rPr>
        <w:t xml:space="preserve">шечных групп и увеличивающимся отягощением; лазанье </w:t>
      </w:r>
      <w:r w:rsidRPr="009377B9">
        <w:rPr>
          <w:rFonts w:ascii="Times New Roman" w:hAnsi="Times New Roman" w:cs="Times New Roman"/>
          <w:color w:val="auto"/>
          <w:spacing w:val="2"/>
          <w:sz w:val="22"/>
          <w:szCs w:val="22"/>
        </w:rPr>
        <w:t>с дополнительным отягощением на поясе (по гимнастиче</w:t>
      </w:r>
      <w:r w:rsidRPr="009377B9">
        <w:rPr>
          <w:rFonts w:ascii="Times New Roman" w:hAnsi="Times New Roman" w:cs="Times New Roman"/>
          <w:color w:val="auto"/>
          <w:spacing w:val="-2"/>
          <w:sz w:val="22"/>
          <w:szCs w:val="22"/>
        </w:rPr>
        <w:t xml:space="preserve">ской стенке и наклонной гимнастической скамейке в упоре </w:t>
      </w:r>
      <w:r w:rsidRPr="009377B9">
        <w:rPr>
          <w:rFonts w:ascii="Times New Roman" w:hAnsi="Times New Roman" w:cs="Times New Roman"/>
          <w:color w:val="auto"/>
          <w:sz w:val="22"/>
          <w:szCs w:val="22"/>
        </w:rPr>
        <w:t>на коленях и в упоре присев); перелезание и перепрыгива</w:t>
      </w:r>
      <w:r w:rsidRPr="009377B9">
        <w:rPr>
          <w:rFonts w:ascii="Times New Roman" w:hAnsi="Times New Roman" w:cs="Times New Roman"/>
          <w:color w:val="auto"/>
          <w:spacing w:val="2"/>
          <w:sz w:val="22"/>
          <w:szCs w:val="22"/>
        </w:rPr>
        <w:t xml:space="preserve">ние через препятствия с опорой на руки; подтягивание в </w:t>
      </w:r>
      <w:r w:rsidRPr="009377B9">
        <w:rPr>
          <w:rFonts w:ascii="Times New Roman" w:hAnsi="Times New Roman" w:cs="Times New Roman"/>
          <w:color w:val="auto"/>
          <w:spacing w:val="-2"/>
          <w:sz w:val="22"/>
          <w:szCs w:val="22"/>
        </w:rPr>
        <w:t>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9377B9">
        <w:rPr>
          <w:rFonts w:ascii="Times New Roman" w:hAnsi="Times New Roman" w:cs="Times New Roman"/>
          <w:color w:val="auto"/>
          <w:spacing w:val="-2"/>
          <w:sz w:val="22"/>
          <w:szCs w:val="22"/>
        </w:rPr>
        <w:noBreakHyphen/>
        <w:t>вперёд толчком одной ногой и двумя ногами о гимнастический мостик; переноска партнёра в парах.</w:t>
      </w:r>
    </w:p>
    <w:p w:rsidR="004202F9" w:rsidRPr="009377B9" w:rsidRDefault="004202F9" w:rsidP="004202F9">
      <w:pPr>
        <w:pStyle w:val="a9"/>
        <w:spacing w:line="276" w:lineRule="auto"/>
        <w:ind w:firstLine="454"/>
        <w:rPr>
          <w:rFonts w:ascii="Times New Roman" w:hAnsi="Times New Roman" w:cs="Times New Roman"/>
          <w:iCs/>
          <w:color w:val="auto"/>
          <w:sz w:val="22"/>
          <w:szCs w:val="22"/>
        </w:rPr>
      </w:pPr>
      <w:r w:rsidRPr="009377B9">
        <w:rPr>
          <w:rFonts w:ascii="Times New Roman" w:hAnsi="Times New Roman" w:cs="Times New Roman"/>
          <w:b/>
          <w:bCs/>
          <w:color w:val="auto"/>
          <w:sz w:val="22"/>
          <w:szCs w:val="22"/>
        </w:rPr>
        <w:t>На материале лёгкой атлетики</w:t>
      </w:r>
    </w:p>
    <w:p w:rsidR="004202F9" w:rsidRPr="009377B9" w:rsidRDefault="004202F9" w:rsidP="004202F9">
      <w:pPr>
        <w:pStyle w:val="a9"/>
        <w:spacing w:line="276" w:lineRule="auto"/>
        <w:ind w:firstLine="454"/>
        <w:rPr>
          <w:rFonts w:ascii="Times New Roman" w:hAnsi="Times New Roman" w:cs="Times New Roman"/>
          <w:iCs/>
          <w:color w:val="auto"/>
          <w:sz w:val="22"/>
          <w:szCs w:val="22"/>
        </w:rPr>
      </w:pPr>
      <w:r w:rsidRPr="009377B9">
        <w:rPr>
          <w:rFonts w:ascii="Times New Roman" w:hAnsi="Times New Roman" w:cs="Times New Roman"/>
          <w:iCs/>
          <w:color w:val="auto"/>
          <w:spacing w:val="2"/>
          <w:sz w:val="22"/>
          <w:szCs w:val="22"/>
        </w:rPr>
        <w:t xml:space="preserve">Развитие координации: </w:t>
      </w:r>
      <w:r w:rsidRPr="009377B9">
        <w:rPr>
          <w:rFonts w:ascii="Times New Roman" w:hAnsi="Times New Roman" w:cs="Times New Roman"/>
          <w:color w:val="auto"/>
          <w:spacing w:val="2"/>
          <w:sz w:val="22"/>
          <w:szCs w:val="22"/>
        </w:rPr>
        <w:t>бег с изменяющимся направле</w:t>
      </w:r>
      <w:r w:rsidRPr="009377B9">
        <w:rPr>
          <w:rFonts w:ascii="Times New Roman" w:hAnsi="Times New Roman" w:cs="Times New Roman"/>
          <w:color w:val="auto"/>
          <w:sz w:val="22"/>
          <w:szCs w:val="22"/>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202F9" w:rsidRPr="009377B9" w:rsidRDefault="004202F9" w:rsidP="004202F9">
      <w:pPr>
        <w:pStyle w:val="a9"/>
        <w:spacing w:line="276" w:lineRule="auto"/>
        <w:ind w:firstLine="454"/>
        <w:rPr>
          <w:rFonts w:ascii="Times New Roman" w:hAnsi="Times New Roman" w:cs="Times New Roman"/>
          <w:iCs/>
          <w:color w:val="auto"/>
          <w:spacing w:val="2"/>
          <w:sz w:val="22"/>
          <w:szCs w:val="22"/>
        </w:rPr>
      </w:pPr>
      <w:r w:rsidRPr="009377B9">
        <w:rPr>
          <w:rFonts w:ascii="Times New Roman" w:hAnsi="Times New Roman" w:cs="Times New Roman"/>
          <w:iCs/>
          <w:color w:val="auto"/>
          <w:spacing w:val="2"/>
          <w:sz w:val="22"/>
          <w:szCs w:val="22"/>
        </w:rPr>
        <w:t xml:space="preserve">Развитие быстроты: </w:t>
      </w:r>
      <w:r w:rsidRPr="009377B9">
        <w:rPr>
          <w:rFonts w:ascii="Times New Roman" w:hAnsi="Times New Roman" w:cs="Times New Roman"/>
          <w:color w:val="auto"/>
          <w:spacing w:val="2"/>
          <w:sz w:val="22"/>
          <w:szCs w:val="22"/>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9377B9">
        <w:rPr>
          <w:rFonts w:ascii="Times New Roman" w:hAnsi="Times New Roman" w:cs="Times New Roman"/>
          <w:color w:val="auto"/>
          <w:spacing w:val="2"/>
          <w:sz w:val="22"/>
          <w:szCs w:val="22"/>
        </w:rPr>
        <w:br/>
      </w:r>
      <w:r w:rsidRPr="009377B9">
        <w:rPr>
          <w:rFonts w:ascii="Times New Roman" w:hAnsi="Times New Roman" w:cs="Times New Roman"/>
          <w:color w:val="auto"/>
          <w:sz w:val="22"/>
          <w:szCs w:val="22"/>
        </w:rPr>
        <w:t>положений; броски в стенку и ловля теннисного мяча в мак</w:t>
      </w:r>
      <w:r w:rsidRPr="009377B9">
        <w:rPr>
          <w:rFonts w:ascii="Times New Roman" w:hAnsi="Times New Roman" w:cs="Times New Roman"/>
          <w:color w:val="auto"/>
          <w:spacing w:val="2"/>
          <w:sz w:val="22"/>
          <w:szCs w:val="22"/>
        </w:rPr>
        <w:t>симальном темпе, из разных исходных положений, с поворотами.</w:t>
      </w:r>
    </w:p>
    <w:p w:rsidR="004202F9" w:rsidRPr="009377B9" w:rsidRDefault="004202F9" w:rsidP="004202F9">
      <w:pPr>
        <w:pStyle w:val="a9"/>
        <w:spacing w:line="276" w:lineRule="auto"/>
        <w:ind w:firstLine="454"/>
        <w:rPr>
          <w:rFonts w:ascii="Times New Roman" w:hAnsi="Times New Roman" w:cs="Times New Roman"/>
          <w:iCs/>
          <w:color w:val="auto"/>
          <w:sz w:val="22"/>
          <w:szCs w:val="22"/>
        </w:rPr>
      </w:pPr>
      <w:r w:rsidRPr="009377B9">
        <w:rPr>
          <w:rFonts w:ascii="Times New Roman" w:hAnsi="Times New Roman" w:cs="Times New Roman"/>
          <w:iCs/>
          <w:color w:val="auto"/>
          <w:sz w:val="22"/>
          <w:szCs w:val="22"/>
        </w:rPr>
        <w:t xml:space="preserve">Развитие выносливости: </w:t>
      </w:r>
      <w:r w:rsidRPr="009377B9">
        <w:rPr>
          <w:rFonts w:ascii="Times New Roman" w:hAnsi="Times New Roman" w:cs="Times New Roman"/>
          <w:color w:val="auto"/>
          <w:sz w:val="22"/>
          <w:szCs w:val="22"/>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9377B9">
        <w:rPr>
          <w:rFonts w:ascii="Times New Roman" w:hAnsi="Times New Roman" w:cs="Times New Roman"/>
          <w:color w:val="auto"/>
          <w:sz w:val="22"/>
          <w:szCs w:val="22"/>
        </w:rPr>
        <w:noBreakHyphen/>
        <w:t>минутный бег.</w:t>
      </w:r>
    </w:p>
    <w:p w:rsidR="004202F9" w:rsidRPr="009377B9" w:rsidRDefault="004202F9" w:rsidP="004202F9">
      <w:pPr>
        <w:pStyle w:val="a9"/>
        <w:spacing w:line="276" w:lineRule="auto"/>
        <w:ind w:firstLine="454"/>
        <w:rPr>
          <w:rFonts w:ascii="Times New Roman" w:hAnsi="Times New Roman" w:cs="Times New Roman"/>
          <w:b/>
          <w:bCs/>
          <w:color w:val="auto"/>
          <w:sz w:val="22"/>
          <w:szCs w:val="22"/>
        </w:rPr>
      </w:pPr>
      <w:r w:rsidRPr="009377B9">
        <w:rPr>
          <w:rFonts w:ascii="Times New Roman" w:hAnsi="Times New Roman" w:cs="Times New Roman"/>
          <w:iCs/>
          <w:color w:val="auto"/>
          <w:sz w:val="22"/>
          <w:szCs w:val="22"/>
        </w:rPr>
        <w:t xml:space="preserve">Развитие силовых способностей: </w:t>
      </w:r>
      <w:r w:rsidRPr="009377B9">
        <w:rPr>
          <w:rFonts w:ascii="Times New Roman" w:hAnsi="Times New Roman" w:cs="Times New Roman"/>
          <w:color w:val="auto"/>
          <w:sz w:val="22"/>
          <w:szCs w:val="22"/>
        </w:rPr>
        <w:t xml:space="preserve">повторное выполнение </w:t>
      </w:r>
      <w:r w:rsidRPr="009377B9">
        <w:rPr>
          <w:rFonts w:ascii="Times New Roman" w:hAnsi="Times New Roman" w:cs="Times New Roman"/>
          <w:color w:val="auto"/>
          <w:spacing w:val="-2"/>
          <w:sz w:val="22"/>
          <w:szCs w:val="22"/>
        </w:rPr>
        <w:t>многоскоков; повторное преодоление препятствий (15—20 см);</w:t>
      </w:r>
      <w:r w:rsidRPr="009377B9">
        <w:rPr>
          <w:rFonts w:ascii="Times New Roman" w:hAnsi="Times New Roman" w:cs="Times New Roman"/>
          <w:color w:val="auto"/>
          <w:sz w:val="22"/>
          <w:szCs w:val="22"/>
        </w:rPr>
        <w:t xml:space="preserve"> передача набивного мяча (1 кг) в максимальном темпе, по </w:t>
      </w:r>
      <w:r w:rsidRPr="009377B9">
        <w:rPr>
          <w:rFonts w:ascii="Times New Roman" w:hAnsi="Times New Roman" w:cs="Times New Roman"/>
          <w:color w:val="auto"/>
          <w:spacing w:val="2"/>
          <w:sz w:val="22"/>
          <w:szCs w:val="22"/>
        </w:rPr>
        <w:t xml:space="preserve">кругу, из разных исходных положений; метание набивных </w:t>
      </w:r>
      <w:r w:rsidRPr="009377B9">
        <w:rPr>
          <w:rFonts w:ascii="Times New Roman" w:hAnsi="Times New Roman" w:cs="Times New Roman"/>
          <w:color w:val="auto"/>
          <w:sz w:val="22"/>
          <w:szCs w:val="22"/>
        </w:rPr>
        <w:t xml:space="preserve">мячей (1—2 кг) одной рукой и двумя руками из разных исходных положений и различными способами (сверху, сбоку, </w:t>
      </w:r>
      <w:r w:rsidRPr="009377B9">
        <w:rPr>
          <w:rFonts w:ascii="Times New Roman" w:hAnsi="Times New Roman" w:cs="Times New Roman"/>
          <w:color w:val="auto"/>
          <w:spacing w:val="2"/>
          <w:sz w:val="22"/>
          <w:szCs w:val="22"/>
        </w:rPr>
        <w:t>снизу, от груди); повторное выполнение беговых нагрузок</w:t>
      </w:r>
      <w:r w:rsidRPr="009377B9">
        <w:rPr>
          <w:rFonts w:ascii="Times New Roman" w:hAnsi="Times New Roman" w:cs="Times New Roman"/>
          <w:color w:val="auto"/>
          <w:sz w:val="22"/>
          <w:szCs w:val="22"/>
        </w:rPr>
        <w:t xml:space="preserve">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4202F9" w:rsidRPr="009377B9" w:rsidRDefault="004202F9" w:rsidP="004202F9">
      <w:pPr>
        <w:pStyle w:val="a9"/>
        <w:spacing w:line="276" w:lineRule="auto"/>
        <w:ind w:firstLine="454"/>
        <w:rPr>
          <w:rFonts w:ascii="Times New Roman" w:hAnsi="Times New Roman" w:cs="Times New Roman"/>
          <w:iCs/>
          <w:color w:val="auto"/>
          <w:sz w:val="22"/>
          <w:szCs w:val="22"/>
        </w:rPr>
      </w:pPr>
      <w:r w:rsidRPr="009377B9">
        <w:rPr>
          <w:rFonts w:ascii="Times New Roman" w:hAnsi="Times New Roman" w:cs="Times New Roman"/>
          <w:b/>
          <w:bCs/>
          <w:color w:val="auto"/>
          <w:sz w:val="22"/>
          <w:szCs w:val="22"/>
        </w:rPr>
        <w:t>На материале лыжных гонок</w:t>
      </w:r>
    </w:p>
    <w:p w:rsidR="004202F9" w:rsidRPr="009377B9" w:rsidRDefault="004202F9" w:rsidP="004202F9">
      <w:pPr>
        <w:pStyle w:val="a9"/>
        <w:spacing w:line="276" w:lineRule="auto"/>
        <w:ind w:firstLine="454"/>
        <w:rPr>
          <w:rFonts w:ascii="Times New Roman" w:hAnsi="Times New Roman" w:cs="Times New Roman"/>
          <w:iCs/>
          <w:color w:val="auto"/>
          <w:sz w:val="22"/>
          <w:szCs w:val="22"/>
        </w:rPr>
      </w:pPr>
      <w:r w:rsidRPr="009377B9">
        <w:rPr>
          <w:rFonts w:ascii="Times New Roman" w:hAnsi="Times New Roman" w:cs="Times New Roman"/>
          <w:iCs/>
          <w:color w:val="auto"/>
          <w:sz w:val="22"/>
          <w:szCs w:val="22"/>
        </w:rPr>
        <w:t xml:space="preserve">Развитие координации: </w:t>
      </w:r>
      <w:r w:rsidRPr="009377B9">
        <w:rPr>
          <w:rFonts w:ascii="Times New Roman" w:hAnsi="Times New Roman" w:cs="Times New Roman"/>
          <w:color w:val="auto"/>
          <w:sz w:val="22"/>
          <w:szCs w:val="22"/>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9377B9">
        <w:rPr>
          <w:rFonts w:ascii="Times New Roman" w:hAnsi="Times New Roman" w:cs="Times New Roman"/>
          <w:color w:val="auto"/>
          <w:spacing w:val="2"/>
          <w:sz w:val="22"/>
          <w:szCs w:val="22"/>
        </w:rPr>
        <w:t xml:space="preserve">ками на лыжах; подбирание предметов во время спуска в </w:t>
      </w:r>
      <w:r w:rsidRPr="009377B9">
        <w:rPr>
          <w:rFonts w:ascii="Times New Roman" w:hAnsi="Times New Roman" w:cs="Times New Roman"/>
          <w:color w:val="auto"/>
          <w:sz w:val="22"/>
          <w:szCs w:val="22"/>
        </w:rPr>
        <w:t>низкой стойке.</w:t>
      </w:r>
    </w:p>
    <w:p w:rsidR="004202F9" w:rsidRPr="009377B9" w:rsidRDefault="004202F9" w:rsidP="004202F9">
      <w:pPr>
        <w:pStyle w:val="a9"/>
        <w:spacing w:line="276" w:lineRule="auto"/>
        <w:ind w:firstLine="454"/>
        <w:rPr>
          <w:rFonts w:ascii="Times New Roman" w:hAnsi="Times New Roman" w:cs="Times New Roman"/>
          <w:b/>
          <w:bCs/>
          <w:color w:val="auto"/>
          <w:sz w:val="22"/>
          <w:szCs w:val="22"/>
        </w:rPr>
      </w:pPr>
      <w:r w:rsidRPr="009377B9">
        <w:rPr>
          <w:rFonts w:ascii="Times New Roman" w:hAnsi="Times New Roman" w:cs="Times New Roman"/>
          <w:iCs/>
          <w:color w:val="auto"/>
          <w:sz w:val="22"/>
          <w:szCs w:val="22"/>
        </w:rPr>
        <w:lastRenderedPageBreak/>
        <w:t xml:space="preserve">Развитие выносливости: </w:t>
      </w:r>
      <w:r w:rsidRPr="009377B9">
        <w:rPr>
          <w:rFonts w:ascii="Times New Roman" w:hAnsi="Times New Roman" w:cs="Times New Roman"/>
          <w:color w:val="auto"/>
          <w:sz w:val="22"/>
          <w:szCs w:val="22"/>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202F9" w:rsidRPr="009377B9" w:rsidRDefault="004202F9" w:rsidP="008530B7">
      <w:pPr>
        <w:pStyle w:val="a9"/>
        <w:spacing w:line="276" w:lineRule="auto"/>
        <w:ind w:firstLine="0"/>
        <w:rPr>
          <w:rFonts w:ascii="Times New Roman" w:hAnsi="Times New Roman" w:cs="Times New Roman"/>
          <w:color w:val="auto"/>
          <w:sz w:val="22"/>
          <w:szCs w:val="22"/>
        </w:rPr>
      </w:pPr>
    </w:p>
    <w:p w:rsidR="009D1AC3" w:rsidRPr="009377B9" w:rsidRDefault="009D1AC3" w:rsidP="009D1AC3">
      <w:pPr>
        <w:autoSpaceDE w:val="0"/>
        <w:autoSpaceDN w:val="0"/>
        <w:adjustRightInd w:val="0"/>
        <w:spacing w:after="0"/>
        <w:ind w:firstLine="426"/>
        <w:jc w:val="center"/>
        <w:rPr>
          <w:rFonts w:ascii="Times New Roman" w:hAnsi="Times New Roman" w:cs="Times New Roman"/>
          <w:b/>
          <w:bCs/>
        </w:rPr>
      </w:pPr>
      <w:r w:rsidRPr="009377B9">
        <w:rPr>
          <w:rFonts w:ascii="Times New Roman" w:hAnsi="Times New Roman" w:cs="Times New Roman"/>
          <w:b/>
          <w:bCs/>
        </w:rPr>
        <w:t>2.3. Программа духовно-нравственного развития и воспитания</w:t>
      </w:r>
    </w:p>
    <w:p w:rsidR="009D1AC3" w:rsidRPr="009377B9" w:rsidRDefault="009D1AC3" w:rsidP="009D1AC3">
      <w:pPr>
        <w:autoSpaceDE w:val="0"/>
        <w:autoSpaceDN w:val="0"/>
        <w:adjustRightInd w:val="0"/>
        <w:spacing w:after="0"/>
        <w:ind w:firstLine="426"/>
        <w:jc w:val="center"/>
        <w:rPr>
          <w:rFonts w:ascii="Times New Roman" w:hAnsi="Times New Roman" w:cs="Times New Roman"/>
          <w:b/>
          <w:bCs/>
        </w:rPr>
      </w:pPr>
      <w:r w:rsidRPr="009377B9">
        <w:rPr>
          <w:rFonts w:ascii="Times New Roman" w:hAnsi="Times New Roman" w:cs="Times New Roman"/>
          <w:b/>
          <w:bCs/>
        </w:rPr>
        <w:t>обучающихся</w:t>
      </w:r>
    </w:p>
    <w:p w:rsidR="009D1AC3" w:rsidRPr="009377B9" w:rsidRDefault="009D1AC3" w:rsidP="009D1AC3">
      <w:pPr>
        <w:pStyle w:val="a9"/>
        <w:spacing w:line="276" w:lineRule="auto"/>
        <w:ind w:firstLine="709"/>
        <w:rPr>
          <w:rFonts w:ascii="Times New Roman" w:hAnsi="Times New Roman"/>
          <w:color w:val="auto"/>
          <w:sz w:val="22"/>
          <w:szCs w:val="22"/>
        </w:rPr>
      </w:pPr>
    </w:p>
    <w:p w:rsidR="009D1AC3" w:rsidRPr="009377B9" w:rsidRDefault="009D1AC3" w:rsidP="00542955">
      <w:pPr>
        <w:pStyle w:val="a9"/>
        <w:spacing w:after="240" w:line="240" w:lineRule="auto"/>
        <w:ind w:firstLine="709"/>
        <w:rPr>
          <w:rFonts w:ascii="Times New Roman" w:hAnsi="Times New Roman"/>
          <w:color w:val="auto"/>
          <w:sz w:val="22"/>
          <w:szCs w:val="22"/>
        </w:rPr>
      </w:pPr>
      <w:r w:rsidRPr="009377B9">
        <w:rPr>
          <w:rFonts w:ascii="Times New Roman" w:hAnsi="Times New Roman"/>
          <w:color w:val="auto"/>
          <w:sz w:val="22"/>
          <w:szCs w:val="22"/>
        </w:rPr>
        <w:t>Целью духовно-нравственного развития, воспитания и социализации обу</w:t>
      </w:r>
      <w:r w:rsidRPr="009377B9">
        <w:rPr>
          <w:rFonts w:ascii="Times New Roman" w:hAnsi="Times New Roman"/>
          <w:color w:val="auto"/>
          <w:spacing w:val="-2"/>
          <w:sz w:val="22"/>
          <w:szCs w:val="22"/>
        </w:rPr>
        <w:t>чающихся на уровне начального общего образования являет</w:t>
      </w:r>
      <w:r w:rsidRPr="009377B9">
        <w:rPr>
          <w:rFonts w:ascii="Times New Roman" w:hAnsi="Times New Roman"/>
          <w:color w:val="auto"/>
          <w:sz w:val="22"/>
          <w:szCs w:val="22"/>
        </w:rPr>
        <w:t>ся социально­педагогическая поддержка становления и развития высоконравственного, творческого, компетентного граж</w:t>
      </w:r>
      <w:r w:rsidRPr="009377B9">
        <w:rPr>
          <w:rFonts w:ascii="Times New Roman" w:hAnsi="Times New Roman"/>
          <w:color w:val="auto"/>
          <w:spacing w:val="2"/>
          <w:sz w:val="22"/>
          <w:szCs w:val="22"/>
        </w:rPr>
        <w:t xml:space="preserve">данина России, принимающего судьбу Отечества как </w:t>
      </w:r>
      <w:r w:rsidRPr="009377B9">
        <w:rPr>
          <w:rFonts w:ascii="Times New Roman" w:hAnsi="Times New Roman"/>
          <w:color w:val="auto"/>
          <w:sz w:val="22"/>
          <w:szCs w:val="22"/>
        </w:rPr>
        <w:t>свою личную, осознающего ответственность за настоящее и буду</w:t>
      </w:r>
      <w:r w:rsidRPr="009377B9">
        <w:rPr>
          <w:rFonts w:ascii="Times New Roman" w:hAnsi="Times New Roman"/>
          <w:color w:val="auto"/>
          <w:spacing w:val="2"/>
          <w:sz w:val="22"/>
          <w:szCs w:val="22"/>
        </w:rPr>
        <w:t xml:space="preserve">щее своей страны, укорененного в духовных и культурных </w:t>
      </w:r>
      <w:r w:rsidRPr="009377B9">
        <w:rPr>
          <w:rFonts w:ascii="Times New Roman" w:hAnsi="Times New Roman"/>
          <w:color w:val="auto"/>
          <w:sz w:val="22"/>
          <w:szCs w:val="22"/>
        </w:rPr>
        <w:t>традициях многонационального народа Российской Федерации.</w:t>
      </w:r>
    </w:p>
    <w:p w:rsidR="001D3E84" w:rsidRPr="009377B9" w:rsidRDefault="001D3E84" w:rsidP="00542955">
      <w:pPr>
        <w:autoSpaceDE w:val="0"/>
        <w:autoSpaceDN w:val="0"/>
        <w:adjustRightInd w:val="0"/>
        <w:spacing w:after="0" w:line="240" w:lineRule="auto"/>
        <w:ind w:firstLine="426"/>
        <w:rPr>
          <w:rFonts w:ascii="Times New Roman" w:hAnsi="Times New Roman" w:cs="Times New Roman"/>
          <w:bCs/>
        </w:rPr>
      </w:pPr>
      <w:r w:rsidRPr="009377B9">
        <w:rPr>
          <w:rFonts w:ascii="Times New Roman" w:hAnsi="Times New Roman" w:cs="Times New Roman"/>
          <w:bCs/>
        </w:rPr>
        <w:t xml:space="preserve">Программа духовно-нравственного развития и воспитания  </w:t>
      </w:r>
      <w:r w:rsidR="00294722">
        <w:rPr>
          <w:rFonts w:ascii="Times New Roman" w:hAnsi="Times New Roman" w:cs="Times New Roman"/>
          <w:bCs/>
        </w:rPr>
        <w:t xml:space="preserve"> обучающихс</w:t>
      </w:r>
      <w:r w:rsidR="00561435">
        <w:rPr>
          <w:rFonts w:ascii="Times New Roman" w:hAnsi="Times New Roman" w:cs="Times New Roman"/>
          <w:bCs/>
        </w:rPr>
        <w:t>я отражена в ООП НОО (раздел 2.6</w:t>
      </w:r>
      <w:r w:rsidR="00294722">
        <w:rPr>
          <w:rFonts w:ascii="Times New Roman" w:hAnsi="Times New Roman" w:cs="Times New Roman"/>
          <w:bCs/>
        </w:rPr>
        <w:t>.)</w:t>
      </w:r>
    </w:p>
    <w:p w:rsidR="004D1695" w:rsidRPr="009377B9" w:rsidRDefault="004D1695" w:rsidP="001D3E84">
      <w:pPr>
        <w:autoSpaceDE w:val="0"/>
        <w:autoSpaceDN w:val="0"/>
        <w:adjustRightInd w:val="0"/>
        <w:spacing w:after="0"/>
        <w:ind w:firstLine="426"/>
        <w:rPr>
          <w:rFonts w:ascii="Times New Roman" w:hAnsi="Times New Roman" w:cs="Times New Roman"/>
          <w:bCs/>
        </w:rPr>
      </w:pPr>
    </w:p>
    <w:p w:rsidR="004D1695" w:rsidRPr="009377B9" w:rsidRDefault="004D1695" w:rsidP="004D1695">
      <w:pPr>
        <w:spacing w:after="0"/>
        <w:ind w:left="978" w:hanging="978"/>
        <w:jc w:val="center"/>
        <w:rPr>
          <w:rFonts w:ascii="Times New Roman" w:hAnsi="Times New Roman" w:cs="Times New Roman"/>
          <w:b/>
        </w:rPr>
      </w:pPr>
      <w:r w:rsidRPr="009377B9">
        <w:rPr>
          <w:rFonts w:ascii="Times New Roman" w:hAnsi="Times New Roman" w:cs="Times New Roman"/>
          <w:b/>
        </w:rPr>
        <w:t xml:space="preserve">2.4  Программа формирования экологической культуры, </w:t>
      </w:r>
    </w:p>
    <w:p w:rsidR="004D1695" w:rsidRPr="009377B9" w:rsidRDefault="004D1695" w:rsidP="004D1695">
      <w:pPr>
        <w:spacing w:after="0"/>
        <w:ind w:left="978" w:hanging="978"/>
        <w:jc w:val="center"/>
        <w:rPr>
          <w:rFonts w:ascii="Times New Roman" w:hAnsi="Times New Roman" w:cs="Times New Roman"/>
          <w:b/>
        </w:rPr>
      </w:pPr>
      <w:r w:rsidRPr="009377B9">
        <w:rPr>
          <w:rFonts w:ascii="Times New Roman" w:hAnsi="Times New Roman" w:cs="Times New Roman"/>
          <w:b/>
        </w:rPr>
        <w:t>здорового и безопасного образа жизни.</w:t>
      </w:r>
    </w:p>
    <w:p w:rsidR="004202F9" w:rsidRPr="008530B7" w:rsidRDefault="004D1695" w:rsidP="008530B7">
      <w:pPr>
        <w:autoSpaceDE w:val="0"/>
        <w:autoSpaceDN w:val="0"/>
        <w:adjustRightInd w:val="0"/>
        <w:spacing w:after="0"/>
        <w:ind w:firstLine="426"/>
        <w:rPr>
          <w:rFonts w:ascii="Times New Roman" w:hAnsi="Times New Roman" w:cs="Times New Roman"/>
          <w:bCs/>
        </w:rPr>
      </w:pPr>
      <w:r w:rsidRPr="009377B9">
        <w:rPr>
          <w:rFonts w:ascii="Times New Roman" w:hAnsi="Times New Roman" w:cs="Times New Roman"/>
          <w:bCs/>
        </w:rPr>
        <w:t xml:space="preserve">Программа </w:t>
      </w:r>
      <w:r w:rsidRPr="009377B9">
        <w:rPr>
          <w:rFonts w:ascii="Times New Roman" w:hAnsi="Times New Roman" w:cs="Times New Roman"/>
        </w:rPr>
        <w:t>формирования экологической культуры, здорового и безопасного образа жизни</w:t>
      </w:r>
      <w:r w:rsidR="00561435">
        <w:rPr>
          <w:rFonts w:ascii="Times New Roman" w:hAnsi="Times New Roman" w:cs="Times New Roman"/>
          <w:bCs/>
        </w:rPr>
        <w:t xml:space="preserve"> отражена в ООП НОО (раздел 2.7</w:t>
      </w:r>
      <w:r w:rsidR="00294722">
        <w:rPr>
          <w:rFonts w:ascii="Times New Roman" w:hAnsi="Times New Roman" w:cs="Times New Roman"/>
          <w:bCs/>
        </w:rPr>
        <w:t>.)</w:t>
      </w:r>
    </w:p>
    <w:p w:rsidR="001C28E5" w:rsidRPr="009377B9" w:rsidRDefault="001C28E5" w:rsidP="001C28E5">
      <w:pPr>
        <w:rPr>
          <w:rFonts w:ascii="Times New Roman" w:hAnsi="Times New Roman" w:cs="Times New Roman"/>
          <w:b/>
        </w:rPr>
      </w:pPr>
      <w:r w:rsidRPr="009377B9">
        <w:rPr>
          <w:rFonts w:ascii="Times New Roman" w:hAnsi="Times New Roman" w:cs="Times New Roman"/>
          <w:b/>
        </w:rPr>
        <w:t>Использовани</w:t>
      </w:r>
      <w:r w:rsidR="00752437">
        <w:rPr>
          <w:rFonts w:ascii="Times New Roman" w:hAnsi="Times New Roman" w:cs="Times New Roman"/>
          <w:b/>
        </w:rPr>
        <w:t>е возможностей УМК «Гармония</w:t>
      </w:r>
      <w:r w:rsidRPr="009377B9">
        <w:rPr>
          <w:rFonts w:ascii="Times New Roman" w:hAnsi="Times New Roman" w:cs="Times New Roman"/>
          <w:b/>
        </w:rPr>
        <w:t>»</w:t>
      </w:r>
      <w:r w:rsidR="00752437">
        <w:rPr>
          <w:rFonts w:ascii="Times New Roman" w:hAnsi="Times New Roman" w:cs="Times New Roman"/>
          <w:b/>
        </w:rPr>
        <w:t>, УМК, составленного школой, УМК «Планета Знаний»</w:t>
      </w:r>
      <w:r w:rsidRPr="009377B9">
        <w:rPr>
          <w:rFonts w:ascii="Times New Roman" w:hAnsi="Times New Roman" w:cs="Times New Roman"/>
          <w:b/>
        </w:rPr>
        <w:t xml:space="preserve">  в образовательном процессе.</w:t>
      </w:r>
    </w:p>
    <w:p w:rsidR="001C28E5" w:rsidRPr="00752437" w:rsidRDefault="001C28E5" w:rsidP="001C28E5">
      <w:pPr>
        <w:shd w:val="clear" w:color="auto" w:fill="FFFFFF"/>
        <w:autoSpaceDE w:val="0"/>
        <w:autoSpaceDN w:val="0"/>
        <w:adjustRightInd w:val="0"/>
        <w:ind w:firstLine="720"/>
        <w:jc w:val="both"/>
        <w:rPr>
          <w:rFonts w:ascii="Times New Roman" w:hAnsi="Times New Roman" w:cs="Times New Roman"/>
        </w:rPr>
      </w:pPr>
      <w:r w:rsidRPr="009377B9">
        <w:rPr>
          <w:rFonts w:ascii="Times New Roman" w:hAnsi="Times New Roman" w:cs="Times New Roman"/>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w:t>
      </w:r>
      <w:r w:rsidR="00752437" w:rsidRPr="00752437">
        <w:rPr>
          <w:rFonts w:ascii="Times New Roman" w:hAnsi="Times New Roman" w:cs="Times New Roman"/>
        </w:rPr>
        <w:t>УМК «Гармония», УМК, составленного школой, УМК «Планета Знаний»</w:t>
      </w:r>
    </w:p>
    <w:p w:rsidR="001C28E5" w:rsidRPr="009377B9" w:rsidRDefault="001C28E5" w:rsidP="00752437">
      <w:pPr>
        <w:shd w:val="clear" w:color="auto" w:fill="FFFFFF"/>
        <w:autoSpaceDE w:val="0"/>
        <w:autoSpaceDN w:val="0"/>
        <w:adjustRightInd w:val="0"/>
        <w:ind w:firstLine="720"/>
        <w:jc w:val="both"/>
        <w:rPr>
          <w:rFonts w:ascii="Times New Roman" w:hAnsi="Times New Roman" w:cs="Times New Roman"/>
        </w:rPr>
      </w:pPr>
      <w:r w:rsidRPr="009377B9">
        <w:rPr>
          <w:rFonts w:ascii="Times New Roman" w:hAnsi="Times New Roman" w:cs="Times New Roman"/>
        </w:rPr>
        <w:t xml:space="preserve">Система учебников </w:t>
      </w:r>
      <w:r w:rsidR="00752437" w:rsidRPr="00752437">
        <w:rPr>
          <w:rFonts w:ascii="Times New Roman" w:hAnsi="Times New Roman" w:cs="Times New Roman"/>
        </w:rPr>
        <w:t>УМК «Гармония», УМК, составленного школой, УМК «Планета Знаний»</w:t>
      </w:r>
      <w:r w:rsidR="00752437">
        <w:rPr>
          <w:rFonts w:ascii="Times New Roman" w:hAnsi="Times New Roman" w:cs="Times New Roman"/>
        </w:rPr>
        <w:t xml:space="preserve"> </w:t>
      </w:r>
      <w:r w:rsidRPr="009377B9">
        <w:rPr>
          <w:rFonts w:ascii="Times New Roman" w:hAnsi="Times New Roman" w:cs="Times New Roman"/>
        </w:rPr>
        <w:t>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экологической культурой, безопасностью жизни,  укреплением собственного физического, нравственного и  духовного здоровья, активным отдыхом.</w:t>
      </w:r>
    </w:p>
    <w:p w:rsidR="001C28E5" w:rsidRPr="009377B9" w:rsidRDefault="001C28E5" w:rsidP="001C28E5">
      <w:pPr>
        <w:autoSpaceDE w:val="0"/>
        <w:ind w:firstLine="720"/>
        <w:jc w:val="both"/>
        <w:rPr>
          <w:rFonts w:ascii="Times New Roman" w:eastAsia="NewtonCSanPin-Regular" w:hAnsi="Times New Roman" w:cs="Times New Roman"/>
        </w:rPr>
      </w:pPr>
      <w:r w:rsidRPr="009377B9">
        <w:rPr>
          <w:rFonts w:ascii="Times New Roman" w:eastAsia="NewtonCSanPin-Regular" w:hAnsi="Times New Roman" w:cs="Times New Roman"/>
        </w:rPr>
        <w:t>Умения, относящиеся к экологической культуре, безопасности жизнедеятельности, формируются целевым образом на уроках по базовым дисциплинам и во внеурочной деятельности</w:t>
      </w:r>
    </w:p>
    <w:p w:rsidR="001C28E5" w:rsidRPr="00752437" w:rsidRDefault="001C28E5" w:rsidP="00752437">
      <w:pPr>
        <w:shd w:val="clear" w:color="auto" w:fill="FFFFFF"/>
        <w:autoSpaceDE w:val="0"/>
        <w:autoSpaceDN w:val="0"/>
        <w:adjustRightInd w:val="0"/>
        <w:ind w:firstLine="720"/>
        <w:jc w:val="both"/>
        <w:rPr>
          <w:rFonts w:ascii="Times New Roman" w:hAnsi="Times New Roman" w:cs="Times New Roman"/>
        </w:rPr>
      </w:pPr>
      <w:r w:rsidRPr="009377B9">
        <w:rPr>
          <w:rFonts w:ascii="Times New Roman" w:eastAsia="NewtonCSanPin-Regular" w:hAnsi="Times New Roman" w:cs="Times New Roman"/>
        </w:rPr>
        <w:t xml:space="preserve">Типические свойства </w:t>
      </w:r>
      <w:r w:rsidR="00752437" w:rsidRPr="00752437">
        <w:rPr>
          <w:rFonts w:ascii="Times New Roman" w:hAnsi="Times New Roman" w:cs="Times New Roman"/>
        </w:rPr>
        <w:t>УМК «Гармония», УМК, составленного школой, УМК «Планета Знаний»</w:t>
      </w:r>
      <w:r w:rsidR="00752437">
        <w:rPr>
          <w:rFonts w:ascii="Times New Roman" w:hAnsi="Times New Roman" w:cs="Times New Roman"/>
        </w:rPr>
        <w:t xml:space="preserve"> </w:t>
      </w:r>
      <w:r w:rsidRPr="009377B9">
        <w:rPr>
          <w:rFonts w:ascii="Times New Roman" w:eastAsia="NewtonCSanPin-Regular" w:hAnsi="Times New Roman" w:cs="Times New Roman"/>
        </w:rPr>
        <w:t>несут в себе значительный здоровьесберегающий потенциал:</w:t>
      </w:r>
    </w:p>
    <w:p w:rsidR="001C28E5" w:rsidRPr="009377B9" w:rsidRDefault="001C28E5" w:rsidP="001C28E5">
      <w:pPr>
        <w:autoSpaceDE w:val="0"/>
        <w:ind w:firstLine="720"/>
        <w:jc w:val="both"/>
        <w:rPr>
          <w:rFonts w:ascii="Times New Roman" w:hAnsi="Times New Roman" w:cs="Times New Roman"/>
        </w:rPr>
      </w:pPr>
      <w:r w:rsidRPr="009377B9">
        <w:rPr>
          <w:rFonts w:ascii="Times New Roman" w:hAnsi="Times New Roman" w:cs="Times New Roman"/>
        </w:rPr>
        <w:t>- воспитание экологической и физической культуры: осознания ценности здорового образа жизни, понимания вреда алкоголя и наркотиков, повышения осведомленности  в разных областях экологической и физической культуры, развития навыков обеспечения безопасности жизнедеятельности;</w:t>
      </w:r>
    </w:p>
    <w:p w:rsidR="001C28E5" w:rsidRPr="009377B9" w:rsidRDefault="001C28E5" w:rsidP="001C28E5">
      <w:pPr>
        <w:autoSpaceDE w:val="0"/>
        <w:ind w:firstLine="720"/>
        <w:jc w:val="both"/>
        <w:rPr>
          <w:rFonts w:ascii="Times New Roman" w:eastAsia="NewtonCSanPin-Regular" w:hAnsi="Times New Roman" w:cs="Times New Roman"/>
        </w:rPr>
      </w:pPr>
      <w:r w:rsidRPr="009377B9">
        <w:rPr>
          <w:rFonts w:ascii="Times New Roman" w:eastAsia="NewtonCSanPin-Regular" w:hAnsi="Times New Roman" w:cs="Times New Roman"/>
        </w:rPr>
        <w:t>-социально-нравственное воспитание: развитие чувства сострадания и сопереживания ближнему; формирование умения различать и анализировать собственные эмоциональные переживания и переживания других людей; воспитание  уважения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w:t>
      </w:r>
    </w:p>
    <w:p w:rsidR="001C28E5" w:rsidRPr="00752437" w:rsidRDefault="001C28E5" w:rsidP="00752437">
      <w:pPr>
        <w:shd w:val="clear" w:color="auto" w:fill="FFFFFF"/>
        <w:autoSpaceDE w:val="0"/>
        <w:autoSpaceDN w:val="0"/>
        <w:adjustRightInd w:val="0"/>
        <w:ind w:firstLine="720"/>
        <w:jc w:val="both"/>
        <w:rPr>
          <w:rFonts w:ascii="Times New Roman" w:hAnsi="Times New Roman" w:cs="Times New Roman"/>
        </w:rPr>
      </w:pPr>
      <w:r w:rsidRPr="009377B9">
        <w:rPr>
          <w:rFonts w:ascii="Times New Roman" w:eastAsia="NewtonCSanPin-Regular" w:hAnsi="Times New Roman" w:cs="Times New Roman"/>
        </w:rPr>
        <w:lastRenderedPageBreak/>
        <w:t xml:space="preserve">В  </w:t>
      </w:r>
      <w:r w:rsidR="00752437" w:rsidRPr="00752437">
        <w:rPr>
          <w:rFonts w:ascii="Times New Roman" w:hAnsi="Times New Roman" w:cs="Times New Roman"/>
        </w:rPr>
        <w:t>УМК «Гармония», УМК, составленного школой, УМК «Планета Знаний»</w:t>
      </w:r>
      <w:r w:rsidR="00752437">
        <w:rPr>
          <w:rFonts w:ascii="Times New Roman" w:hAnsi="Times New Roman" w:cs="Times New Roman"/>
        </w:rPr>
        <w:t xml:space="preserve"> </w:t>
      </w:r>
      <w:r w:rsidR="00752437">
        <w:rPr>
          <w:rFonts w:ascii="Times New Roman" w:eastAsia="NewtonCSanPin-Regular" w:hAnsi="Times New Roman" w:cs="Times New Roman"/>
          <w:iCs/>
        </w:rPr>
        <w:t>реализую</w:t>
      </w:r>
      <w:r w:rsidRPr="009377B9">
        <w:rPr>
          <w:rFonts w:ascii="Times New Roman" w:eastAsia="NewtonCSanPin-Regular" w:hAnsi="Times New Roman" w:cs="Times New Roman"/>
          <w:iCs/>
        </w:rPr>
        <w:t>тся</w:t>
      </w:r>
      <w:r w:rsidRPr="009377B9">
        <w:rPr>
          <w:rFonts w:ascii="Times New Roman" w:eastAsia="NewtonCSanPin-Regular" w:hAnsi="Times New Roman" w:cs="Times New Roman"/>
          <w:i/>
          <w:iCs/>
        </w:rPr>
        <w:t xml:space="preserve"> </w:t>
      </w:r>
      <w:r w:rsidRPr="009377B9">
        <w:rPr>
          <w:rFonts w:ascii="Times New Roman" w:hAnsi="Times New Roman" w:cs="Times New Roman"/>
        </w:rPr>
        <w:t xml:space="preserve">гуманистическое убеждение: обучение и развитие каждого ребенка в школе может быть успешным, если создать для них </w:t>
      </w:r>
      <w:r w:rsidRPr="009377B9">
        <w:rPr>
          <w:rFonts w:ascii="Times New Roman" w:hAnsi="Times New Roman" w:cs="Times New Roman"/>
          <w:bCs/>
        </w:rPr>
        <w:t>необходимые условия</w:t>
      </w:r>
      <w:r w:rsidRPr="009377B9">
        <w:rPr>
          <w:rFonts w:ascii="Times New Roman" w:hAnsi="Times New Roman" w:cs="Times New Roman"/>
        </w:rPr>
        <w:t xml:space="preserve">. Одно из основных условий - личностно-ориентированный подход к ребенку с опорой на его жизненный опыт и вариативность требований, учитывающих: уровень подготовки учащихся к школе; общие способности к обучению; уровень доступной ребенку самоорганизации; </w:t>
      </w:r>
      <w:r w:rsidRPr="009377B9">
        <w:rPr>
          <w:rFonts w:ascii="Times New Roman" w:eastAsia="NewtonCSanPin-Regular" w:hAnsi="Times New Roman" w:cs="Times New Roman"/>
        </w:rPr>
        <w:t>жизненный опыт.</w:t>
      </w:r>
    </w:p>
    <w:p w:rsidR="001C28E5" w:rsidRPr="009377B9" w:rsidRDefault="001C28E5" w:rsidP="001C28E5">
      <w:pPr>
        <w:autoSpaceDE w:val="0"/>
        <w:ind w:firstLine="720"/>
        <w:jc w:val="both"/>
        <w:rPr>
          <w:rFonts w:ascii="Times New Roman" w:eastAsia="NewtonCSanPin-Regular" w:hAnsi="Times New Roman" w:cs="Times New Roman"/>
        </w:rPr>
      </w:pPr>
      <w:r w:rsidRPr="009377B9">
        <w:rPr>
          <w:rFonts w:ascii="Times New Roman" w:hAnsi="Times New Roman" w:cs="Times New Roman"/>
        </w:rPr>
        <w:t>В УМК обеспечены: отбор содержания, включающего систему заданий разного уровня трудности (с соблюдением меры трудности); сочетание различных методов, средств, форм обучения и контроля;</w:t>
      </w:r>
      <w:r w:rsidRPr="009377B9">
        <w:rPr>
          <w:rFonts w:ascii="Times New Roman" w:eastAsia="NewtonCSanPin-Regular" w:hAnsi="Times New Roman" w:cs="Times New Roman"/>
        </w:rPr>
        <w:t xml:space="preserve"> возможность сочетания индивидуальной деятельности ребенка с его   работой в малых группах и участием в клубной работе.</w:t>
      </w:r>
    </w:p>
    <w:p w:rsidR="001C28E5" w:rsidRPr="009377B9" w:rsidRDefault="001C28E5" w:rsidP="001C28E5">
      <w:pPr>
        <w:autoSpaceDE w:val="0"/>
        <w:autoSpaceDN w:val="0"/>
        <w:adjustRightInd w:val="0"/>
        <w:ind w:firstLine="708"/>
        <w:jc w:val="both"/>
        <w:rPr>
          <w:rFonts w:ascii="Times New Roman" w:hAnsi="Times New Roman" w:cs="Times New Roman"/>
        </w:rPr>
      </w:pPr>
      <w:r w:rsidRPr="009377B9">
        <w:rPr>
          <w:rFonts w:ascii="Times New Roman" w:hAnsi="Times New Roman" w:cs="Times New Roman"/>
        </w:rPr>
        <w:t>Программа предусматривает разные формы организации занятий, в том числе интеграцию в базовые образовательные дисциплины.</w:t>
      </w:r>
    </w:p>
    <w:p w:rsidR="001C28E5" w:rsidRPr="009377B9" w:rsidRDefault="001C28E5" w:rsidP="001C28E5">
      <w:pPr>
        <w:ind w:firstLine="669"/>
        <w:jc w:val="both"/>
        <w:rPr>
          <w:rFonts w:ascii="Times New Roman" w:hAnsi="Times New Roman" w:cs="Times New Roman"/>
        </w:rPr>
      </w:pPr>
      <w:r w:rsidRPr="009377B9">
        <w:rPr>
          <w:rFonts w:ascii="Times New Roman" w:hAnsi="Times New Roman" w:cs="Times New Roman"/>
        </w:rPr>
        <w:t xml:space="preserve">Основная цель изучения </w:t>
      </w:r>
      <w:r w:rsidRPr="009377B9">
        <w:rPr>
          <w:rFonts w:ascii="Times New Roman" w:hAnsi="Times New Roman" w:cs="Times New Roman"/>
          <w:i/>
        </w:rPr>
        <w:t>курса «Окружающий мир»</w:t>
      </w:r>
      <w:r w:rsidRPr="009377B9">
        <w:rPr>
          <w:rFonts w:ascii="Times New Roman" w:hAnsi="Times New Roman" w:cs="Times New Roman"/>
        </w:rPr>
        <w:t xml:space="preserve"> в начальной школе – формирование исходных представлений о природных и социальных объектах и явлениях как компонентах единого мира, практико-ориентированных знаний о природе, человеке, обществе, метапредметных способов действий (личностных, познавательных, коммуникативных, регулятивных).</w:t>
      </w:r>
    </w:p>
    <w:p w:rsidR="001C28E5" w:rsidRPr="009377B9" w:rsidRDefault="001C28E5" w:rsidP="001C28E5">
      <w:pPr>
        <w:ind w:firstLine="669"/>
        <w:jc w:val="both"/>
        <w:rPr>
          <w:rFonts w:ascii="Times New Roman" w:hAnsi="Times New Roman" w:cs="Times New Roman"/>
        </w:rPr>
      </w:pPr>
      <w:r w:rsidRPr="009377B9">
        <w:rPr>
          <w:rFonts w:ascii="Times New Roman" w:hAnsi="Times New Roman" w:cs="Times New Roman"/>
        </w:rPr>
        <w:t>Предмет «Окружающий мир» способствует осмыслению личностных универсальных действий,</w:t>
      </w:r>
      <w:r w:rsidRPr="009377B9">
        <w:rPr>
          <w:rFonts w:ascii="Times New Roman" w:hAnsi="Times New Roman" w:cs="Times New Roman"/>
          <w:b/>
        </w:rPr>
        <w:t xml:space="preserve"> </w:t>
      </w:r>
      <w:r w:rsidRPr="009377B9">
        <w:rPr>
          <w:rFonts w:ascii="Times New Roman" w:hAnsi="Times New Roman" w:cs="Times New Roman"/>
        </w:rPr>
        <w:t>в результате которых у выпускника начальной школы должны быть сформированы:</w:t>
      </w:r>
    </w:p>
    <w:p w:rsidR="001C28E5" w:rsidRPr="009377B9" w:rsidRDefault="001C28E5" w:rsidP="001C28E5">
      <w:pPr>
        <w:ind w:firstLine="669"/>
        <w:jc w:val="both"/>
        <w:rPr>
          <w:rFonts w:ascii="Times New Roman" w:hAnsi="Times New Roman" w:cs="Times New Roman"/>
        </w:rPr>
      </w:pPr>
      <w:r w:rsidRPr="009377B9">
        <w:rPr>
          <w:rFonts w:ascii="Times New Roman" w:hAnsi="Times New Roman" w:cs="Times New Roman"/>
        </w:rPr>
        <w:t>– ценностно-смысловая ориентация (осознание ценности природы и необходимости нести за нее ответственность; понимание необходимости соблюдать правила экологического поведения в быту и на природе; стремление к сохранению и укреплению своего здоровья);</w:t>
      </w:r>
    </w:p>
    <w:p w:rsidR="001C28E5" w:rsidRPr="009377B9" w:rsidRDefault="001C28E5" w:rsidP="001C28E5">
      <w:pPr>
        <w:ind w:firstLine="669"/>
        <w:jc w:val="both"/>
        <w:rPr>
          <w:rFonts w:ascii="Times New Roman" w:hAnsi="Times New Roman" w:cs="Times New Roman"/>
        </w:rPr>
      </w:pPr>
      <w:r w:rsidRPr="009377B9">
        <w:rPr>
          <w:rFonts w:ascii="Times New Roman" w:hAnsi="Times New Roman" w:cs="Times New Roman"/>
        </w:rPr>
        <w:t>– любовь к Родине, выраженная в интересе к ее природе, культуре, истории, вероисповеданиям, в желании участвовать в делах и событиях по охране природных и культурных памятников;</w:t>
      </w:r>
    </w:p>
    <w:p w:rsidR="001C28E5" w:rsidRPr="009377B9" w:rsidRDefault="001C28E5" w:rsidP="001C28E5">
      <w:pPr>
        <w:ind w:firstLine="669"/>
        <w:jc w:val="both"/>
        <w:rPr>
          <w:rFonts w:ascii="Times New Roman" w:hAnsi="Times New Roman" w:cs="Times New Roman"/>
        </w:rPr>
      </w:pPr>
      <w:r w:rsidRPr="009377B9">
        <w:rPr>
          <w:rFonts w:ascii="Times New Roman" w:hAnsi="Times New Roman" w:cs="Times New Roman"/>
        </w:rPr>
        <w:t>Основные содержательные линии предмета «Окружающий мир» определены стандартами начального общего образования второго поколения и представлены в программе тремя содержательными блоками «Человек и природа», «Человек и общество», «Правила безопасной жизни».</w:t>
      </w:r>
    </w:p>
    <w:p w:rsidR="001C28E5" w:rsidRPr="009377B9" w:rsidRDefault="001C28E5" w:rsidP="001C28E5">
      <w:pPr>
        <w:jc w:val="both"/>
        <w:rPr>
          <w:rFonts w:ascii="Times New Roman" w:hAnsi="Times New Roman" w:cs="Times New Roman"/>
        </w:rPr>
      </w:pPr>
      <w:r w:rsidRPr="009377B9">
        <w:rPr>
          <w:rFonts w:ascii="Times New Roman" w:hAnsi="Times New Roman" w:cs="Times New Roman"/>
          <w:bCs/>
        </w:rPr>
        <w:t>Окружающий мир</w:t>
      </w:r>
      <w:r w:rsidRPr="009377B9">
        <w:rPr>
          <w:rFonts w:ascii="Times New Roman" w:hAnsi="Times New Roman" w:cs="Times New Roman"/>
        </w:rPr>
        <w:t xml:space="preserve"> изучает устройство человеческого организма, опасности для здоровья  в поведении людей, питании, в отношении к природе, способы  сбережения здоровья</w:t>
      </w:r>
    </w:p>
    <w:p w:rsidR="001C28E5" w:rsidRPr="009377B9" w:rsidRDefault="001C28E5" w:rsidP="00752437">
      <w:pPr>
        <w:shd w:val="clear" w:color="auto" w:fill="FFFFFF"/>
        <w:autoSpaceDE w:val="0"/>
        <w:autoSpaceDN w:val="0"/>
        <w:adjustRightInd w:val="0"/>
        <w:ind w:firstLine="720"/>
        <w:jc w:val="both"/>
        <w:rPr>
          <w:rFonts w:ascii="Times New Roman" w:hAnsi="Times New Roman" w:cs="Times New Roman"/>
        </w:rPr>
      </w:pPr>
      <w:r w:rsidRPr="009377B9">
        <w:rPr>
          <w:rFonts w:ascii="Times New Roman" w:hAnsi="Times New Roman" w:cs="Times New Roman"/>
        </w:rPr>
        <w:t xml:space="preserve">В соответствии с новыми требованиями предлагаемый начальный </w:t>
      </w:r>
      <w:r w:rsidRPr="009377B9">
        <w:rPr>
          <w:rFonts w:ascii="Times New Roman" w:hAnsi="Times New Roman" w:cs="Times New Roman"/>
          <w:i/>
        </w:rPr>
        <w:t>курс математики</w:t>
      </w:r>
      <w:r w:rsidRPr="009377B9">
        <w:rPr>
          <w:rFonts w:ascii="Times New Roman" w:hAnsi="Times New Roman" w:cs="Times New Roman"/>
          <w:b/>
        </w:rPr>
        <w:t>,</w:t>
      </w:r>
      <w:r w:rsidRPr="009377B9">
        <w:rPr>
          <w:rFonts w:ascii="Times New Roman" w:hAnsi="Times New Roman" w:cs="Times New Roman"/>
        </w:rPr>
        <w:t xml:space="preserve"> изложенный в учебниках 1-4 классов </w:t>
      </w:r>
      <w:r w:rsidR="00752437" w:rsidRPr="00752437">
        <w:rPr>
          <w:rFonts w:ascii="Times New Roman" w:hAnsi="Times New Roman" w:cs="Times New Roman"/>
        </w:rPr>
        <w:t>УМК «Гармония», УМК, составленного школой, УМК «Планета Знаний»</w:t>
      </w:r>
      <w:r w:rsidR="00752437">
        <w:rPr>
          <w:rFonts w:ascii="Times New Roman" w:hAnsi="Times New Roman" w:cs="Times New Roman"/>
        </w:rPr>
        <w:t xml:space="preserve"> </w:t>
      </w:r>
      <w:r w:rsidRPr="009377B9">
        <w:rPr>
          <w:rFonts w:ascii="Times New Roman" w:hAnsi="Times New Roman" w:cs="Times New Roman"/>
        </w:rPr>
        <w:t>имеет целью:</w:t>
      </w:r>
    </w:p>
    <w:p w:rsidR="001C28E5" w:rsidRPr="009377B9" w:rsidRDefault="001C28E5" w:rsidP="001C28E5">
      <w:pPr>
        <w:pStyle w:val="af2"/>
        <w:ind w:firstLine="669"/>
        <w:jc w:val="both"/>
        <w:rPr>
          <w:rFonts w:ascii="Times New Roman" w:hAnsi="Times New Roman" w:cs="Times New Roman"/>
        </w:rPr>
      </w:pPr>
      <w:r w:rsidRPr="009377B9">
        <w:rPr>
          <w:rFonts w:ascii="Times New Roman" w:hAnsi="Times New Roman" w:cs="Times New Roman"/>
        </w:rPr>
        <w:t>– математическое развитие младшего школьника: использование математических представлений для описания окружающей действительности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верные и неверные высказывания, делать обоснованные выводы;</w:t>
      </w:r>
    </w:p>
    <w:p w:rsidR="001C28E5" w:rsidRPr="009377B9" w:rsidRDefault="001C28E5" w:rsidP="001C28E5">
      <w:pPr>
        <w:pStyle w:val="af2"/>
        <w:ind w:firstLine="669"/>
        <w:jc w:val="both"/>
        <w:rPr>
          <w:rFonts w:ascii="Times New Roman" w:hAnsi="Times New Roman" w:cs="Times New Roman"/>
        </w:rPr>
      </w:pPr>
      <w:r w:rsidRPr="009377B9">
        <w:rPr>
          <w:rFonts w:ascii="Times New Roman" w:hAnsi="Times New Roman" w:cs="Times New Roman"/>
        </w:rPr>
        <w:t>–воспитание критичности мышления, интереса к умственному труду, стремления использовать математические знания в повседневной жизни.</w:t>
      </w:r>
    </w:p>
    <w:p w:rsidR="001C28E5" w:rsidRPr="009377B9" w:rsidRDefault="001C28E5" w:rsidP="001C28E5">
      <w:pPr>
        <w:pStyle w:val="affff4"/>
        <w:spacing w:line="276" w:lineRule="auto"/>
        <w:ind w:firstLine="669"/>
        <w:jc w:val="both"/>
        <w:rPr>
          <w:sz w:val="22"/>
          <w:szCs w:val="22"/>
        </w:rPr>
      </w:pPr>
      <w:r w:rsidRPr="009377B9">
        <w:rPr>
          <w:sz w:val="22"/>
          <w:szCs w:val="22"/>
        </w:rPr>
        <w:lastRenderedPageBreak/>
        <w:t xml:space="preserve">Цель </w:t>
      </w:r>
      <w:r w:rsidRPr="009377B9">
        <w:rPr>
          <w:i/>
          <w:sz w:val="22"/>
          <w:szCs w:val="22"/>
        </w:rPr>
        <w:t>курса по русскому языку (обучение грамоте)</w:t>
      </w:r>
      <w:r w:rsidRPr="009377B9">
        <w:rPr>
          <w:sz w:val="22"/>
          <w:szCs w:val="22"/>
        </w:rPr>
        <w:t xml:space="preserve"> —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 что является важным и необходимым условием формирования у них полноценных языковых знаний и умений.</w:t>
      </w:r>
    </w:p>
    <w:p w:rsidR="001C28E5" w:rsidRPr="009377B9" w:rsidRDefault="001C28E5" w:rsidP="001C28E5">
      <w:pPr>
        <w:pStyle w:val="affff4"/>
        <w:spacing w:line="276" w:lineRule="auto"/>
        <w:ind w:firstLine="669"/>
        <w:jc w:val="both"/>
        <w:rPr>
          <w:sz w:val="22"/>
          <w:szCs w:val="22"/>
        </w:rPr>
      </w:pPr>
      <w:r w:rsidRPr="009377B9">
        <w:rPr>
          <w:sz w:val="22"/>
          <w:szCs w:val="22"/>
        </w:rPr>
        <w:t>Обучение письму идет параллельно с обучением чтению с учетом требований координации устной и письменной речи.</w:t>
      </w:r>
    </w:p>
    <w:p w:rsidR="001C28E5" w:rsidRPr="009377B9" w:rsidRDefault="001C28E5" w:rsidP="001C28E5">
      <w:pPr>
        <w:autoSpaceDE w:val="0"/>
        <w:ind w:firstLine="669"/>
        <w:jc w:val="both"/>
        <w:textAlignment w:val="center"/>
        <w:rPr>
          <w:rFonts w:ascii="Times New Roman" w:hAnsi="Times New Roman" w:cs="Times New Roman"/>
          <w:color w:val="000000"/>
        </w:rPr>
      </w:pPr>
      <w:r w:rsidRPr="009377B9">
        <w:rPr>
          <w:rFonts w:ascii="Times New Roman" w:hAnsi="Times New Roman" w:cs="Times New Roman"/>
          <w:i/>
          <w:color w:val="000000"/>
        </w:rPr>
        <w:t>Программа по технологии</w:t>
      </w:r>
      <w:r w:rsidRPr="009377B9">
        <w:rPr>
          <w:rFonts w:ascii="Times New Roman" w:hAnsi="Times New Roman" w:cs="Times New Roman"/>
          <w:b/>
          <w:color w:val="000000"/>
        </w:rPr>
        <w:t xml:space="preserve"> </w:t>
      </w:r>
      <w:r w:rsidRPr="009377B9">
        <w:rPr>
          <w:rFonts w:ascii="Times New Roman" w:hAnsi="Times New Roman" w:cs="Times New Roman"/>
          <w:color w:val="000000"/>
        </w:rPr>
        <w:t>в соответствии с требованиями стандартов предусматривает решение следующих задач:</w:t>
      </w:r>
    </w:p>
    <w:p w:rsidR="001C28E5" w:rsidRPr="009377B9" w:rsidRDefault="001C28E5" w:rsidP="001C28E5">
      <w:pPr>
        <w:autoSpaceDE w:val="0"/>
        <w:ind w:firstLine="669"/>
        <w:jc w:val="both"/>
        <w:textAlignment w:val="center"/>
        <w:rPr>
          <w:rFonts w:ascii="Times New Roman" w:hAnsi="Times New Roman" w:cs="Times New Roman"/>
          <w:color w:val="000000"/>
        </w:rPr>
      </w:pPr>
      <w:r w:rsidRPr="009377B9">
        <w:rPr>
          <w:rFonts w:ascii="Times New Roman" w:hAnsi="Times New Roman" w:cs="Times New Roman"/>
          <w:color w:val="000000"/>
        </w:rPr>
        <w:t xml:space="preserve"> –развитие сенсорики и моторики рук, пространственного воображения, технического и логического мышления, глазомера, умений работать с различными источниками информации;</w:t>
      </w:r>
    </w:p>
    <w:p w:rsidR="001C28E5" w:rsidRPr="009377B9" w:rsidRDefault="001C28E5" w:rsidP="001C28E5">
      <w:pPr>
        <w:autoSpaceDE w:val="0"/>
        <w:ind w:firstLine="669"/>
        <w:jc w:val="both"/>
        <w:textAlignment w:val="center"/>
        <w:rPr>
          <w:rFonts w:ascii="Times New Roman" w:hAnsi="Times New Roman" w:cs="Times New Roman"/>
        </w:rPr>
      </w:pPr>
      <w:r w:rsidRPr="009377B9">
        <w:rPr>
          <w:rFonts w:ascii="Times New Roman" w:hAnsi="Times New Roman" w:cs="Times New Roman"/>
          <w:color w:val="000000"/>
        </w:rPr>
        <w:t>-</w:t>
      </w:r>
      <w:r w:rsidRPr="009377B9">
        <w:rPr>
          <w:rFonts w:ascii="Times New Roman" w:hAnsi="Times New Roman" w:cs="Times New Roman"/>
        </w:rPr>
        <w:t>при первом знакомстве с каждым инструментом или приспособлением в учебниках обязательно вводятся правила безопасной работы с ним.</w:t>
      </w:r>
    </w:p>
    <w:p w:rsidR="001C28E5" w:rsidRPr="009377B9" w:rsidRDefault="001C28E5" w:rsidP="001C28E5">
      <w:pPr>
        <w:shd w:val="clear" w:color="auto" w:fill="FFFFFF"/>
        <w:autoSpaceDE w:val="0"/>
        <w:autoSpaceDN w:val="0"/>
        <w:adjustRightInd w:val="0"/>
        <w:ind w:firstLine="708"/>
        <w:jc w:val="both"/>
        <w:rPr>
          <w:rFonts w:ascii="Times New Roman" w:hAnsi="Times New Roman" w:cs="Times New Roman"/>
        </w:rPr>
      </w:pPr>
      <w:r w:rsidRPr="009377B9">
        <w:rPr>
          <w:rFonts w:ascii="Times New Roman" w:hAnsi="Times New Roman" w:cs="Times New Roman"/>
          <w:i/>
          <w:iCs/>
        </w:rPr>
        <w:t xml:space="preserve">Курс «Физическая культура» </w:t>
      </w:r>
      <w:r w:rsidRPr="009377B9">
        <w:rPr>
          <w:rFonts w:ascii="Times New Roman" w:hAnsi="Times New Roman" w:cs="Times New Roman"/>
        </w:rPr>
        <w:t>способствует укреплению здоровья, гармоничному физическому, нравственному и социальному развитию, успешному обучению; формированию первоначальных умений саморегуляции, формированию установки на сохранение и укрепление здоровья, навыков здорового и безопасного образа жизни.</w:t>
      </w:r>
    </w:p>
    <w:p w:rsidR="00953288" w:rsidRPr="009377B9" w:rsidRDefault="00420882" w:rsidP="00953288">
      <w:pPr>
        <w:tabs>
          <w:tab w:val="left" w:pos="0"/>
          <w:tab w:val="right" w:leader="dot" w:pos="9639"/>
        </w:tabs>
        <w:spacing w:before="120" w:after="120" w:line="240" w:lineRule="auto"/>
        <w:jc w:val="center"/>
        <w:outlineLvl w:val="2"/>
        <w:rPr>
          <w:rFonts w:ascii="Times New Roman" w:hAnsi="Times New Roman" w:cs="Times New Roman"/>
          <w:b/>
        </w:rPr>
      </w:pPr>
      <w:bookmarkStart w:id="93" w:name="_Toc415833119"/>
      <w:bookmarkEnd w:id="44"/>
      <w:bookmarkEnd w:id="45"/>
      <w:bookmarkEnd w:id="46"/>
      <w:bookmarkEnd w:id="47"/>
      <w:r w:rsidRPr="009377B9">
        <w:rPr>
          <w:rFonts w:ascii="Times New Roman" w:hAnsi="Times New Roman" w:cs="Times New Roman"/>
          <w:b/>
        </w:rPr>
        <w:t xml:space="preserve">2.5. </w:t>
      </w:r>
      <w:r w:rsidR="0045291A" w:rsidRPr="009377B9">
        <w:rPr>
          <w:rFonts w:ascii="Times New Roman" w:hAnsi="Times New Roman" w:cs="Times New Roman"/>
          <w:b/>
        </w:rPr>
        <w:t xml:space="preserve">Программа </w:t>
      </w:r>
      <w:r w:rsidR="00953288" w:rsidRPr="009377B9">
        <w:rPr>
          <w:rFonts w:ascii="Times New Roman" w:hAnsi="Times New Roman" w:cs="Times New Roman"/>
          <w:b/>
        </w:rPr>
        <w:t xml:space="preserve"> коррекционной работы</w:t>
      </w:r>
      <w:bookmarkEnd w:id="93"/>
    </w:p>
    <w:p w:rsidR="00656277" w:rsidRPr="009377B9" w:rsidRDefault="00656277" w:rsidP="00656277">
      <w:pPr>
        <w:pStyle w:val="ae"/>
        <w:spacing w:after="0"/>
        <w:ind w:firstLine="709"/>
        <w:jc w:val="both"/>
        <w:rPr>
          <w:rFonts w:ascii="Times New Roman" w:hAnsi="Times New Roman"/>
        </w:rPr>
      </w:pPr>
      <w:bookmarkStart w:id="94" w:name="_Toc415833120"/>
      <w:r w:rsidRPr="009377B9">
        <w:rPr>
          <w:rFonts w:ascii="Times New Roman" w:hAnsi="Times New Roman"/>
        </w:rPr>
        <w:t xml:space="preserve">Программа коррекционной работы в соответствии с требованиями </w:t>
      </w:r>
      <w:r w:rsidRPr="009377B9">
        <w:rPr>
          <w:rFonts w:ascii="Times New Roman" w:hAnsi="Times New Roman"/>
          <w:color w:val="auto"/>
          <w:kern w:val="28"/>
        </w:rPr>
        <w:t>ФГОС НОО обучающихся с ОВЗ</w:t>
      </w:r>
      <w:r w:rsidRPr="009377B9">
        <w:rPr>
          <w:rFonts w:ascii="Times New Roman" w:hAnsi="Times New Roman"/>
        </w:rPr>
        <w:t xml:space="preserve">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656277" w:rsidRPr="009377B9" w:rsidRDefault="00656277" w:rsidP="00656277">
      <w:pPr>
        <w:autoSpaceDE w:val="0"/>
        <w:autoSpaceDN w:val="0"/>
        <w:adjustRightInd w:val="0"/>
        <w:spacing w:after="0"/>
        <w:ind w:firstLine="720"/>
        <w:jc w:val="both"/>
        <w:rPr>
          <w:rFonts w:ascii="Times New Roman" w:hAnsi="Times New Roman" w:cs="Times New Roman"/>
        </w:rPr>
      </w:pPr>
      <w:r w:rsidRPr="009377B9">
        <w:rPr>
          <w:rFonts w:ascii="Times New Roman" w:hAnsi="Times New Roman" w:cs="Times New Roman"/>
        </w:rPr>
        <w:t>Программа коррекционной работы должна обеспечивать:</w:t>
      </w:r>
    </w:p>
    <w:p w:rsidR="00656277" w:rsidRPr="009377B9" w:rsidRDefault="00656277" w:rsidP="00656277">
      <w:pPr>
        <w:autoSpaceDE w:val="0"/>
        <w:autoSpaceDN w:val="0"/>
        <w:adjustRightInd w:val="0"/>
        <w:spacing w:after="0"/>
        <w:jc w:val="both"/>
        <w:rPr>
          <w:rFonts w:ascii="Times New Roman" w:hAnsi="Times New Roman" w:cs="Times New Roman"/>
        </w:rPr>
      </w:pPr>
      <w:r w:rsidRPr="009377B9">
        <w:rPr>
          <w:rFonts w:ascii="Times New Roman" w:hAnsi="Times New Roman" w:cs="Times New Roman"/>
        </w:rPr>
        <w:t>-выявление особых образовательных потребностей обучающихся с ЗПР, обусловленных недостатками в их физическом и (или) психическом развитии;</w:t>
      </w:r>
    </w:p>
    <w:p w:rsidR="00656277" w:rsidRPr="009377B9" w:rsidRDefault="00656277" w:rsidP="00656277">
      <w:pPr>
        <w:autoSpaceDE w:val="0"/>
        <w:autoSpaceDN w:val="0"/>
        <w:adjustRightInd w:val="0"/>
        <w:spacing w:after="0"/>
        <w:jc w:val="both"/>
        <w:rPr>
          <w:rFonts w:ascii="Times New Roman" w:hAnsi="Times New Roman" w:cs="Times New Roman"/>
        </w:rPr>
      </w:pPr>
      <w:r w:rsidRPr="009377B9">
        <w:rPr>
          <w:rFonts w:ascii="Times New Roman" w:hAnsi="Times New Roman" w:cs="Times New Roman"/>
        </w:rPr>
        <w:t>-создание адекватных условий для реализации особых образовательных потребностей обучающихся с ЗПР;</w:t>
      </w:r>
    </w:p>
    <w:p w:rsidR="00656277" w:rsidRPr="009377B9" w:rsidRDefault="00656277" w:rsidP="00656277">
      <w:pPr>
        <w:autoSpaceDE w:val="0"/>
        <w:autoSpaceDN w:val="0"/>
        <w:adjustRightInd w:val="0"/>
        <w:spacing w:after="0"/>
        <w:jc w:val="both"/>
        <w:rPr>
          <w:rFonts w:ascii="Times New Roman" w:hAnsi="Times New Roman" w:cs="Times New Roman"/>
        </w:rPr>
      </w:pPr>
      <w:r w:rsidRPr="009377B9">
        <w:rPr>
          <w:rFonts w:ascii="Times New Roman" w:hAnsi="Times New Roman" w:cs="Times New Roman"/>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656277" w:rsidRPr="009377B9" w:rsidRDefault="00656277" w:rsidP="00656277">
      <w:pPr>
        <w:autoSpaceDE w:val="0"/>
        <w:autoSpaceDN w:val="0"/>
        <w:adjustRightInd w:val="0"/>
        <w:spacing w:after="0"/>
        <w:jc w:val="both"/>
        <w:rPr>
          <w:rFonts w:ascii="Times New Roman" w:hAnsi="Times New Roman" w:cs="Times New Roman"/>
        </w:rPr>
      </w:pPr>
      <w:r w:rsidRPr="009377B9">
        <w:rPr>
          <w:rFonts w:ascii="Times New Roman" w:hAnsi="Times New Roman" w:cs="Times New Roman"/>
        </w:rPr>
        <w:t>-</w:t>
      </w:r>
      <w:r w:rsidRPr="009377B9">
        <w:rPr>
          <w:rFonts w:ascii="Times New Roman" w:hAnsi="Times New Roman" w:cs="Times New Roman"/>
          <w:kern w:val="28"/>
        </w:rPr>
        <w:t>разработку и реализацию индивидуальных учебных планов, организацию индивидуальных и групповых коррекционных занятий для обучающихся с ЗПР с</w:t>
      </w:r>
      <w:r w:rsidRPr="009377B9">
        <w:rPr>
          <w:rFonts w:ascii="Times New Roman" w:hAnsi="Times New Roman" w:cs="Times New Roman"/>
        </w:rPr>
        <w:t xml:space="preserve"> учетом индивидуальных и типологических особенностей психофизического развития и индивидуальных возможностей;</w:t>
      </w:r>
    </w:p>
    <w:p w:rsidR="00656277" w:rsidRPr="009377B9" w:rsidRDefault="00656277" w:rsidP="00656277">
      <w:pPr>
        <w:autoSpaceDE w:val="0"/>
        <w:autoSpaceDN w:val="0"/>
        <w:adjustRightInd w:val="0"/>
        <w:spacing w:after="0"/>
        <w:jc w:val="both"/>
        <w:rPr>
          <w:rFonts w:ascii="Times New Roman" w:hAnsi="Times New Roman" w:cs="Times New Roman"/>
          <w:color w:val="000000"/>
        </w:rPr>
      </w:pPr>
      <w:r w:rsidRPr="009377B9">
        <w:rPr>
          <w:rFonts w:ascii="Times New Roman" w:hAnsi="Times New Roman" w:cs="Times New Roman"/>
        </w:rPr>
        <w:t>-оказание помощи в освоении обучающимися с ЗПР АООП НОО</w:t>
      </w:r>
      <w:r w:rsidRPr="009377B9">
        <w:rPr>
          <w:rFonts w:ascii="Times New Roman" w:hAnsi="Times New Roman" w:cs="Times New Roman"/>
          <w:color w:val="000000"/>
        </w:rPr>
        <w:t xml:space="preserve"> и их интеграции в образовательном учреждении;</w:t>
      </w:r>
    </w:p>
    <w:p w:rsidR="00656277" w:rsidRPr="009377B9" w:rsidRDefault="00656277" w:rsidP="00656277">
      <w:pPr>
        <w:autoSpaceDE w:val="0"/>
        <w:autoSpaceDN w:val="0"/>
        <w:adjustRightInd w:val="0"/>
        <w:spacing w:after="0"/>
        <w:jc w:val="both"/>
        <w:rPr>
          <w:rFonts w:ascii="Times New Roman" w:hAnsi="Times New Roman" w:cs="Times New Roman"/>
        </w:rPr>
      </w:pPr>
      <w:r w:rsidRPr="009377B9">
        <w:rPr>
          <w:rFonts w:ascii="Times New Roman" w:hAnsi="Times New Roman" w:cs="Times New Roman"/>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656277" w:rsidRPr="009377B9" w:rsidRDefault="00656277" w:rsidP="00656277">
      <w:pPr>
        <w:autoSpaceDE w:val="0"/>
        <w:autoSpaceDN w:val="0"/>
        <w:adjustRightInd w:val="0"/>
        <w:spacing w:after="0"/>
        <w:jc w:val="both"/>
        <w:rPr>
          <w:rFonts w:ascii="Times New Roman" w:hAnsi="Times New Roman" w:cs="Times New Roman"/>
        </w:rPr>
      </w:pPr>
      <w:r w:rsidRPr="009377B9">
        <w:rPr>
          <w:rFonts w:ascii="Times New Roman" w:hAnsi="Times New Roman" w:cs="Times New Roman"/>
          <w:kern w:val="28"/>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r w:rsidRPr="009377B9">
        <w:rPr>
          <w:rFonts w:ascii="Times New Roman" w:hAnsi="Times New Roman" w:cs="Times New Roman"/>
        </w:rPr>
        <w:t>.</w:t>
      </w:r>
    </w:p>
    <w:p w:rsidR="00656277" w:rsidRPr="009377B9" w:rsidRDefault="00656277" w:rsidP="00656277">
      <w:pPr>
        <w:tabs>
          <w:tab w:val="left" w:pos="0"/>
        </w:tabs>
        <w:spacing w:after="0"/>
        <w:ind w:firstLine="709"/>
        <w:jc w:val="both"/>
        <w:rPr>
          <w:rFonts w:ascii="Times New Roman" w:hAnsi="Times New Roman" w:cs="Times New Roman"/>
          <w:kern w:val="28"/>
        </w:rPr>
      </w:pPr>
      <w:r w:rsidRPr="009377B9">
        <w:rPr>
          <w:rFonts w:ascii="Times New Roman" w:hAnsi="Times New Roman" w:cs="Times New Roman"/>
          <w:b/>
          <w:kern w:val="28"/>
        </w:rPr>
        <w:t>Целью программы</w:t>
      </w:r>
      <w:r w:rsidRPr="009377B9">
        <w:rPr>
          <w:rFonts w:ascii="Times New Roman" w:hAnsi="Times New Roman" w:cs="Times New Roman"/>
          <w:kern w:val="28"/>
        </w:rPr>
        <w:t xml:space="preserve"> коррекционной работы является создание системы комплексного </w:t>
      </w:r>
      <w:r w:rsidRPr="009377B9">
        <w:rPr>
          <w:rFonts w:ascii="Times New Roman" w:hAnsi="Times New Roman" w:cs="Times New Roman"/>
        </w:rPr>
        <w:t>психолого-медико-педагогического</w:t>
      </w:r>
      <w:r w:rsidRPr="009377B9">
        <w:rPr>
          <w:rFonts w:ascii="Times New Roman" w:hAnsi="Times New Roman" w:cs="Times New Roman"/>
          <w:kern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656277" w:rsidRPr="009377B9" w:rsidRDefault="00656277" w:rsidP="00656277">
      <w:pPr>
        <w:pStyle w:val="14TexstOSNOVA1012"/>
        <w:spacing w:line="276" w:lineRule="auto"/>
        <w:ind w:firstLine="709"/>
        <w:rPr>
          <w:rFonts w:ascii="Times New Roman" w:hAnsi="Times New Roman" w:cs="Times New Roman"/>
          <w:b/>
          <w:color w:val="auto"/>
          <w:kern w:val="2"/>
          <w:sz w:val="22"/>
          <w:szCs w:val="22"/>
        </w:rPr>
      </w:pPr>
      <w:r w:rsidRPr="009377B9">
        <w:rPr>
          <w:rFonts w:ascii="Times New Roman" w:hAnsi="Times New Roman" w:cs="Times New Roman"/>
          <w:b/>
          <w:color w:val="auto"/>
          <w:kern w:val="2"/>
          <w:sz w:val="22"/>
          <w:szCs w:val="22"/>
        </w:rPr>
        <w:t>Задачи программы:</w:t>
      </w:r>
    </w:p>
    <w:p w:rsidR="00656277" w:rsidRPr="009377B9" w:rsidRDefault="00656277" w:rsidP="00656277">
      <w:pPr>
        <w:pStyle w:val="14TexstOSNOVA1012"/>
        <w:spacing w:line="276" w:lineRule="auto"/>
        <w:ind w:firstLine="0"/>
        <w:rPr>
          <w:rFonts w:ascii="Times New Roman" w:hAnsi="Times New Roman" w:cs="Times New Roman"/>
          <w:color w:val="auto"/>
          <w:kern w:val="2"/>
          <w:sz w:val="22"/>
          <w:szCs w:val="22"/>
        </w:rPr>
      </w:pPr>
      <w:r w:rsidRPr="009377B9">
        <w:rPr>
          <w:rFonts w:ascii="Times New Roman" w:hAnsi="Times New Roman" w:cs="Times New Roman"/>
          <w:color w:val="auto"/>
          <w:kern w:val="2"/>
          <w:sz w:val="22"/>
          <w:szCs w:val="22"/>
        </w:rPr>
        <w:t>-определение особых образовательных потребностей обучающихся с ЗПР;</w:t>
      </w:r>
    </w:p>
    <w:p w:rsidR="00656277" w:rsidRPr="009377B9" w:rsidRDefault="00656277" w:rsidP="00656277">
      <w:pPr>
        <w:pStyle w:val="14TexstOSNOVA1012"/>
        <w:spacing w:line="276" w:lineRule="auto"/>
        <w:ind w:firstLine="0"/>
        <w:rPr>
          <w:rFonts w:ascii="Times New Roman" w:hAnsi="Times New Roman" w:cs="Times New Roman"/>
          <w:color w:val="auto"/>
          <w:kern w:val="2"/>
          <w:sz w:val="22"/>
          <w:szCs w:val="22"/>
        </w:rPr>
      </w:pPr>
      <w:r w:rsidRPr="009377B9">
        <w:rPr>
          <w:rFonts w:ascii="Times New Roman" w:hAnsi="Times New Roman" w:cs="Times New Roman"/>
          <w:color w:val="auto"/>
          <w:kern w:val="2"/>
          <w:sz w:val="22"/>
          <w:szCs w:val="22"/>
        </w:rPr>
        <w:lastRenderedPageBreak/>
        <w:t>-повышение возможностей обучающихся с ЗПР в освоении АООП НОО и интегрировании в образовательный процесс;</w:t>
      </w:r>
    </w:p>
    <w:p w:rsidR="00656277" w:rsidRPr="009377B9" w:rsidRDefault="00656277" w:rsidP="00656277">
      <w:pPr>
        <w:pStyle w:val="14TexstOSNOVA1012"/>
        <w:spacing w:line="276" w:lineRule="auto"/>
        <w:ind w:firstLine="0"/>
        <w:rPr>
          <w:rFonts w:ascii="Times New Roman" w:hAnsi="Times New Roman" w:cs="Times New Roman"/>
          <w:color w:val="auto"/>
          <w:kern w:val="2"/>
          <w:sz w:val="22"/>
          <w:szCs w:val="22"/>
        </w:rPr>
      </w:pPr>
      <w:r w:rsidRPr="009377B9">
        <w:rPr>
          <w:rFonts w:ascii="Times New Roman" w:hAnsi="Times New Roman" w:cs="Times New Roman"/>
          <w:color w:val="auto"/>
          <w:kern w:val="2"/>
          <w:sz w:val="22"/>
          <w:szCs w:val="22"/>
        </w:rPr>
        <w:t>-своевременное выявление обучающихся с трудностями адаптации в образовательно-воспитательном процессе;</w:t>
      </w:r>
    </w:p>
    <w:p w:rsidR="00656277" w:rsidRPr="009377B9" w:rsidRDefault="00656277" w:rsidP="00656277">
      <w:pPr>
        <w:pStyle w:val="14TexstOSNOVA1012"/>
        <w:spacing w:line="276" w:lineRule="auto"/>
        <w:ind w:firstLine="0"/>
        <w:rPr>
          <w:rFonts w:ascii="Times New Roman" w:hAnsi="Times New Roman" w:cs="Times New Roman"/>
          <w:color w:val="auto"/>
          <w:kern w:val="2"/>
          <w:sz w:val="22"/>
          <w:szCs w:val="22"/>
        </w:rPr>
      </w:pPr>
      <w:r w:rsidRPr="009377B9">
        <w:rPr>
          <w:rFonts w:ascii="Times New Roman" w:hAnsi="Times New Roman" w:cs="Times New Roman"/>
          <w:color w:val="auto"/>
          <w:kern w:val="2"/>
          <w:sz w:val="22"/>
          <w:szCs w:val="22"/>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656277" w:rsidRPr="009377B9" w:rsidRDefault="00656277" w:rsidP="00656277">
      <w:pPr>
        <w:pStyle w:val="14TexstOSNOVA1012"/>
        <w:spacing w:line="276" w:lineRule="auto"/>
        <w:ind w:firstLine="0"/>
        <w:rPr>
          <w:rFonts w:ascii="Times New Roman" w:hAnsi="Times New Roman" w:cs="Times New Roman"/>
          <w:color w:val="auto"/>
          <w:kern w:val="2"/>
          <w:sz w:val="22"/>
          <w:szCs w:val="22"/>
        </w:rPr>
      </w:pPr>
      <w:r w:rsidRPr="009377B9">
        <w:rPr>
          <w:rFonts w:ascii="Times New Roman" w:hAnsi="Times New Roman" w:cs="Times New Roman"/>
          <w:color w:val="auto"/>
          <w:kern w:val="2"/>
          <w:sz w:val="22"/>
          <w:szCs w:val="22"/>
        </w:rPr>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656277" w:rsidRPr="009377B9" w:rsidRDefault="00656277" w:rsidP="00656277">
      <w:pPr>
        <w:pStyle w:val="af0"/>
        <w:spacing w:line="276" w:lineRule="auto"/>
        <w:ind w:firstLine="709"/>
        <w:rPr>
          <w:caps w:val="0"/>
          <w:color w:val="auto"/>
          <w:kern w:val="28"/>
          <w:sz w:val="22"/>
          <w:szCs w:val="22"/>
        </w:rPr>
      </w:pPr>
      <w:bookmarkStart w:id="95" w:name="bookmark188"/>
      <w:r w:rsidRPr="009377B9">
        <w:rPr>
          <w:caps w:val="0"/>
          <w:color w:val="auto"/>
          <w:kern w:val="28"/>
          <w:sz w:val="22"/>
          <w:szCs w:val="22"/>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656277" w:rsidRPr="009377B9" w:rsidRDefault="00656277" w:rsidP="00656277">
      <w:pPr>
        <w:pStyle w:val="af0"/>
        <w:spacing w:line="276" w:lineRule="auto"/>
        <w:ind w:firstLine="709"/>
        <w:rPr>
          <w:b/>
          <w:caps w:val="0"/>
          <w:color w:val="auto"/>
          <w:kern w:val="28"/>
          <w:sz w:val="22"/>
          <w:szCs w:val="22"/>
        </w:rPr>
      </w:pPr>
      <w:r w:rsidRPr="009377B9">
        <w:rPr>
          <w:b/>
          <w:caps w:val="0"/>
          <w:color w:val="auto"/>
          <w:sz w:val="22"/>
          <w:szCs w:val="22"/>
        </w:rPr>
        <w:t xml:space="preserve">Принципы </w:t>
      </w:r>
      <w:bookmarkEnd w:id="95"/>
      <w:r w:rsidRPr="009377B9">
        <w:rPr>
          <w:b/>
          <w:caps w:val="0"/>
          <w:color w:val="auto"/>
          <w:kern w:val="28"/>
          <w:sz w:val="22"/>
          <w:szCs w:val="22"/>
        </w:rPr>
        <w:t>коррекционной работы:</w:t>
      </w:r>
    </w:p>
    <w:p w:rsidR="00656277" w:rsidRPr="009377B9" w:rsidRDefault="00656277" w:rsidP="00656277">
      <w:pPr>
        <w:pStyle w:val="ae"/>
        <w:spacing w:after="0"/>
        <w:ind w:firstLine="720"/>
        <w:jc w:val="both"/>
        <w:rPr>
          <w:rFonts w:ascii="Times New Roman" w:hAnsi="Times New Roman"/>
          <w:caps/>
          <w:color w:val="auto"/>
        </w:rPr>
      </w:pPr>
      <w:r w:rsidRPr="009377B9">
        <w:rPr>
          <w:rFonts w:ascii="Times New Roman" w:hAnsi="Times New Roman"/>
          <w:color w:val="auto"/>
        </w:rPr>
        <w:t xml:space="preserve">Принцип </w:t>
      </w:r>
      <w:r w:rsidRPr="009377B9">
        <w:rPr>
          <w:rFonts w:ascii="Times New Roman" w:hAnsi="Times New Roman"/>
          <w:i/>
          <w:color w:val="auto"/>
        </w:rPr>
        <w:t>приоритетности интересов</w:t>
      </w:r>
      <w:r w:rsidRPr="009377B9">
        <w:rPr>
          <w:rFonts w:ascii="Times New Roman" w:hAnsi="Times New Roman"/>
          <w:caps/>
          <w:color w:val="auto"/>
        </w:rPr>
        <w:t xml:space="preserve"> </w:t>
      </w:r>
      <w:r w:rsidRPr="009377B9">
        <w:rPr>
          <w:rFonts w:ascii="Times New Roman" w:hAnsi="Times New Roman"/>
          <w:color w:val="auto"/>
        </w:rPr>
        <w:t>обучающегося</w:t>
      </w:r>
      <w:r w:rsidRPr="009377B9">
        <w:rPr>
          <w:rFonts w:ascii="Times New Roman" w:hAnsi="Times New Roman"/>
          <w:caps/>
          <w:color w:val="auto"/>
        </w:rPr>
        <w:t xml:space="preserve"> </w:t>
      </w:r>
      <w:r w:rsidRPr="009377B9">
        <w:rPr>
          <w:rFonts w:ascii="Times New Roman" w:hAnsi="Times New Roman"/>
          <w:color w:val="auto"/>
        </w:rPr>
        <w:t>определяет отношение работников организации, которые призваны</w:t>
      </w:r>
      <w:r w:rsidRPr="009377B9">
        <w:rPr>
          <w:rFonts w:ascii="Times New Roman" w:hAnsi="Times New Roman"/>
          <w:caps/>
          <w:color w:val="auto"/>
        </w:rPr>
        <w:t xml:space="preserve"> </w:t>
      </w:r>
      <w:r w:rsidRPr="009377B9">
        <w:rPr>
          <w:rFonts w:ascii="Times New Roman" w:hAnsi="Times New Roman"/>
          <w:color w:val="auto"/>
        </w:rPr>
        <w:t>оказывать каждому обучающемуся</w:t>
      </w:r>
      <w:r w:rsidRPr="009377B9">
        <w:rPr>
          <w:rFonts w:ascii="Times New Roman" w:hAnsi="Times New Roman"/>
          <w:caps/>
          <w:color w:val="auto"/>
        </w:rPr>
        <w:t xml:space="preserve"> </w:t>
      </w:r>
      <w:r w:rsidRPr="009377B9">
        <w:rPr>
          <w:rFonts w:ascii="Times New Roman" w:hAnsi="Times New Roman"/>
          <w:color w:val="auto"/>
        </w:rPr>
        <w:t>помощь в развитии с учетом его индивидуальных образовательных потребностей</w:t>
      </w:r>
      <w:r w:rsidRPr="009377B9">
        <w:rPr>
          <w:rFonts w:ascii="Times New Roman" w:hAnsi="Times New Roman"/>
          <w:caps/>
          <w:color w:val="auto"/>
        </w:rPr>
        <w:t>.</w:t>
      </w:r>
    </w:p>
    <w:p w:rsidR="00656277" w:rsidRPr="009377B9" w:rsidRDefault="00656277" w:rsidP="00656277">
      <w:pPr>
        <w:pStyle w:val="ae"/>
        <w:spacing w:after="0"/>
        <w:ind w:firstLine="720"/>
        <w:jc w:val="both"/>
        <w:rPr>
          <w:rFonts w:ascii="Times New Roman" w:hAnsi="Times New Roman"/>
          <w:caps/>
          <w:color w:val="auto"/>
        </w:rPr>
      </w:pPr>
      <w:r w:rsidRPr="009377B9">
        <w:rPr>
          <w:rFonts w:ascii="Times New Roman" w:hAnsi="Times New Roman"/>
          <w:color w:val="auto"/>
        </w:rPr>
        <w:t xml:space="preserve">Принцип </w:t>
      </w:r>
      <w:r w:rsidRPr="009377B9">
        <w:rPr>
          <w:rFonts w:ascii="Times New Roman" w:hAnsi="Times New Roman"/>
          <w:i/>
          <w:color w:val="auto"/>
        </w:rPr>
        <w:t>системности</w:t>
      </w:r>
      <w:r w:rsidRPr="009377B9">
        <w:rPr>
          <w:rStyle w:val="16"/>
          <w:iCs/>
          <w:color w:val="auto"/>
        </w:rPr>
        <w:t xml:space="preserve"> -</w:t>
      </w:r>
      <w:r w:rsidRPr="009377B9">
        <w:rPr>
          <w:rFonts w:ascii="Times New Roman" w:hAnsi="Times New Roman"/>
          <w:color w:val="auto"/>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9377B9">
        <w:rPr>
          <w:rFonts w:ascii="Times New Roman" w:hAnsi="Times New Roman"/>
          <w:caps/>
          <w:color w:val="auto"/>
        </w:rPr>
        <w:t xml:space="preserve"> </w:t>
      </w:r>
    </w:p>
    <w:p w:rsidR="00656277" w:rsidRPr="009377B9" w:rsidRDefault="00656277" w:rsidP="00656277">
      <w:pPr>
        <w:pStyle w:val="ae"/>
        <w:spacing w:after="0"/>
        <w:ind w:firstLine="720"/>
        <w:jc w:val="both"/>
        <w:rPr>
          <w:rStyle w:val="16"/>
          <w:i w:val="0"/>
          <w:iCs/>
          <w:color w:val="auto"/>
        </w:rPr>
      </w:pPr>
      <w:r w:rsidRPr="009377B9">
        <w:rPr>
          <w:rFonts w:ascii="Times New Roman" w:hAnsi="Times New Roman"/>
          <w:color w:val="auto"/>
        </w:rPr>
        <w:t xml:space="preserve">Принцип </w:t>
      </w:r>
      <w:r w:rsidRPr="009377B9">
        <w:rPr>
          <w:rFonts w:ascii="Times New Roman" w:hAnsi="Times New Roman"/>
          <w:i/>
          <w:color w:val="auto"/>
        </w:rPr>
        <w:t xml:space="preserve">непрерывности </w:t>
      </w:r>
      <w:r w:rsidRPr="009377B9">
        <w:rPr>
          <w:rFonts w:ascii="Times New Roman" w:hAnsi="Times New Roman"/>
          <w:color w:val="auto"/>
        </w:rPr>
        <w:t>обеспечивает проведение коррекционной работы на всем протяжении обучения школьников с учетом изменений в их личности.</w:t>
      </w:r>
      <w:r w:rsidRPr="009377B9">
        <w:rPr>
          <w:rStyle w:val="16"/>
          <w:iCs/>
          <w:color w:val="auto"/>
        </w:rPr>
        <w:t xml:space="preserve"> </w:t>
      </w:r>
      <w:r w:rsidRPr="009377B9">
        <w:rPr>
          <w:rStyle w:val="16"/>
          <w:i w:val="0"/>
          <w:iCs/>
          <w:color w:val="auto"/>
        </w:rPr>
        <w:t xml:space="preserve"> </w:t>
      </w:r>
    </w:p>
    <w:p w:rsidR="00656277" w:rsidRPr="009377B9" w:rsidRDefault="00656277" w:rsidP="00656277">
      <w:pPr>
        <w:tabs>
          <w:tab w:val="left" w:pos="-180"/>
          <w:tab w:val="left" w:pos="0"/>
        </w:tabs>
        <w:spacing w:after="0"/>
        <w:ind w:firstLine="720"/>
        <w:jc w:val="both"/>
        <w:rPr>
          <w:rFonts w:ascii="Times New Roman" w:hAnsi="Times New Roman" w:cs="Times New Roman"/>
          <w:kern w:val="28"/>
        </w:rPr>
      </w:pPr>
      <w:proofErr w:type="gramStart"/>
      <w:r w:rsidRPr="009377B9">
        <w:rPr>
          <w:rFonts w:ascii="Times New Roman" w:hAnsi="Times New Roman" w:cs="Times New Roman"/>
          <w:kern w:val="28"/>
        </w:rPr>
        <w:t xml:space="preserve">Принцип  </w:t>
      </w:r>
      <w:r w:rsidRPr="009377B9">
        <w:rPr>
          <w:rFonts w:ascii="Times New Roman" w:hAnsi="Times New Roman" w:cs="Times New Roman"/>
          <w:i/>
          <w:kern w:val="28"/>
        </w:rPr>
        <w:t>вариативности</w:t>
      </w:r>
      <w:r w:rsidRPr="009377B9">
        <w:rPr>
          <w:rFonts w:ascii="Times New Roman" w:hAnsi="Times New Roman" w:cs="Times New Roman"/>
          <w:kern w:val="28"/>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roofErr w:type="gramEnd"/>
    </w:p>
    <w:p w:rsidR="00656277" w:rsidRPr="009377B9" w:rsidRDefault="00656277" w:rsidP="00656277">
      <w:pPr>
        <w:tabs>
          <w:tab w:val="left" w:pos="-180"/>
          <w:tab w:val="left" w:pos="0"/>
        </w:tabs>
        <w:spacing w:after="0"/>
        <w:ind w:firstLine="720"/>
        <w:jc w:val="both"/>
        <w:rPr>
          <w:rFonts w:ascii="Times New Roman" w:hAnsi="Times New Roman" w:cs="Times New Roman"/>
        </w:rPr>
      </w:pPr>
      <w:r w:rsidRPr="009377B9">
        <w:rPr>
          <w:rFonts w:ascii="Times New Roman" w:hAnsi="Times New Roman" w:cs="Times New Roman"/>
          <w:kern w:val="28"/>
        </w:rPr>
        <w:t xml:space="preserve">Принцип </w:t>
      </w:r>
      <w:r w:rsidRPr="009377B9">
        <w:rPr>
          <w:rFonts w:ascii="Times New Roman" w:hAnsi="Times New Roman" w:cs="Times New Roman"/>
          <w:i/>
          <w:kern w:val="28"/>
        </w:rPr>
        <w:t>комплексности</w:t>
      </w:r>
      <w:r w:rsidRPr="009377B9">
        <w:rPr>
          <w:rFonts w:ascii="Times New Roman" w:hAnsi="Times New Roman" w:cs="Times New Roman"/>
          <w:kern w:val="28"/>
        </w:rPr>
        <w:t xml:space="preserve"> коррекционного воздействия предполагает необходимость </w:t>
      </w:r>
      <w:r w:rsidRPr="009377B9">
        <w:rPr>
          <w:rFonts w:ascii="Times New Roman" w:hAnsi="Times New Roman" w:cs="Times New Roman"/>
        </w:rPr>
        <w:t xml:space="preserve">всестороннего изучения обучающихся и предоставления квалифицированной помощи специалистов разного профиля с учетом </w:t>
      </w:r>
      <w:r w:rsidRPr="009377B9">
        <w:rPr>
          <w:rFonts w:ascii="Times New Roman" w:hAnsi="Times New Roman" w:cs="Times New Roman"/>
          <w:kern w:val="28"/>
        </w:rPr>
        <w:t xml:space="preserve">их особых образовательных потребностей и возможностей психофизического развития на основе </w:t>
      </w:r>
      <w:r w:rsidRPr="009377B9">
        <w:rPr>
          <w:rFonts w:ascii="Times New Roman" w:hAnsi="Times New Roman" w:cs="Times New Roman"/>
        </w:rPr>
        <w:t>использования всего многообразия методов, техник и приемов коррекционной работы.</w:t>
      </w:r>
    </w:p>
    <w:p w:rsidR="00656277" w:rsidRPr="009377B9" w:rsidRDefault="00656277" w:rsidP="00656277">
      <w:pPr>
        <w:tabs>
          <w:tab w:val="left" w:pos="-180"/>
          <w:tab w:val="left" w:pos="0"/>
        </w:tabs>
        <w:spacing w:after="0"/>
        <w:ind w:firstLine="720"/>
        <w:jc w:val="both"/>
        <w:rPr>
          <w:rFonts w:ascii="Times New Roman" w:hAnsi="Times New Roman" w:cs="Times New Roman"/>
          <w:kern w:val="28"/>
        </w:rPr>
      </w:pPr>
      <w:r w:rsidRPr="009377B9">
        <w:rPr>
          <w:rFonts w:ascii="Times New Roman" w:hAnsi="Times New Roman" w:cs="Times New Roman"/>
          <w:kern w:val="28"/>
        </w:rPr>
        <w:t xml:space="preserve">Принцип </w:t>
      </w:r>
      <w:r w:rsidRPr="009377B9">
        <w:rPr>
          <w:rFonts w:ascii="Times New Roman" w:hAnsi="Times New Roman" w:cs="Times New Roman"/>
          <w:i/>
          <w:kern w:val="28"/>
        </w:rPr>
        <w:t>единства психолого-педагогических и медицинских средств</w:t>
      </w:r>
      <w:r w:rsidRPr="009377B9">
        <w:rPr>
          <w:rFonts w:ascii="Times New Roman" w:hAnsi="Times New Roman" w:cs="Times New Roman"/>
          <w:kern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656277" w:rsidRPr="009377B9" w:rsidRDefault="00656277" w:rsidP="00656277">
      <w:pPr>
        <w:tabs>
          <w:tab w:val="left" w:pos="-180"/>
          <w:tab w:val="left" w:pos="0"/>
        </w:tabs>
        <w:spacing w:after="0"/>
        <w:ind w:firstLine="720"/>
        <w:jc w:val="both"/>
        <w:rPr>
          <w:rFonts w:ascii="Times New Roman" w:hAnsi="Times New Roman" w:cs="Times New Roman"/>
          <w:kern w:val="28"/>
        </w:rPr>
      </w:pPr>
      <w:r w:rsidRPr="009377B9">
        <w:rPr>
          <w:rFonts w:ascii="Times New Roman" w:hAnsi="Times New Roman" w:cs="Times New Roman"/>
          <w:kern w:val="28"/>
        </w:rPr>
        <w:t xml:space="preserve">Принцип </w:t>
      </w:r>
      <w:r w:rsidRPr="009377B9">
        <w:rPr>
          <w:rFonts w:ascii="Times New Roman" w:hAnsi="Times New Roman" w:cs="Times New Roman"/>
          <w:i/>
          <w:kern w:val="28"/>
        </w:rPr>
        <w:t>сотрудничества с семьей</w:t>
      </w:r>
      <w:r w:rsidRPr="009377B9">
        <w:rPr>
          <w:rFonts w:ascii="Times New Roman" w:hAnsi="Times New Roman" w:cs="Times New Roman"/>
          <w:kern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656277" w:rsidRPr="009377B9" w:rsidRDefault="00656277" w:rsidP="00656277">
      <w:pPr>
        <w:pStyle w:val="Default"/>
        <w:spacing w:line="276" w:lineRule="auto"/>
        <w:jc w:val="both"/>
        <w:rPr>
          <w:sz w:val="22"/>
          <w:szCs w:val="22"/>
        </w:rPr>
      </w:pPr>
      <w:r w:rsidRPr="009377B9">
        <w:rPr>
          <w:sz w:val="22"/>
          <w:szCs w:val="22"/>
        </w:rPr>
        <w:t xml:space="preserve">         </w:t>
      </w:r>
      <w:r w:rsidR="0045291A" w:rsidRPr="009377B9">
        <w:rPr>
          <w:sz w:val="22"/>
          <w:szCs w:val="22"/>
        </w:rPr>
        <w:t xml:space="preserve"> </w:t>
      </w:r>
      <w:r w:rsidRPr="009377B9">
        <w:rPr>
          <w:sz w:val="22"/>
          <w:szCs w:val="22"/>
        </w:rPr>
        <w:t xml:space="preserve">  Система коррекционно-развивающей работы в школе – это форма дифференцированного образования, позволяющая решать задачи своевременной помощи детям с трудностями в обучении и адаптации к школе. Реализуя дифференцированный подход к целям, содержанию, срокам освоения программного материала, обеспечивая помощь специалистов, система коррекционно – развивающего обучения создаёт условия для интеграции детей с задержкой психического развития в школьную среду. </w:t>
      </w:r>
      <w:r w:rsidRPr="009377B9">
        <w:rPr>
          <w:color w:val="FF0000"/>
          <w:sz w:val="22"/>
          <w:szCs w:val="22"/>
        </w:rPr>
        <w:t>1</w:t>
      </w:r>
    </w:p>
    <w:p w:rsidR="00656277" w:rsidRPr="009377B9" w:rsidRDefault="00656277" w:rsidP="00656277">
      <w:pPr>
        <w:tabs>
          <w:tab w:val="left" w:pos="-180"/>
          <w:tab w:val="left" w:pos="0"/>
        </w:tabs>
        <w:spacing w:after="0"/>
        <w:ind w:firstLine="709"/>
        <w:jc w:val="both"/>
        <w:rPr>
          <w:rFonts w:ascii="Times New Roman" w:hAnsi="Times New Roman" w:cs="Times New Roman"/>
          <w:kern w:val="28"/>
        </w:rPr>
      </w:pPr>
      <w:r w:rsidRPr="009377B9">
        <w:rPr>
          <w:rFonts w:ascii="Times New Roman" w:hAnsi="Times New Roman" w:cs="Times New Roman"/>
        </w:rPr>
        <w:t>Коррекционная работа с обучающимися</w:t>
      </w:r>
      <w:r w:rsidRPr="009377B9">
        <w:rPr>
          <w:rFonts w:ascii="Times New Roman" w:hAnsi="Times New Roman" w:cs="Times New Roman"/>
          <w:kern w:val="28"/>
        </w:rPr>
        <w:t xml:space="preserve"> с ЗПР</w:t>
      </w:r>
      <w:r w:rsidRPr="009377B9">
        <w:rPr>
          <w:rFonts w:ascii="Times New Roman" w:hAnsi="Times New Roman" w:cs="Times New Roman"/>
        </w:rPr>
        <w:t xml:space="preserve"> осуществляется в ходе всего образовательного процесса</w:t>
      </w:r>
      <w:r w:rsidRPr="009377B9">
        <w:rPr>
          <w:rFonts w:ascii="Times New Roman" w:hAnsi="Times New Roman" w:cs="Times New Roman"/>
          <w:kern w:val="28"/>
        </w:rPr>
        <w:t>:</w:t>
      </w:r>
    </w:p>
    <w:p w:rsidR="00656277" w:rsidRPr="009377B9" w:rsidRDefault="00656277" w:rsidP="00656277">
      <w:pPr>
        <w:tabs>
          <w:tab w:val="left" w:pos="-180"/>
          <w:tab w:val="left" w:pos="0"/>
        </w:tabs>
        <w:spacing w:after="0"/>
        <w:jc w:val="both"/>
        <w:rPr>
          <w:rFonts w:ascii="Times New Roman" w:hAnsi="Times New Roman" w:cs="Times New Roman"/>
          <w:kern w:val="28"/>
        </w:rPr>
      </w:pPr>
      <w:r w:rsidRPr="009377B9">
        <w:rPr>
          <w:rFonts w:ascii="Times New Roman" w:hAnsi="Times New Roman" w:cs="Times New Roman"/>
          <w:kern w:val="28"/>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656277" w:rsidRPr="009377B9" w:rsidRDefault="00656277" w:rsidP="00656277">
      <w:pPr>
        <w:tabs>
          <w:tab w:val="left" w:pos="-180"/>
          <w:tab w:val="left" w:pos="0"/>
        </w:tabs>
        <w:spacing w:after="0"/>
        <w:jc w:val="both"/>
        <w:rPr>
          <w:rFonts w:ascii="Times New Roman" w:hAnsi="Times New Roman" w:cs="Times New Roman"/>
          <w:kern w:val="28"/>
        </w:rPr>
      </w:pPr>
      <w:r w:rsidRPr="009377B9">
        <w:rPr>
          <w:rFonts w:ascii="Times New Roman" w:hAnsi="Times New Roman" w:cs="Times New Roman"/>
          <w:kern w:val="28"/>
        </w:rPr>
        <w:t>-в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656277" w:rsidRPr="009377B9" w:rsidRDefault="00656277" w:rsidP="00656277">
      <w:pPr>
        <w:tabs>
          <w:tab w:val="left" w:pos="-180"/>
          <w:tab w:val="left" w:pos="0"/>
        </w:tabs>
        <w:spacing w:after="0"/>
        <w:jc w:val="both"/>
        <w:rPr>
          <w:rFonts w:ascii="Times New Roman" w:hAnsi="Times New Roman" w:cs="Times New Roman"/>
        </w:rPr>
      </w:pPr>
      <w:r w:rsidRPr="009377B9">
        <w:rPr>
          <w:rFonts w:ascii="Times New Roman" w:hAnsi="Times New Roman" w:cs="Times New Roman"/>
          <w:kern w:val="28"/>
        </w:rPr>
        <w:lastRenderedPageBreak/>
        <w:t xml:space="preserve">- в рамках психологического и социально-педагогического сопровождения </w:t>
      </w:r>
      <w:r w:rsidRPr="009377B9">
        <w:rPr>
          <w:rFonts w:ascii="Times New Roman" w:hAnsi="Times New Roman" w:cs="Times New Roman"/>
        </w:rPr>
        <w:t xml:space="preserve">обучающихся.   </w:t>
      </w:r>
    </w:p>
    <w:p w:rsidR="00656277" w:rsidRPr="009377B9" w:rsidRDefault="00656277" w:rsidP="00656277">
      <w:pPr>
        <w:tabs>
          <w:tab w:val="left" w:pos="-180"/>
          <w:tab w:val="left" w:pos="0"/>
        </w:tabs>
        <w:spacing w:after="0"/>
        <w:jc w:val="both"/>
        <w:rPr>
          <w:rFonts w:ascii="Times New Roman" w:hAnsi="Times New Roman" w:cs="Times New Roman"/>
        </w:rPr>
      </w:pPr>
      <w:r w:rsidRPr="009377B9">
        <w:rPr>
          <w:rFonts w:ascii="Times New Roman" w:hAnsi="Times New Roman" w:cs="Times New Roman"/>
        </w:rPr>
        <w:t xml:space="preserve">       Основными направлениями в коррекционной работе являются: </w:t>
      </w:r>
    </w:p>
    <w:p w:rsidR="00656277" w:rsidRPr="009377B9" w:rsidRDefault="00656277" w:rsidP="00656277">
      <w:pPr>
        <w:tabs>
          <w:tab w:val="left" w:pos="-180"/>
          <w:tab w:val="left" w:pos="0"/>
        </w:tabs>
        <w:spacing w:after="0"/>
        <w:jc w:val="both"/>
        <w:rPr>
          <w:rFonts w:ascii="Times New Roman" w:hAnsi="Times New Roman" w:cs="Times New Roman"/>
        </w:rPr>
      </w:pPr>
      <w:r w:rsidRPr="009377B9">
        <w:rPr>
          <w:rFonts w:ascii="Times New Roman" w:hAnsi="Times New Roman" w:cs="Times New Roman"/>
        </w:rPr>
        <w:t xml:space="preserve">-коррекционная помощь в овладении базовым содержанием обучения; </w:t>
      </w:r>
    </w:p>
    <w:p w:rsidR="00656277" w:rsidRPr="009377B9" w:rsidRDefault="00656277" w:rsidP="00656277">
      <w:pPr>
        <w:tabs>
          <w:tab w:val="left" w:pos="-180"/>
          <w:tab w:val="left" w:pos="0"/>
        </w:tabs>
        <w:spacing w:after="0"/>
        <w:jc w:val="both"/>
        <w:rPr>
          <w:rFonts w:ascii="Times New Roman" w:hAnsi="Times New Roman" w:cs="Times New Roman"/>
        </w:rPr>
      </w:pPr>
      <w:r w:rsidRPr="009377B9">
        <w:rPr>
          <w:rFonts w:ascii="Times New Roman" w:hAnsi="Times New Roman" w:cs="Times New Roman"/>
        </w:rPr>
        <w:t xml:space="preserve">-развитие эмоционально-личностной сферы и коррекция ее недостатков; </w:t>
      </w:r>
    </w:p>
    <w:p w:rsidR="00656277" w:rsidRPr="009377B9" w:rsidRDefault="00656277" w:rsidP="00656277">
      <w:pPr>
        <w:tabs>
          <w:tab w:val="left" w:pos="-180"/>
          <w:tab w:val="left" w:pos="0"/>
        </w:tabs>
        <w:spacing w:after="0"/>
        <w:jc w:val="both"/>
        <w:rPr>
          <w:rFonts w:ascii="Times New Roman" w:hAnsi="Times New Roman" w:cs="Times New Roman"/>
          <w:kern w:val="28"/>
        </w:rPr>
      </w:pPr>
      <w:r w:rsidRPr="009377B9">
        <w:rPr>
          <w:rFonts w:ascii="Times New Roman" w:hAnsi="Times New Roman" w:cs="Times New Roman"/>
        </w:rPr>
        <w:t>-развитие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656277" w:rsidRPr="009377B9" w:rsidRDefault="00656277" w:rsidP="00656277">
      <w:pPr>
        <w:spacing w:after="0"/>
        <w:ind w:firstLine="709"/>
        <w:jc w:val="both"/>
        <w:rPr>
          <w:rFonts w:ascii="Times New Roman" w:hAnsi="Times New Roman" w:cs="Times New Roman"/>
        </w:rPr>
      </w:pPr>
      <w:r w:rsidRPr="009377B9">
        <w:rPr>
          <w:rFonts w:ascii="Times New Roman" w:hAnsi="Times New Roman" w:cs="Times New Roman"/>
        </w:rPr>
        <w:t xml:space="preserve">Программа коррекционной работы на ступени начального общего образования обучающихся с ЗПР включает в себя взаимосвязанные </w:t>
      </w:r>
      <w:r w:rsidRPr="009377B9">
        <w:rPr>
          <w:rFonts w:ascii="Times New Roman" w:hAnsi="Times New Roman" w:cs="Times New Roman"/>
          <w:b/>
        </w:rPr>
        <w:t>направления,</w:t>
      </w:r>
      <w:r w:rsidRPr="009377B9">
        <w:rPr>
          <w:rFonts w:ascii="Times New Roman" w:hAnsi="Times New Roman" w:cs="Times New Roman"/>
        </w:rPr>
        <w:t xml:space="preserve"> отражающие ее основное содержание:</w:t>
      </w:r>
    </w:p>
    <w:p w:rsidR="00656277" w:rsidRPr="009377B9" w:rsidRDefault="00656277" w:rsidP="00656277">
      <w:pPr>
        <w:numPr>
          <w:ilvl w:val="0"/>
          <w:numId w:val="13"/>
        </w:numPr>
        <w:suppressAutoHyphens/>
        <w:spacing w:after="0"/>
        <w:ind w:left="0" w:firstLine="709"/>
        <w:jc w:val="both"/>
        <w:rPr>
          <w:rFonts w:ascii="Times New Roman" w:hAnsi="Times New Roman" w:cs="Times New Roman"/>
        </w:rPr>
      </w:pPr>
      <w:r w:rsidRPr="009377B9">
        <w:rPr>
          <w:rFonts w:ascii="Times New Roman" w:hAnsi="Times New Roman" w:cs="Times New Roman"/>
          <w:i/>
        </w:rPr>
        <w:t xml:space="preserve">Диагностическая работа, которая </w:t>
      </w:r>
      <w:r w:rsidRPr="009377B9">
        <w:rPr>
          <w:rFonts w:ascii="Times New Roman" w:hAnsi="Times New Roman" w:cs="Times New Roman"/>
        </w:rPr>
        <w:t xml:space="preserve"> обеспечивает выявление особенностей развития и </w:t>
      </w:r>
      <w:proofErr w:type="gramStart"/>
      <w:r w:rsidRPr="009377B9">
        <w:rPr>
          <w:rFonts w:ascii="Times New Roman" w:hAnsi="Times New Roman" w:cs="Times New Roman"/>
        </w:rPr>
        <w:t>здоровья</w:t>
      </w:r>
      <w:proofErr w:type="gramEnd"/>
      <w:r w:rsidRPr="009377B9">
        <w:rPr>
          <w:rFonts w:ascii="Times New Roman" w:hAnsi="Times New Roman" w:cs="Times New Roman"/>
        </w:rPr>
        <w:t xml:space="preserve"> обучающихся с ЗПР с целью создания благоприятных условий для овладения ими содержанием АООП НОО.  </w:t>
      </w:r>
    </w:p>
    <w:p w:rsidR="00656277" w:rsidRPr="009377B9" w:rsidRDefault="00656277" w:rsidP="00656277">
      <w:pPr>
        <w:pStyle w:val="af0"/>
        <w:spacing w:line="276" w:lineRule="auto"/>
        <w:ind w:firstLine="720"/>
        <w:rPr>
          <w:caps w:val="0"/>
          <w:color w:val="auto"/>
          <w:sz w:val="22"/>
          <w:szCs w:val="22"/>
        </w:rPr>
      </w:pPr>
      <w:r w:rsidRPr="009377B9">
        <w:rPr>
          <w:caps w:val="0"/>
          <w:color w:val="auto"/>
          <w:sz w:val="22"/>
          <w:szCs w:val="22"/>
        </w:rPr>
        <w:t>Проведение диагностической работы предполагает</w:t>
      </w:r>
      <w:r w:rsidRPr="009377B9">
        <w:rPr>
          <w:caps w:val="0"/>
          <w:color w:val="auto"/>
          <w:kern w:val="28"/>
          <w:sz w:val="22"/>
          <w:szCs w:val="22"/>
        </w:rPr>
        <w:t xml:space="preserve"> осуществление</w:t>
      </w:r>
      <w:r w:rsidRPr="009377B9">
        <w:rPr>
          <w:caps w:val="0"/>
          <w:color w:val="auto"/>
          <w:sz w:val="22"/>
          <w:szCs w:val="22"/>
        </w:rPr>
        <w:t>:</w:t>
      </w:r>
    </w:p>
    <w:p w:rsidR="00656277" w:rsidRPr="009377B9" w:rsidRDefault="00656277" w:rsidP="00656277">
      <w:pPr>
        <w:pStyle w:val="af0"/>
        <w:spacing w:line="276" w:lineRule="auto"/>
        <w:ind w:firstLine="720"/>
        <w:rPr>
          <w:caps w:val="0"/>
          <w:color w:val="auto"/>
          <w:kern w:val="28"/>
          <w:sz w:val="22"/>
          <w:szCs w:val="22"/>
        </w:rPr>
      </w:pPr>
      <w:r w:rsidRPr="009377B9">
        <w:rPr>
          <w:caps w:val="0"/>
          <w:color w:val="auto"/>
          <w:kern w:val="28"/>
          <w:sz w:val="22"/>
          <w:szCs w:val="22"/>
        </w:rPr>
        <w:t>1) психолого-педагогического и медицинского обследования с целью выявления их особых образовательных потребностей:</w:t>
      </w:r>
    </w:p>
    <w:p w:rsidR="00656277" w:rsidRPr="009377B9" w:rsidRDefault="00656277" w:rsidP="00656277">
      <w:pPr>
        <w:pStyle w:val="af0"/>
        <w:spacing w:line="276" w:lineRule="auto"/>
        <w:ind w:firstLine="720"/>
        <w:rPr>
          <w:caps w:val="0"/>
          <w:color w:val="auto"/>
          <w:sz w:val="22"/>
          <w:szCs w:val="22"/>
        </w:rPr>
      </w:pPr>
      <w:r w:rsidRPr="009377B9">
        <w:rPr>
          <w:caps w:val="0"/>
          <w:color w:val="auto"/>
          <w:sz w:val="22"/>
          <w:szCs w:val="22"/>
        </w:rPr>
        <w:t>-развития познавательной сферы, специфических трудностей в овладении содержанием образования и потенциальных возможностей;</w:t>
      </w:r>
    </w:p>
    <w:p w:rsidR="00656277" w:rsidRPr="009377B9" w:rsidRDefault="00656277" w:rsidP="00656277">
      <w:pPr>
        <w:pStyle w:val="af0"/>
        <w:spacing w:line="276" w:lineRule="auto"/>
        <w:ind w:firstLine="720"/>
        <w:rPr>
          <w:caps w:val="0"/>
          <w:color w:val="auto"/>
          <w:sz w:val="22"/>
          <w:szCs w:val="22"/>
        </w:rPr>
      </w:pPr>
      <w:r w:rsidRPr="009377B9">
        <w:rPr>
          <w:caps w:val="0"/>
          <w:color w:val="auto"/>
          <w:sz w:val="22"/>
          <w:szCs w:val="22"/>
        </w:rPr>
        <w:t>-развития эмоционально-волевой сферы и личностных особенностей обучающихся;</w:t>
      </w:r>
    </w:p>
    <w:p w:rsidR="00656277" w:rsidRPr="009377B9" w:rsidRDefault="00656277" w:rsidP="00656277">
      <w:pPr>
        <w:pStyle w:val="af0"/>
        <w:spacing w:line="276" w:lineRule="auto"/>
        <w:ind w:firstLine="720"/>
        <w:rPr>
          <w:caps w:val="0"/>
          <w:color w:val="auto"/>
          <w:kern w:val="28"/>
          <w:sz w:val="22"/>
          <w:szCs w:val="22"/>
        </w:rPr>
      </w:pPr>
      <w:r w:rsidRPr="009377B9">
        <w:rPr>
          <w:caps w:val="0"/>
          <w:color w:val="auto"/>
          <w:sz w:val="22"/>
          <w:szCs w:val="22"/>
        </w:rPr>
        <w:t>-определение социальной ситуации развития и условий семейного воспитания обучающегося;</w:t>
      </w:r>
    </w:p>
    <w:p w:rsidR="00656277" w:rsidRPr="009377B9" w:rsidRDefault="00656277" w:rsidP="00656277">
      <w:pPr>
        <w:pStyle w:val="af0"/>
        <w:spacing w:line="276" w:lineRule="auto"/>
        <w:ind w:firstLine="720"/>
        <w:rPr>
          <w:caps w:val="0"/>
          <w:color w:val="auto"/>
          <w:kern w:val="28"/>
          <w:sz w:val="22"/>
          <w:szCs w:val="22"/>
        </w:rPr>
      </w:pPr>
      <w:r w:rsidRPr="009377B9">
        <w:rPr>
          <w:caps w:val="0"/>
          <w:color w:val="auto"/>
          <w:kern w:val="28"/>
          <w:sz w:val="22"/>
          <w:szCs w:val="22"/>
        </w:rPr>
        <w:t>2) мониторинга динамики развития обучающихся, их успешности в освоении АООП НОО;</w:t>
      </w:r>
    </w:p>
    <w:p w:rsidR="00656277" w:rsidRPr="009377B9" w:rsidRDefault="00656277" w:rsidP="00656277">
      <w:pPr>
        <w:pStyle w:val="af0"/>
        <w:spacing w:line="276" w:lineRule="auto"/>
        <w:ind w:firstLine="720"/>
        <w:rPr>
          <w:caps w:val="0"/>
          <w:color w:val="auto"/>
          <w:kern w:val="28"/>
          <w:sz w:val="22"/>
          <w:szCs w:val="22"/>
        </w:rPr>
      </w:pPr>
      <w:r w:rsidRPr="009377B9">
        <w:rPr>
          <w:caps w:val="0"/>
          <w:color w:val="auto"/>
          <w:kern w:val="28"/>
          <w:sz w:val="22"/>
          <w:szCs w:val="22"/>
        </w:rPr>
        <w:t>3) анализа результатов обследования с целью проектирования и корректировки коррекционных мероприятий.</w:t>
      </w:r>
    </w:p>
    <w:tbl>
      <w:tblPr>
        <w:tblW w:w="96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701"/>
        <w:gridCol w:w="1800"/>
        <w:gridCol w:w="360"/>
        <w:gridCol w:w="1420"/>
        <w:gridCol w:w="1701"/>
      </w:tblGrid>
      <w:tr w:rsidR="00656277" w:rsidRPr="009377B9" w:rsidTr="00656277">
        <w:trPr>
          <w:trHeight w:val="148"/>
        </w:trPr>
        <w:tc>
          <w:tcPr>
            <w:tcW w:w="2694" w:type="dxa"/>
          </w:tcPr>
          <w:p w:rsidR="00656277" w:rsidRPr="009377B9" w:rsidRDefault="00656277" w:rsidP="00FB2ECB">
            <w:pPr>
              <w:spacing w:beforeLines="26" w:before="62"/>
              <w:jc w:val="center"/>
              <w:rPr>
                <w:rFonts w:ascii="Times New Roman" w:hAnsi="Times New Roman" w:cs="Times New Roman"/>
                <w:b/>
              </w:rPr>
            </w:pPr>
            <w:r w:rsidRPr="009377B9">
              <w:rPr>
                <w:rFonts w:ascii="Times New Roman" w:hAnsi="Times New Roman" w:cs="Times New Roman"/>
                <w:b/>
              </w:rPr>
              <w:t>Задачи</w:t>
            </w:r>
          </w:p>
          <w:p w:rsidR="00656277" w:rsidRPr="009377B9" w:rsidRDefault="00656277" w:rsidP="00FB2ECB">
            <w:pPr>
              <w:spacing w:beforeLines="26" w:before="62"/>
              <w:jc w:val="center"/>
              <w:rPr>
                <w:rFonts w:ascii="Times New Roman" w:hAnsi="Times New Roman" w:cs="Times New Roman"/>
                <w:b/>
              </w:rPr>
            </w:pPr>
            <w:r w:rsidRPr="009377B9">
              <w:rPr>
                <w:rFonts w:ascii="Times New Roman" w:hAnsi="Times New Roman" w:cs="Times New Roman"/>
                <w:b/>
              </w:rPr>
              <w:t>(направления деятельности)</w:t>
            </w:r>
          </w:p>
        </w:tc>
        <w:tc>
          <w:tcPr>
            <w:tcW w:w="1701" w:type="dxa"/>
          </w:tcPr>
          <w:p w:rsidR="00656277" w:rsidRPr="009377B9" w:rsidRDefault="00656277" w:rsidP="00FB2ECB">
            <w:pPr>
              <w:spacing w:beforeLines="26" w:before="62"/>
              <w:jc w:val="center"/>
              <w:rPr>
                <w:rFonts w:ascii="Times New Roman" w:hAnsi="Times New Roman" w:cs="Times New Roman"/>
                <w:b/>
              </w:rPr>
            </w:pPr>
            <w:r w:rsidRPr="009377B9">
              <w:rPr>
                <w:rFonts w:ascii="Times New Roman" w:hAnsi="Times New Roman" w:cs="Times New Roman"/>
                <w:b/>
              </w:rPr>
              <w:t>Планируемые результаты</w:t>
            </w:r>
          </w:p>
        </w:tc>
        <w:tc>
          <w:tcPr>
            <w:tcW w:w="1800" w:type="dxa"/>
          </w:tcPr>
          <w:p w:rsidR="00656277" w:rsidRPr="009377B9" w:rsidRDefault="00656277" w:rsidP="00FB2ECB">
            <w:pPr>
              <w:spacing w:beforeLines="26" w:before="62"/>
              <w:jc w:val="center"/>
              <w:rPr>
                <w:rFonts w:ascii="Times New Roman" w:hAnsi="Times New Roman" w:cs="Times New Roman"/>
                <w:b/>
              </w:rPr>
            </w:pPr>
            <w:r w:rsidRPr="009377B9">
              <w:rPr>
                <w:rFonts w:ascii="Times New Roman" w:hAnsi="Times New Roman" w:cs="Times New Roman"/>
                <w:b/>
              </w:rPr>
              <w:t>Виды и формы деятельности,</w:t>
            </w:r>
          </w:p>
          <w:p w:rsidR="00656277" w:rsidRPr="009377B9" w:rsidRDefault="00656277" w:rsidP="00FB2ECB">
            <w:pPr>
              <w:spacing w:beforeLines="26" w:before="62"/>
              <w:jc w:val="center"/>
              <w:rPr>
                <w:rFonts w:ascii="Times New Roman" w:hAnsi="Times New Roman" w:cs="Times New Roman"/>
                <w:b/>
              </w:rPr>
            </w:pPr>
            <w:r w:rsidRPr="009377B9">
              <w:rPr>
                <w:rFonts w:ascii="Times New Roman" w:hAnsi="Times New Roman" w:cs="Times New Roman"/>
                <w:b/>
              </w:rPr>
              <w:t>мероприятия</w:t>
            </w:r>
          </w:p>
          <w:p w:rsidR="00656277" w:rsidRPr="009377B9" w:rsidRDefault="00656277" w:rsidP="00FB2ECB">
            <w:pPr>
              <w:spacing w:beforeLines="26" w:before="62"/>
              <w:jc w:val="center"/>
              <w:rPr>
                <w:rFonts w:ascii="Times New Roman" w:hAnsi="Times New Roman" w:cs="Times New Roman"/>
                <w:b/>
              </w:rPr>
            </w:pPr>
          </w:p>
        </w:tc>
        <w:tc>
          <w:tcPr>
            <w:tcW w:w="1780" w:type="dxa"/>
            <w:gridSpan w:val="2"/>
          </w:tcPr>
          <w:p w:rsidR="00656277" w:rsidRPr="009377B9" w:rsidRDefault="00656277" w:rsidP="00FB2ECB">
            <w:pPr>
              <w:spacing w:beforeLines="26" w:before="62"/>
              <w:jc w:val="center"/>
              <w:rPr>
                <w:rFonts w:ascii="Times New Roman" w:hAnsi="Times New Roman" w:cs="Times New Roman"/>
                <w:b/>
              </w:rPr>
            </w:pPr>
            <w:r w:rsidRPr="009377B9">
              <w:rPr>
                <w:rFonts w:ascii="Times New Roman" w:hAnsi="Times New Roman" w:cs="Times New Roman"/>
                <w:b/>
              </w:rPr>
              <w:t>Сроки</w:t>
            </w:r>
          </w:p>
          <w:p w:rsidR="00656277" w:rsidRPr="009377B9" w:rsidRDefault="00656277" w:rsidP="00FB2ECB">
            <w:pPr>
              <w:spacing w:beforeLines="26" w:before="62"/>
              <w:jc w:val="center"/>
              <w:rPr>
                <w:rFonts w:ascii="Times New Roman" w:hAnsi="Times New Roman" w:cs="Times New Roman"/>
                <w:b/>
              </w:rPr>
            </w:pPr>
            <w:r w:rsidRPr="009377B9">
              <w:rPr>
                <w:rFonts w:ascii="Times New Roman" w:hAnsi="Times New Roman" w:cs="Times New Roman"/>
                <w:b/>
              </w:rPr>
              <w:t>(периодичность в течение года)</w:t>
            </w:r>
          </w:p>
        </w:tc>
        <w:tc>
          <w:tcPr>
            <w:tcW w:w="1701" w:type="dxa"/>
          </w:tcPr>
          <w:p w:rsidR="00656277" w:rsidRPr="009377B9" w:rsidRDefault="00656277" w:rsidP="00FB2ECB">
            <w:pPr>
              <w:spacing w:beforeLines="26" w:before="62"/>
              <w:jc w:val="center"/>
              <w:rPr>
                <w:rFonts w:ascii="Times New Roman" w:hAnsi="Times New Roman" w:cs="Times New Roman"/>
                <w:b/>
              </w:rPr>
            </w:pPr>
            <w:proofErr w:type="gramStart"/>
            <w:r w:rsidRPr="009377B9">
              <w:rPr>
                <w:rFonts w:ascii="Times New Roman" w:hAnsi="Times New Roman" w:cs="Times New Roman"/>
                <w:b/>
              </w:rPr>
              <w:t>Ответствен-ные</w:t>
            </w:r>
            <w:proofErr w:type="gramEnd"/>
          </w:p>
        </w:tc>
      </w:tr>
      <w:tr w:rsidR="00656277" w:rsidRPr="009377B9" w:rsidTr="00656277">
        <w:trPr>
          <w:trHeight w:val="148"/>
        </w:trPr>
        <w:tc>
          <w:tcPr>
            <w:tcW w:w="9676" w:type="dxa"/>
            <w:gridSpan w:val="6"/>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 xml:space="preserve">Медицинская диагностика </w:t>
            </w:r>
          </w:p>
        </w:tc>
      </w:tr>
      <w:tr w:rsidR="00656277" w:rsidRPr="009377B9" w:rsidTr="00656277">
        <w:trPr>
          <w:trHeight w:val="1972"/>
        </w:trPr>
        <w:tc>
          <w:tcPr>
            <w:tcW w:w="2694" w:type="dxa"/>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Определить состояние физического и психического здоровья детей, готовность к обучению в школе</w:t>
            </w:r>
          </w:p>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 xml:space="preserve"> ( дети, не посещавшие ДОУ или</w:t>
            </w:r>
            <w:proofErr w:type="gramStart"/>
            <w:r w:rsidRPr="009377B9">
              <w:rPr>
                <w:rFonts w:ascii="Times New Roman" w:hAnsi="Times New Roman" w:cs="Times New Roman"/>
              </w:rPr>
              <w:t xml:space="preserve"> ,</w:t>
            </w:r>
            <w:proofErr w:type="gramEnd"/>
            <w:r w:rsidRPr="009377B9">
              <w:rPr>
                <w:rFonts w:ascii="Times New Roman" w:hAnsi="Times New Roman" w:cs="Times New Roman"/>
              </w:rPr>
              <w:t xml:space="preserve"> посещавшие группы коррекционной направленности)</w:t>
            </w:r>
          </w:p>
          <w:p w:rsidR="00656277" w:rsidRPr="009377B9" w:rsidRDefault="00656277" w:rsidP="00FB2ECB">
            <w:pPr>
              <w:spacing w:beforeLines="26" w:before="62"/>
              <w:rPr>
                <w:rFonts w:ascii="Times New Roman" w:hAnsi="Times New Roman" w:cs="Times New Roman"/>
              </w:rPr>
            </w:pPr>
          </w:p>
        </w:tc>
        <w:tc>
          <w:tcPr>
            <w:tcW w:w="1701" w:type="dxa"/>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Выявление состояния физического и психического здоровья детей.</w:t>
            </w:r>
          </w:p>
          <w:p w:rsidR="00656277" w:rsidRPr="009377B9" w:rsidRDefault="00656277" w:rsidP="00FB2ECB">
            <w:pPr>
              <w:spacing w:beforeLines="26" w:before="62"/>
              <w:rPr>
                <w:rFonts w:ascii="Times New Roman" w:hAnsi="Times New Roman" w:cs="Times New Roman"/>
              </w:rPr>
            </w:pPr>
          </w:p>
        </w:tc>
        <w:tc>
          <w:tcPr>
            <w:tcW w:w="2160" w:type="dxa"/>
            <w:gridSpan w:val="2"/>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Изучение истории развития ребенка, беседа с родителями,</w:t>
            </w:r>
          </w:p>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наблюдение классного руководителя,</w:t>
            </w:r>
          </w:p>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 xml:space="preserve">анализ работ обучающихся </w:t>
            </w:r>
          </w:p>
        </w:tc>
        <w:tc>
          <w:tcPr>
            <w:tcW w:w="1420" w:type="dxa"/>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 xml:space="preserve">Сентябрь </w:t>
            </w:r>
          </w:p>
        </w:tc>
        <w:tc>
          <w:tcPr>
            <w:tcW w:w="1701" w:type="dxa"/>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Классный руководитель</w:t>
            </w:r>
          </w:p>
          <w:p w:rsidR="00656277" w:rsidRPr="009377B9" w:rsidRDefault="00693C90" w:rsidP="00FB2ECB">
            <w:pPr>
              <w:spacing w:beforeLines="26" w:before="62"/>
              <w:rPr>
                <w:rFonts w:ascii="Times New Roman" w:hAnsi="Times New Roman" w:cs="Times New Roman"/>
              </w:rPr>
            </w:pPr>
            <w:r>
              <w:rPr>
                <w:rFonts w:ascii="Times New Roman" w:hAnsi="Times New Roman" w:cs="Times New Roman"/>
              </w:rPr>
              <w:t>Ш</w:t>
            </w:r>
            <w:r w:rsidR="00656277" w:rsidRPr="009377B9">
              <w:rPr>
                <w:rFonts w:ascii="Times New Roman" w:hAnsi="Times New Roman" w:cs="Times New Roman"/>
              </w:rPr>
              <w:t>ПМПК</w:t>
            </w:r>
          </w:p>
          <w:p w:rsidR="00656277" w:rsidRPr="009377B9" w:rsidRDefault="00656277" w:rsidP="00FB2ECB">
            <w:pPr>
              <w:spacing w:beforeLines="26" w:before="62"/>
              <w:rPr>
                <w:rFonts w:ascii="Times New Roman" w:hAnsi="Times New Roman" w:cs="Times New Roman"/>
              </w:rPr>
            </w:pPr>
          </w:p>
        </w:tc>
      </w:tr>
      <w:tr w:rsidR="00656277" w:rsidRPr="009377B9" w:rsidTr="00656277">
        <w:trPr>
          <w:trHeight w:val="388"/>
        </w:trPr>
        <w:tc>
          <w:tcPr>
            <w:tcW w:w="9676" w:type="dxa"/>
            <w:gridSpan w:val="6"/>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 xml:space="preserve">Психолого-педагогическая диагностика </w:t>
            </w:r>
          </w:p>
        </w:tc>
      </w:tr>
      <w:tr w:rsidR="00656277" w:rsidRPr="009377B9" w:rsidTr="00656277">
        <w:trPr>
          <w:trHeight w:val="148"/>
        </w:trPr>
        <w:tc>
          <w:tcPr>
            <w:tcW w:w="2694" w:type="dxa"/>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lastRenderedPageBreak/>
              <w:t xml:space="preserve">Первичная диагностика </w:t>
            </w:r>
          </w:p>
        </w:tc>
        <w:tc>
          <w:tcPr>
            <w:tcW w:w="1701" w:type="dxa"/>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Создание банка данных  обучающихся, нуждающихся в специализированной помощи</w:t>
            </w:r>
          </w:p>
          <w:p w:rsidR="00656277" w:rsidRPr="009377B9" w:rsidRDefault="00693C90" w:rsidP="00FB2ECB">
            <w:pPr>
              <w:spacing w:beforeLines="26" w:before="62"/>
              <w:rPr>
                <w:rFonts w:ascii="Times New Roman" w:hAnsi="Times New Roman" w:cs="Times New Roman"/>
              </w:rPr>
            </w:pPr>
            <w:r>
              <w:rPr>
                <w:rFonts w:ascii="Times New Roman" w:hAnsi="Times New Roman" w:cs="Times New Roman"/>
              </w:rPr>
              <w:t>Формирова</w:t>
            </w:r>
            <w:r w:rsidR="00656277" w:rsidRPr="009377B9">
              <w:rPr>
                <w:rFonts w:ascii="Times New Roman" w:hAnsi="Times New Roman" w:cs="Times New Roman"/>
              </w:rPr>
              <w:t>ние характеристики образовательной ситуации в ОУ</w:t>
            </w:r>
          </w:p>
        </w:tc>
        <w:tc>
          <w:tcPr>
            <w:tcW w:w="2160" w:type="dxa"/>
            <w:gridSpan w:val="2"/>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Наблюдение, логопедическое и психологическое обследование;</w:t>
            </w:r>
          </w:p>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анкетирование  родителей, беседы с педагогами</w:t>
            </w:r>
          </w:p>
        </w:tc>
        <w:tc>
          <w:tcPr>
            <w:tcW w:w="1420" w:type="dxa"/>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 xml:space="preserve">Сентябрь </w:t>
            </w:r>
          </w:p>
        </w:tc>
        <w:tc>
          <w:tcPr>
            <w:tcW w:w="1701" w:type="dxa"/>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Классный руководитель, психолог,</w:t>
            </w:r>
          </w:p>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лого</w:t>
            </w:r>
            <w:r w:rsidR="00693C90">
              <w:rPr>
                <w:rFonts w:ascii="Times New Roman" w:hAnsi="Times New Roman" w:cs="Times New Roman"/>
              </w:rPr>
              <w:t>пед</w:t>
            </w:r>
            <w:proofErr w:type="gramStart"/>
            <w:r w:rsidR="00693C90">
              <w:rPr>
                <w:rFonts w:ascii="Times New Roman" w:hAnsi="Times New Roman" w:cs="Times New Roman"/>
              </w:rPr>
              <w:t xml:space="preserve"> ,</w:t>
            </w:r>
            <w:proofErr w:type="gramEnd"/>
            <w:r w:rsidR="00693C90">
              <w:rPr>
                <w:rFonts w:ascii="Times New Roman" w:hAnsi="Times New Roman" w:cs="Times New Roman"/>
              </w:rPr>
              <w:t xml:space="preserve"> Ш</w:t>
            </w:r>
            <w:r w:rsidRPr="009377B9">
              <w:rPr>
                <w:rFonts w:ascii="Times New Roman" w:hAnsi="Times New Roman" w:cs="Times New Roman"/>
              </w:rPr>
              <w:t>ПМПК</w:t>
            </w:r>
          </w:p>
          <w:p w:rsidR="00656277" w:rsidRPr="009377B9" w:rsidRDefault="00656277" w:rsidP="00FB2ECB">
            <w:pPr>
              <w:spacing w:beforeLines="26" w:before="62"/>
              <w:rPr>
                <w:rFonts w:ascii="Times New Roman" w:hAnsi="Times New Roman" w:cs="Times New Roman"/>
              </w:rPr>
            </w:pPr>
          </w:p>
          <w:p w:rsidR="00656277" w:rsidRPr="009377B9" w:rsidRDefault="00656277" w:rsidP="00FB2ECB">
            <w:pPr>
              <w:spacing w:beforeLines="26" w:before="62"/>
              <w:rPr>
                <w:rFonts w:ascii="Times New Roman" w:hAnsi="Times New Roman" w:cs="Times New Roman"/>
              </w:rPr>
            </w:pPr>
          </w:p>
        </w:tc>
      </w:tr>
      <w:tr w:rsidR="00656277" w:rsidRPr="009377B9" w:rsidTr="00656277">
        <w:trPr>
          <w:trHeight w:val="148"/>
        </w:trPr>
        <w:tc>
          <w:tcPr>
            <w:tcW w:w="2694" w:type="dxa"/>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 xml:space="preserve">Изучение динамики развития детей </w:t>
            </w:r>
          </w:p>
          <w:p w:rsidR="00656277" w:rsidRPr="009377B9" w:rsidRDefault="00656277" w:rsidP="00FB2ECB">
            <w:pPr>
              <w:spacing w:beforeLines="26" w:before="62"/>
              <w:rPr>
                <w:rFonts w:ascii="Times New Roman" w:hAnsi="Times New Roman" w:cs="Times New Roman"/>
              </w:rPr>
            </w:pPr>
          </w:p>
        </w:tc>
        <w:tc>
          <w:tcPr>
            <w:tcW w:w="1701" w:type="dxa"/>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Получение объективных сведений об обучающемся на основании диагностической информации специалистов разного профиля</w:t>
            </w:r>
          </w:p>
        </w:tc>
        <w:tc>
          <w:tcPr>
            <w:tcW w:w="2160" w:type="dxa"/>
            <w:gridSpan w:val="2"/>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Диагностирование</w:t>
            </w:r>
          </w:p>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 xml:space="preserve">Заполнение диагностических документов специалистами (Карта динамики развития, речевая карта) </w:t>
            </w:r>
          </w:p>
        </w:tc>
        <w:tc>
          <w:tcPr>
            <w:tcW w:w="1420" w:type="dxa"/>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Сентябрь, октябрь</w:t>
            </w:r>
          </w:p>
        </w:tc>
        <w:tc>
          <w:tcPr>
            <w:tcW w:w="1701" w:type="dxa"/>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 xml:space="preserve"> Психолог,</w:t>
            </w:r>
          </w:p>
          <w:p w:rsidR="00656277" w:rsidRPr="009377B9" w:rsidRDefault="00656277" w:rsidP="00693C90">
            <w:pPr>
              <w:spacing w:beforeLines="26" w:before="62"/>
              <w:rPr>
                <w:rFonts w:ascii="Times New Roman" w:hAnsi="Times New Roman" w:cs="Times New Roman"/>
              </w:rPr>
            </w:pPr>
            <w:r w:rsidRPr="009377B9">
              <w:rPr>
                <w:rFonts w:ascii="Times New Roman" w:hAnsi="Times New Roman" w:cs="Times New Roman"/>
              </w:rPr>
              <w:t>логопед</w:t>
            </w:r>
            <w:proofErr w:type="gramStart"/>
            <w:r w:rsidRPr="009377B9">
              <w:rPr>
                <w:rFonts w:ascii="Times New Roman" w:hAnsi="Times New Roman" w:cs="Times New Roman"/>
              </w:rPr>
              <w:t xml:space="preserve"> ,</w:t>
            </w:r>
            <w:proofErr w:type="gramEnd"/>
            <w:r w:rsidRPr="009377B9">
              <w:rPr>
                <w:rFonts w:ascii="Times New Roman" w:hAnsi="Times New Roman" w:cs="Times New Roman"/>
              </w:rPr>
              <w:t xml:space="preserve"> </w:t>
            </w:r>
            <w:r w:rsidR="00693C90">
              <w:rPr>
                <w:rFonts w:ascii="Times New Roman" w:hAnsi="Times New Roman" w:cs="Times New Roman"/>
              </w:rPr>
              <w:t>Ш</w:t>
            </w:r>
            <w:r w:rsidRPr="009377B9">
              <w:rPr>
                <w:rFonts w:ascii="Times New Roman" w:hAnsi="Times New Roman" w:cs="Times New Roman"/>
              </w:rPr>
              <w:t xml:space="preserve">ПМПК </w:t>
            </w:r>
          </w:p>
        </w:tc>
      </w:tr>
      <w:tr w:rsidR="00656277" w:rsidRPr="009377B9" w:rsidTr="00656277">
        <w:trPr>
          <w:trHeight w:val="148"/>
        </w:trPr>
        <w:tc>
          <w:tcPr>
            <w:tcW w:w="2694" w:type="dxa"/>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Проанализировать причины возникновения трудностей в обучении.</w:t>
            </w:r>
          </w:p>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Выявить зону актуального развития</w:t>
            </w:r>
          </w:p>
        </w:tc>
        <w:tc>
          <w:tcPr>
            <w:tcW w:w="1701" w:type="dxa"/>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Индивидуальная коррекции-онная программа, соответствующая выявл</w:t>
            </w:r>
            <w:r w:rsidR="00693C90">
              <w:rPr>
                <w:rFonts w:ascii="Times New Roman" w:hAnsi="Times New Roman" w:cs="Times New Roman"/>
              </w:rPr>
              <w:t>енному уровню развития обучающе</w:t>
            </w:r>
            <w:r w:rsidRPr="009377B9">
              <w:rPr>
                <w:rFonts w:ascii="Times New Roman" w:hAnsi="Times New Roman" w:cs="Times New Roman"/>
              </w:rPr>
              <w:t>гося</w:t>
            </w:r>
          </w:p>
        </w:tc>
        <w:tc>
          <w:tcPr>
            <w:tcW w:w="2160" w:type="dxa"/>
            <w:gridSpan w:val="2"/>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Разработка коррекционной программы</w:t>
            </w:r>
          </w:p>
        </w:tc>
        <w:tc>
          <w:tcPr>
            <w:tcW w:w="1420" w:type="dxa"/>
          </w:tcPr>
          <w:p w:rsidR="00656277" w:rsidRPr="009377B9" w:rsidRDefault="00B12DE5" w:rsidP="00FB2ECB">
            <w:pPr>
              <w:spacing w:beforeLines="26" w:before="62"/>
              <w:rPr>
                <w:rFonts w:ascii="Times New Roman" w:hAnsi="Times New Roman" w:cs="Times New Roman"/>
              </w:rPr>
            </w:pPr>
            <w:r>
              <w:rPr>
                <w:rFonts w:ascii="Times New Roman" w:hAnsi="Times New Roman" w:cs="Times New Roman"/>
              </w:rPr>
              <w:t>До 10.09</w:t>
            </w:r>
          </w:p>
        </w:tc>
        <w:tc>
          <w:tcPr>
            <w:tcW w:w="1701" w:type="dxa"/>
          </w:tcPr>
          <w:p w:rsidR="00656277" w:rsidRPr="009377B9" w:rsidRDefault="006D33C4" w:rsidP="00FB2ECB">
            <w:pPr>
              <w:spacing w:beforeLines="26" w:before="62"/>
              <w:rPr>
                <w:rFonts w:ascii="Times New Roman" w:hAnsi="Times New Roman" w:cs="Times New Roman"/>
              </w:rPr>
            </w:pPr>
            <w:r>
              <w:rPr>
                <w:rFonts w:ascii="Times New Roman" w:hAnsi="Times New Roman" w:cs="Times New Roman"/>
              </w:rPr>
              <w:t>Классный руководитель</w:t>
            </w:r>
            <w:r w:rsidR="00656277" w:rsidRPr="009377B9">
              <w:rPr>
                <w:rFonts w:ascii="Times New Roman" w:hAnsi="Times New Roman" w:cs="Times New Roman"/>
              </w:rPr>
              <w:t xml:space="preserve"> </w:t>
            </w:r>
          </w:p>
          <w:p w:rsidR="00656277" w:rsidRPr="009377B9" w:rsidRDefault="00656277" w:rsidP="00693C90">
            <w:pPr>
              <w:spacing w:beforeLines="26" w:before="62"/>
              <w:rPr>
                <w:rFonts w:ascii="Times New Roman" w:hAnsi="Times New Roman" w:cs="Times New Roman"/>
              </w:rPr>
            </w:pPr>
            <w:r w:rsidRPr="009377B9">
              <w:rPr>
                <w:rFonts w:ascii="Times New Roman" w:hAnsi="Times New Roman" w:cs="Times New Roman"/>
              </w:rPr>
              <w:t xml:space="preserve">Логопед, педагог- психолог, </w:t>
            </w:r>
            <w:r w:rsidR="00693C90">
              <w:rPr>
                <w:rFonts w:ascii="Times New Roman" w:hAnsi="Times New Roman" w:cs="Times New Roman"/>
              </w:rPr>
              <w:t>Ш</w:t>
            </w:r>
            <w:r w:rsidRPr="009377B9">
              <w:rPr>
                <w:rFonts w:ascii="Times New Roman" w:hAnsi="Times New Roman" w:cs="Times New Roman"/>
              </w:rPr>
              <w:t>ПМП консилиум</w:t>
            </w:r>
          </w:p>
        </w:tc>
      </w:tr>
      <w:tr w:rsidR="00656277" w:rsidRPr="009377B9" w:rsidTr="00656277">
        <w:trPr>
          <w:trHeight w:val="282"/>
        </w:trPr>
        <w:tc>
          <w:tcPr>
            <w:tcW w:w="9676" w:type="dxa"/>
            <w:gridSpan w:val="6"/>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Социально – педагогическая диагностика</w:t>
            </w:r>
          </w:p>
        </w:tc>
      </w:tr>
      <w:tr w:rsidR="00656277" w:rsidRPr="009377B9" w:rsidTr="00656277">
        <w:trPr>
          <w:trHeight w:val="1262"/>
        </w:trPr>
        <w:tc>
          <w:tcPr>
            <w:tcW w:w="2694" w:type="dxa"/>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Определить уровень организованности ребенка, особенности эмоционально-волевой  и личностной сферы; уровень знаний по предметам</w:t>
            </w:r>
          </w:p>
          <w:p w:rsidR="00656277" w:rsidRPr="009377B9" w:rsidRDefault="00656277" w:rsidP="00FB2ECB">
            <w:pPr>
              <w:spacing w:beforeLines="26" w:before="62"/>
              <w:rPr>
                <w:rFonts w:ascii="Times New Roman" w:hAnsi="Times New Roman" w:cs="Times New Roman"/>
              </w:rPr>
            </w:pPr>
          </w:p>
          <w:p w:rsidR="00656277" w:rsidRPr="009377B9" w:rsidRDefault="00656277" w:rsidP="00FB2ECB">
            <w:pPr>
              <w:spacing w:beforeLines="26" w:before="62"/>
              <w:rPr>
                <w:rFonts w:ascii="Times New Roman" w:hAnsi="Times New Roman" w:cs="Times New Roman"/>
              </w:rPr>
            </w:pPr>
          </w:p>
          <w:p w:rsidR="00656277" w:rsidRPr="009377B9" w:rsidRDefault="00656277" w:rsidP="00FB2ECB">
            <w:pPr>
              <w:spacing w:beforeLines="26" w:before="62"/>
              <w:rPr>
                <w:rFonts w:ascii="Times New Roman" w:hAnsi="Times New Roman" w:cs="Times New Roman"/>
              </w:rPr>
            </w:pPr>
          </w:p>
          <w:p w:rsidR="00656277" w:rsidRPr="009377B9" w:rsidRDefault="00656277" w:rsidP="00FB2ECB">
            <w:pPr>
              <w:spacing w:beforeLines="26" w:before="62"/>
              <w:rPr>
                <w:rFonts w:ascii="Times New Roman" w:hAnsi="Times New Roman" w:cs="Times New Roman"/>
              </w:rPr>
            </w:pPr>
          </w:p>
        </w:tc>
        <w:tc>
          <w:tcPr>
            <w:tcW w:w="1701" w:type="dxa"/>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lastRenderedPageBreak/>
              <w:t xml:space="preserve">Получение объективной информации об </w:t>
            </w:r>
            <w:proofErr w:type="gramStart"/>
            <w:r w:rsidRPr="009377B9">
              <w:rPr>
                <w:rFonts w:ascii="Times New Roman" w:hAnsi="Times New Roman" w:cs="Times New Roman"/>
              </w:rPr>
              <w:t>организован-ности</w:t>
            </w:r>
            <w:proofErr w:type="gramEnd"/>
            <w:r w:rsidRPr="009377B9">
              <w:rPr>
                <w:rFonts w:ascii="Times New Roman" w:hAnsi="Times New Roman" w:cs="Times New Roman"/>
              </w:rPr>
              <w:t xml:space="preserve"> ребенка, умении учиться, особенности личности, уровню знаний по предметам.</w:t>
            </w:r>
          </w:p>
        </w:tc>
        <w:tc>
          <w:tcPr>
            <w:tcW w:w="1800" w:type="dxa"/>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Анкетирование, наблюдение во время занятий, беседа с родителями, посещение семьи. Составление характеристики.</w:t>
            </w:r>
          </w:p>
        </w:tc>
        <w:tc>
          <w:tcPr>
            <w:tcW w:w="1780" w:type="dxa"/>
            <w:gridSpan w:val="2"/>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Сентябрь - октябрь</w:t>
            </w:r>
          </w:p>
          <w:p w:rsidR="00656277" w:rsidRPr="009377B9" w:rsidRDefault="00656277" w:rsidP="00FB2ECB">
            <w:pPr>
              <w:spacing w:beforeLines="26" w:before="62"/>
              <w:rPr>
                <w:rFonts w:ascii="Times New Roman" w:hAnsi="Times New Roman" w:cs="Times New Roman"/>
              </w:rPr>
            </w:pPr>
          </w:p>
        </w:tc>
        <w:tc>
          <w:tcPr>
            <w:tcW w:w="1701" w:type="dxa"/>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Классный руководитель</w:t>
            </w:r>
          </w:p>
          <w:p w:rsidR="00656277" w:rsidRPr="009377B9" w:rsidRDefault="00656277" w:rsidP="00693C90">
            <w:pPr>
              <w:spacing w:beforeLines="26" w:before="62"/>
              <w:rPr>
                <w:rFonts w:ascii="Times New Roman" w:hAnsi="Times New Roman" w:cs="Times New Roman"/>
              </w:rPr>
            </w:pPr>
            <w:r w:rsidRPr="009377B9">
              <w:rPr>
                <w:rFonts w:ascii="Times New Roman" w:hAnsi="Times New Roman" w:cs="Times New Roman"/>
              </w:rPr>
              <w:t>педаго</w:t>
            </w:r>
            <w:proofErr w:type="gramStart"/>
            <w:r w:rsidRPr="009377B9">
              <w:rPr>
                <w:rFonts w:ascii="Times New Roman" w:hAnsi="Times New Roman" w:cs="Times New Roman"/>
              </w:rPr>
              <w:t>г-</w:t>
            </w:r>
            <w:proofErr w:type="gramEnd"/>
            <w:r w:rsidRPr="009377B9">
              <w:rPr>
                <w:rFonts w:ascii="Times New Roman" w:hAnsi="Times New Roman" w:cs="Times New Roman"/>
              </w:rPr>
              <w:t xml:space="preserve"> психолог, логопед, Учителя-предметники</w:t>
            </w:r>
          </w:p>
        </w:tc>
      </w:tr>
    </w:tbl>
    <w:p w:rsidR="00656277" w:rsidRPr="009377B9" w:rsidRDefault="00656277" w:rsidP="00656277">
      <w:pPr>
        <w:pStyle w:val="af0"/>
        <w:spacing w:line="276" w:lineRule="auto"/>
        <w:ind w:firstLine="720"/>
        <w:rPr>
          <w:caps w:val="0"/>
          <w:color w:val="auto"/>
          <w:kern w:val="28"/>
          <w:sz w:val="22"/>
          <w:szCs w:val="22"/>
        </w:rPr>
      </w:pPr>
    </w:p>
    <w:p w:rsidR="00656277" w:rsidRPr="009377B9" w:rsidRDefault="00656277" w:rsidP="00656277">
      <w:pPr>
        <w:spacing w:after="0"/>
        <w:ind w:firstLine="709"/>
        <w:jc w:val="both"/>
        <w:rPr>
          <w:rFonts w:ascii="Times New Roman" w:hAnsi="Times New Roman" w:cs="Times New Roman"/>
        </w:rPr>
      </w:pPr>
      <w:r w:rsidRPr="009377B9">
        <w:rPr>
          <w:rFonts w:ascii="Times New Roman" w:hAnsi="Times New Roman" w:cs="Times New Roman"/>
        </w:rPr>
        <w:t>2.</w:t>
      </w:r>
      <w:r w:rsidRPr="009377B9">
        <w:rPr>
          <w:rFonts w:ascii="Times New Roman" w:hAnsi="Times New Roman" w:cs="Times New Roman"/>
          <w:i/>
        </w:rPr>
        <w:t xml:space="preserve"> Коррекционно-развивающая работа</w:t>
      </w:r>
      <w:r w:rsidRPr="009377B9">
        <w:rPr>
          <w:rFonts w:ascii="Times New Roman" w:hAnsi="Times New Roman" w:cs="Times New Roman"/>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w:t>
      </w:r>
    </w:p>
    <w:p w:rsidR="00656277" w:rsidRPr="009377B9" w:rsidRDefault="00656277" w:rsidP="00656277">
      <w:pPr>
        <w:pStyle w:val="af0"/>
        <w:spacing w:line="276" w:lineRule="auto"/>
        <w:ind w:firstLine="720"/>
        <w:rPr>
          <w:i/>
          <w:caps w:val="0"/>
          <w:color w:val="auto"/>
          <w:sz w:val="22"/>
          <w:szCs w:val="22"/>
        </w:rPr>
      </w:pPr>
      <w:r w:rsidRPr="009377B9">
        <w:rPr>
          <w:caps w:val="0"/>
          <w:color w:val="auto"/>
          <w:sz w:val="22"/>
          <w:szCs w:val="22"/>
        </w:rPr>
        <w:t>К</w:t>
      </w:r>
      <w:r w:rsidRPr="009377B9">
        <w:rPr>
          <w:rStyle w:val="16"/>
          <w:iCs/>
          <w:color w:val="auto"/>
          <w:szCs w:val="22"/>
        </w:rPr>
        <w:t>оррекционно-развивающая работа включает:</w:t>
      </w:r>
    </w:p>
    <w:p w:rsidR="00656277" w:rsidRPr="009377B9" w:rsidRDefault="00656277" w:rsidP="00656277">
      <w:pPr>
        <w:pStyle w:val="af0"/>
        <w:spacing w:line="276" w:lineRule="auto"/>
        <w:ind w:firstLine="0"/>
        <w:rPr>
          <w:caps w:val="0"/>
          <w:color w:val="auto"/>
          <w:kern w:val="28"/>
          <w:sz w:val="22"/>
          <w:szCs w:val="22"/>
        </w:rPr>
      </w:pPr>
      <w:r w:rsidRPr="009377B9">
        <w:rPr>
          <w:caps w:val="0"/>
          <w:color w:val="auto"/>
          <w:sz w:val="22"/>
          <w:szCs w:val="22"/>
        </w:rPr>
        <w:t>-</w:t>
      </w:r>
      <w:r w:rsidRPr="009377B9">
        <w:rPr>
          <w:bCs/>
          <w:caps w:val="0"/>
          <w:color w:val="auto"/>
          <w:kern w:val="28"/>
          <w:sz w:val="22"/>
          <w:szCs w:val="22"/>
        </w:rPr>
        <w:t>составление индивидуальной программы психологического сопровождения обучающегося (совместно с педагогами);</w:t>
      </w:r>
    </w:p>
    <w:p w:rsidR="00656277" w:rsidRPr="009377B9" w:rsidRDefault="00656277" w:rsidP="00656277">
      <w:pPr>
        <w:pStyle w:val="af0"/>
        <w:spacing w:line="276" w:lineRule="auto"/>
        <w:ind w:firstLine="0"/>
        <w:rPr>
          <w:bCs/>
          <w:caps w:val="0"/>
          <w:color w:val="auto"/>
          <w:kern w:val="28"/>
          <w:sz w:val="22"/>
          <w:szCs w:val="22"/>
        </w:rPr>
      </w:pPr>
      <w:r w:rsidRPr="009377B9">
        <w:rPr>
          <w:caps w:val="0"/>
          <w:color w:val="auto"/>
          <w:sz w:val="22"/>
          <w:szCs w:val="22"/>
        </w:rPr>
        <w:t>-</w:t>
      </w:r>
      <w:r w:rsidRPr="009377B9">
        <w:rPr>
          <w:bCs/>
          <w:caps w:val="0"/>
          <w:color w:val="auto"/>
          <w:kern w:val="28"/>
          <w:sz w:val="22"/>
          <w:szCs w:val="22"/>
        </w:rPr>
        <w:t>формирование в классе психологического климата комфортного для всех обучающихся;</w:t>
      </w:r>
    </w:p>
    <w:p w:rsidR="00656277" w:rsidRPr="009377B9" w:rsidRDefault="00656277" w:rsidP="00656277">
      <w:pPr>
        <w:pStyle w:val="af0"/>
        <w:spacing w:line="276" w:lineRule="auto"/>
        <w:ind w:firstLine="0"/>
        <w:rPr>
          <w:bCs/>
          <w:caps w:val="0"/>
          <w:color w:val="auto"/>
          <w:kern w:val="28"/>
          <w:sz w:val="22"/>
          <w:szCs w:val="22"/>
        </w:rPr>
      </w:pPr>
      <w:r w:rsidRPr="009377B9">
        <w:rPr>
          <w:caps w:val="0"/>
          <w:color w:val="auto"/>
          <w:sz w:val="22"/>
          <w:szCs w:val="22"/>
        </w:rPr>
        <w:t>-</w:t>
      </w:r>
      <w:r w:rsidRPr="009377B9">
        <w:rPr>
          <w:bCs/>
          <w:caps w:val="0"/>
          <w:color w:val="auto"/>
          <w:kern w:val="28"/>
          <w:sz w:val="22"/>
          <w:szCs w:val="22"/>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656277" w:rsidRPr="009377B9" w:rsidRDefault="00656277" w:rsidP="00656277">
      <w:pPr>
        <w:pStyle w:val="af0"/>
        <w:spacing w:line="276" w:lineRule="auto"/>
        <w:ind w:firstLine="0"/>
        <w:rPr>
          <w:caps w:val="0"/>
          <w:color w:val="auto"/>
          <w:sz w:val="22"/>
          <w:szCs w:val="22"/>
        </w:rPr>
      </w:pPr>
      <w:r w:rsidRPr="009377B9">
        <w:rPr>
          <w:caps w:val="0"/>
          <w:color w:val="auto"/>
          <w:sz w:val="22"/>
          <w:szCs w:val="22"/>
        </w:rPr>
        <w:t>-разработка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656277" w:rsidRPr="009377B9" w:rsidRDefault="00656277" w:rsidP="00656277">
      <w:pPr>
        <w:pStyle w:val="af0"/>
        <w:spacing w:line="276" w:lineRule="auto"/>
        <w:ind w:firstLine="0"/>
        <w:rPr>
          <w:caps w:val="0"/>
          <w:color w:val="auto"/>
          <w:sz w:val="22"/>
          <w:szCs w:val="22"/>
        </w:rPr>
      </w:pPr>
      <w:r w:rsidRPr="009377B9">
        <w:rPr>
          <w:caps w:val="0"/>
          <w:color w:val="auto"/>
          <w:sz w:val="22"/>
          <w:szCs w:val="22"/>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656277" w:rsidRPr="009377B9" w:rsidRDefault="00656277" w:rsidP="00656277">
      <w:pPr>
        <w:pStyle w:val="af0"/>
        <w:spacing w:line="276" w:lineRule="auto"/>
        <w:ind w:firstLine="0"/>
        <w:rPr>
          <w:caps w:val="0"/>
          <w:color w:val="auto"/>
          <w:sz w:val="22"/>
          <w:szCs w:val="22"/>
        </w:rPr>
      </w:pPr>
      <w:r w:rsidRPr="009377B9">
        <w:rPr>
          <w:caps w:val="0"/>
          <w:color w:val="auto"/>
          <w:sz w:val="22"/>
          <w:szCs w:val="22"/>
        </w:rPr>
        <w:t>-развитие эмоционально-волевой и личностной сферы обучающегося и коррекцию его поведения;</w:t>
      </w:r>
    </w:p>
    <w:p w:rsidR="00656277" w:rsidRPr="009377B9" w:rsidRDefault="00656277" w:rsidP="00656277">
      <w:pPr>
        <w:pStyle w:val="af0"/>
        <w:spacing w:line="276" w:lineRule="auto"/>
        <w:ind w:firstLine="0"/>
        <w:rPr>
          <w:caps w:val="0"/>
          <w:color w:val="auto"/>
          <w:sz w:val="22"/>
          <w:szCs w:val="22"/>
        </w:rPr>
      </w:pPr>
      <w:r w:rsidRPr="009377B9">
        <w:rPr>
          <w:caps w:val="0"/>
          <w:color w:val="auto"/>
          <w:sz w:val="22"/>
          <w:szCs w:val="22"/>
        </w:rPr>
        <w:t>-социальное сопровождение обучающегося в случае неблагоприятных условий жизни при психотравмирующих обстоятельствах.</w:t>
      </w: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2160"/>
        <w:gridCol w:w="2052"/>
        <w:gridCol w:w="1620"/>
        <w:gridCol w:w="1620"/>
      </w:tblGrid>
      <w:tr w:rsidR="00656277" w:rsidRPr="009377B9" w:rsidTr="00656277">
        <w:trPr>
          <w:trHeight w:val="1018"/>
        </w:trPr>
        <w:tc>
          <w:tcPr>
            <w:tcW w:w="2088"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jc w:val="center"/>
              <w:rPr>
                <w:rFonts w:ascii="Times New Roman" w:hAnsi="Times New Roman" w:cs="Times New Roman"/>
                <w:b/>
              </w:rPr>
            </w:pPr>
            <w:r w:rsidRPr="009377B9">
              <w:rPr>
                <w:rFonts w:ascii="Times New Roman" w:hAnsi="Times New Roman" w:cs="Times New Roman"/>
                <w:b/>
              </w:rPr>
              <w:t>Задачи (направления) деятельности</w:t>
            </w:r>
          </w:p>
          <w:p w:rsidR="00656277" w:rsidRPr="009377B9" w:rsidRDefault="00656277" w:rsidP="00FB2ECB">
            <w:pPr>
              <w:spacing w:beforeLines="26" w:before="62"/>
              <w:jc w:val="center"/>
              <w:rPr>
                <w:rFonts w:ascii="Times New Roman" w:hAnsi="Times New Roman" w:cs="Times New Roman"/>
                <w:b/>
              </w:rPr>
            </w:pPr>
          </w:p>
        </w:tc>
        <w:tc>
          <w:tcPr>
            <w:tcW w:w="2160"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jc w:val="center"/>
              <w:rPr>
                <w:rFonts w:ascii="Times New Roman" w:hAnsi="Times New Roman" w:cs="Times New Roman"/>
                <w:b/>
              </w:rPr>
            </w:pPr>
            <w:r w:rsidRPr="009377B9">
              <w:rPr>
                <w:rFonts w:ascii="Times New Roman" w:hAnsi="Times New Roman" w:cs="Times New Roman"/>
                <w:b/>
              </w:rPr>
              <w:t>Планируемые результаты.</w:t>
            </w:r>
          </w:p>
          <w:p w:rsidR="00656277" w:rsidRPr="009377B9" w:rsidRDefault="00656277" w:rsidP="00FB2ECB">
            <w:pPr>
              <w:spacing w:beforeLines="26" w:before="62"/>
              <w:jc w:val="center"/>
              <w:rPr>
                <w:rFonts w:ascii="Times New Roman" w:hAnsi="Times New Roman" w:cs="Times New Roman"/>
                <w:b/>
              </w:rPr>
            </w:pPr>
          </w:p>
        </w:tc>
        <w:tc>
          <w:tcPr>
            <w:tcW w:w="2052"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jc w:val="center"/>
              <w:rPr>
                <w:rFonts w:ascii="Times New Roman" w:hAnsi="Times New Roman" w:cs="Times New Roman"/>
                <w:b/>
              </w:rPr>
            </w:pPr>
            <w:r w:rsidRPr="009377B9">
              <w:rPr>
                <w:rFonts w:ascii="Times New Roman" w:hAnsi="Times New Roman" w:cs="Times New Roman"/>
                <w:b/>
              </w:rPr>
              <w:t>Виды и формы деятельности, мероприятия.</w:t>
            </w:r>
          </w:p>
          <w:p w:rsidR="00656277" w:rsidRPr="009377B9" w:rsidRDefault="00656277" w:rsidP="00FB2ECB">
            <w:pPr>
              <w:spacing w:beforeLines="26" w:before="62"/>
              <w:jc w:val="center"/>
              <w:rPr>
                <w:rFonts w:ascii="Times New Roman" w:hAnsi="Times New Roman" w:cs="Times New Roman"/>
                <w:b/>
              </w:rPr>
            </w:pPr>
          </w:p>
        </w:tc>
        <w:tc>
          <w:tcPr>
            <w:tcW w:w="1620"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after="0"/>
              <w:jc w:val="center"/>
              <w:rPr>
                <w:rFonts w:ascii="Times New Roman" w:hAnsi="Times New Roman" w:cs="Times New Roman"/>
                <w:b/>
              </w:rPr>
            </w:pPr>
            <w:proofErr w:type="gramStart"/>
            <w:r w:rsidRPr="009377B9">
              <w:rPr>
                <w:rFonts w:ascii="Times New Roman" w:hAnsi="Times New Roman" w:cs="Times New Roman"/>
                <w:b/>
              </w:rPr>
              <w:t xml:space="preserve">Сроки (периодич-ность </w:t>
            </w:r>
            <w:proofErr w:type="gramEnd"/>
          </w:p>
          <w:p w:rsidR="00656277" w:rsidRPr="009377B9" w:rsidRDefault="00656277" w:rsidP="00FB2ECB">
            <w:pPr>
              <w:spacing w:beforeLines="26" w:before="62" w:after="0"/>
              <w:jc w:val="center"/>
              <w:rPr>
                <w:rFonts w:ascii="Times New Roman" w:hAnsi="Times New Roman" w:cs="Times New Roman"/>
                <w:b/>
              </w:rPr>
            </w:pPr>
            <w:r w:rsidRPr="009377B9">
              <w:rPr>
                <w:rFonts w:ascii="Times New Roman" w:hAnsi="Times New Roman" w:cs="Times New Roman"/>
                <w:b/>
              </w:rPr>
              <w:t>в течение года)</w:t>
            </w:r>
          </w:p>
          <w:p w:rsidR="00656277" w:rsidRPr="009377B9" w:rsidRDefault="00656277" w:rsidP="00FB2ECB">
            <w:pPr>
              <w:spacing w:beforeLines="26" w:before="62" w:after="0"/>
              <w:jc w:val="center"/>
              <w:rPr>
                <w:rFonts w:ascii="Times New Roman" w:hAnsi="Times New Roman" w:cs="Times New Roman"/>
                <w:b/>
              </w:rPr>
            </w:pPr>
          </w:p>
        </w:tc>
        <w:tc>
          <w:tcPr>
            <w:tcW w:w="1620"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jc w:val="center"/>
              <w:rPr>
                <w:rFonts w:ascii="Times New Roman" w:hAnsi="Times New Roman" w:cs="Times New Roman"/>
                <w:b/>
              </w:rPr>
            </w:pPr>
            <w:proofErr w:type="gramStart"/>
            <w:r w:rsidRPr="009377B9">
              <w:rPr>
                <w:rFonts w:ascii="Times New Roman" w:hAnsi="Times New Roman" w:cs="Times New Roman"/>
                <w:b/>
              </w:rPr>
              <w:t>Ответствен-ные</w:t>
            </w:r>
            <w:proofErr w:type="gramEnd"/>
          </w:p>
          <w:p w:rsidR="00656277" w:rsidRPr="009377B9" w:rsidRDefault="00656277" w:rsidP="00FB2ECB">
            <w:pPr>
              <w:spacing w:beforeLines="26" w:before="62"/>
              <w:jc w:val="center"/>
              <w:rPr>
                <w:rFonts w:ascii="Times New Roman" w:hAnsi="Times New Roman" w:cs="Times New Roman"/>
                <w:b/>
              </w:rPr>
            </w:pPr>
          </w:p>
        </w:tc>
      </w:tr>
      <w:tr w:rsidR="00656277" w:rsidRPr="009377B9" w:rsidTr="00656277">
        <w:trPr>
          <w:trHeight w:val="210"/>
        </w:trPr>
        <w:tc>
          <w:tcPr>
            <w:tcW w:w="9540" w:type="dxa"/>
            <w:gridSpan w:val="5"/>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Психолого-педагогическая работа</w:t>
            </w:r>
          </w:p>
        </w:tc>
      </w:tr>
      <w:tr w:rsidR="00656277" w:rsidRPr="009377B9" w:rsidTr="00656277">
        <w:trPr>
          <w:trHeight w:val="215"/>
        </w:trPr>
        <w:tc>
          <w:tcPr>
            <w:tcW w:w="2088"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Обеспечить педагогическое сопровождение детей</w:t>
            </w:r>
          </w:p>
        </w:tc>
        <w:tc>
          <w:tcPr>
            <w:tcW w:w="2160"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Планы, адаптированные программы</w:t>
            </w:r>
          </w:p>
          <w:p w:rsidR="00656277" w:rsidRPr="009377B9" w:rsidRDefault="00656277" w:rsidP="00FB2ECB">
            <w:pPr>
              <w:spacing w:beforeLines="26" w:before="62"/>
              <w:rPr>
                <w:rFonts w:ascii="Times New Roman" w:hAnsi="Times New Roman" w:cs="Times New Roman"/>
              </w:rPr>
            </w:pPr>
          </w:p>
        </w:tc>
        <w:tc>
          <w:tcPr>
            <w:tcW w:w="2052"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Разработать адаптированную программу по предмету.</w:t>
            </w:r>
          </w:p>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Разработать воспитательную программу работы с классом и индивидуальную воспитательную программу для детей с ЗПР.</w:t>
            </w:r>
          </w:p>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 xml:space="preserve">Осуществление психолого-педагогического мониторинга достижений </w:t>
            </w:r>
            <w:r w:rsidRPr="009377B9">
              <w:rPr>
                <w:rFonts w:ascii="Times New Roman" w:hAnsi="Times New Roman" w:cs="Times New Roman"/>
              </w:rPr>
              <w:lastRenderedPageBreak/>
              <w:t>школьника.</w:t>
            </w:r>
          </w:p>
        </w:tc>
        <w:tc>
          <w:tcPr>
            <w:tcW w:w="1620" w:type="dxa"/>
            <w:tcBorders>
              <w:top w:val="single" w:sz="4" w:space="0" w:color="000000"/>
              <w:left w:val="single" w:sz="4" w:space="0" w:color="000000"/>
              <w:bottom w:val="single" w:sz="4" w:space="0" w:color="000000"/>
              <w:right w:val="single" w:sz="4" w:space="0" w:color="000000"/>
            </w:tcBorders>
          </w:tcPr>
          <w:p w:rsidR="00656277" w:rsidRPr="009377B9" w:rsidRDefault="004D1695" w:rsidP="00FB2ECB">
            <w:pPr>
              <w:spacing w:beforeLines="26" w:before="62"/>
              <w:rPr>
                <w:rFonts w:ascii="Times New Roman" w:hAnsi="Times New Roman" w:cs="Times New Roman"/>
              </w:rPr>
            </w:pPr>
            <w:r w:rsidRPr="009377B9">
              <w:rPr>
                <w:rFonts w:ascii="Times New Roman" w:hAnsi="Times New Roman" w:cs="Times New Roman"/>
              </w:rPr>
              <w:lastRenderedPageBreak/>
              <w:t xml:space="preserve">Август </w:t>
            </w:r>
          </w:p>
        </w:tc>
        <w:tc>
          <w:tcPr>
            <w:tcW w:w="1620"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after="0" w:line="240" w:lineRule="auto"/>
              <w:rPr>
                <w:rFonts w:ascii="Times New Roman" w:hAnsi="Times New Roman" w:cs="Times New Roman"/>
              </w:rPr>
            </w:pPr>
            <w:r w:rsidRPr="009377B9">
              <w:rPr>
                <w:rFonts w:ascii="Times New Roman" w:hAnsi="Times New Roman" w:cs="Times New Roman"/>
              </w:rPr>
              <w:t>Заместитель</w:t>
            </w:r>
          </w:p>
          <w:p w:rsidR="00656277" w:rsidRPr="009377B9" w:rsidRDefault="00656277" w:rsidP="00FB2ECB">
            <w:pPr>
              <w:spacing w:beforeLines="26" w:before="62" w:after="0" w:line="240" w:lineRule="auto"/>
              <w:rPr>
                <w:rFonts w:ascii="Times New Roman" w:hAnsi="Times New Roman" w:cs="Times New Roman"/>
              </w:rPr>
            </w:pPr>
            <w:r w:rsidRPr="009377B9">
              <w:rPr>
                <w:rFonts w:ascii="Times New Roman" w:hAnsi="Times New Roman" w:cs="Times New Roman"/>
              </w:rPr>
              <w:t>директора по УВР</w:t>
            </w:r>
          </w:p>
          <w:p w:rsidR="00656277" w:rsidRPr="009377B9" w:rsidRDefault="00656277" w:rsidP="000A1777">
            <w:pPr>
              <w:spacing w:beforeLines="26" w:before="62" w:after="0"/>
              <w:rPr>
                <w:rFonts w:ascii="Times New Roman" w:hAnsi="Times New Roman" w:cs="Times New Roman"/>
              </w:rPr>
            </w:pPr>
            <w:r w:rsidRPr="009377B9">
              <w:rPr>
                <w:rFonts w:ascii="Times New Roman" w:hAnsi="Times New Roman" w:cs="Times New Roman"/>
              </w:rPr>
              <w:t xml:space="preserve">Учителя-предметники, классный руководитель, </w:t>
            </w:r>
            <w:r w:rsidR="000A1777">
              <w:rPr>
                <w:rFonts w:ascii="Times New Roman" w:hAnsi="Times New Roman" w:cs="Times New Roman"/>
              </w:rPr>
              <w:t>Ш</w:t>
            </w:r>
            <w:r w:rsidR="006D33C4">
              <w:rPr>
                <w:rFonts w:ascii="Times New Roman" w:hAnsi="Times New Roman" w:cs="Times New Roman"/>
              </w:rPr>
              <w:t>ПМПК</w:t>
            </w:r>
            <w:r w:rsidRPr="009377B9">
              <w:rPr>
                <w:rFonts w:ascii="Times New Roman" w:hAnsi="Times New Roman" w:cs="Times New Roman"/>
              </w:rPr>
              <w:t>, логопед, педагог- психолог</w:t>
            </w:r>
          </w:p>
        </w:tc>
      </w:tr>
      <w:tr w:rsidR="00656277" w:rsidRPr="009377B9" w:rsidTr="00656277">
        <w:trPr>
          <w:trHeight w:val="215"/>
        </w:trPr>
        <w:tc>
          <w:tcPr>
            <w:tcW w:w="2088" w:type="dxa"/>
            <w:tcBorders>
              <w:top w:val="single" w:sz="4" w:space="0" w:color="000000"/>
              <w:left w:val="single" w:sz="4" w:space="0" w:color="000000"/>
              <w:bottom w:val="single" w:sz="4" w:space="0" w:color="000000"/>
              <w:right w:val="single" w:sz="4" w:space="0" w:color="000000"/>
            </w:tcBorders>
          </w:tcPr>
          <w:p w:rsidR="00656277" w:rsidRPr="009377B9" w:rsidRDefault="000A1777" w:rsidP="00FB2ECB">
            <w:pPr>
              <w:spacing w:beforeLines="26" w:before="62"/>
              <w:rPr>
                <w:rFonts w:ascii="Times New Roman" w:hAnsi="Times New Roman" w:cs="Times New Roman"/>
              </w:rPr>
            </w:pPr>
            <w:r>
              <w:rPr>
                <w:rFonts w:ascii="Times New Roman" w:hAnsi="Times New Roman" w:cs="Times New Roman"/>
              </w:rPr>
              <w:lastRenderedPageBreak/>
              <w:t xml:space="preserve">Обеспечить психологическое </w:t>
            </w:r>
            <w:r w:rsidR="00656277" w:rsidRPr="009377B9">
              <w:rPr>
                <w:rFonts w:ascii="Times New Roman" w:hAnsi="Times New Roman" w:cs="Times New Roman"/>
              </w:rPr>
              <w:t>и</w:t>
            </w:r>
            <w:r>
              <w:rPr>
                <w:rFonts w:ascii="Times New Roman" w:hAnsi="Times New Roman" w:cs="Times New Roman"/>
              </w:rPr>
              <w:t xml:space="preserve"> </w:t>
            </w:r>
            <w:r w:rsidR="00656277" w:rsidRPr="009377B9">
              <w:rPr>
                <w:rFonts w:ascii="Times New Roman" w:hAnsi="Times New Roman" w:cs="Times New Roman"/>
              </w:rPr>
              <w:t>логопедическое сопровождение детей.</w:t>
            </w:r>
          </w:p>
        </w:tc>
        <w:tc>
          <w:tcPr>
            <w:tcW w:w="2160"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Позитивная динамика развиваемых параметров</w:t>
            </w:r>
          </w:p>
        </w:tc>
        <w:tc>
          <w:tcPr>
            <w:tcW w:w="2052"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1.Формирование групп для коррекционной работы.</w:t>
            </w:r>
          </w:p>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2.Составление расписания занятий.</w:t>
            </w:r>
          </w:p>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3. Проведение коррекционных занятий.</w:t>
            </w:r>
          </w:p>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4. Отслеживание динамики развития ребенка</w:t>
            </w:r>
          </w:p>
        </w:tc>
        <w:tc>
          <w:tcPr>
            <w:tcW w:w="1620" w:type="dxa"/>
            <w:tcBorders>
              <w:top w:val="single" w:sz="4" w:space="0" w:color="000000"/>
              <w:left w:val="single" w:sz="4" w:space="0" w:color="000000"/>
              <w:bottom w:val="single" w:sz="4" w:space="0" w:color="000000"/>
              <w:right w:val="single" w:sz="4" w:space="0" w:color="000000"/>
            </w:tcBorders>
          </w:tcPr>
          <w:p w:rsidR="00656277" w:rsidRPr="009377B9" w:rsidRDefault="00B12DE5" w:rsidP="00FB2ECB">
            <w:pPr>
              <w:spacing w:beforeLines="26" w:before="62"/>
              <w:rPr>
                <w:rFonts w:ascii="Times New Roman" w:hAnsi="Times New Roman" w:cs="Times New Roman"/>
              </w:rPr>
            </w:pPr>
            <w:r>
              <w:rPr>
                <w:rFonts w:ascii="Times New Roman" w:hAnsi="Times New Roman" w:cs="Times New Roman"/>
              </w:rPr>
              <w:t>До 10.09</w:t>
            </w:r>
          </w:p>
          <w:p w:rsidR="00656277" w:rsidRPr="009377B9" w:rsidRDefault="00656277" w:rsidP="00FB2ECB">
            <w:pPr>
              <w:spacing w:beforeLines="26" w:before="62"/>
              <w:rPr>
                <w:rFonts w:ascii="Times New Roman" w:hAnsi="Times New Roman" w:cs="Times New Roman"/>
              </w:rPr>
            </w:pPr>
          </w:p>
          <w:p w:rsidR="00656277" w:rsidRPr="009377B9" w:rsidRDefault="00656277" w:rsidP="00FB2ECB">
            <w:pPr>
              <w:spacing w:beforeLines="26" w:before="62"/>
              <w:rPr>
                <w:rFonts w:ascii="Times New Roman" w:hAnsi="Times New Roman" w:cs="Times New Roman"/>
              </w:rPr>
            </w:pPr>
          </w:p>
          <w:p w:rsidR="00656277" w:rsidRPr="009377B9" w:rsidRDefault="00B12DE5" w:rsidP="00FB2ECB">
            <w:pPr>
              <w:spacing w:beforeLines="26" w:before="62"/>
              <w:rPr>
                <w:rFonts w:ascii="Times New Roman" w:hAnsi="Times New Roman" w:cs="Times New Roman"/>
              </w:rPr>
            </w:pPr>
            <w:r>
              <w:rPr>
                <w:rFonts w:ascii="Times New Roman" w:hAnsi="Times New Roman" w:cs="Times New Roman"/>
              </w:rPr>
              <w:t>10.09</w:t>
            </w:r>
            <w:r w:rsidR="00656277" w:rsidRPr="009377B9">
              <w:rPr>
                <w:rFonts w:ascii="Times New Roman" w:hAnsi="Times New Roman" w:cs="Times New Roman"/>
              </w:rPr>
              <w:t>-15.05</w:t>
            </w:r>
          </w:p>
        </w:tc>
        <w:tc>
          <w:tcPr>
            <w:tcW w:w="1620" w:type="dxa"/>
            <w:tcBorders>
              <w:top w:val="single" w:sz="4" w:space="0" w:color="000000"/>
              <w:left w:val="single" w:sz="4" w:space="0" w:color="000000"/>
              <w:bottom w:val="single" w:sz="4" w:space="0" w:color="000000"/>
              <w:right w:val="single" w:sz="4" w:space="0" w:color="000000"/>
            </w:tcBorders>
          </w:tcPr>
          <w:p w:rsidR="00656277" w:rsidRPr="009377B9" w:rsidRDefault="006D33C4" w:rsidP="00FB2ECB">
            <w:pPr>
              <w:spacing w:beforeLines="26" w:before="62"/>
              <w:rPr>
                <w:rFonts w:ascii="Times New Roman" w:hAnsi="Times New Roman" w:cs="Times New Roman"/>
              </w:rPr>
            </w:pPr>
            <w:r>
              <w:rPr>
                <w:rFonts w:ascii="Times New Roman" w:hAnsi="Times New Roman" w:cs="Times New Roman"/>
              </w:rPr>
              <w:t>ПМПК, Классный руководитель</w:t>
            </w:r>
          </w:p>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Логопед,</w:t>
            </w:r>
          </w:p>
          <w:p w:rsidR="00656277" w:rsidRPr="009377B9" w:rsidRDefault="000A1777" w:rsidP="00FB2ECB">
            <w:pPr>
              <w:spacing w:beforeLines="26" w:before="62"/>
              <w:rPr>
                <w:rFonts w:ascii="Times New Roman" w:hAnsi="Times New Roman" w:cs="Times New Roman"/>
              </w:rPr>
            </w:pPr>
            <w:r>
              <w:rPr>
                <w:rFonts w:ascii="Times New Roman" w:hAnsi="Times New Roman" w:cs="Times New Roman"/>
              </w:rPr>
              <w:t>Педагог –психолог</w:t>
            </w:r>
          </w:p>
          <w:p w:rsidR="00656277" w:rsidRPr="009377B9" w:rsidRDefault="00656277" w:rsidP="000A1777">
            <w:pPr>
              <w:spacing w:beforeLines="26" w:before="62"/>
              <w:rPr>
                <w:rFonts w:ascii="Times New Roman" w:hAnsi="Times New Roman" w:cs="Times New Roman"/>
              </w:rPr>
            </w:pPr>
          </w:p>
        </w:tc>
      </w:tr>
      <w:tr w:rsidR="00656277" w:rsidRPr="009377B9" w:rsidTr="00656277">
        <w:trPr>
          <w:trHeight w:val="215"/>
        </w:trPr>
        <w:tc>
          <w:tcPr>
            <w:tcW w:w="9540" w:type="dxa"/>
            <w:gridSpan w:val="5"/>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Лечебно – профилактическая работа</w:t>
            </w:r>
          </w:p>
        </w:tc>
      </w:tr>
      <w:tr w:rsidR="00656277" w:rsidRPr="009377B9" w:rsidTr="00656277">
        <w:trPr>
          <w:trHeight w:val="215"/>
        </w:trPr>
        <w:tc>
          <w:tcPr>
            <w:tcW w:w="2088" w:type="dxa"/>
            <w:tcBorders>
              <w:top w:val="single" w:sz="4" w:space="0" w:color="000000"/>
              <w:left w:val="single" w:sz="4" w:space="0" w:color="000000"/>
              <w:right w:val="single" w:sz="4" w:space="0" w:color="000000"/>
            </w:tcBorders>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 xml:space="preserve">Создание условий для сохранения и укрепления здоровья обучающихся </w:t>
            </w:r>
          </w:p>
          <w:p w:rsidR="00656277" w:rsidRPr="009377B9" w:rsidRDefault="00656277" w:rsidP="00FB2ECB">
            <w:pPr>
              <w:spacing w:beforeLines="26" w:before="62"/>
              <w:rPr>
                <w:rFonts w:ascii="Times New Roman"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rPr>
                <w:rFonts w:ascii="Times New Roman" w:hAnsi="Times New Roman" w:cs="Times New Roman"/>
              </w:rPr>
            </w:pPr>
          </w:p>
        </w:tc>
        <w:tc>
          <w:tcPr>
            <w:tcW w:w="2052"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Разработка  рекомендаций для педагогов, учителя, и родителей по работе с детьми с ЗПР</w:t>
            </w:r>
          </w:p>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Реализация профилактических образовательных программ</w:t>
            </w:r>
          </w:p>
          <w:p w:rsidR="00656277" w:rsidRPr="009377B9" w:rsidRDefault="00656277" w:rsidP="00FB2ECB">
            <w:pPr>
              <w:spacing w:beforeLines="26" w:before="62"/>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lastRenderedPageBreak/>
              <w:t>В течение года</w:t>
            </w:r>
          </w:p>
        </w:tc>
        <w:tc>
          <w:tcPr>
            <w:tcW w:w="1620"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Заместитель</w:t>
            </w:r>
          </w:p>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директора по УВР</w:t>
            </w:r>
          </w:p>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Классный руководительЛогопед,</w:t>
            </w:r>
          </w:p>
          <w:p w:rsidR="000A1777" w:rsidRPr="009377B9" w:rsidRDefault="000A1777" w:rsidP="000A1777">
            <w:pPr>
              <w:spacing w:beforeLines="26" w:before="62"/>
              <w:rPr>
                <w:rFonts w:ascii="Times New Roman" w:hAnsi="Times New Roman" w:cs="Times New Roman"/>
              </w:rPr>
            </w:pPr>
            <w:r>
              <w:rPr>
                <w:rFonts w:ascii="Times New Roman" w:hAnsi="Times New Roman" w:cs="Times New Roman"/>
              </w:rPr>
              <w:t>Педагог- психолог</w:t>
            </w:r>
          </w:p>
          <w:p w:rsidR="00656277" w:rsidRPr="009377B9" w:rsidRDefault="00656277" w:rsidP="00FB2ECB">
            <w:pPr>
              <w:spacing w:beforeLines="26" w:before="62"/>
              <w:rPr>
                <w:rFonts w:ascii="Times New Roman" w:hAnsi="Times New Roman" w:cs="Times New Roman"/>
              </w:rPr>
            </w:pPr>
          </w:p>
        </w:tc>
      </w:tr>
    </w:tbl>
    <w:p w:rsidR="00656277" w:rsidRPr="009377B9" w:rsidRDefault="00656277" w:rsidP="00656277">
      <w:pPr>
        <w:pStyle w:val="af0"/>
        <w:spacing w:line="276" w:lineRule="auto"/>
        <w:ind w:firstLine="720"/>
        <w:rPr>
          <w:caps w:val="0"/>
          <w:color w:val="auto"/>
          <w:sz w:val="22"/>
          <w:szCs w:val="22"/>
        </w:rPr>
      </w:pPr>
    </w:p>
    <w:p w:rsidR="00656277" w:rsidRPr="009377B9" w:rsidRDefault="00656277" w:rsidP="00656277">
      <w:pPr>
        <w:spacing w:after="0"/>
        <w:ind w:firstLine="709"/>
        <w:jc w:val="both"/>
        <w:rPr>
          <w:rFonts w:ascii="Times New Roman" w:hAnsi="Times New Roman" w:cs="Times New Roman"/>
        </w:rPr>
      </w:pPr>
      <w:r w:rsidRPr="009377B9">
        <w:rPr>
          <w:rFonts w:ascii="Times New Roman" w:hAnsi="Times New Roman" w:cs="Times New Roman"/>
        </w:rPr>
        <w:t>3.</w:t>
      </w:r>
      <w:r w:rsidRPr="009377B9">
        <w:rPr>
          <w:rFonts w:ascii="Times New Roman" w:hAnsi="Times New Roman" w:cs="Times New Roman"/>
          <w:i/>
        </w:rPr>
        <w:t xml:space="preserve"> Консультативная работа</w:t>
      </w:r>
      <w:r w:rsidRPr="009377B9">
        <w:rPr>
          <w:rFonts w:ascii="Times New Roman" w:hAnsi="Times New Roman" w:cs="Times New Roman"/>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656277" w:rsidRPr="009377B9" w:rsidRDefault="00656277" w:rsidP="00656277">
      <w:pPr>
        <w:pStyle w:val="af0"/>
        <w:spacing w:line="276" w:lineRule="auto"/>
        <w:ind w:firstLine="720"/>
        <w:rPr>
          <w:rStyle w:val="16"/>
          <w:i w:val="0"/>
          <w:iCs/>
          <w:color w:val="auto"/>
          <w:szCs w:val="22"/>
        </w:rPr>
      </w:pPr>
      <w:r w:rsidRPr="009377B9">
        <w:rPr>
          <w:caps w:val="0"/>
          <w:color w:val="auto"/>
          <w:sz w:val="22"/>
          <w:szCs w:val="22"/>
        </w:rPr>
        <w:t>К</w:t>
      </w:r>
      <w:r w:rsidRPr="009377B9">
        <w:rPr>
          <w:rStyle w:val="16"/>
          <w:iCs/>
          <w:color w:val="auto"/>
          <w:szCs w:val="22"/>
        </w:rPr>
        <w:t>онсультативная работа включает:</w:t>
      </w:r>
    </w:p>
    <w:p w:rsidR="00656277" w:rsidRPr="009377B9" w:rsidRDefault="00656277" w:rsidP="00656277">
      <w:pPr>
        <w:pStyle w:val="Default"/>
        <w:spacing w:line="276" w:lineRule="auto"/>
        <w:jc w:val="both"/>
        <w:rPr>
          <w:color w:val="auto"/>
          <w:sz w:val="22"/>
          <w:szCs w:val="22"/>
        </w:rPr>
      </w:pPr>
      <w:r w:rsidRPr="009377B9">
        <w:rPr>
          <w:caps/>
          <w:color w:val="auto"/>
          <w:sz w:val="22"/>
          <w:szCs w:val="22"/>
        </w:rPr>
        <w:t>-</w:t>
      </w:r>
      <w:r w:rsidRPr="009377B9">
        <w:rPr>
          <w:color w:val="auto"/>
          <w:sz w:val="22"/>
          <w:szCs w:val="22"/>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656277" w:rsidRPr="009377B9" w:rsidRDefault="00656277" w:rsidP="00656277">
      <w:pPr>
        <w:pStyle w:val="af0"/>
        <w:spacing w:line="276" w:lineRule="auto"/>
        <w:ind w:firstLine="0"/>
        <w:rPr>
          <w:caps w:val="0"/>
          <w:color w:val="auto"/>
          <w:sz w:val="22"/>
          <w:szCs w:val="22"/>
        </w:rPr>
      </w:pPr>
      <w:r w:rsidRPr="009377B9">
        <w:rPr>
          <w:caps w:val="0"/>
          <w:color w:val="auto"/>
          <w:sz w:val="22"/>
          <w:szCs w:val="22"/>
        </w:rPr>
        <w:t>-консультативную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924"/>
        <w:gridCol w:w="2340"/>
        <w:gridCol w:w="1440"/>
        <w:gridCol w:w="2599"/>
      </w:tblGrid>
      <w:tr w:rsidR="00656277" w:rsidRPr="009377B9" w:rsidTr="00656277">
        <w:trPr>
          <w:trHeight w:val="1801"/>
        </w:trPr>
        <w:tc>
          <w:tcPr>
            <w:tcW w:w="1728"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jc w:val="center"/>
              <w:rPr>
                <w:rFonts w:ascii="Times New Roman" w:hAnsi="Times New Roman" w:cs="Times New Roman"/>
                <w:b/>
              </w:rPr>
            </w:pPr>
            <w:r w:rsidRPr="009377B9">
              <w:rPr>
                <w:rFonts w:ascii="Times New Roman" w:hAnsi="Times New Roman" w:cs="Times New Roman"/>
                <w:b/>
              </w:rPr>
              <w:t>Задачи (направления) деятельности</w:t>
            </w:r>
          </w:p>
          <w:p w:rsidR="00656277" w:rsidRPr="009377B9" w:rsidRDefault="00656277" w:rsidP="00FB2ECB">
            <w:pPr>
              <w:spacing w:beforeLines="26" w:before="62"/>
              <w:jc w:val="center"/>
              <w:rPr>
                <w:rFonts w:ascii="Times New Roman" w:hAnsi="Times New Roman" w:cs="Times New Roman"/>
                <w:b/>
              </w:rPr>
            </w:pPr>
          </w:p>
        </w:tc>
        <w:tc>
          <w:tcPr>
            <w:tcW w:w="1924"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jc w:val="center"/>
              <w:rPr>
                <w:rFonts w:ascii="Times New Roman" w:hAnsi="Times New Roman" w:cs="Times New Roman"/>
                <w:b/>
              </w:rPr>
            </w:pPr>
            <w:r w:rsidRPr="009377B9">
              <w:rPr>
                <w:rFonts w:ascii="Times New Roman" w:hAnsi="Times New Roman" w:cs="Times New Roman"/>
                <w:b/>
              </w:rPr>
              <w:t>Планируемые результаты.</w:t>
            </w:r>
          </w:p>
          <w:p w:rsidR="00656277" w:rsidRPr="009377B9" w:rsidRDefault="00656277" w:rsidP="00FB2ECB">
            <w:pPr>
              <w:spacing w:beforeLines="26" w:before="62"/>
              <w:jc w:val="center"/>
              <w:rPr>
                <w:rFonts w:ascii="Times New Roman" w:hAnsi="Times New Roman" w:cs="Times New Roman"/>
                <w:b/>
              </w:rPr>
            </w:pPr>
          </w:p>
        </w:tc>
        <w:tc>
          <w:tcPr>
            <w:tcW w:w="2340"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jc w:val="center"/>
              <w:rPr>
                <w:rFonts w:ascii="Times New Roman" w:hAnsi="Times New Roman" w:cs="Times New Roman"/>
                <w:b/>
              </w:rPr>
            </w:pPr>
            <w:r w:rsidRPr="009377B9">
              <w:rPr>
                <w:rFonts w:ascii="Times New Roman" w:hAnsi="Times New Roman" w:cs="Times New Roman"/>
                <w:b/>
              </w:rPr>
              <w:t>Виды и формы деятельности, мероприятия.</w:t>
            </w:r>
          </w:p>
          <w:p w:rsidR="00656277" w:rsidRPr="009377B9" w:rsidRDefault="00656277" w:rsidP="00FB2ECB">
            <w:pPr>
              <w:spacing w:beforeLines="26" w:before="62"/>
              <w:jc w:val="center"/>
              <w:rPr>
                <w:rFonts w:ascii="Times New Roman" w:hAnsi="Times New Roman" w:cs="Times New Roman"/>
                <w:b/>
              </w:rPr>
            </w:pPr>
          </w:p>
        </w:tc>
        <w:tc>
          <w:tcPr>
            <w:tcW w:w="1440"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jc w:val="center"/>
              <w:rPr>
                <w:rFonts w:ascii="Times New Roman" w:hAnsi="Times New Roman" w:cs="Times New Roman"/>
                <w:b/>
              </w:rPr>
            </w:pPr>
            <w:r w:rsidRPr="009377B9">
              <w:rPr>
                <w:rFonts w:ascii="Times New Roman" w:hAnsi="Times New Roman" w:cs="Times New Roman"/>
                <w:b/>
              </w:rPr>
              <w:t>Сроки (</w:t>
            </w:r>
            <w:proofErr w:type="gramStart"/>
            <w:r w:rsidRPr="009377B9">
              <w:rPr>
                <w:rFonts w:ascii="Times New Roman" w:hAnsi="Times New Roman" w:cs="Times New Roman"/>
                <w:b/>
              </w:rPr>
              <w:t>периодич-ность</w:t>
            </w:r>
            <w:proofErr w:type="gramEnd"/>
            <w:r w:rsidRPr="009377B9">
              <w:rPr>
                <w:rFonts w:ascii="Times New Roman" w:hAnsi="Times New Roman" w:cs="Times New Roman"/>
                <w:b/>
              </w:rPr>
              <w:t xml:space="preserve"> в течение года)</w:t>
            </w:r>
          </w:p>
          <w:p w:rsidR="00656277" w:rsidRPr="009377B9" w:rsidRDefault="00656277" w:rsidP="00FB2ECB">
            <w:pPr>
              <w:spacing w:beforeLines="26" w:before="62"/>
              <w:jc w:val="center"/>
              <w:rPr>
                <w:rFonts w:ascii="Times New Roman" w:hAnsi="Times New Roman" w:cs="Times New Roman"/>
                <w:b/>
              </w:rPr>
            </w:pPr>
          </w:p>
        </w:tc>
        <w:tc>
          <w:tcPr>
            <w:tcW w:w="2599"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jc w:val="center"/>
              <w:rPr>
                <w:rFonts w:ascii="Times New Roman" w:hAnsi="Times New Roman" w:cs="Times New Roman"/>
                <w:b/>
              </w:rPr>
            </w:pPr>
            <w:r w:rsidRPr="009377B9">
              <w:rPr>
                <w:rFonts w:ascii="Times New Roman" w:hAnsi="Times New Roman" w:cs="Times New Roman"/>
                <w:b/>
              </w:rPr>
              <w:t>Ответственные</w:t>
            </w:r>
          </w:p>
          <w:p w:rsidR="00656277" w:rsidRPr="009377B9" w:rsidRDefault="00656277" w:rsidP="00FB2ECB">
            <w:pPr>
              <w:spacing w:beforeLines="26" w:before="62"/>
              <w:jc w:val="center"/>
              <w:rPr>
                <w:rFonts w:ascii="Times New Roman" w:hAnsi="Times New Roman" w:cs="Times New Roman"/>
                <w:b/>
              </w:rPr>
            </w:pPr>
          </w:p>
        </w:tc>
      </w:tr>
      <w:tr w:rsidR="00656277" w:rsidRPr="009377B9" w:rsidTr="00656277">
        <w:trPr>
          <w:trHeight w:val="381"/>
        </w:trPr>
        <w:tc>
          <w:tcPr>
            <w:tcW w:w="1728"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Консультирование педагогических работников по  вопросам инклюзивного образования</w:t>
            </w:r>
          </w:p>
        </w:tc>
        <w:tc>
          <w:tcPr>
            <w:tcW w:w="1924"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 xml:space="preserve">1. Рекомендации, приёмы, упражнения и др. материалы. </w:t>
            </w:r>
          </w:p>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2. Разработка плана консультативной работы с ребенком, родителями, классом, работниками школы</w:t>
            </w:r>
          </w:p>
        </w:tc>
        <w:tc>
          <w:tcPr>
            <w:tcW w:w="2340"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Индивидуальные, групповые, тематические консультации</w:t>
            </w:r>
          </w:p>
          <w:p w:rsidR="00656277" w:rsidRPr="009377B9" w:rsidRDefault="00656277" w:rsidP="00FB2ECB">
            <w:pPr>
              <w:spacing w:beforeLines="26" w:before="62"/>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По отдельному плану-графику</w:t>
            </w:r>
          </w:p>
        </w:tc>
        <w:tc>
          <w:tcPr>
            <w:tcW w:w="2599" w:type="dxa"/>
            <w:tcBorders>
              <w:top w:val="single" w:sz="4" w:space="0" w:color="000000"/>
              <w:left w:val="single" w:sz="4" w:space="0" w:color="000000"/>
              <w:bottom w:val="single" w:sz="4" w:space="0" w:color="000000"/>
              <w:right w:val="single" w:sz="4" w:space="0" w:color="000000"/>
            </w:tcBorders>
          </w:tcPr>
          <w:p w:rsidR="00656277" w:rsidRPr="009377B9" w:rsidRDefault="00656277" w:rsidP="00542955">
            <w:pPr>
              <w:spacing w:beforeLines="26" w:before="62" w:after="0" w:line="240" w:lineRule="auto"/>
              <w:rPr>
                <w:rFonts w:ascii="Times New Roman" w:hAnsi="Times New Roman" w:cs="Times New Roman"/>
              </w:rPr>
            </w:pPr>
            <w:r w:rsidRPr="009377B9">
              <w:rPr>
                <w:rFonts w:ascii="Times New Roman" w:hAnsi="Times New Roman" w:cs="Times New Roman"/>
              </w:rPr>
              <w:t xml:space="preserve">Специалисты ПМПк, </w:t>
            </w:r>
          </w:p>
          <w:p w:rsidR="00656277" w:rsidRPr="009377B9" w:rsidRDefault="00656277" w:rsidP="00542955">
            <w:pPr>
              <w:spacing w:beforeLines="26" w:before="62" w:after="0" w:line="240" w:lineRule="auto"/>
              <w:rPr>
                <w:rFonts w:ascii="Times New Roman" w:hAnsi="Times New Roman" w:cs="Times New Roman"/>
              </w:rPr>
            </w:pPr>
            <w:r w:rsidRPr="009377B9">
              <w:rPr>
                <w:rFonts w:ascii="Times New Roman" w:hAnsi="Times New Roman" w:cs="Times New Roman"/>
              </w:rPr>
              <w:t xml:space="preserve">Заместитель директора </w:t>
            </w:r>
          </w:p>
          <w:p w:rsidR="00656277" w:rsidRPr="009377B9" w:rsidRDefault="00542955" w:rsidP="00542955">
            <w:pPr>
              <w:spacing w:beforeLines="26" w:before="62" w:after="0" w:line="240" w:lineRule="auto"/>
              <w:rPr>
                <w:rFonts w:ascii="Times New Roman" w:hAnsi="Times New Roman" w:cs="Times New Roman"/>
              </w:rPr>
            </w:pPr>
            <w:r>
              <w:rPr>
                <w:rFonts w:ascii="Times New Roman" w:hAnsi="Times New Roman" w:cs="Times New Roman"/>
              </w:rPr>
              <w:t>по УВР.</w:t>
            </w:r>
          </w:p>
          <w:p w:rsidR="00656277" w:rsidRPr="009377B9" w:rsidRDefault="00542955" w:rsidP="00542955">
            <w:pPr>
              <w:spacing w:beforeLines="26" w:before="62" w:after="0" w:line="240" w:lineRule="auto"/>
              <w:rPr>
                <w:rFonts w:ascii="Times New Roman" w:hAnsi="Times New Roman" w:cs="Times New Roman"/>
              </w:rPr>
            </w:pPr>
            <w:r>
              <w:rPr>
                <w:rFonts w:ascii="Times New Roman" w:hAnsi="Times New Roman" w:cs="Times New Roman"/>
              </w:rPr>
              <w:t>педагог-психолог</w:t>
            </w:r>
          </w:p>
        </w:tc>
      </w:tr>
      <w:tr w:rsidR="00656277" w:rsidRPr="009377B9" w:rsidTr="00656277">
        <w:trPr>
          <w:trHeight w:val="381"/>
        </w:trPr>
        <w:tc>
          <w:tcPr>
            <w:tcW w:w="1728"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 xml:space="preserve">Консультиро-вание </w:t>
            </w:r>
            <w:proofErr w:type="gramStart"/>
            <w:r w:rsidRPr="009377B9">
              <w:rPr>
                <w:rFonts w:ascii="Times New Roman" w:hAnsi="Times New Roman" w:cs="Times New Roman"/>
              </w:rPr>
              <w:t>обучающихся</w:t>
            </w:r>
            <w:proofErr w:type="gramEnd"/>
            <w:r w:rsidRPr="009377B9">
              <w:rPr>
                <w:rFonts w:ascii="Times New Roman" w:hAnsi="Times New Roman" w:cs="Times New Roman"/>
              </w:rPr>
              <w:t xml:space="preserve"> по выявленным проблемам, оказание превентивной помощи</w:t>
            </w:r>
          </w:p>
        </w:tc>
        <w:tc>
          <w:tcPr>
            <w:tcW w:w="1924"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 xml:space="preserve">1. Рекомендации, приёмы, упражнения и др. материалы. </w:t>
            </w:r>
          </w:p>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2. Разработка плана консультативной работы с ребенком</w:t>
            </w:r>
          </w:p>
        </w:tc>
        <w:tc>
          <w:tcPr>
            <w:tcW w:w="2340"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Индивидуальные, групповые, тематические консультации</w:t>
            </w:r>
          </w:p>
          <w:p w:rsidR="00656277" w:rsidRPr="009377B9" w:rsidRDefault="00656277" w:rsidP="00FB2ECB">
            <w:pPr>
              <w:spacing w:beforeLines="26" w:before="62"/>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По отдельному плану-графику</w:t>
            </w:r>
          </w:p>
        </w:tc>
        <w:tc>
          <w:tcPr>
            <w:tcW w:w="2599" w:type="dxa"/>
            <w:tcBorders>
              <w:top w:val="single" w:sz="4" w:space="0" w:color="000000"/>
              <w:left w:val="single" w:sz="4" w:space="0" w:color="000000"/>
              <w:bottom w:val="single" w:sz="4" w:space="0" w:color="000000"/>
              <w:right w:val="single" w:sz="4" w:space="0" w:color="000000"/>
            </w:tcBorders>
          </w:tcPr>
          <w:p w:rsidR="00656277" w:rsidRPr="009377B9" w:rsidRDefault="00542955" w:rsidP="00542955">
            <w:pPr>
              <w:spacing w:beforeLines="26" w:before="62" w:after="0" w:line="240" w:lineRule="auto"/>
              <w:rPr>
                <w:rFonts w:ascii="Times New Roman" w:hAnsi="Times New Roman" w:cs="Times New Roman"/>
              </w:rPr>
            </w:pPr>
            <w:r>
              <w:rPr>
                <w:rFonts w:ascii="Times New Roman" w:hAnsi="Times New Roman" w:cs="Times New Roman"/>
              </w:rPr>
              <w:t>Специалисты  ПМПК,</w:t>
            </w:r>
          </w:p>
          <w:p w:rsidR="00656277" w:rsidRPr="009377B9" w:rsidRDefault="00656277" w:rsidP="00542955">
            <w:pPr>
              <w:spacing w:beforeLines="26" w:before="62" w:after="0" w:line="240" w:lineRule="auto"/>
              <w:rPr>
                <w:rFonts w:ascii="Times New Roman" w:hAnsi="Times New Roman" w:cs="Times New Roman"/>
              </w:rPr>
            </w:pPr>
            <w:r w:rsidRPr="009377B9">
              <w:rPr>
                <w:rFonts w:ascii="Times New Roman" w:hAnsi="Times New Roman" w:cs="Times New Roman"/>
              </w:rPr>
              <w:t>Педагог-психолог,</w:t>
            </w:r>
            <w:r w:rsidR="007B423D" w:rsidRPr="009377B9">
              <w:rPr>
                <w:rFonts w:ascii="Times New Roman" w:hAnsi="Times New Roman" w:cs="Times New Roman"/>
              </w:rPr>
              <w:t xml:space="preserve"> </w:t>
            </w:r>
            <w:r w:rsidRPr="009377B9">
              <w:rPr>
                <w:rFonts w:ascii="Times New Roman" w:hAnsi="Times New Roman" w:cs="Times New Roman"/>
              </w:rPr>
              <w:t xml:space="preserve">Заместитель директора </w:t>
            </w:r>
          </w:p>
          <w:p w:rsidR="00656277" w:rsidRPr="009377B9" w:rsidRDefault="006D33C4" w:rsidP="00542955">
            <w:pPr>
              <w:spacing w:beforeLines="26" w:before="62" w:after="0" w:line="240" w:lineRule="auto"/>
              <w:rPr>
                <w:rFonts w:ascii="Times New Roman" w:hAnsi="Times New Roman" w:cs="Times New Roman"/>
              </w:rPr>
            </w:pPr>
            <w:r>
              <w:rPr>
                <w:rFonts w:ascii="Times New Roman" w:hAnsi="Times New Roman" w:cs="Times New Roman"/>
              </w:rPr>
              <w:t>по УВР, классный руководитель</w:t>
            </w:r>
          </w:p>
        </w:tc>
      </w:tr>
      <w:tr w:rsidR="00656277" w:rsidRPr="009377B9" w:rsidTr="00656277">
        <w:trPr>
          <w:trHeight w:val="381"/>
        </w:trPr>
        <w:tc>
          <w:tcPr>
            <w:tcW w:w="1728"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t xml:space="preserve">Консультирование родителей по  вопросам инклюзивного образования, </w:t>
            </w:r>
            <w:r w:rsidRPr="009377B9">
              <w:rPr>
                <w:rFonts w:ascii="Times New Roman" w:hAnsi="Times New Roman" w:cs="Times New Roman"/>
              </w:rPr>
              <w:lastRenderedPageBreak/>
              <w:t>выбора стратегии воспитания, психолого-физиологическим особенностям детей</w:t>
            </w:r>
          </w:p>
        </w:tc>
        <w:tc>
          <w:tcPr>
            <w:tcW w:w="1924"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lastRenderedPageBreak/>
              <w:t xml:space="preserve">1. Рекомендации, приёмы, упражнения и др. материалы. </w:t>
            </w:r>
          </w:p>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lastRenderedPageBreak/>
              <w:t xml:space="preserve">2. Разработка плана консультативной работы с родителями </w:t>
            </w:r>
          </w:p>
        </w:tc>
        <w:tc>
          <w:tcPr>
            <w:tcW w:w="2340"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lastRenderedPageBreak/>
              <w:t>Индивидуальные, групповые, тематические консультации</w:t>
            </w:r>
          </w:p>
          <w:p w:rsidR="00656277" w:rsidRPr="009377B9" w:rsidRDefault="00656277" w:rsidP="00FB2ECB">
            <w:pPr>
              <w:spacing w:beforeLines="26" w:before="62"/>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rPr>
                <w:rFonts w:ascii="Times New Roman" w:hAnsi="Times New Roman" w:cs="Times New Roman"/>
              </w:rPr>
            </w:pPr>
            <w:r w:rsidRPr="009377B9">
              <w:rPr>
                <w:rFonts w:ascii="Times New Roman" w:hAnsi="Times New Roman" w:cs="Times New Roman"/>
              </w:rPr>
              <w:lastRenderedPageBreak/>
              <w:t>По отдельному плану-графику</w:t>
            </w:r>
          </w:p>
        </w:tc>
        <w:tc>
          <w:tcPr>
            <w:tcW w:w="2599" w:type="dxa"/>
            <w:tcBorders>
              <w:top w:val="single" w:sz="4" w:space="0" w:color="000000"/>
              <w:left w:val="single" w:sz="4" w:space="0" w:color="000000"/>
              <w:bottom w:val="single" w:sz="4" w:space="0" w:color="000000"/>
              <w:right w:val="single" w:sz="4" w:space="0" w:color="000000"/>
            </w:tcBorders>
          </w:tcPr>
          <w:p w:rsidR="00542955" w:rsidRPr="009377B9" w:rsidRDefault="00542955" w:rsidP="00542955">
            <w:pPr>
              <w:spacing w:beforeLines="26" w:before="62" w:after="0" w:line="240" w:lineRule="auto"/>
              <w:rPr>
                <w:rFonts w:ascii="Times New Roman" w:hAnsi="Times New Roman" w:cs="Times New Roman"/>
              </w:rPr>
            </w:pPr>
            <w:r>
              <w:rPr>
                <w:rFonts w:ascii="Times New Roman" w:hAnsi="Times New Roman" w:cs="Times New Roman"/>
              </w:rPr>
              <w:t>Специалисты  ПМПК,</w:t>
            </w:r>
          </w:p>
          <w:p w:rsidR="00542955" w:rsidRPr="009377B9" w:rsidRDefault="00542955" w:rsidP="00542955">
            <w:pPr>
              <w:spacing w:beforeLines="26" w:before="62" w:after="0" w:line="240" w:lineRule="auto"/>
              <w:rPr>
                <w:rFonts w:ascii="Times New Roman" w:hAnsi="Times New Roman" w:cs="Times New Roman"/>
              </w:rPr>
            </w:pPr>
            <w:r w:rsidRPr="009377B9">
              <w:rPr>
                <w:rFonts w:ascii="Times New Roman" w:hAnsi="Times New Roman" w:cs="Times New Roman"/>
              </w:rPr>
              <w:t xml:space="preserve">Педагог-психолог, Заместитель директора </w:t>
            </w:r>
          </w:p>
          <w:p w:rsidR="00656277" w:rsidRPr="009377B9" w:rsidRDefault="00542955" w:rsidP="00542955">
            <w:pPr>
              <w:spacing w:beforeLines="26" w:before="62"/>
              <w:rPr>
                <w:rFonts w:ascii="Times New Roman" w:hAnsi="Times New Roman" w:cs="Times New Roman"/>
              </w:rPr>
            </w:pPr>
            <w:r>
              <w:rPr>
                <w:rFonts w:ascii="Times New Roman" w:hAnsi="Times New Roman" w:cs="Times New Roman"/>
              </w:rPr>
              <w:t xml:space="preserve">по УВР, классный </w:t>
            </w:r>
            <w:r>
              <w:rPr>
                <w:rFonts w:ascii="Times New Roman" w:hAnsi="Times New Roman" w:cs="Times New Roman"/>
              </w:rPr>
              <w:lastRenderedPageBreak/>
              <w:t>руководитель</w:t>
            </w:r>
          </w:p>
        </w:tc>
      </w:tr>
    </w:tbl>
    <w:p w:rsidR="00656277" w:rsidRPr="009377B9" w:rsidRDefault="00656277" w:rsidP="00656277">
      <w:pPr>
        <w:pStyle w:val="af0"/>
        <w:spacing w:line="276" w:lineRule="auto"/>
        <w:ind w:firstLine="720"/>
        <w:rPr>
          <w:caps w:val="0"/>
          <w:color w:val="auto"/>
          <w:sz w:val="22"/>
          <w:szCs w:val="22"/>
        </w:rPr>
      </w:pPr>
    </w:p>
    <w:p w:rsidR="00656277" w:rsidRPr="009377B9" w:rsidRDefault="00656277" w:rsidP="00656277">
      <w:pPr>
        <w:pStyle w:val="a4"/>
        <w:numPr>
          <w:ilvl w:val="0"/>
          <w:numId w:val="14"/>
        </w:numPr>
        <w:suppressAutoHyphens/>
        <w:spacing w:after="0"/>
        <w:jc w:val="both"/>
        <w:rPr>
          <w:rFonts w:ascii="Times New Roman" w:hAnsi="Times New Roman" w:cs="Times New Roman"/>
        </w:rPr>
      </w:pPr>
      <w:r w:rsidRPr="009377B9">
        <w:rPr>
          <w:rFonts w:ascii="Times New Roman" w:hAnsi="Times New Roman" w:cs="Times New Roman"/>
          <w:i/>
        </w:rPr>
        <w:t>Информационно-просветительская работа</w:t>
      </w:r>
      <w:r w:rsidRPr="009377B9">
        <w:rPr>
          <w:rFonts w:ascii="Times New Roman" w:hAnsi="Times New Roman" w:cs="Times New Roman"/>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w:t>
      </w:r>
    </w:p>
    <w:p w:rsidR="00656277" w:rsidRPr="009377B9" w:rsidRDefault="00656277" w:rsidP="00656277">
      <w:pPr>
        <w:pStyle w:val="af0"/>
        <w:spacing w:line="276" w:lineRule="auto"/>
        <w:ind w:firstLine="720"/>
        <w:rPr>
          <w:rStyle w:val="16"/>
          <w:i w:val="0"/>
          <w:iCs/>
          <w:color w:val="auto"/>
          <w:szCs w:val="22"/>
        </w:rPr>
      </w:pPr>
      <w:r w:rsidRPr="009377B9">
        <w:rPr>
          <w:rStyle w:val="16"/>
          <w:iCs/>
          <w:color w:val="auto"/>
          <w:szCs w:val="22"/>
        </w:rPr>
        <w:t xml:space="preserve">Информационно-просветительская работа включает: </w:t>
      </w:r>
    </w:p>
    <w:p w:rsidR="00656277" w:rsidRPr="009377B9" w:rsidRDefault="00656277" w:rsidP="00656277">
      <w:pPr>
        <w:pStyle w:val="af0"/>
        <w:spacing w:line="276" w:lineRule="auto"/>
        <w:ind w:firstLine="0"/>
        <w:rPr>
          <w:caps w:val="0"/>
          <w:color w:val="auto"/>
          <w:kern w:val="28"/>
          <w:sz w:val="22"/>
          <w:szCs w:val="22"/>
        </w:rPr>
      </w:pPr>
      <w:r w:rsidRPr="009377B9">
        <w:rPr>
          <w:caps w:val="0"/>
          <w:color w:val="auto"/>
          <w:sz w:val="22"/>
          <w:szCs w:val="22"/>
        </w:rPr>
        <w:t>-</w:t>
      </w:r>
      <w:r w:rsidRPr="009377B9">
        <w:rPr>
          <w:caps w:val="0"/>
          <w:color w:val="auto"/>
          <w:kern w:val="28"/>
          <w:sz w:val="22"/>
          <w:szCs w:val="22"/>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656277" w:rsidRPr="009377B9" w:rsidRDefault="00656277" w:rsidP="00656277">
      <w:pPr>
        <w:pStyle w:val="af0"/>
        <w:spacing w:line="276" w:lineRule="auto"/>
        <w:ind w:firstLine="0"/>
        <w:rPr>
          <w:caps w:val="0"/>
          <w:color w:val="auto"/>
          <w:kern w:val="28"/>
          <w:sz w:val="22"/>
          <w:szCs w:val="22"/>
        </w:rPr>
      </w:pPr>
      <w:r w:rsidRPr="009377B9">
        <w:rPr>
          <w:caps w:val="0"/>
          <w:color w:val="auto"/>
          <w:sz w:val="22"/>
          <w:szCs w:val="22"/>
        </w:rPr>
        <w:t>-</w:t>
      </w:r>
      <w:r w:rsidRPr="009377B9">
        <w:rPr>
          <w:caps w:val="0"/>
          <w:color w:val="auto"/>
          <w:kern w:val="28"/>
          <w:sz w:val="22"/>
          <w:szCs w:val="22"/>
        </w:rPr>
        <w:t>оформление информационных стендов, печатных и других материалов;</w:t>
      </w:r>
    </w:p>
    <w:p w:rsidR="00656277" w:rsidRPr="009377B9" w:rsidRDefault="00656277" w:rsidP="00656277">
      <w:pPr>
        <w:pStyle w:val="af0"/>
        <w:spacing w:line="276" w:lineRule="auto"/>
        <w:ind w:firstLine="0"/>
        <w:rPr>
          <w:caps w:val="0"/>
          <w:color w:val="auto"/>
          <w:kern w:val="28"/>
          <w:sz w:val="22"/>
          <w:szCs w:val="22"/>
        </w:rPr>
      </w:pPr>
      <w:r w:rsidRPr="009377B9">
        <w:rPr>
          <w:caps w:val="0"/>
          <w:color w:val="auto"/>
          <w:sz w:val="22"/>
          <w:szCs w:val="22"/>
        </w:rPr>
        <w:t>-</w:t>
      </w:r>
      <w:r w:rsidRPr="009377B9">
        <w:rPr>
          <w:caps w:val="0"/>
          <w:color w:val="auto"/>
          <w:kern w:val="28"/>
          <w:sz w:val="22"/>
          <w:szCs w:val="22"/>
        </w:rPr>
        <w:t>психологическое просвещение педагогов с целью повышения их психологической  компетентности;</w:t>
      </w:r>
    </w:p>
    <w:p w:rsidR="00656277" w:rsidRPr="009377B9" w:rsidRDefault="00656277" w:rsidP="00656277">
      <w:pPr>
        <w:pStyle w:val="af0"/>
        <w:spacing w:line="276" w:lineRule="auto"/>
        <w:ind w:firstLine="0"/>
        <w:rPr>
          <w:caps w:val="0"/>
          <w:color w:val="auto"/>
          <w:kern w:val="28"/>
          <w:sz w:val="22"/>
          <w:szCs w:val="22"/>
        </w:rPr>
      </w:pPr>
      <w:r w:rsidRPr="009377B9">
        <w:rPr>
          <w:caps w:val="0"/>
          <w:color w:val="auto"/>
          <w:sz w:val="22"/>
          <w:szCs w:val="22"/>
        </w:rPr>
        <w:t>-</w:t>
      </w:r>
      <w:r w:rsidRPr="009377B9">
        <w:rPr>
          <w:caps w:val="0"/>
          <w:color w:val="auto"/>
          <w:kern w:val="28"/>
          <w:sz w:val="22"/>
          <w:szCs w:val="22"/>
        </w:rPr>
        <w:t>психологическое просвещение родителей с целью формирования у них элементарной психолого-психологической компетентности.</w:t>
      </w:r>
    </w:p>
    <w:p w:rsidR="00656277" w:rsidRPr="009377B9" w:rsidRDefault="00656277" w:rsidP="00656277">
      <w:pPr>
        <w:pStyle w:val="af0"/>
        <w:spacing w:line="276" w:lineRule="auto"/>
        <w:ind w:firstLine="720"/>
        <w:rPr>
          <w:caps w:val="0"/>
          <w:color w:val="auto"/>
          <w:kern w:val="28"/>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1800"/>
        <w:gridCol w:w="1980"/>
        <w:gridCol w:w="1800"/>
        <w:gridCol w:w="2505"/>
      </w:tblGrid>
      <w:tr w:rsidR="00656277" w:rsidRPr="009377B9" w:rsidTr="00656277">
        <w:trPr>
          <w:trHeight w:val="1843"/>
        </w:trPr>
        <w:tc>
          <w:tcPr>
            <w:tcW w:w="2088"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jc w:val="center"/>
              <w:rPr>
                <w:rFonts w:ascii="Times New Roman" w:hAnsi="Times New Roman" w:cs="Times New Roman"/>
                <w:b/>
              </w:rPr>
            </w:pPr>
            <w:r w:rsidRPr="009377B9">
              <w:rPr>
                <w:rFonts w:ascii="Times New Roman" w:hAnsi="Times New Roman" w:cs="Times New Roman"/>
                <w:b/>
              </w:rPr>
              <w:t>Задачи (направления) деятельности</w:t>
            </w:r>
          </w:p>
          <w:p w:rsidR="00656277" w:rsidRPr="009377B9" w:rsidRDefault="00656277" w:rsidP="00FB2ECB">
            <w:pPr>
              <w:spacing w:beforeLines="26" w:before="62"/>
              <w:jc w:val="center"/>
              <w:rPr>
                <w:rFonts w:ascii="Times New Roman" w:hAnsi="Times New Roman" w:cs="Times New Roman"/>
                <w:b/>
              </w:rPr>
            </w:pPr>
          </w:p>
        </w:tc>
        <w:tc>
          <w:tcPr>
            <w:tcW w:w="1800"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jc w:val="center"/>
              <w:rPr>
                <w:rFonts w:ascii="Times New Roman" w:hAnsi="Times New Roman" w:cs="Times New Roman"/>
                <w:b/>
              </w:rPr>
            </w:pPr>
            <w:r w:rsidRPr="009377B9">
              <w:rPr>
                <w:rFonts w:ascii="Times New Roman" w:hAnsi="Times New Roman" w:cs="Times New Roman"/>
                <w:b/>
              </w:rPr>
              <w:t>Планируемые результаты.</w:t>
            </w:r>
          </w:p>
          <w:p w:rsidR="00656277" w:rsidRPr="009377B9" w:rsidRDefault="00656277" w:rsidP="00FB2ECB">
            <w:pPr>
              <w:spacing w:beforeLines="26" w:before="62"/>
              <w:jc w:val="center"/>
              <w:rPr>
                <w:rFonts w:ascii="Times New Roman" w:hAnsi="Times New Roman" w:cs="Times New Roman"/>
                <w:b/>
              </w:rPr>
            </w:pPr>
          </w:p>
        </w:tc>
        <w:tc>
          <w:tcPr>
            <w:tcW w:w="1980"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jc w:val="center"/>
              <w:rPr>
                <w:rFonts w:ascii="Times New Roman" w:hAnsi="Times New Roman" w:cs="Times New Roman"/>
                <w:b/>
              </w:rPr>
            </w:pPr>
            <w:r w:rsidRPr="009377B9">
              <w:rPr>
                <w:rFonts w:ascii="Times New Roman" w:hAnsi="Times New Roman" w:cs="Times New Roman"/>
                <w:b/>
              </w:rPr>
              <w:t>Виды и формы деятельности, мероприятия.</w:t>
            </w:r>
          </w:p>
          <w:p w:rsidR="00656277" w:rsidRPr="009377B9" w:rsidRDefault="00656277" w:rsidP="00FB2ECB">
            <w:pPr>
              <w:spacing w:beforeLines="26" w:before="62"/>
              <w:jc w:val="center"/>
              <w:rPr>
                <w:rFonts w:ascii="Times New Roman" w:hAnsi="Times New Roman" w:cs="Times New Roman"/>
                <w:b/>
              </w:rPr>
            </w:pPr>
          </w:p>
        </w:tc>
        <w:tc>
          <w:tcPr>
            <w:tcW w:w="1800"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jc w:val="center"/>
              <w:rPr>
                <w:rFonts w:ascii="Times New Roman" w:hAnsi="Times New Roman" w:cs="Times New Roman"/>
                <w:b/>
              </w:rPr>
            </w:pPr>
            <w:r w:rsidRPr="009377B9">
              <w:rPr>
                <w:rFonts w:ascii="Times New Roman" w:hAnsi="Times New Roman" w:cs="Times New Roman"/>
                <w:b/>
              </w:rPr>
              <w:t>Сроки (периодичность в течение года)</w:t>
            </w:r>
          </w:p>
          <w:p w:rsidR="00656277" w:rsidRPr="009377B9" w:rsidRDefault="00656277" w:rsidP="00FB2ECB">
            <w:pPr>
              <w:spacing w:beforeLines="26" w:before="62"/>
              <w:jc w:val="center"/>
              <w:rPr>
                <w:rFonts w:ascii="Times New Roman" w:hAnsi="Times New Roman" w:cs="Times New Roman"/>
                <w:b/>
              </w:rPr>
            </w:pPr>
          </w:p>
        </w:tc>
        <w:tc>
          <w:tcPr>
            <w:tcW w:w="2505" w:type="dxa"/>
            <w:tcBorders>
              <w:top w:val="single" w:sz="4" w:space="0" w:color="000000"/>
              <w:left w:val="single" w:sz="4" w:space="0" w:color="000000"/>
              <w:bottom w:val="single" w:sz="4" w:space="0" w:color="000000"/>
              <w:right w:val="single" w:sz="4" w:space="0" w:color="000000"/>
            </w:tcBorders>
          </w:tcPr>
          <w:p w:rsidR="00656277" w:rsidRPr="009377B9" w:rsidRDefault="00656277" w:rsidP="00FB2ECB">
            <w:pPr>
              <w:spacing w:beforeLines="26" w:before="62"/>
              <w:jc w:val="center"/>
              <w:rPr>
                <w:rFonts w:ascii="Times New Roman" w:hAnsi="Times New Roman" w:cs="Times New Roman"/>
                <w:b/>
              </w:rPr>
            </w:pPr>
            <w:r w:rsidRPr="009377B9">
              <w:rPr>
                <w:rFonts w:ascii="Times New Roman" w:hAnsi="Times New Roman" w:cs="Times New Roman"/>
                <w:b/>
              </w:rPr>
              <w:t>Ответственные</w:t>
            </w:r>
          </w:p>
          <w:p w:rsidR="00656277" w:rsidRPr="009377B9" w:rsidRDefault="00656277" w:rsidP="00FB2ECB">
            <w:pPr>
              <w:spacing w:beforeLines="26" w:before="62"/>
              <w:jc w:val="center"/>
              <w:rPr>
                <w:rFonts w:ascii="Times New Roman" w:hAnsi="Times New Roman" w:cs="Times New Roman"/>
                <w:b/>
              </w:rPr>
            </w:pPr>
          </w:p>
        </w:tc>
      </w:tr>
      <w:tr w:rsidR="00656277" w:rsidRPr="009377B9" w:rsidTr="00656277">
        <w:trPr>
          <w:trHeight w:val="979"/>
        </w:trPr>
        <w:tc>
          <w:tcPr>
            <w:tcW w:w="2088" w:type="dxa"/>
            <w:tcBorders>
              <w:top w:val="single" w:sz="4" w:space="0" w:color="000000"/>
              <w:left w:val="single" w:sz="4" w:space="0" w:color="000000"/>
              <w:bottom w:val="single" w:sz="4" w:space="0" w:color="000000"/>
              <w:right w:val="single" w:sz="4" w:space="0" w:color="000000"/>
            </w:tcBorders>
          </w:tcPr>
          <w:p w:rsidR="00656277" w:rsidRPr="009377B9" w:rsidRDefault="00656277" w:rsidP="008530B7">
            <w:pPr>
              <w:spacing w:beforeLines="26" w:before="62" w:after="0" w:line="240" w:lineRule="auto"/>
              <w:rPr>
                <w:rFonts w:ascii="Times New Roman" w:hAnsi="Times New Roman" w:cs="Times New Roman"/>
              </w:rPr>
            </w:pPr>
            <w:r w:rsidRPr="009377B9">
              <w:rPr>
                <w:rFonts w:ascii="Times New Roman" w:hAnsi="Times New Roman" w:cs="Times New Roman"/>
              </w:rPr>
              <w:t xml:space="preserve">Информирование родителей (законных представителей) по медицинским, социальным, правовым и другим вопросам </w:t>
            </w:r>
          </w:p>
        </w:tc>
        <w:tc>
          <w:tcPr>
            <w:tcW w:w="1800" w:type="dxa"/>
            <w:tcBorders>
              <w:top w:val="single" w:sz="4" w:space="0" w:color="000000"/>
              <w:left w:val="single" w:sz="4" w:space="0" w:color="000000"/>
              <w:bottom w:val="single" w:sz="4" w:space="0" w:color="000000"/>
              <w:right w:val="single" w:sz="4" w:space="0" w:color="000000"/>
            </w:tcBorders>
          </w:tcPr>
          <w:p w:rsidR="00656277" w:rsidRPr="009377B9" w:rsidRDefault="00656277" w:rsidP="0088191E">
            <w:pPr>
              <w:spacing w:beforeLines="26" w:before="62" w:line="240" w:lineRule="auto"/>
              <w:rPr>
                <w:rFonts w:ascii="Times New Roman" w:hAnsi="Times New Roman" w:cs="Times New Roman"/>
              </w:rPr>
            </w:pPr>
            <w:r w:rsidRPr="009377B9">
              <w:rPr>
                <w:rFonts w:ascii="Times New Roman" w:hAnsi="Times New Roman" w:cs="Times New Roman"/>
              </w:rPr>
              <w:t xml:space="preserve">Организация работы  семинаров, тренингов  по вопросам инклюзивного образования </w:t>
            </w:r>
          </w:p>
        </w:tc>
        <w:tc>
          <w:tcPr>
            <w:tcW w:w="1980" w:type="dxa"/>
            <w:tcBorders>
              <w:top w:val="single" w:sz="4" w:space="0" w:color="000000"/>
              <w:left w:val="single" w:sz="4" w:space="0" w:color="000000"/>
              <w:bottom w:val="single" w:sz="4" w:space="0" w:color="000000"/>
              <w:right w:val="single" w:sz="4" w:space="0" w:color="000000"/>
            </w:tcBorders>
          </w:tcPr>
          <w:p w:rsidR="00656277" w:rsidRPr="009377B9" w:rsidRDefault="00656277" w:rsidP="0088191E">
            <w:pPr>
              <w:spacing w:beforeLines="26" w:before="62" w:line="240" w:lineRule="auto"/>
              <w:rPr>
                <w:rFonts w:ascii="Times New Roman" w:hAnsi="Times New Roman" w:cs="Times New Roman"/>
              </w:rPr>
            </w:pPr>
            <w:proofErr w:type="gramStart"/>
            <w:r w:rsidRPr="009377B9">
              <w:rPr>
                <w:rFonts w:ascii="Times New Roman" w:hAnsi="Times New Roman" w:cs="Times New Roman"/>
              </w:rPr>
              <w:t>Информацион-ные</w:t>
            </w:r>
            <w:proofErr w:type="gramEnd"/>
            <w:r w:rsidRPr="009377B9">
              <w:rPr>
                <w:rFonts w:ascii="Times New Roman" w:hAnsi="Times New Roman" w:cs="Times New Roman"/>
              </w:rPr>
              <w:t xml:space="preserve"> мероприятия</w:t>
            </w:r>
          </w:p>
        </w:tc>
        <w:tc>
          <w:tcPr>
            <w:tcW w:w="1800" w:type="dxa"/>
            <w:tcBorders>
              <w:top w:val="single" w:sz="4" w:space="0" w:color="000000"/>
              <w:left w:val="single" w:sz="4" w:space="0" w:color="000000"/>
              <w:bottom w:val="single" w:sz="4" w:space="0" w:color="000000"/>
              <w:right w:val="single" w:sz="4" w:space="0" w:color="000000"/>
            </w:tcBorders>
          </w:tcPr>
          <w:p w:rsidR="00656277" w:rsidRPr="009377B9" w:rsidRDefault="00656277" w:rsidP="0088191E">
            <w:pPr>
              <w:spacing w:beforeLines="26" w:before="62" w:line="240" w:lineRule="auto"/>
              <w:rPr>
                <w:rFonts w:ascii="Times New Roman" w:hAnsi="Times New Roman" w:cs="Times New Roman"/>
              </w:rPr>
            </w:pPr>
            <w:r w:rsidRPr="009377B9">
              <w:rPr>
                <w:rFonts w:ascii="Times New Roman" w:hAnsi="Times New Roman" w:cs="Times New Roman"/>
              </w:rPr>
              <w:t>По отдельному плану-графику</w:t>
            </w:r>
          </w:p>
        </w:tc>
        <w:tc>
          <w:tcPr>
            <w:tcW w:w="2505" w:type="dxa"/>
            <w:tcBorders>
              <w:top w:val="single" w:sz="4" w:space="0" w:color="000000"/>
              <w:left w:val="single" w:sz="4" w:space="0" w:color="000000"/>
              <w:bottom w:val="single" w:sz="4" w:space="0" w:color="000000"/>
              <w:right w:val="single" w:sz="4" w:space="0" w:color="000000"/>
            </w:tcBorders>
          </w:tcPr>
          <w:p w:rsidR="00542955" w:rsidRPr="009377B9" w:rsidRDefault="00542955" w:rsidP="0088191E">
            <w:pPr>
              <w:spacing w:beforeLines="26" w:before="62" w:after="0" w:line="240" w:lineRule="auto"/>
              <w:rPr>
                <w:rFonts w:ascii="Times New Roman" w:hAnsi="Times New Roman" w:cs="Times New Roman"/>
              </w:rPr>
            </w:pPr>
            <w:r>
              <w:rPr>
                <w:rFonts w:ascii="Times New Roman" w:hAnsi="Times New Roman" w:cs="Times New Roman"/>
              </w:rPr>
              <w:t>Специалисты  ПМПК,</w:t>
            </w:r>
          </w:p>
          <w:p w:rsidR="00542955" w:rsidRPr="009377B9" w:rsidRDefault="00542955" w:rsidP="0088191E">
            <w:pPr>
              <w:spacing w:beforeLines="26" w:before="62" w:after="0" w:line="240" w:lineRule="auto"/>
              <w:rPr>
                <w:rFonts w:ascii="Times New Roman" w:hAnsi="Times New Roman" w:cs="Times New Roman"/>
              </w:rPr>
            </w:pPr>
            <w:r w:rsidRPr="009377B9">
              <w:rPr>
                <w:rFonts w:ascii="Times New Roman" w:hAnsi="Times New Roman" w:cs="Times New Roman"/>
              </w:rPr>
              <w:t xml:space="preserve">Педагог-психолог, Заместитель директора </w:t>
            </w:r>
          </w:p>
          <w:p w:rsidR="00656277" w:rsidRPr="009377B9" w:rsidRDefault="00542955" w:rsidP="0088191E">
            <w:pPr>
              <w:spacing w:beforeLines="26" w:before="62" w:line="240" w:lineRule="auto"/>
              <w:rPr>
                <w:rFonts w:ascii="Times New Roman" w:hAnsi="Times New Roman" w:cs="Times New Roman"/>
              </w:rPr>
            </w:pPr>
            <w:r>
              <w:rPr>
                <w:rFonts w:ascii="Times New Roman" w:hAnsi="Times New Roman" w:cs="Times New Roman"/>
              </w:rPr>
              <w:t>по УВР, классный руководитель</w:t>
            </w:r>
            <w:r w:rsidRPr="009377B9">
              <w:rPr>
                <w:rFonts w:ascii="Times New Roman" w:hAnsi="Times New Roman" w:cs="Times New Roman"/>
              </w:rPr>
              <w:t xml:space="preserve"> </w:t>
            </w:r>
            <w:r w:rsidR="00656277" w:rsidRPr="009377B9">
              <w:rPr>
                <w:rFonts w:ascii="Times New Roman" w:hAnsi="Times New Roman" w:cs="Times New Roman"/>
              </w:rPr>
              <w:t>другие организации</w:t>
            </w:r>
          </w:p>
        </w:tc>
      </w:tr>
      <w:tr w:rsidR="00656277" w:rsidRPr="009377B9" w:rsidTr="00656277">
        <w:trPr>
          <w:trHeight w:val="716"/>
        </w:trPr>
        <w:tc>
          <w:tcPr>
            <w:tcW w:w="2088" w:type="dxa"/>
            <w:tcBorders>
              <w:top w:val="single" w:sz="4" w:space="0" w:color="000000"/>
              <w:left w:val="single" w:sz="4" w:space="0" w:color="000000"/>
              <w:bottom w:val="single" w:sz="4" w:space="0" w:color="000000"/>
              <w:right w:val="single" w:sz="4" w:space="0" w:color="000000"/>
            </w:tcBorders>
          </w:tcPr>
          <w:p w:rsidR="00656277" w:rsidRPr="009377B9" w:rsidRDefault="00656277" w:rsidP="0088191E">
            <w:pPr>
              <w:spacing w:beforeLines="26" w:before="62" w:after="0" w:line="240" w:lineRule="auto"/>
              <w:rPr>
                <w:rFonts w:ascii="Times New Roman" w:hAnsi="Times New Roman" w:cs="Times New Roman"/>
              </w:rPr>
            </w:pPr>
            <w:r w:rsidRPr="009377B9">
              <w:rPr>
                <w:rFonts w:ascii="Times New Roman" w:hAnsi="Times New Roman" w:cs="Times New Roman"/>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800" w:type="dxa"/>
            <w:tcBorders>
              <w:top w:val="single" w:sz="4" w:space="0" w:color="000000"/>
              <w:left w:val="single" w:sz="4" w:space="0" w:color="000000"/>
              <w:bottom w:val="single" w:sz="4" w:space="0" w:color="000000"/>
              <w:right w:val="single" w:sz="4" w:space="0" w:color="000000"/>
            </w:tcBorders>
          </w:tcPr>
          <w:p w:rsidR="00656277" w:rsidRPr="009377B9" w:rsidRDefault="00656277" w:rsidP="0088191E">
            <w:pPr>
              <w:spacing w:beforeLines="26" w:before="62" w:after="0" w:line="240" w:lineRule="auto"/>
              <w:rPr>
                <w:rFonts w:ascii="Times New Roman" w:hAnsi="Times New Roman" w:cs="Times New Roman"/>
              </w:rPr>
            </w:pPr>
            <w:r w:rsidRPr="009377B9">
              <w:rPr>
                <w:rFonts w:ascii="Times New Roman" w:hAnsi="Times New Roman" w:cs="Times New Roman"/>
              </w:rPr>
              <w:t xml:space="preserve">Организация методических мероприятий по вопросам инклюзивного образования </w:t>
            </w:r>
          </w:p>
        </w:tc>
        <w:tc>
          <w:tcPr>
            <w:tcW w:w="1980" w:type="dxa"/>
            <w:tcBorders>
              <w:top w:val="single" w:sz="4" w:space="0" w:color="000000"/>
              <w:left w:val="single" w:sz="4" w:space="0" w:color="000000"/>
              <w:bottom w:val="single" w:sz="4" w:space="0" w:color="000000"/>
              <w:right w:val="single" w:sz="4" w:space="0" w:color="000000"/>
            </w:tcBorders>
          </w:tcPr>
          <w:p w:rsidR="00656277" w:rsidRPr="009377B9" w:rsidRDefault="00656277" w:rsidP="0088191E">
            <w:pPr>
              <w:spacing w:beforeLines="26" w:before="62" w:after="0" w:line="240" w:lineRule="auto"/>
              <w:rPr>
                <w:rFonts w:ascii="Times New Roman" w:hAnsi="Times New Roman" w:cs="Times New Roman"/>
              </w:rPr>
            </w:pPr>
            <w:r w:rsidRPr="009377B9">
              <w:rPr>
                <w:rFonts w:ascii="Times New Roman" w:hAnsi="Times New Roman" w:cs="Times New Roman"/>
              </w:rPr>
              <w:t>Информационные мероприятия</w:t>
            </w:r>
          </w:p>
        </w:tc>
        <w:tc>
          <w:tcPr>
            <w:tcW w:w="1800" w:type="dxa"/>
            <w:tcBorders>
              <w:top w:val="single" w:sz="4" w:space="0" w:color="000000"/>
              <w:left w:val="single" w:sz="4" w:space="0" w:color="000000"/>
              <w:bottom w:val="single" w:sz="4" w:space="0" w:color="000000"/>
              <w:right w:val="single" w:sz="4" w:space="0" w:color="000000"/>
            </w:tcBorders>
          </w:tcPr>
          <w:p w:rsidR="00656277" w:rsidRPr="009377B9" w:rsidRDefault="00656277" w:rsidP="0088191E">
            <w:pPr>
              <w:spacing w:beforeLines="26" w:before="62" w:after="0" w:line="240" w:lineRule="auto"/>
              <w:rPr>
                <w:rFonts w:ascii="Times New Roman" w:hAnsi="Times New Roman" w:cs="Times New Roman"/>
              </w:rPr>
            </w:pPr>
            <w:r w:rsidRPr="009377B9">
              <w:rPr>
                <w:rFonts w:ascii="Times New Roman" w:hAnsi="Times New Roman" w:cs="Times New Roman"/>
              </w:rPr>
              <w:t xml:space="preserve"> По отдельному плану-графику</w:t>
            </w:r>
          </w:p>
          <w:p w:rsidR="00656277" w:rsidRPr="009377B9" w:rsidRDefault="00656277" w:rsidP="0088191E">
            <w:pPr>
              <w:spacing w:beforeLines="26" w:before="62" w:after="0" w:line="240" w:lineRule="auto"/>
              <w:rPr>
                <w:rFonts w:ascii="Times New Roman" w:hAnsi="Times New Roman" w:cs="Times New Roman"/>
              </w:rPr>
            </w:pPr>
          </w:p>
          <w:p w:rsidR="00656277" w:rsidRPr="009377B9" w:rsidRDefault="00656277" w:rsidP="0088191E">
            <w:pPr>
              <w:spacing w:beforeLines="26" w:before="62" w:after="0" w:line="240" w:lineRule="auto"/>
              <w:rPr>
                <w:rFonts w:ascii="Times New Roman" w:hAnsi="Times New Roman" w:cs="Times New Roman"/>
              </w:rPr>
            </w:pPr>
          </w:p>
          <w:p w:rsidR="00656277" w:rsidRPr="009377B9" w:rsidRDefault="00656277" w:rsidP="0088191E">
            <w:pPr>
              <w:spacing w:beforeLines="26" w:before="62" w:after="0" w:line="240" w:lineRule="auto"/>
              <w:rPr>
                <w:rFonts w:ascii="Times New Roman" w:hAnsi="Times New Roman" w:cs="Times New Roman"/>
              </w:rPr>
            </w:pPr>
          </w:p>
          <w:p w:rsidR="00656277" w:rsidRPr="009377B9" w:rsidRDefault="00656277" w:rsidP="0088191E">
            <w:pPr>
              <w:spacing w:beforeLines="26" w:before="62" w:after="0" w:line="240" w:lineRule="auto"/>
              <w:rPr>
                <w:rFonts w:ascii="Times New Roman" w:hAnsi="Times New Roman" w:cs="Times New Roman"/>
              </w:rPr>
            </w:pPr>
          </w:p>
          <w:p w:rsidR="00656277" w:rsidRPr="009377B9" w:rsidRDefault="00656277" w:rsidP="0088191E">
            <w:pPr>
              <w:spacing w:beforeLines="26" w:before="62" w:after="0" w:line="240" w:lineRule="auto"/>
              <w:rPr>
                <w:rFonts w:ascii="Times New Roman" w:hAnsi="Times New Roman" w:cs="Times New Roman"/>
              </w:rPr>
            </w:pPr>
          </w:p>
        </w:tc>
        <w:tc>
          <w:tcPr>
            <w:tcW w:w="2505" w:type="dxa"/>
            <w:tcBorders>
              <w:top w:val="single" w:sz="4" w:space="0" w:color="000000"/>
              <w:left w:val="single" w:sz="4" w:space="0" w:color="000000"/>
              <w:bottom w:val="single" w:sz="4" w:space="0" w:color="000000"/>
              <w:right w:val="single" w:sz="4" w:space="0" w:color="000000"/>
            </w:tcBorders>
          </w:tcPr>
          <w:p w:rsidR="00542955" w:rsidRPr="009377B9" w:rsidRDefault="006D33C4" w:rsidP="0088191E">
            <w:pPr>
              <w:spacing w:beforeLines="26" w:before="62" w:after="0" w:line="240" w:lineRule="auto"/>
              <w:rPr>
                <w:rFonts w:ascii="Times New Roman" w:hAnsi="Times New Roman" w:cs="Times New Roman"/>
              </w:rPr>
            </w:pPr>
            <w:r>
              <w:rPr>
                <w:rFonts w:ascii="Times New Roman" w:hAnsi="Times New Roman" w:cs="Times New Roman"/>
              </w:rPr>
              <w:t xml:space="preserve"> </w:t>
            </w:r>
            <w:r w:rsidR="00542955">
              <w:rPr>
                <w:rFonts w:ascii="Times New Roman" w:hAnsi="Times New Roman" w:cs="Times New Roman"/>
              </w:rPr>
              <w:t>Специалисты  ПМПК,</w:t>
            </w:r>
          </w:p>
          <w:p w:rsidR="00542955" w:rsidRPr="009377B9" w:rsidRDefault="00542955" w:rsidP="0088191E">
            <w:pPr>
              <w:spacing w:beforeLines="26" w:before="62" w:after="0" w:line="240" w:lineRule="auto"/>
              <w:rPr>
                <w:rFonts w:ascii="Times New Roman" w:hAnsi="Times New Roman" w:cs="Times New Roman"/>
              </w:rPr>
            </w:pPr>
            <w:r w:rsidRPr="009377B9">
              <w:rPr>
                <w:rFonts w:ascii="Times New Roman" w:hAnsi="Times New Roman" w:cs="Times New Roman"/>
              </w:rPr>
              <w:t xml:space="preserve">Педагог-психолог, Заместитель директора </w:t>
            </w:r>
          </w:p>
          <w:p w:rsidR="00656277" w:rsidRPr="009377B9" w:rsidRDefault="00542955" w:rsidP="0088191E">
            <w:pPr>
              <w:spacing w:beforeLines="26" w:before="62" w:after="0" w:line="240" w:lineRule="auto"/>
              <w:rPr>
                <w:rFonts w:ascii="Times New Roman" w:hAnsi="Times New Roman" w:cs="Times New Roman"/>
              </w:rPr>
            </w:pPr>
            <w:r>
              <w:rPr>
                <w:rFonts w:ascii="Times New Roman" w:hAnsi="Times New Roman" w:cs="Times New Roman"/>
              </w:rPr>
              <w:t>по УВР, классный руководитель</w:t>
            </w:r>
          </w:p>
        </w:tc>
      </w:tr>
    </w:tbl>
    <w:p w:rsidR="00656277" w:rsidRPr="009377B9" w:rsidRDefault="00656277" w:rsidP="00656277">
      <w:pPr>
        <w:spacing w:after="0"/>
        <w:ind w:firstLine="709"/>
        <w:jc w:val="both"/>
        <w:rPr>
          <w:rFonts w:ascii="Times New Roman" w:hAnsi="Times New Roman" w:cs="Times New Roman"/>
        </w:rPr>
      </w:pPr>
      <w:r w:rsidRPr="009377B9">
        <w:rPr>
          <w:rFonts w:ascii="Times New Roman" w:hAnsi="Times New Roman" w:cs="Times New Roman"/>
          <w:bCs/>
        </w:rPr>
        <w:t>Программа коррекционной работы</w:t>
      </w:r>
      <w:r w:rsidRPr="009377B9">
        <w:rPr>
          <w:rFonts w:ascii="Times New Roman" w:hAnsi="Times New Roman" w:cs="Times New Roman"/>
        </w:rPr>
        <w:t xml:space="preserve"> может предусматривает индивидуализацию специального сопровождения обучающегося с ЗПР.</w:t>
      </w:r>
    </w:p>
    <w:p w:rsidR="00656277" w:rsidRPr="009377B9" w:rsidRDefault="00656277" w:rsidP="00656277">
      <w:pPr>
        <w:spacing w:after="0"/>
        <w:ind w:firstLine="709"/>
        <w:jc w:val="both"/>
        <w:rPr>
          <w:rFonts w:ascii="Times New Roman" w:hAnsi="Times New Roman" w:cs="Times New Roman"/>
        </w:rPr>
      </w:pPr>
      <w:r w:rsidRPr="009377B9">
        <w:rPr>
          <w:rFonts w:ascii="Times New Roman" w:hAnsi="Times New Roman" w:cs="Times New Roman"/>
        </w:rPr>
        <w:t xml:space="preserve">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w:t>
      </w:r>
      <w:r w:rsidRPr="009377B9">
        <w:rPr>
          <w:rFonts w:ascii="Times New Roman" w:hAnsi="Times New Roman" w:cs="Times New Roman"/>
        </w:rPr>
        <w:lastRenderedPageBreak/>
        <w:t>психолого-медико-педагогическое обследование с целью выработки рекомендаций по его дальнейшему обучению.</w:t>
      </w:r>
    </w:p>
    <w:p w:rsidR="00656277" w:rsidRPr="009377B9" w:rsidRDefault="00656277" w:rsidP="00656277">
      <w:pPr>
        <w:pStyle w:val="Default"/>
        <w:spacing w:line="276" w:lineRule="auto"/>
        <w:rPr>
          <w:color w:val="auto"/>
          <w:sz w:val="22"/>
          <w:szCs w:val="22"/>
        </w:rPr>
      </w:pPr>
      <w:r w:rsidRPr="009377B9">
        <w:rPr>
          <w:color w:val="auto"/>
          <w:sz w:val="22"/>
          <w:szCs w:val="22"/>
        </w:rPr>
        <w:t xml:space="preserve">         Организационно-управленческой формой сопровождения является психолого – 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 </w:t>
      </w:r>
    </w:p>
    <w:p w:rsidR="00656277" w:rsidRPr="009377B9" w:rsidRDefault="00656277" w:rsidP="00656277">
      <w:pPr>
        <w:pStyle w:val="Default"/>
        <w:spacing w:line="276" w:lineRule="auto"/>
        <w:rPr>
          <w:sz w:val="22"/>
          <w:szCs w:val="22"/>
        </w:rPr>
      </w:pPr>
      <w:r w:rsidRPr="009377B9">
        <w:rPr>
          <w:sz w:val="22"/>
          <w:szCs w:val="22"/>
        </w:rPr>
        <w:t xml:space="preserve">             П</w:t>
      </w:r>
      <w:r w:rsidRPr="009377B9">
        <w:rPr>
          <w:iCs/>
          <w:sz w:val="22"/>
          <w:szCs w:val="22"/>
        </w:rPr>
        <w:t xml:space="preserve">сихолого-педагогическое сопровождение </w:t>
      </w:r>
      <w:r w:rsidRPr="009377B9">
        <w:rPr>
          <w:sz w:val="22"/>
          <w:szCs w:val="22"/>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w:t>
      </w:r>
    </w:p>
    <w:p w:rsidR="00656277" w:rsidRPr="009377B9" w:rsidRDefault="00656277" w:rsidP="00B12DE5">
      <w:pPr>
        <w:pStyle w:val="a6"/>
        <w:spacing w:after="0" w:afterAutospacing="0" w:line="276" w:lineRule="auto"/>
        <w:rPr>
          <w:rFonts w:ascii="Times New Roman" w:hAnsi="Times New Roman" w:cs="Times New Roman"/>
          <w:sz w:val="22"/>
          <w:szCs w:val="22"/>
        </w:rPr>
      </w:pPr>
      <w:r w:rsidRPr="009377B9">
        <w:rPr>
          <w:rFonts w:ascii="Times New Roman" w:hAnsi="Times New Roman" w:cs="Times New Roman"/>
          <w:b/>
          <w:spacing w:val="2"/>
          <w:sz w:val="22"/>
          <w:szCs w:val="22"/>
        </w:rPr>
        <w:t xml:space="preserve">               Основными</w:t>
      </w:r>
      <w:r w:rsidRPr="009377B9">
        <w:rPr>
          <w:rFonts w:ascii="Times New Roman" w:hAnsi="Times New Roman" w:cs="Times New Roman"/>
          <w:spacing w:val="2"/>
          <w:sz w:val="22"/>
          <w:szCs w:val="22"/>
        </w:rPr>
        <w:t xml:space="preserve"> </w:t>
      </w:r>
      <w:r w:rsidRPr="009377B9">
        <w:rPr>
          <w:rFonts w:ascii="Times New Roman" w:hAnsi="Times New Roman" w:cs="Times New Roman"/>
          <w:b/>
          <w:spacing w:val="2"/>
          <w:sz w:val="22"/>
          <w:szCs w:val="22"/>
        </w:rPr>
        <w:t>механизмами реализации</w:t>
      </w:r>
      <w:r w:rsidR="00B12DE5">
        <w:rPr>
          <w:rFonts w:ascii="Times New Roman" w:hAnsi="Times New Roman" w:cs="Times New Roman"/>
          <w:spacing w:val="2"/>
          <w:sz w:val="22"/>
          <w:szCs w:val="22"/>
        </w:rPr>
        <w:t xml:space="preserve"> коррекционной </w:t>
      </w:r>
      <w:r w:rsidRPr="009377B9">
        <w:rPr>
          <w:rFonts w:ascii="Times New Roman" w:hAnsi="Times New Roman" w:cs="Times New Roman"/>
          <w:sz w:val="22"/>
          <w:szCs w:val="22"/>
        </w:rPr>
        <w:t>ра</w:t>
      </w:r>
      <w:r w:rsidRPr="009377B9">
        <w:rPr>
          <w:rFonts w:ascii="Times New Roman" w:hAnsi="Times New Roman" w:cs="Times New Roman"/>
          <w:spacing w:val="2"/>
          <w:sz w:val="22"/>
          <w:szCs w:val="22"/>
        </w:rPr>
        <w:t xml:space="preserve">боты являются оптимально выстроенное </w:t>
      </w:r>
      <w:r w:rsidRPr="009377B9">
        <w:rPr>
          <w:rFonts w:ascii="Times New Roman" w:hAnsi="Times New Roman" w:cs="Times New Roman"/>
          <w:iCs/>
          <w:spacing w:val="2"/>
          <w:sz w:val="22"/>
          <w:szCs w:val="22"/>
        </w:rPr>
        <w:t xml:space="preserve">взаимодействие </w:t>
      </w:r>
      <w:r w:rsidRPr="009377B9">
        <w:rPr>
          <w:rFonts w:ascii="Times New Roman" w:hAnsi="Times New Roman" w:cs="Times New Roman"/>
          <w:iCs/>
          <w:sz w:val="22"/>
          <w:szCs w:val="22"/>
        </w:rPr>
        <w:t>образовательной организации</w:t>
      </w:r>
      <w:r w:rsidRPr="009377B9">
        <w:rPr>
          <w:rFonts w:ascii="Times New Roman" w:hAnsi="Times New Roman" w:cs="Times New Roman"/>
          <w:sz w:val="22"/>
          <w:szCs w:val="22"/>
        </w:rPr>
        <w:t xml:space="preserve"> обеспечивающее системное сопровождение детей с ЗПР</w:t>
      </w:r>
      <w:r w:rsidRPr="009377B9">
        <w:rPr>
          <w:rFonts w:ascii="Times New Roman" w:hAnsi="Times New Roman" w:cs="Times New Roman"/>
          <w:spacing w:val="2"/>
          <w:sz w:val="22"/>
          <w:szCs w:val="22"/>
        </w:rPr>
        <w:t xml:space="preserve"> специалистами различного профиля в образовательном процессе, и </w:t>
      </w:r>
      <w:r w:rsidRPr="009377B9">
        <w:rPr>
          <w:rFonts w:ascii="Times New Roman" w:hAnsi="Times New Roman" w:cs="Times New Roman"/>
          <w:iCs/>
          <w:spacing w:val="2"/>
          <w:sz w:val="22"/>
          <w:szCs w:val="22"/>
        </w:rPr>
        <w:t>социальное партнёрство</w:t>
      </w:r>
      <w:r w:rsidRPr="009377B9">
        <w:rPr>
          <w:rFonts w:ascii="Times New Roman" w:hAnsi="Times New Roman" w:cs="Times New Roman"/>
          <w:spacing w:val="2"/>
          <w:sz w:val="22"/>
          <w:szCs w:val="22"/>
        </w:rPr>
        <w:t xml:space="preserve">, </w:t>
      </w:r>
      <w:r w:rsidRPr="009377B9">
        <w:rPr>
          <w:rFonts w:ascii="Times New Roman" w:hAnsi="Times New Roman" w:cs="Times New Roman"/>
          <w:spacing w:val="-2"/>
          <w:sz w:val="22"/>
          <w:szCs w:val="22"/>
        </w:rPr>
        <w:t>предполагающее профессиональное взаимодействие образовательной организации</w:t>
      </w:r>
      <w:r w:rsidRPr="009377B9">
        <w:rPr>
          <w:rFonts w:ascii="Times New Roman" w:hAnsi="Times New Roman" w:cs="Times New Roman"/>
          <w:sz w:val="22"/>
          <w:szCs w:val="22"/>
        </w:rPr>
        <w:t xml:space="preserve"> с вн</w:t>
      </w:r>
      <w:r w:rsidR="00637FF5">
        <w:rPr>
          <w:rFonts w:ascii="Times New Roman" w:hAnsi="Times New Roman" w:cs="Times New Roman"/>
          <w:sz w:val="22"/>
          <w:szCs w:val="22"/>
        </w:rPr>
        <w:t>ешними ресурсами (ТОПМПК, ПДН</w:t>
      </w:r>
      <w:r w:rsidRPr="009377B9">
        <w:rPr>
          <w:rFonts w:ascii="Times New Roman" w:hAnsi="Times New Roman" w:cs="Times New Roman"/>
          <w:sz w:val="22"/>
          <w:szCs w:val="22"/>
        </w:rPr>
        <w:t xml:space="preserve">, органы опеки и </w:t>
      </w:r>
      <w:r w:rsidR="00637FF5">
        <w:rPr>
          <w:rFonts w:ascii="Times New Roman" w:hAnsi="Times New Roman" w:cs="Times New Roman"/>
          <w:sz w:val="22"/>
          <w:szCs w:val="22"/>
        </w:rPr>
        <w:t>попечительства, Т</w:t>
      </w:r>
      <w:r w:rsidRPr="009377B9">
        <w:rPr>
          <w:rFonts w:ascii="Times New Roman" w:hAnsi="Times New Roman" w:cs="Times New Roman"/>
          <w:sz w:val="22"/>
          <w:szCs w:val="22"/>
        </w:rPr>
        <w:t>КДН</w:t>
      </w:r>
      <w:proofErr w:type="gramStart"/>
      <w:r w:rsidRPr="009377B9">
        <w:rPr>
          <w:rFonts w:ascii="Times New Roman" w:hAnsi="Times New Roman" w:cs="Times New Roman"/>
          <w:sz w:val="22"/>
          <w:szCs w:val="22"/>
        </w:rPr>
        <w:t xml:space="preserve"> )</w:t>
      </w:r>
      <w:proofErr w:type="gramEnd"/>
      <w:r w:rsidRPr="009377B9">
        <w:rPr>
          <w:rFonts w:ascii="Times New Roman" w:hAnsi="Times New Roman" w:cs="Times New Roman"/>
          <w:sz w:val="22"/>
          <w:szCs w:val="22"/>
        </w:rPr>
        <w:t>.</w:t>
      </w:r>
    </w:p>
    <w:p w:rsidR="00656277" w:rsidRPr="009377B9" w:rsidRDefault="00656277" w:rsidP="00656277">
      <w:pPr>
        <w:spacing w:after="0"/>
        <w:ind w:firstLine="709"/>
        <w:jc w:val="both"/>
        <w:rPr>
          <w:rFonts w:ascii="Times New Roman" w:hAnsi="Times New Roman" w:cs="Times New Roman"/>
        </w:rPr>
      </w:pPr>
      <w:r w:rsidRPr="009377B9">
        <w:rPr>
          <w:rFonts w:ascii="Times New Roman" w:hAnsi="Times New Roman" w:cs="Times New Roman"/>
        </w:rPr>
        <w:t>Социальное партнерство предусматривает:</w:t>
      </w:r>
    </w:p>
    <w:p w:rsidR="00656277" w:rsidRPr="009377B9" w:rsidRDefault="00656277" w:rsidP="00656277">
      <w:pPr>
        <w:spacing w:after="0"/>
        <w:ind w:firstLine="709"/>
        <w:jc w:val="both"/>
        <w:rPr>
          <w:rFonts w:ascii="Times New Roman" w:hAnsi="Times New Roman" w:cs="Times New Roman"/>
        </w:rPr>
      </w:pPr>
      <w:r w:rsidRPr="009377B9">
        <w:rPr>
          <w:rFonts w:ascii="Times New Roman" w:hAnsi="Times New Roman" w:cs="Times New Roman"/>
        </w:rPr>
        <w:t xml:space="preserve">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w:t>
      </w:r>
      <w:proofErr w:type="gramStart"/>
      <w:r w:rsidRPr="009377B9">
        <w:rPr>
          <w:rFonts w:ascii="Times New Roman" w:hAnsi="Times New Roman" w:cs="Times New Roman"/>
        </w:rPr>
        <w:t>обучающихся</w:t>
      </w:r>
      <w:proofErr w:type="gramEnd"/>
      <w:r w:rsidRPr="009377B9">
        <w:rPr>
          <w:rFonts w:ascii="Times New Roman" w:hAnsi="Times New Roman" w:cs="Times New Roman"/>
        </w:rPr>
        <w:t xml:space="preserve"> с ЗПР;</w:t>
      </w:r>
    </w:p>
    <w:p w:rsidR="00656277" w:rsidRPr="009377B9" w:rsidRDefault="00656277" w:rsidP="00656277">
      <w:pPr>
        <w:spacing w:after="0"/>
        <w:ind w:firstLine="709"/>
        <w:jc w:val="both"/>
        <w:rPr>
          <w:rFonts w:ascii="Times New Roman" w:hAnsi="Times New Roman" w:cs="Times New Roman"/>
        </w:rPr>
      </w:pPr>
      <w:r w:rsidRPr="009377B9">
        <w:rPr>
          <w:rFonts w:ascii="Times New Roman" w:hAnsi="Times New Roman" w:cs="Times New Roman"/>
        </w:rPr>
        <w:t>сотрудничество со средствами массовой информации;</w:t>
      </w:r>
    </w:p>
    <w:p w:rsidR="00656277" w:rsidRPr="009377B9" w:rsidRDefault="00656277" w:rsidP="00656277">
      <w:pPr>
        <w:spacing w:after="0"/>
        <w:ind w:firstLine="709"/>
        <w:jc w:val="both"/>
        <w:rPr>
          <w:rFonts w:ascii="Times New Roman" w:hAnsi="Times New Roman" w:cs="Times New Roman"/>
        </w:rPr>
      </w:pPr>
      <w:r w:rsidRPr="009377B9">
        <w:rPr>
          <w:rFonts w:ascii="Times New Roman" w:hAnsi="Times New Roman" w:cs="Times New Roman"/>
        </w:rPr>
        <w:t>сотрудничество с родительской общественностью.</w:t>
      </w:r>
    </w:p>
    <w:p w:rsidR="00656277" w:rsidRPr="009377B9" w:rsidRDefault="00656277" w:rsidP="00656277">
      <w:pPr>
        <w:spacing w:after="0"/>
        <w:jc w:val="both"/>
        <w:rPr>
          <w:rFonts w:ascii="Times New Roman" w:hAnsi="Times New Roman" w:cs="Times New Roman"/>
        </w:rPr>
      </w:pPr>
      <w:r w:rsidRPr="009377B9">
        <w:rPr>
          <w:rFonts w:ascii="Times New Roman" w:hAnsi="Times New Roman" w:cs="Times New Roman"/>
        </w:rPr>
        <w:t>Взаимодействие специалистов школы  предусматривает:</w:t>
      </w:r>
    </w:p>
    <w:p w:rsidR="00656277" w:rsidRPr="009377B9" w:rsidRDefault="00656277" w:rsidP="00656277">
      <w:pPr>
        <w:spacing w:after="0"/>
        <w:ind w:firstLine="709"/>
        <w:jc w:val="both"/>
        <w:rPr>
          <w:rFonts w:ascii="Times New Roman" w:hAnsi="Times New Roman" w:cs="Times New Roman"/>
        </w:rPr>
      </w:pPr>
      <w:r w:rsidRPr="009377B9">
        <w:rPr>
          <w:rFonts w:ascii="Times New Roman" w:hAnsi="Times New Roman" w:cs="Times New Roman"/>
        </w:rPr>
        <w:t>многоаспектный анализ психофизического развития обучающего с ЗПР;</w:t>
      </w:r>
    </w:p>
    <w:p w:rsidR="00656277" w:rsidRPr="009377B9" w:rsidRDefault="00656277" w:rsidP="00656277">
      <w:pPr>
        <w:spacing w:after="0"/>
        <w:ind w:firstLine="709"/>
        <w:jc w:val="both"/>
        <w:rPr>
          <w:rFonts w:ascii="Times New Roman" w:hAnsi="Times New Roman" w:cs="Times New Roman"/>
        </w:rPr>
      </w:pPr>
      <w:r w:rsidRPr="009377B9">
        <w:rPr>
          <w:rFonts w:ascii="Times New Roman" w:hAnsi="Times New Roman" w:cs="Times New Roman"/>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656277" w:rsidRPr="009377B9" w:rsidRDefault="00656277" w:rsidP="00656277">
      <w:pPr>
        <w:spacing w:after="0"/>
        <w:ind w:firstLine="709"/>
        <w:jc w:val="both"/>
        <w:rPr>
          <w:rFonts w:ascii="Times New Roman" w:hAnsi="Times New Roman" w:cs="Times New Roman"/>
        </w:rPr>
      </w:pPr>
      <w:r w:rsidRPr="009377B9">
        <w:rPr>
          <w:rFonts w:ascii="Times New Roman" w:hAnsi="Times New Roman" w:cs="Times New Roman"/>
        </w:rPr>
        <w:t>разработку индивидуальных образовательных маршрутов обучающихся с ЗПР.</w:t>
      </w:r>
    </w:p>
    <w:p w:rsidR="00656277" w:rsidRPr="009377B9" w:rsidRDefault="00656277" w:rsidP="00656277">
      <w:pPr>
        <w:pStyle w:val="Default"/>
        <w:spacing w:line="276" w:lineRule="auto"/>
        <w:rPr>
          <w:b/>
          <w:bCs/>
          <w:sz w:val="22"/>
          <w:szCs w:val="22"/>
        </w:rPr>
      </w:pPr>
    </w:p>
    <w:p w:rsidR="00656277" w:rsidRPr="009377B9" w:rsidRDefault="00656277" w:rsidP="00656277">
      <w:pPr>
        <w:pStyle w:val="Default"/>
        <w:spacing w:line="276" w:lineRule="auto"/>
        <w:rPr>
          <w:sz w:val="22"/>
          <w:szCs w:val="22"/>
        </w:rPr>
      </w:pPr>
      <w:r w:rsidRPr="009377B9">
        <w:rPr>
          <w:b/>
          <w:bCs/>
          <w:sz w:val="22"/>
          <w:szCs w:val="22"/>
        </w:rPr>
        <w:t>Сопровождающая деятельность субъектов образовательного процесса</w:t>
      </w:r>
    </w:p>
    <w:tbl>
      <w:tblPr>
        <w:tblW w:w="10181" w:type="dxa"/>
        <w:tblBorders>
          <w:top w:val="nil"/>
          <w:left w:val="nil"/>
          <w:bottom w:val="nil"/>
          <w:right w:val="nil"/>
        </w:tblBorders>
        <w:tblLayout w:type="fixed"/>
        <w:tblLook w:val="0000" w:firstRow="0" w:lastRow="0" w:firstColumn="0" w:lastColumn="0" w:noHBand="0" w:noVBand="0"/>
      </w:tblPr>
      <w:tblGrid>
        <w:gridCol w:w="5090"/>
        <w:gridCol w:w="5091"/>
      </w:tblGrid>
      <w:tr w:rsidR="00656277" w:rsidRPr="009377B9" w:rsidTr="00656277">
        <w:trPr>
          <w:trHeight w:val="214"/>
        </w:trPr>
        <w:tc>
          <w:tcPr>
            <w:tcW w:w="10181" w:type="dxa"/>
            <w:gridSpan w:val="2"/>
          </w:tcPr>
          <w:p w:rsidR="00656277" w:rsidRPr="009377B9" w:rsidRDefault="00656277" w:rsidP="00656277">
            <w:pPr>
              <w:pStyle w:val="Default"/>
              <w:spacing w:line="276" w:lineRule="auto"/>
              <w:rPr>
                <w:sz w:val="22"/>
                <w:szCs w:val="22"/>
              </w:rPr>
            </w:pPr>
            <w:r w:rsidRPr="009377B9">
              <w:rPr>
                <w:b/>
                <w:bCs/>
                <w:i/>
                <w:iCs/>
                <w:sz w:val="22"/>
                <w:szCs w:val="22"/>
              </w:rPr>
              <w:t>Деятельность на этапе выявления детей, нуждающихся в коррекционной помощи</w:t>
            </w:r>
          </w:p>
        </w:tc>
      </w:tr>
      <w:tr w:rsidR="00656277" w:rsidRPr="009377B9" w:rsidTr="00656277">
        <w:trPr>
          <w:trHeight w:val="494"/>
        </w:trPr>
        <w:tc>
          <w:tcPr>
            <w:tcW w:w="5090" w:type="dxa"/>
          </w:tcPr>
          <w:p w:rsidR="00656277" w:rsidRPr="009377B9" w:rsidRDefault="00656277" w:rsidP="00656277">
            <w:pPr>
              <w:pStyle w:val="Default"/>
              <w:spacing w:line="276" w:lineRule="auto"/>
              <w:rPr>
                <w:sz w:val="22"/>
                <w:szCs w:val="22"/>
              </w:rPr>
            </w:pPr>
            <w:r w:rsidRPr="009377B9">
              <w:rPr>
                <w:sz w:val="22"/>
                <w:szCs w:val="22"/>
              </w:rPr>
              <w:t>Специалисты (психолог, педагог)</w:t>
            </w:r>
          </w:p>
        </w:tc>
        <w:tc>
          <w:tcPr>
            <w:tcW w:w="5091" w:type="dxa"/>
          </w:tcPr>
          <w:p w:rsidR="00656277" w:rsidRPr="009377B9" w:rsidRDefault="00656277" w:rsidP="00656277">
            <w:pPr>
              <w:pStyle w:val="Default"/>
              <w:spacing w:line="276" w:lineRule="auto"/>
              <w:rPr>
                <w:sz w:val="22"/>
                <w:szCs w:val="22"/>
              </w:rPr>
            </w:pPr>
            <w:r w:rsidRPr="009377B9">
              <w:rPr>
                <w:sz w:val="22"/>
                <w:szCs w:val="22"/>
              </w:rPr>
              <w:t>Анализ документации, проведение диагностического минимума (групповая работа).</w:t>
            </w:r>
          </w:p>
        </w:tc>
      </w:tr>
      <w:tr w:rsidR="00656277" w:rsidRPr="009377B9" w:rsidTr="00656277">
        <w:trPr>
          <w:trHeight w:val="494"/>
        </w:trPr>
        <w:tc>
          <w:tcPr>
            <w:tcW w:w="5090" w:type="dxa"/>
          </w:tcPr>
          <w:p w:rsidR="00656277" w:rsidRPr="009377B9" w:rsidRDefault="00656277" w:rsidP="00656277">
            <w:pPr>
              <w:pStyle w:val="Default"/>
              <w:spacing w:line="276" w:lineRule="auto"/>
              <w:rPr>
                <w:sz w:val="22"/>
                <w:szCs w:val="22"/>
              </w:rPr>
            </w:pPr>
            <w:r w:rsidRPr="009377B9">
              <w:rPr>
                <w:sz w:val="22"/>
                <w:szCs w:val="22"/>
              </w:rPr>
              <w:t>Классный руководитель</w:t>
            </w:r>
          </w:p>
        </w:tc>
        <w:tc>
          <w:tcPr>
            <w:tcW w:w="5091" w:type="dxa"/>
          </w:tcPr>
          <w:p w:rsidR="00656277" w:rsidRPr="009377B9" w:rsidRDefault="00656277" w:rsidP="00656277">
            <w:pPr>
              <w:pStyle w:val="Default"/>
              <w:spacing w:line="276" w:lineRule="auto"/>
              <w:rPr>
                <w:sz w:val="22"/>
                <w:szCs w:val="22"/>
              </w:rPr>
            </w:pPr>
            <w:r w:rsidRPr="009377B9">
              <w:rPr>
                <w:sz w:val="22"/>
                <w:szCs w:val="22"/>
              </w:rPr>
              <w:t>Наблюдение за ребенком, анализ учебной деятельности ребенка,  запрос к специалисту.</w:t>
            </w:r>
          </w:p>
        </w:tc>
      </w:tr>
      <w:tr w:rsidR="00656277" w:rsidRPr="009377B9" w:rsidTr="00656277">
        <w:trPr>
          <w:trHeight w:val="494"/>
        </w:trPr>
        <w:tc>
          <w:tcPr>
            <w:tcW w:w="5090" w:type="dxa"/>
          </w:tcPr>
          <w:p w:rsidR="00656277" w:rsidRPr="009377B9" w:rsidRDefault="00656277" w:rsidP="00656277">
            <w:pPr>
              <w:pStyle w:val="Default"/>
              <w:spacing w:line="276" w:lineRule="auto"/>
              <w:rPr>
                <w:sz w:val="22"/>
                <w:szCs w:val="22"/>
              </w:rPr>
            </w:pPr>
            <w:r w:rsidRPr="009377B9">
              <w:rPr>
                <w:sz w:val="22"/>
                <w:szCs w:val="22"/>
              </w:rPr>
              <w:t>Педагог-предметник</w:t>
            </w:r>
          </w:p>
        </w:tc>
        <w:tc>
          <w:tcPr>
            <w:tcW w:w="5091" w:type="dxa"/>
          </w:tcPr>
          <w:p w:rsidR="00656277" w:rsidRPr="009377B9" w:rsidRDefault="00656277" w:rsidP="00656277">
            <w:pPr>
              <w:pStyle w:val="Default"/>
              <w:spacing w:line="276" w:lineRule="auto"/>
              <w:rPr>
                <w:sz w:val="22"/>
                <w:szCs w:val="22"/>
              </w:rPr>
            </w:pPr>
            <w:r w:rsidRPr="009377B9">
              <w:rPr>
                <w:sz w:val="22"/>
                <w:szCs w:val="22"/>
              </w:rPr>
              <w:t>Наблюдение за ребенком, анализ учебной деятельности ребенка, запрос к специалисту.</w:t>
            </w:r>
          </w:p>
        </w:tc>
      </w:tr>
      <w:tr w:rsidR="00656277" w:rsidRPr="009377B9" w:rsidTr="00656277">
        <w:trPr>
          <w:trHeight w:val="218"/>
        </w:trPr>
        <w:tc>
          <w:tcPr>
            <w:tcW w:w="5090" w:type="dxa"/>
          </w:tcPr>
          <w:p w:rsidR="00656277" w:rsidRPr="009377B9" w:rsidRDefault="00656277" w:rsidP="00656277">
            <w:pPr>
              <w:pStyle w:val="Default"/>
              <w:spacing w:line="276" w:lineRule="auto"/>
              <w:rPr>
                <w:sz w:val="22"/>
                <w:szCs w:val="22"/>
              </w:rPr>
            </w:pPr>
            <w:r w:rsidRPr="009377B9">
              <w:rPr>
                <w:sz w:val="22"/>
                <w:szCs w:val="22"/>
              </w:rPr>
              <w:t>За</w:t>
            </w:r>
            <w:r w:rsidR="004D1695" w:rsidRPr="009377B9">
              <w:rPr>
                <w:sz w:val="22"/>
                <w:szCs w:val="22"/>
              </w:rPr>
              <w:t>м. директора</w:t>
            </w:r>
          </w:p>
        </w:tc>
        <w:tc>
          <w:tcPr>
            <w:tcW w:w="5091" w:type="dxa"/>
          </w:tcPr>
          <w:p w:rsidR="00656277" w:rsidRPr="009377B9" w:rsidRDefault="00656277" w:rsidP="00656277">
            <w:pPr>
              <w:pStyle w:val="Default"/>
              <w:spacing w:line="276" w:lineRule="auto"/>
              <w:rPr>
                <w:sz w:val="22"/>
                <w:szCs w:val="22"/>
              </w:rPr>
            </w:pPr>
            <w:r w:rsidRPr="009377B9">
              <w:rPr>
                <w:sz w:val="22"/>
                <w:szCs w:val="22"/>
              </w:rPr>
              <w:t>Анализ документации (рекомендации ПМПК).</w:t>
            </w:r>
          </w:p>
        </w:tc>
      </w:tr>
      <w:tr w:rsidR="00656277" w:rsidRPr="009377B9" w:rsidTr="00656277">
        <w:trPr>
          <w:trHeight w:val="218"/>
        </w:trPr>
        <w:tc>
          <w:tcPr>
            <w:tcW w:w="5090" w:type="dxa"/>
          </w:tcPr>
          <w:p w:rsidR="00656277" w:rsidRPr="009377B9" w:rsidRDefault="00656277" w:rsidP="00656277">
            <w:pPr>
              <w:pStyle w:val="Default"/>
              <w:spacing w:line="276" w:lineRule="auto"/>
              <w:rPr>
                <w:sz w:val="22"/>
                <w:szCs w:val="22"/>
              </w:rPr>
            </w:pPr>
            <w:r w:rsidRPr="009377B9">
              <w:rPr>
                <w:sz w:val="22"/>
                <w:szCs w:val="22"/>
              </w:rPr>
              <w:t>Родители</w:t>
            </w:r>
          </w:p>
        </w:tc>
        <w:tc>
          <w:tcPr>
            <w:tcW w:w="5091" w:type="dxa"/>
          </w:tcPr>
          <w:p w:rsidR="00656277" w:rsidRPr="009377B9" w:rsidRDefault="00656277" w:rsidP="00656277">
            <w:pPr>
              <w:pStyle w:val="Default"/>
              <w:spacing w:line="276" w:lineRule="auto"/>
              <w:rPr>
                <w:sz w:val="22"/>
                <w:szCs w:val="22"/>
              </w:rPr>
            </w:pPr>
            <w:r w:rsidRPr="009377B9">
              <w:rPr>
                <w:sz w:val="22"/>
                <w:szCs w:val="22"/>
              </w:rPr>
              <w:t>Наблюдение за ребенком, запрос к специалисту.</w:t>
            </w:r>
          </w:p>
        </w:tc>
      </w:tr>
      <w:tr w:rsidR="00656277" w:rsidRPr="009377B9" w:rsidTr="00656277">
        <w:trPr>
          <w:trHeight w:val="214"/>
        </w:trPr>
        <w:tc>
          <w:tcPr>
            <w:tcW w:w="10181" w:type="dxa"/>
            <w:gridSpan w:val="2"/>
          </w:tcPr>
          <w:p w:rsidR="00656277" w:rsidRPr="009377B9" w:rsidRDefault="00656277" w:rsidP="00656277">
            <w:pPr>
              <w:pStyle w:val="Default"/>
              <w:spacing w:line="276" w:lineRule="auto"/>
              <w:rPr>
                <w:b/>
                <w:bCs/>
                <w:i/>
                <w:iCs/>
                <w:sz w:val="22"/>
                <w:szCs w:val="22"/>
              </w:rPr>
            </w:pPr>
          </w:p>
          <w:p w:rsidR="00656277" w:rsidRPr="009377B9" w:rsidRDefault="00656277" w:rsidP="00656277">
            <w:pPr>
              <w:pStyle w:val="Default"/>
              <w:spacing w:line="276" w:lineRule="auto"/>
              <w:rPr>
                <w:b/>
                <w:bCs/>
                <w:i/>
                <w:iCs/>
                <w:sz w:val="22"/>
                <w:szCs w:val="22"/>
              </w:rPr>
            </w:pPr>
          </w:p>
          <w:p w:rsidR="00656277" w:rsidRPr="009377B9" w:rsidRDefault="00656277" w:rsidP="00656277">
            <w:pPr>
              <w:pStyle w:val="Default"/>
              <w:spacing w:line="276" w:lineRule="auto"/>
              <w:rPr>
                <w:sz w:val="22"/>
                <w:szCs w:val="22"/>
              </w:rPr>
            </w:pPr>
            <w:r w:rsidRPr="009377B9">
              <w:rPr>
                <w:b/>
                <w:bCs/>
                <w:i/>
                <w:iCs/>
                <w:sz w:val="22"/>
                <w:szCs w:val="22"/>
              </w:rPr>
              <w:t>Деятельность на этапе подготовки к консилиуму</w:t>
            </w:r>
          </w:p>
        </w:tc>
      </w:tr>
      <w:tr w:rsidR="00656277" w:rsidRPr="009377B9" w:rsidTr="00656277">
        <w:trPr>
          <w:trHeight w:val="494"/>
        </w:trPr>
        <w:tc>
          <w:tcPr>
            <w:tcW w:w="5090" w:type="dxa"/>
          </w:tcPr>
          <w:p w:rsidR="00656277" w:rsidRPr="009377B9" w:rsidRDefault="00656277" w:rsidP="00656277">
            <w:pPr>
              <w:pStyle w:val="Default"/>
              <w:spacing w:line="276" w:lineRule="auto"/>
              <w:rPr>
                <w:sz w:val="22"/>
                <w:szCs w:val="22"/>
              </w:rPr>
            </w:pPr>
            <w:r w:rsidRPr="009377B9">
              <w:rPr>
                <w:sz w:val="22"/>
                <w:szCs w:val="22"/>
              </w:rPr>
              <w:t>Специалисты (психолог)</w:t>
            </w:r>
          </w:p>
        </w:tc>
        <w:tc>
          <w:tcPr>
            <w:tcW w:w="5091" w:type="dxa"/>
          </w:tcPr>
          <w:p w:rsidR="00656277" w:rsidRPr="009377B9" w:rsidRDefault="00656277" w:rsidP="00656277">
            <w:pPr>
              <w:pStyle w:val="Default"/>
              <w:spacing w:line="276" w:lineRule="auto"/>
              <w:rPr>
                <w:sz w:val="22"/>
                <w:szCs w:val="22"/>
              </w:rPr>
            </w:pPr>
            <w:r w:rsidRPr="009377B9">
              <w:rPr>
                <w:sz w:val="22"/>
                <w:szCs w:val="22"/>
              </w:rPr>
              <w:t>Проведение необходимой углубленной диагностической работы  (по результатам диагностического минимума или запроса педагогов, родителей).</w:t>
            </w:r>
          </w:p>
        </w:tc>
      </w:tr>
    </w:tbl>
    <w:p w:rsidR="00656277" w:rsidRPr="009377B9" w:rsidRDefault="00656277" w:rsidP="00656277">
      <w:pPr>
        <w:pStyle w:val="Default"/>
        <w:spacing w:line="276" w:lineRule="auto"/>
        <w:rPr>
          <w:sz w:val="22"/>
          <w:szCs w:val="22"/>
        </w:rPr>
      </w:pPr>
    </w:p>
    <w:tbl>
      <w:tblPr>
        <w:tblW w:w="10031" w:type="dxa"/>
        <w:tblBorders>
          <w:top w:val="nil"/>
          <w:left w:val="nil"/>
          <w:bottom w:val="nil"/>
          <w:right w:val="nil"/>
        </w:tblBorders>
        <w:tblLayout w:type="fixed"/>
        <w:tblLook w:val="0000" w:firstRow="0" w:lastRow="0" w:firstColumn="0" w:lastColumn="0" w:noHBand="0" w:noVBand="0"/>
      </w:tblPr>
      <w:tblGrid>
        <w:gridCol w:w="5260"/>
        <w:gridCol w:w="4771"/>
      </w:tblGrid>
      <w:tr w:rsidR="00656277" w:rsidRPr="009377B9" w:rsidTr="00656277">
        <w:trPr>
          <w:trHeight w:val="770"/>
        </w:trPr>
        <w:tc>
          <w:tcPr>
            <w:tcW w:w="5260" w:type="dxa"/>
          </w:tcPr>
          <w:p w:rsidR="00656277" w:rsidRPr="009377B9" w:rsidRDefault="00656277" w:rsidP="001D4EDE">
            <w:pPr>
              <w:pStyle w:val="Default"/>
              <w:spacing w:line="276" w:lineRule="auto"/>
              <w:rPr>
                <w:sz w:val="22"/>
                <w:szCs w:val="22"/>
              </w:rPr>
            </w:pPr>
            <w:r w:rsidRPr="009377B9">
              <w:rPr>
                <w:sz w:val="22"/>
                <w:szCs w:val="22"/>
              </w:rPr>
              <w:t>Классный руководитель</w:t>
            </w:r>
          </w:p>
        </w:tc>
        <w:tc>
          <w:tcPr>
            <w:tcW w:w="4771" w:type="dxa"/>
          </w:tcPr>
          <w:p w:rsidR="00656277" w:rsidRPr="009377B9" w:rsidRDefault="00656277" w:rsidP="00656277">
            <w:pPr>
              <w:pStyle w:val="Default"/>
              <w:spacing w:line="276" w:lineRule="auto"/>
              <w:rPr>
                <w:sz w:val="22"/>
                <w:szCs w:val="22"/>
              </w:rPr>
            </w:pPr>
            <w:r w:rsidRPr="009377B9">
              <w:rPr>
                <w:sz w:val="22"/>
                <w:szCs w:val="22"/>
              </w:rPr>
              <w:t>Сбор информации о педагогических аспектах статуса школьника.</w:t>
            </w:r>
          </w:p>
        </w:tc>
      </w:tr>
      <w:tr w:rsidR="00656277" w:rsidRPr="009377B9" w:rsidTr="00656277">
        <w:trPr>
          <w:trHeight w:val="494"/>
        </w:trPr>
        <w:tc>
          <w:tcPr>
            <w:tcW w:w="5260" w:type="dxa"/>
          </w:tcPr>
          <w:p w:rsidR="00656277" w:rsidRPr="009377B9" w:rsidRDefault="00656277" w:rsidP="00656277">
            <w:pPr>
              <w:pStyle w:val="Default"/>
              <w:spacing w:line="276" w:lineRule="auto"/>
              <w:rPr>
                <w:sz w:val="22"/>
                <w:szCs w:val="22"/>
              </w:rPr>
            </w:pPr>
            <w:r w:rsidRPr="009377B9">
              <w:rPr>
                <w:sz w:val="22"/>
                <w:szCs w:val="22"/>
              </w:rPr>
              <w:t>Педагоги-предметники</w:t>
            </w:r>
          </w:p>
        </w:tc>
        <w:tc>
          <w:tcPr>
            <w:tcW w:w="4771" w:type="dxa"/>
          </w:tcPr>
          <w:p w:rsidR="00656277" w:rsidRPr="009377B9" w:rsidRDefault="00656277" w:rsidP="00656277">
            <w:pPr>
              <w:pStyle w:val="Default"/>
              <w:spacing w:line="276" w:lineRule="auto"/>
              <w:rPr>
                <w:sz w:val="22"/>
                <w:szCs w:val="22"/>
              </w:rPr>
            </w:pPr>
            <w:r w:rsidRPr="009377B9">
              <w:rPr>
                <w:sz w:val="22"/>
                <w:szCs w:val="22"/>
              </w:rPr>
              <w:t xml:space="preserve">Предоставление необходимой информации классному руководителю и психологу в рамках </w:t>
            </w:r>
            <w:r w:rsidRPr="009377B9">
              <w:rPr>
                <w:sz w:val="22"/>
                <w:szCs w:val="22"/>
              </w:rPr>
              <w:lastRenderedPageBreak/>
              <w:t>их подготовки к консилиуму.</w:t>
            </w:r>
          </w:p>
        </w:tc>
      </w:tr>
      <w:tr w:rsidR="00656277" w:rsidRPr="009377B9" w:rsidTr="00656277">
        <w:trPr>
          <w:trHeight w:val="494"/>
        </w:trPr>
        <w:tc>
          <w:tcPr>
            <w:tcW w:w="5260" w:type="dxa"/>
          </w:tcPr>
          <w:p w:rsidR="00656277" w:rsidRPr="009377B9" w:rsidRDefault="004D1695" w:rsidP="00656277">
            <w:pPr>
              <w:pStyle w:val="Default"/>
              <w:spacing w:line="276" w:lineRule="auto"/>
              <w:rPr>
                <w:sz w:val="22"/>
                <w:szCs w:val="22"/>
              </w:rPr>
            </w:pPr>
            <w:r w:rsidRPr="009377B9">
              <w:rPr>
                <w:sz w:val="22"/>
                <w:szCs w:val="22"/>
              </w:rPr>
              <w:lastRenderedPageBreak/>
              <w:t>Зам. директора</w:t>
            </w:r>
            <w:r w:rsidR="00656277" w:rsidRPr="009377B9">
              <w:rPr>
                <w:sz w:val="22"/>
                <w:szCs w:val="22"/>
              </w:rPr>
              <w:t xml:space="preserve"> </w:t>
            </w:r>
          </w:p>
        </w:tc>
        <w:tc>
          <w:tcPr>
            <w:tcW w:w="4771" w:type="dxa"/>
          </w:tcPr>
          <w:p w:rsidR="00656277" w:rsidRPr="009377B9" w:rsidRDefault="00656277" w:rsidP="00656277">
            <w:pPr>
              <w:pStyle w:val="Default"/>
              <w:spacing w:line="276" w:lineRule="auto"/>
              <w:rPr>
                <w:sz w:val="22"/>
                <w:szCs w:val="22"/>
              </w:rPr>
            </w:pPr>
            <w:r w:rsidRPr="009377B9">
              <w:rPr>
                <w:sz w:val="22"/>
                <w:szCs w:val="22"/>
              </w:rPr>
              <w:t>Организационная помощь в проведении основных диагностических мероприятий.</w:t>
            </w:r>
          </w:p>
        </w:tc>
      </w:tr>
      <w:tr w:rsidR="00656277" w:rsidRPr="009377B9" w:rsidTr="00656277">
        <w:trPr>
          <w:trHeight w:val="494"/>
        </w:trPr>
        <w:tc>
          <w:tcPr>
            <w:tcW w:w="5260" w:type="dxa"/>
          </w:tcPr>
          <w:p w:rsidR="00656277" w:rsidRPr="009377B9" w:rsidRDefault="00656277" w:rsidP="00656277">
            <w:pPr>
              <w:pStyle w:val="Default"/>
              <w:spacing w:line="276" w:lineRule="auto"/>
              <w:rPr>
                <w:sz w:val="22"/>
                <w:szCs w:val="22"/>
              </w:rPr>
            </w:pPr>
            <w:r w:rsidRPr="009377B9">
              <w:rPr>
                <w:sz w:val="22"/>
                <w:szCs w:val="22"/>
              </w:rPr>
              <w:t>Родители</w:t>
            </w:r>
          </w:p>
        </w:tc>
        <w:tc>
          <w:tcPr>
            <w:tcW w:w="4771" w:type="dxa"/>
          </w:tcPr>
          <w:p w:rsidR="00656277" w:rsidRPr="009377B9" w:rsidRDefault="00656277" w:rsidP="00656277">
            <w:pPr>
              <w:pStyle w:val="Default"/>
              <w:spacing w:line="276" w:lineRule="auto"/>
              <w:rPr>
                <w:sz w:val="22"/>
                <w:szCs w:val="22"/>
              </w:rPr>
            </w:pPr>
            <w:r w:rsidRPr="009377B9">
              <w:rPr>
                <w:sz w:val="22"/>
                <w:szCs w:val="22"/>
              </w:rPr>
              <w:t>Предоставление необходимой информации психологу и классному руководителю в рамках подготовки к консилиуму.</w:t>
            </w:r>
          </w:p>
        </w:tc>
      </w:tr>
      <w:tr w:rsidR="00656277" w:rsidRPr="009377B9" w:rsidTr="00656277">
        <w:trPr>
          <w:trHeight w:val="214"/>
        </w:trPr>
        <w:tc>
          <w:tcPr>
            <w:tcW w:w="10031" w:type="dxa"/>
            <w:gridSpan w:val="2"/>
          </w:tcPr>
          <w:p w:rsidR="00656277" w:rsidRPr="009377B9" w:rsidRDefault="00656277" w:rsidP="00656277">
            <w:pPr>
              <w:pStyle w:val="Default"/>
              <w:spacing w:line="276" w:lineRule="auto"/>
              <w:rPr>
                <w:b/>
                <w:bCs/>
                <w:i/>
                <w:iCs/>
                <w:sz w:val="22"/>
                <w:szCs w:val="22"/>
              </w:rPr>
            </w:pPr>
          </w:p>
          <w:p w:rsidR="00656277" w:rsidRPr="009377B9" w:rsidRDefault="00656277" w:rsidP="00656277">
            <w:pPr>
              <w:pStyle w:val="Default"/>
              <w:spacing w:line="276" w:lineRule="auto"/>
              <w:rPr>
                <w:sz w:val="22"/>
                <w:szCs w:val="22"/>
              </w:rPr>
            </w:pPr>
            <w:r w:rsidRPr="009377B9">
              <w:rPr>
                <w:b/>
                <w:bCs/>
                <w:i/>
                <w:iCs/>
                <w:sz w:val="22"/>
                <w:szCs w:val="22"/>
              </w:rPr>
              <w:t>Деятельность в рамках ПМПК</w:t>
            </w:r>
          </w:p>
        </w:tc>
      </w:tr>
      <w:tr w:rsidR="00656277" w:rsidRPr="009377B9" w:rsidTr="00656277">
        <w:trPr>
          <w:trHeight w:val="770"/>
        </w:trPr>
        <w:tc>
          <w:tcPr>
            <w:tcW w:w="5260" w:type="dxa"/>
          </w:tcPr>
          <w:p w:rsidR="00656277" w:rsidRPr="009377B9" w:rsidRDefault="00656277" w:rsidP="001D4EDE">
            <w:pPr>
              <w:pStyle w:val="Default"/>
              <w:spacing w:line="276" w:lineRule="auto"/>
              <w:rPr>
                <w:sz w:val="22"/>
                <w:szCs w:val="22"/>
              </w:rPr>
            </w:pPr>
            <w:r w:rsidRPr="009377B9">
              <w:rPr>
                <w:sz w:val="22"/>
                <w:szCs w:val="22"/>
              </w:rPr>
              <w:t>Специалисты (психолог</w:t>
            </w:r>
            <w:r w:rsidR="001D4EDE">
              <w:rPr>
                <w:sz w:val="22"/>
                <w:szCs w:val="22"/>
              </w:rPr>
              <w:t>, логопед</w:t>
            </w:r>
            <w:r w:rsidRPr="009377B9">
              <w:rPr>
                <w:sz w:val="22"/>
                <w:szCs w:val="22"/>
              </w:rPr>
              <w:t>)</w:t>
            </w:r>
          </w:p>
        </w:tc>
        <w:tc>
          <w:tcPr>
            <w:tcW w:w="4771" w:type="dxa"/>
          </w:tcPr>
          <w:p w:rsidR="00656277" w:rsidRPr="009377B9" w:rsidRDefault="00656277" w:rsidP="00656277">
            <w:pPr>
              <w:pStyle w:val="Default"/>
              <w:spacing w:line="276" w:lineRule="auto"/>
              <w:rPr>
                <w:sz w:val="22"/>
                <w:szCs w:val="22"/>
              </w:rPr>
            </w:pPr>
            <w:r w:rsidRPr="009377B9">
              <w:rPr>
                <w:sz w:val="22"/>
                <w:szCs w:val="22"/>
              </w:rPr>
              <w:t>Предоставление необходимой информации. Участие в разработке стратегии сопровождения. Планирование форм и направлений работы в рамках сопровождения. Отслеживание эффективности сопровождения.</w:t>
            </w:r>
          </w:p>
        </w:tc>
      </w:tr>
      <w:tr w:rsidR="00656277" w:rsidRPr="009377B9" w:rsidTr="00656277">
        <w:trPr>
          <w:trHeight w:val="1046"/>
        </w:trPr>
        <w:tc>
          <w:tcPr>
            <w:tcW w:w="5260" w:type="dxa"/>
          </w:tcPr>
          <w:p w:rsidR="00656277" w:rsidRPr="009377B9" w:rsidRDefault="00656277" w:rsidP="00656277">
            <w:pPr>
              <w:pStyle w:val="Default"/>
              <w:spacing w:line="276" w:lineRule="auto"/>
              <w:rPr>
                <w:sz w:val="22"/>
                <w:szCs w:val="22"/>
              </w:rPr>
            </w:pPr>
            <w:r w:rsidRPr="009377B9">
              <w:rPr>
                <w:sz w:val="22"/>
                <w:szCs w:val="22"/>
              </w:rPr>
              <w:t>Классный руководитель</w:t>
            </w:r>
          </w:p>
        </w:tc>
        <w:tc>
          <w:tcPr>
            <w:tcW w:w="4771" w:type="dxa"/>
          </w:tcPr>
          <w:p w:rsidR="00656277" w:rsidRPr="009377B9" w:rsidRDefault="00656277" w:rsidP="00656277">
            <w:pPr>
              <w:pStyle w:val="Default"/>
              <w:spacing w:line="276" w:lineRule="auto"/>
              <w:rPr>
                <w:sz w:val="22"/>
                <w:szCs w:val="22"/>
              </w:rPr>
            </w:pPr>
            <w:r w:rsidRPr="009377B9">
              <w:rPr>
                <w:sz w:val="22"/>
                <w:szCs w:val="22"/>
              </w:rPr>
              <w:t>Предоставление необходимой педагогической информации.</w:t>
            </w:r>
          </w:p>
          <w:p w:rsidR="00656277" w:rsidRPr="009377B9" w:rsidRDefault="00656277" w:rsidP="00656277">
            <w:pPr>
              <w:pStyle w:val="Default"/>
              <w:spacing w:line="276" w:lineRule="auto"/>
              <w:rPr>
                <w:sz w:val="22"/>
                <w:szCs w:val="22"/>
              </w:rPr>
            </w:pPr>
            <w:r w:rsidRPr="009377B9">
              <w:rPr>
                <w:sz w:val="22"/>
                <w:szCs w:val="22"/>
              </w:rPr>
              <w:t>Участие в разработке стратегии сопровождения.</w:t>
            </w:r>
          </w:p>
          <w:p w:rsidR="00656277" w:rsidRPr="009377B9" w:rsidRDefault="00656277" w:rsidP="00656277">
            <w:pPr>
              <w:pStyle w:val="Default"/>
              <w:spacing w:line="276" w:lineRule="auto"/>
              <w:rPr>
                <w:sz w:val="22"/>
                <w:szCs w:val="22"/>
              </w:rPr>
            </w:pPr>
            <w:r w:rsidRPr="009377B9">
              <w:rPr>
                <w:sz w:val="22"/>
                <w:szCs w:val="22"/>
              </w:rPr>
              <w:t>Планирование форм и направлений работы в рамках сопровождения.</w:t>
            </w:r>
          </w:p>
          <w:p w:rsidR="00656277" w:rsidRPr="009377B9" w:rsidRDefault="00656277" w:rsidP="00656277">
            <w:pPr>
              <w:pStyle w:val="Default"/>
              <w:spacing w:line="276" w:lineRule="auto"/>
              <w:rPr>
                <w:sz w:val="22"/>
                <w:szCs w:val="22"/>
              </w:rPr>
            </w:pPr>
            <w:r w:rsidRPr="009377B9">
              <w:rPr>
                <w:sz w:val="22"/>
                <w:szCs w:val="22"/>
              </w:rPr>
              <w:t>Отслеживание эффективности сопровождения.</w:t>
            </w:r>
          </w:p>
        </w:tc>
      </w:tr>
      <w:tr w:rsidR="00656277" w:rsidRPr="009377B9" w:rsidTr="00656277">
        <w:trPr>
          <w:trHeight w:val="770"/>
        </w:trPr>
        <w:tc>
          <w:tcPr>
            <w:tcW w:w="5260" w:type="dxa"/>
          </w:tcPr>
          <w:p w:rsidR="00656277" w:rsidRPr="009377B9" w:rsidRDefault="00656277" w:rsidP="00656277">
            <w:pPr>
              <w:pStyle w:val="Default"/>
              <w:spacing w:line="276" w:lineRule="auto"/>
              <w:rPr>
                <w:sz w:val="22"/>
                <w:szCs w:val="22"/>
              </w:rPr>
            </w:pPr>
            <w:r w:rsidRPr="009377B9">
              <w:rPr>
                <w:sz w:val="22"/>
                <w:szCs w:val="22"/>
              </w:rPr>
              <w:t>За</w:t>
            </w:r>
            <w:r w:rsidR="004D1695" w:rsidRPr="009377B9">
              <w:rPr>
                <w:sz w:val="22"/>
                <w:szCs w:val="22"/>
              </w:rPr>
              <w:t>м. директора</w:t>
            </w:r>
          </w:p>
        </w:tc>
        <w:tc>
          <w:tcPr>
            <w:tcW w:w="4771" w:type="dxa"/>
          </w:tcPr>
          <w:p w:rsidR="00656277" w:rsidRPr="009377B9" w:rsidRDefault="00656277" w:rsidP="00656277">
            <w:pPr>
              <w:pStyle w:val="Default"/>
              <w:spacing w:line="276" w:lineRule="auto"/>
              <w:rPr>
                <w:sz w:val="22"/>
                <w:szCs w:val="22"/>
              </w:rPr>
            </w:pPr>
            <w:r w:rsidRPr="009377B9">
              <w:rPr>
                <w:sz w:val="22"/>
                <w:szCs w:val="22"/>
              </w:rPr>
              <w:t>Организация работы консилиума, разработка педагогических аспектов сопровождения.</w:t>
            </w:r>
          </w:p>
          <w:p w:rsidR="00656277" w:rsidRPr="009377B9" w:rsidRDefault="00656277" w:rsidP="00656277">
            <w:pPr>
              <w:pStyle w:val="Default"/>
              <w:spacing w:line="276" w:lineRule="auto"/>
              <w:rPr>
                <w:sz w:val="22"/>
                <w:szCs w:val="22"/>
              </w:rPr>
            </w:pPr>
            <w:r w:rsidRPr="009377B9">
              <w:rPr>
                <w:sz w:val="22"/>
                <w:szCs w:val="22"/>
              </w:rPr>
              <w:t>Отслеживание эффективности сопровождения.</w:t>
            </w:r>
          </w:p>
        </w:tc>
      </w:tr>
      <w:tr w:rsidR="00656277" w:rsidRPr="009377B9" w:rsidTr="00656277">
        <w:trPr>
          <w:trHeight w:val="214"/>
        </w:trPr>
        <w:tc>
          <w:tcPr>
            <w:tcW w:w="10031" w:type="dxa"/>
            <w:gridSpan w:val="2"/>
          </w:tcPr>
          <w:p w:rsidR="00656277" w:rsidRPr="009377B9" w:rsidRDefault="00656277" w:rsidP="00656277">
            <w:pPr>
              <w:pStyle w:val="Default"/>
              <w:spacing w:line="276" w:lineRule="auto"/>
              <w:rPr>
                <w:sz w:val="22"/>
                <w:szCs w:val="22"/>
              </w:rPr>
            </w:pPr>
            <w:r w:rsidRPr="009377B9">
              <w:rPr>
                <w:b/>
                <w:bCs/>
                <w:i/>
                <w:iCs/>
                <w:sz w:val="22"/>
                <w:szCs w:val="22"/>
              </w:rPr>
              <w:t>Деятельность по реализации решений ПМПК</w:t>
            </w:r>
          </w:p>
        </w:tc>
      </w:tr>
      <w:tr w:rsidR="00656277" w:rsidRPr="009377B9" w:rsidTr="00656277">
        <w:trPr>
          <w:trHeight w:val="1046"/>
        </w:trPr>
        <w:tc>
          <w:tcPr>
            <w:tcW w:w="5260" w:type="dxa"/>
          </w:tcPr>
          <w:p w:rsidR="00656277" w:rsidRPr="009377B9" w:rsidRDefault="00656277" w:rsidP="00656277">
            <w:pPr>
              <w:pStyle w:val="Default"/>
              <w:spacing w:line="276" w:lineRule="auto"/>
              <w:rPr>
                <w:sz w:val="22"/>
                <w:szCs w:val="22"/>
              </w:rPr>
            </w:pPr>
            <w:r w:rsidRPr="009377B9">
              <w:rPr>
                <w:sz w:val="22"/>
                <w:szCs w:val="22"/>
              </w:rPr>
              <w:t>Сп</w:t>
            </w:r>
            <w:r w:rsidR="001D4EDE">
              <w:rPr>
                <w:sz w:val="22"/>
                <w:szCs w:val="22"/>
              </w:rPr>
              <w:t>ециалисты (психолог, логопед</w:t>
            </w:r>
            <w:r w:rsidRPr="009377B9">
              <w:rPr>
                <w:sz w:val="22"/>
                <w:szCs w:val="22"/>
              </w:rPr>
              <w:t>)</w:t>
            </w:r>
          </w:p>
        </w:tc>
        <w:tc>
          <w:tcPr>
            <w:tcW w:w="4771" w:type="dxa"/>
          </w:tcPr>
          <w:p w:rsidR="00656277" w:rsidRPr="009377B9" w:rsidRDefault="00656277" w:rsidP="00656277">
            <w:pPr>
              <w:pStyle w:val="Default"/>
              <w:spacing w:line="276" w:lineRule="auto"/>
              <w:rPr>
                <w:sz w:val="22"/>
                <w:szCs w:val="22"/>
              </w:rPr>
            </w:pPr>
            <w:r w:rsidRPr="009377B9">
              <w:rPr>
                <w:sz w:val="22"/>
                <w:szCs w:val="22"/>
              </w:rPr>
              <w:t>Проведение коррекционных, развивающих и консультативных мероприятий со школьниками. Проведение групповых и индивидуальных</w:t>
            </w:r>
            <w:r w:rsidR="00017891">
              <w:rPr>
                <w:sz w:val="22"/>
                <w:szCs w:val="22"/>
              </w:rPr>
              <w:t xml:space="preserve"> </w:t>
            </w:r>
            <w:r w:rsidRPr="009377B9">
              <w:rPr>
                <w:sz w:val="22"/>
                <w:szCs w:val="22"/>
              </w:rPr>
              <w:t>консультаций с педагогами и родителями. Консультирование администрации. Планирование совместной работы с педагогами. Просвещение.</w:t>
            </w:r>
          </w:p>
        </w:tc>
      </w:tr>
      <w:tr w:rsidR="00656277" w:rsidRPr="009377B9" w:rsidTr="00656277">
        <w:trPr>
          <w:trHeight w:val="770"/>
        </w:trPr>
        <w:tc>
          <w:tcPr>
            <w:tcW w:w="5260" w:type="dxa"/>
          </w:tcPr>
          <w:p w:rsidR="00656277" w:rsidRPr="009377B9" w:rsidRDefault="00656277" w:rsidP="00656277">
            <w:pPr>
              <w:pStyle w:val="Default"/>
              <w:spacing w:line="276" w:lineRule="auto"/>
              <w:rPr>
                <w:sz w:val="22"/>
                <w:szCs w:val="22"/>
              </w:rPr>
            </w:pPr>
            <w:r w:rsidRPr="009377B9">
              <w:rPr>
                <w:sz w:val="22"/>
                <w:szCs w:val="22"/>
              </w:rPr>
              <w:t>Классный руководитель</w:t>
            </w:r>
          </w:p>
        </w:tc>
        <w:tc>
          <w:tcPr>
            <w:tcW w:w="4771" w:type="dxa"/>
          </w:tcPr>
          <w:p w:rsidR="00656277" w:rsidRPr="009377B9" w:rsidRDefault="00656277" w:rsidP="00656277">
            <w:pPr>
              <w:pStyle w:val="Default"/>
              <w:spacing w:line="276" w:lineRule="auto"/>
              <w:rPr>
                <w:sz w:val="22"/>
                <w:szCs w:val="22"/>
              </w:rPr>
            </w:pPr>
            <w:r w:rsidRPr="009377B9">
              <w:rPr>
                <w:sz w:val="22"/>
                <w:szCs w:val="22"/>
              </w:rPr>
              <w:t xml:space="preserve">Проведение конкретных  форм воспитательной работы в рамках решений консилиума. Консультирование родителей и педагогов-предметников по вопросам  сопровождения школьников. </w:t>
            </w:r>
          </w:p>
        </w:tc>
      </w:tr>
      <w:tr w:rsidR="00656277" w:rsidRPr="009377B9" w:rsidTr="00656277">
        <w:trPr>
          <w:trHeight w:val="1322"/>
        </w:trPr>
        <w:tc>
          <w:tcPr>
            <w:tcW w:w="5260" w:type="dxa"/>
          </w:tcPr>
          <w:p w:rsidR="00656277" w:rsidRPr="009377B9" w:rsidRDefault="00656277" w:rsidP="00656277">
            <w:pPr>
              <w:pStyle w:val="Default"/>
              <w:spacing w:line="276" w:lineRule="auto"/>
              <w:rPr>
                <w:sz w:val="22"/>
                <w:szCs w:val="22"/>
              </w:rPr>
            </w:pPr>
            <w:r w:rsidRPr="009377B9">
              <w:rPr>
                <w:sz w:val="22"/>
                <w:szCs w:val="22"/>
              </w:rPr>
              <w:t>Педагог-предметник</w:t>
            </w:r>
          </w:p>
        </w:tc>
        <w:tc>
          <w:tcPr>
            <w:tcW w:w="4771" w:type="dxa"/>
          </w:tcPr>
          <w:p w:rsidR="00656277" w:rsidRPr="009377B9" w:rsidRDefault="00656277" w:rsidP="00656277">
            <w:pPr>
              <w:pStyle w:val="Default"/>
              <w:spacing w:line="276" w:lineRule="auto"/>
              <w:rPr>
                <w:sz w:val="22"/>
                <w:szCs w:val="22"/>
              </w:rPr>
            </w:pPr>
            <w:r w:rsidRPr="009377B9">
              <w:rPr>
                <w:sz w:val="22"/>
                <w:szCs w:val="22"/>
              </w:rPr>
              <w:t>Разработка индивидуальных стратегий педагогического сопровождения.</w:t>
            </w:r>
          </w:p>
          <w:p w:rsidR="00656277" w:rsidRPr="009377B9" w:rsidRDefault="00656277" w:rsidP="00656277">
            <w:pPr>
              <w:pStyle w:val="Default"/>
              <w:spacing w:line="276" w:lineRule="auto"/>
              <w:rPr>
                <w:sz w:val="22"/>
                <w:szCs w:val="22"/>
              </w:rPr>
            </w:pPr>
            <w:r w:rsidRPr="009377B9">
              <w:rPr>
                <w:sz w:val="22"/>
                <w:szCs w:val="22"/>
              </w:rPr>
              <w:t>Работа с содержательными и методическими аспектами учебных программ.</w:t>
            </w:r>
          </w:p>
          <w:p w:rsidR="00656277" w:rsidRPr="009377B9" w:rsidRDefault="00656277" w:rsidP="00656277">
            <w:pPr>
              <w:pStyle w:val="Default"/>
              <w:spacing w:line="276" w:lineRule="auto"/>
              <w:rPr>
                <w:sz w:val="22"/>
                <w:szCs w:val="22"/>
              </w:rPr>
            </w:pPr>
            <w:r w:rsidRPr="009377B9">
              <w:rPr>
                <w:sz w:val="22"/>
                <w:szCs w:val="22"/>
              </w:rPr>
              <w:t>Консультирование родителей. Участие в методических семинарах, посвященных содержанию сопровождающей педагогической деятельности.</w:t>
            </w:r>
          </w:p>
          <w:p w:rsidR="00656277" w:rsidRPr="009377B9" w:rsidRDefault="00656277" w:rsidP="00656277">
            <w:pPr>
              <w:pStyle w:val="Default"/>
              <w:spacing w:line="276" w:lineRule="auto"/>
              <w:rPr>
                <w:sz w:val="22"/>
                <w:szCs w:val="22"/>
              </w:rPr>
            </w:pPr>
            <w:r w:rsidRPr="009377B9">
              <w:rPr>
                <w:sz w:val="22"/>
                <w:szCs w:val="22"/>
              </w:rPr>
              <w:t>Участие в консультациях, проводимых специалистами, завучем.</w:t>
            </w:r>
          </w:p>
        </w:tc>
      </w:tr>
      <w:tr w:rsidR="00656277" w:rsidRPr="009377B9" w:rsidTr="00656277">
        <w:trPr>
          <w:trHeight w:val="494"/>
        </w:trPr>
        <w:tc>
          <w:tcPr>
            <w:tcW w:w="5260" w:type="dxa"/>
          </w:tcPr>
          <w:p w:rsidR="00656277" w:rsidRPr="009377B9" w:rsidRDefault="004D1695" w:rsidP="00656277">
            <w:pPr>
              <w:pStyle w:val="Default"/>
              <w:spacing w:line="276" w:lineRule="auto"/>
              <w:rPr>
                <w:sz w:val="22"/>
                <w:szCs w:val="22"/>
              </w:rPr>
            </w:pPr>
            <w:r w:rsidRPr="009377B9">
              <w:rPr>
                <w:sz w:val="22"/>
                <w:szCs w:val="22"/>
              </w:rPr>
              <w:t>Зам. директора</w:t>
            </w:r>
            <w:r w:rsidR="00656277" w:rsidRPr="009377B9">
              <w:rPr>
                <w:sz w:val="22"/>
                <w:szCs w:val="22"/>
              </w:rPr>
              <w:t xml:space="preserve"> </w:t>
            </w:r>
          </w:p>
        </w:tc>
        <w:tc>
          <w:tcPr>
            <w:tcW w:w="4771" w:type="dxa"/>
          </w:tcPr>
          <w:p w:rsidR="00656277" w:rsidRPr="009377B9" w:rsidRDefault="00656277" w:rsidP="00656277">
            <w:pPr>
              <w:pStyle w:val="Default"/>
              <w:spacing w:line="276" w:lineRule="auto"/>
              <w:rPr>
                <w:sz w:val="22"/>
                <w:szCs w:val="22"/>
              </w:rPr>
            </w:pPr>
            <w:r w:rsidRPr="009377B9">
              <w:rPr>
                <w:sz w:val="22"/>
                <w:szCs w:val="22"/>
              </w:rPr>
              <w:t>Помощь педагогам в разработке стратегий сопровождения. Консультирование педагогов по методическим и содержательным вопросам.</w:t>
            </w:r>
          </w:p>
        </w:tc>
      </w:tr>
      <w:tr w:rsidR="00656277" w:rsidRPr="009377B9" w:rsidTr="00656277">
        <w:trPr>
          <w:trHeight w:val="770"/>
        </w:trPr>
        <w:tc>
          <w:tcPr>
            <w:tcW w:w="5260" w:type="dxa"/>
          </w:tcPr>
          <w:p w:rsidR="00656277" w:rsidRDefault="00656277" w:rsidP="00656277">
            <w:pPr>
              <w:pStyle w:val="Default"/>
              <w:spacing w:line="276" w:lineRule="auto"/>
              <w:rPr>
                <w:sz w:val="22"/>
                <w:szCs w:val="22"/>
              </w:rPr>
            </w:pPr>
            <w:r w:rsidRPr="009377B9">
              <w:rPr>
                <w:sz w:val="22"/>
                <w:szCs w:val="22"/>
              </w:rPr>
              <w:lastRenderedPageBreak/>
              <w:t>Родители</w:t>
            </w:r>
          </w:p>
          <w:p w:rsidR="00C172B0" w:rsidRPr="009377B9" w:rsidRDefault="00C172B0" w:rsidP="00656277">
            <w:pPr>
              <w:pStyle w:val="Default"/>
              <w:spacing w:line="276" w:lineRule="auto"/>
              <w:rPr>
                <w:sz w:val="22"/>
                <w:szCs w:val="22"/>
              </w:rPr>
            </w:pPr>
          </w:p>
        </w:tc>
        <w:tc>
          <w:tcPr>
            <w:tcW w:w="4771" w:type="dxa"/>
          </w:tcPr>
          <w:p w:rsidR="00C172B0" w:rsidRPr="0096121D" w:rsidRDefault="00C172B0" w:rsidP="00C172B0">
            <w:pPr>
              <w:pStyle w:val="Default"/>
              <w:rPr>
                <w:sz w:val="22"/>
                <w:szCs w:val="22"/>
              </w:rPr>
            </w:pPr>
            <w:r w:rsidRPr="0096121D">
              <w:rPr>
                <w:sz w:val="22"/>
                <w:szCs w:val="22"/>
              </w:rPr>
              <w:t>Участие в консультациях, проводимых специалистами, педагогами, завучем.</w:t>
            </w:r>
          </w:p>
          <w:p w:rsidR="00FE63B2" w:rsidRDefault="00C172B0" w:rsidP="00C172B0">
            <w:pPr>
              <w:pStyle w:val="Default"/>
              <w:spacing w:line="276" w:lineRule="auto"/>
              <w:rPr>
                <w:sz w:val="22"/>
                <w:szCs w:val="22"/>
              </w:rPr>
            </w:pPr>
            <w:r w:rsidRPr="0096121D">
              <w:rPr>
                <w:sz w:val="22"/>
                <w:szCs w:val="22"/>
              </w:rPr>
              <w:t>Сотрудничество  со специалистами, классным руководителем в решении школьных проблем, проблем развития ребенка</w:t>
            </w:r>
          </w:p>
          <w:p w:rsidR="00C172B0" w:rsidRPr="009377B9" w:rsidRDefault="00C172B0" w:rsidP="00C172B0">
            <w:pPr>
              <w:pStyle w:val="Default"/>
              <w:spacing w:line="276" w:lineRule="auto"/>
              <w:rPr>
                <w:sz w:val="22"/>
                <w:szCs w:val="22"/>
              </w:rPr>
            </w:pPr>
          </w:p>
        </w:tc>
      </w:tr>
    </w:tbl>
    <w:p w:rsidR="00656277" w:rsidRPr="009377B9" w:rsidRDefault="00656277" w:rsidP="00656277">
      <w:pPr>
        <w:jc w:val="both"/>
        <w:rPr>
          <w:rFonts w:ascii="Times New Roman" w:hAnsi="Times New Roman" w:cs="Times New Roman"/>
        </w:rPr>
      </w:pPr>
      <w:r w:rsidRPr="009377B9">
        <w:rPr>
          <w:rFonts w:ascii="Times New Roman" w:hAnsi="Times New Roman" w:cs="Times New Roman"/>
          <w:b/>
        </w:rPr>
        <w:t>Содержание коррекционно – развивающей области  представлено следующими обязательными коррекционными курсами</w:t>
      </w:r>
      <w:r w:rsidR="00C172B0">
        <w:rPr>
          <w:rFonts w:ascii="Times New Roman" w:hAnsi="Times New Roman" w:cs="Times New Roman"/>
        </w:rPr>
        <w:t>: «Коррекционно-</w:t>
      </w:r>
      <w:r w:rsidRPr="009377B9">
        <w:rPr>
          <w:rFonts w:ascii="Times New Roman" w:hAnsi="Times New Roman" w:cs="Times New Roman"/>
        </w:rPr>
        <w:t>развивающие занятия (логопедические и психокоррекционные)» (фронтальные</w:t>
      </w:r>
      <w:bookmarkStart w:id="96" w:name="page2431"/>
      <w:bookmarkEnd w:id="96"/>
      <w:r w:rsidRPr="009377B9">
        <w:rPr>
          <w:rFonts w:ascii="Times New Roman" w:hAnsi="Times New Roman" w:cs="Times New Roman"/>
        </w:rPr>
        <w:t xml:space="preserve"> и/или    индивидуальные    занятия),    </w:t>
      </w:r>
    </w:p>
    <w:p w:rsidR="00656277" w:rsidRPr="009377B9" w:rsidRDefault="00656277" w:rsidP="00656277">
      <w:pPr>
        <w:ind w:left="1100"/>
        <w:jc w:val="both"/>
        <w:rPr>
          <w:rFonts w:ascii="Times New Roman" w:hAnsi="Times New Roman" w:cs="Times New Roman"/>
          <w:b/>
          <w:bCs/>
          <w:i/>
          <w:iCs/>
          <w:color w:val="00000A"/>
        </w:rPr>
      </w:pPr>
      <w:r w:rsidRPr="009377B9">
        <w:rPr>
          <w:rFonts w:ascii="Times New Roman" w:hAnsi="Times New Roman" w:cs="Times New Roman"/>
          <w:b/>
          <w:bCs/>
          <w:i/>
          <w:iCs/>
          <w:color w:val="00000A"/>
        </w:rPr>
        <w:t xml:space="preserve">Коррекционный курс </w:t>
      </w:r>
      <w:r w:rsidRPr="009377B9">
        <w:rPr>
          <w:rFonts w:ascii="Times New Roman" w:hAnsi="Times New Roman" w:cs="Times New Roman"/>
          <w:color w:val="00000A"/>
        </w:rPr>
        <w:t>«</w:t>
      </w:r>
      <w:r w:rsidRPr="009377B9">
        <w:rPr>
          <w:rFonts w:ascii="Times New Roman" w:hAnsi="Times New Roman" w:cs="Times New Roman"/>
          <w:b/>
          <w:bCs/>
          <w:i/>
          <w:iCs/>
          <w:color w:val="00000A"/>
        </w:rPr>
        <w:t>Коррекционно-развивающие занятия</w:t>
      </w:r>
    </w:p>
    <w:p w:rsidR="00294722" w:rsidRPr="0088191E" w:rsidRDefault="00656277" w:rsidP="0088191E">
      <w:pPr>
        <w:ind w:left="2220"/>
        <w:jc w:val="both"/>
        <w:rPr>
          <w:rFonts w:ascii="Times New Roman" w:hAnsi="Times New Roman" w:cs="Times New Roman"/>
          <w:b/>
          <w:bCs/>
          <w:i/>
          <w:iCs/>
          <w:color w:val="00000A"/>
        </w:rPr>
      </w:pPr>
      <w:r w:rsidRPr="009377B9">
        <w:rPr>
          <w:rFonts w:ascii="Times New Roman" w:hAnsi="Times New Roman" w:cs="Times New Roman"/>
          <w:b/>
          <w:bCs/>
          <w:i/>
          <w:iCs/>
          <w:color w:val="00000A"/>
        </w:rPr>
        <w:t>(логопед</w:t>
      </w:r>
      <w:r w:rsidR="0088191E">
        <w:rPr>
          <w:rFonts w:ascii="Times New Roman" w:hAnsi="Times New Roman" w:cs="Times New Roman"/>
          <w:b/>
          <w:bCs/>
          <w:i/>
          <w:iCs/>
          <w:color w:val="00000A"/>
        </w:rPr>
        <w:t>ические и психокоррекционные)».</w:t>
      </w:r>
    </w:p>
    <w:p w:rsidR="00656277" w:rsidRPr="009377B9" w:rsidRDefault="00656277" w:rsidP="00656277">
      <w:pPr>
        <w:ind w:left="3260"/>
        <w:jc w:val="both"/>
        <w:rPr>
          <w:rFonts w:ascii="Times New Roman" w:hAnsi="Times New Roman" w:cs="Times New Roman"/>
          <w:b/>
          <w:bCs/>
        </w:rPr>
      </w:pPr>
      <w:r w:rsidRPr="009377B9">
        <w:rPr>
          <w:rFonts w:ascii="Times New Roman" w:hAnsi="Times New Roman" w:cs="Times New Roman"/>
          <w:b/>
          <w:bCs/>
        </w:rPr>
        <w:t>Логопедические занятия</w:t>
      </w:r>
    </w:p>
    <w:p w:rsidR="00656277" w:rsidRPr="009377B9" w:rsidRDefault="00656277" w:rsidP="00656277">
      <w:pPr>
        <w:ind w:firstLine="709"/>
        <w:jc w:val="both"/>
        <w:rPr>
          <w:rFonts w:ascii="Times New Roman" w:hAnsi="Times New Roman" w:cs="Times New Roman"/>
        </w:rPr>
      </w:pPr>
      <w:r w:rsidRPr="009377B9">
        <w:rPr>
          <w:rFonts w:ascii="Times New Roman" w:hAnsi="Times New Roman" w:cs="Times New Roman"/>
          <w:b/>
          <w:bCs/>
        </w:rPr>
        <w:t xml:space="preserve">Цель </w:t>
      </w:r>
      <w:r w:rsidRPr="009377B9">
        <w:rPr>
          <w:rFonts w:ascii="Times New Roman" w:hAnsi="Times New Roman" w:cs="Times New Roman"/>
        </w:rPr>
        <w:t>логопедических занятий состоит в диагностике,</w:t>
      </w:r>
      <w:r w:rsidRPr="009377B9">
        <w:rPr>
          <w:rFonts w:ascii="Times New Roman" w:hAnsi="Times New Roman" w:cs="Times New Roman"/>
          <w:b/>
          <w:bCs/>
        </w:rPr>
        <w:t xml:space="preserve"> </w:t>
      </w:r>
      <w:r w:rsidRPr="009377B9">
        <w:rPr>
          <w:rFonts w:ascii="Times New Roman" w:hAnsi="Times New Roman" w:cs="Times New Roman"/>
        </w:rPr>
        <w:t>коррекции и</w:t>
      </w:r>
      <w:r w:rsidRPr="009377B9">
        <w:rPr>
          <w:rFonts w:ascii="Times New Roman" w:hAnsi="Times New Roman" w:cs="Times New Roman"/>
          <w:b/>
          <w:bCs/>
        </w:rPr>
        <w:t xml:space="preserve"> </w:t>
      </w:r>
      <w:r w:rsidRPr="009377B9">
        <w:rPr>
          <w:rFonts w:ascii="Times New Roman" w:hAnsi="Times New Roman" w:cs="Times New Roman"/>
        </w:rPr>
        <w:t>развитии всех сторон речи (фонетико-фонематической, лексико-грамматической, синтаксической), связной речи.</w:t>
      </w:r>
    </w:p>
    <w:p w:rsidR="00656277" w:rsidRPr="009377B9" w:rsidRDefault="00656277" w:rsidP="00656277">
      <w:pPr>
        <w:spacing w:after="0"/>
        <w:ind w:left="720"/>
        <w:jc w:val="both"/>
        <w:rPr>
          <w:rFonts w:ascii="Times New Roman" w:hAnsi="Times New Roman" w:cs="Times New Roman"/>
        </w:rPr>
      </w:pPr>
      <w:r w:rsidRPr="009377B9">
        <w:rPr>
          <w:rFonts w:ascii="Times New Roman" w:hAnsi="Times New Roman" w:cs="Times New Roman"/>
        </w:rPr>
        <w:t xml:space="preserve">Основными </w:t>
      </w:r>
      <w:r w:rsidRPr="009377B9">
        <w:rPr>
          <w:rFonts w:ascii="Times New Roman" w:hAnsi="Times New Roman" w:cs="Times New Roman"/>
          <w:b/>
          <w:bCs/>
        </w:rPr>
        <w:t>направлениями</w:t>
      </w:r>
      <w:r w:rsidRPr="009377B9">
        <w:rPr>
          <w:rFonts w:ascii="Times New Roman" w:hAnsi="Times New Roman" w:cs="Times New Roman"/>
        </w:rPr>
        <w:t xml:space="preserve"> логопедической работы является:</w:t>
      </w:r>
    </w:p>
    <w:p w:rsidR="00656277" w:rsidRPr="009377B9" w:rsidRDefault="00656277" w:rsidP="00656277">
      <w:pPr>
        <w:spacing w:after="0"/>
        <w:jc w:val="both"/>
        <w:rPr>
          <w:rFonts w:ascii="Times New Roman" w:hAnsi="Times New Roman" w:cs="Times New Roman"/>
        </w:rPr>
      </w:pPr>
      <w:r w:rsidRPr="009377B9">
        <w:rPr>
          <w:rFonts w:ascii="Times New Roman" w:hAnsi="Times New Roman" w:cs="Times New Roman"/>
        </w:rPr>
        <w:t>-</w:t>
      </w:r>
      <w:r w:rsidRPr="009377B9">
        <w:rPr>
          <w:rFonts w:ascii="Times New Roman" w:hAnsi="Times New Roman" w:cs="Times New Roman"/>
          <w:bCs/>
          <w:i/>
        </w:rPr>
        <w:t>диагностика</w:t>
      </w:r>
      <w:r w:rsidRPr="009377B9">
        <w:rPr>
          <w:rFonts w:ascii="Times New Roman" w:hAnsi="Times New Roman" w:cs="Times New Roman"/>
          <w:i/>
        </w:rPr>
        <w:tab/>
      </w:r>
      <w:r w:rsidRPr="009377B9">
        <w:rPr>
          <w:rFonts w:ascii="Times New Roman" w:hAnsi="Times New Roman" w:cs="Times New Roman"/>
          <w:bCs/>
          <w:i/>
        </w:rPr>
        <w:t>и    коррекция    звукопроизношения</w:t>
      </w:r>
      <w:r w:rsidRPr="009377B9">
        <w:rPr>
          <w:rFonts w:ascii="Times New Roman" w:hAnsi="Times New Roman" w:cs="Times New Roman"/>
          <w:b/>
          <w:bCs/>
        </w:rPr>
        <w:t xml:space="preserve">    </w:t>
      </w:r>
      <w:r w:rsidRPr="009377B9">
        <w:rPr>
          <w:rFonts w:ascii="Times New Roman" w:hAnsi="Times New Roman" w:cs="Times New Roman"/>
        </w:rPr>
        <w:t>(постановка, автоматизация и дифференциация звуков речи);</w:t>
      </w:r>
    </w:p>
    <w:p w:rsidR="00656277" w:rsidRPr="009377B9" w:rsidRDefault="00656277" w:rsidP="00656277">
      <w:pPr>
        <w:spacing w:after="0"/>
        <w:jc w:val="both"/>
        <w:rPr>
          <w:rFonts w:ascii="Times New Roman" w:hAnsi="Times New Roman" w:cs="Times New Roman"/>
        </w:rPr>
      </w:pPr>
      <w:r w:rsidRPr="009377B9">
        <w:rPr>
          <w:rFonts w:ascii="Times New Roman" w:hAnsi="Times New Roman" w:cs="Times New Roman"/>
          <w:bCs/>
          <w:i/>
        </w:rPr>
        <w:t>-диагностика  и  коррекция  лексической  стороны  речи</w:t>
      </w:r>
      <w:r w:rsidRPr="009377B9">
        <w:rPr>
          <w:rFonts w:ascii="Times New Roman" w:hAnsi="Times New Roman" w:cs="Times New Roman"/>
          <w:b/>
          <w:bCs/>
        </w:rPr>
        <w:t xml:space="preserve">  (</w:t>
      </w:r>
      <w:r w:rsidRPr="009377B9">
        <w:rPr>
          <w:rFonts w:ascii="Times New Roman" w:hAnsi="Times New Roman" w:cs="Times New Roman"/>
        </w:rPr>
        <w:t>обогащение  словаря, его расширение и уточнение);</w:t>
      </w:r>
    </w:p>
    <w:p w:rsidR="00656277" w:rsidRPr="009377B9" w:rsidRDefault="00656277" w:rsidP="00656277">
      <w:pPr>
        <w:tabs>
          <w:tab w:val="left" w:pos="2740"/>
        </w:tabs>
        <w:spacing w:after="0"/>
        <w:jc w:val="both"/>
        <w:rPr>
          <w:rFonts w:ascii="Times New Roman" w:hAnsi="Times New Roman" w:cs="Times New Roman"/>
        </w:rPr>
      </w:pPr>
      <w:r w:rsidRPr="009377B9">
        <w:rPr>
          <w:rFonts w:ascii="Times New Roman" w:hAnsi="Times New Roman" w:cs="Times New Roman"/>
          <w:bCs/>
          <w:i/>
        </w:rPr>
        <w:t>-диагностика</w:t>
      </w:r>
      <w:r w:rsidRPr="009377B9">
        <w:rPr>
          <w:rFonts w:ascii="Times New Roman" w:hAnsi="Times New Roman" w:cs="Times New Roman"/>
          <w:i/>
        </w:rPr>
        <w:tab/>
      </w:r>
      <w:r w:rsidRPr="009377B9">
        <w:rPr>
          <w:rFonts w:ascii="Times New Roman" w:hAnsi="Times New Roman" w:cs="Times New Roman"/>
          <w:bCs/>
          <w:i/>
        </w:rPr>
        <w:t xml:space="preserve">и    коррекция    грамматического    строя    речи </w:t>
      </w:r>
      <w:r w:rsidRPr="009377B9">
        <w:rPr>
          <w:rFonts w:ascii="Times New Roman" w:hAnsi="Times New Roman" w:cs="Times New Roman"/>
        </w:rPr>
        <w:t>(синтаксической   структуры   речевых   высказываний,   словоизменения   и словообразования);</w:t>
      </w:r>
    </w:p>
    <w:p w:rsidR="00656277" w:rsidRPr="009377B9" w:rsidRDefault="00656277" w:rsidP="00656277">
      <w:pPr>
        <w:spacing w:after="0"/>
        <w:jc w:val="both"/>
        <w:rPr>
          <w:rFonts w:ascii="Times New Roman" w:hAnsi="Times New Roman" w:cs="Times New Roman"/>
        </w:rPr>
      </w:pPr>
      <w:r w:rsidRPr="009377B9">
        <w:rPr>
          <w:rFonts w:ascii="Times New Roman" w:hAnsi="Times New Roman" w:cs="Times New Roman"/>
          <w:bCs/>
          <w:i/>
        </w:rPr>
        <w:t>-коррекция  диалогической  и  формирование  монологической  форм речи, развитие коммуникативной функции речи</w:t>
      </w:r>
      <w:r w:rsidRPr="009377B9">
        <w:rPr>
          <w:rFonts w:ascii="Times New Roman" w:hAnsi="Times New Roman" w:cs="Times New Roman"/>
          <w:b/>
          <w:bCs/>
        </w:rPr>
        <w:t xml:space="preserve">  </w:t>
      </w:r>
      <w:r w:rsidRPr="009377B9">
        <w:rPr>
          <w:rFonts w:ascii="Times New Roman" w:hAnsi="Times New Roman" w:cs="Times New Roman"/>
        </w:rPr>
        <w:t>(развитие навыков</w:t>
      </w:r>
      <w:r w:rsidRPr="009377B9">
        <w:rPr>
          <w:rFonts w:ascii="Times New Roman" w:hAnsi="Times New Roman" w:cs="Times New Roman"/>
          <w:b/>
          <w:bCs/>
        </w:rPr>
        <w:t xml:space="preserve"> </w:t>
      </w:r>
      <w:r w:rsidRPr="009377B9">
        <w:rPr>
          <w:rFonts w:ascii="Times New Roman" w:hAnsi="Times New Roman" w:cs="Times New Roman"/>
        </w:rPr>
        <w:t>диалогической и монологической речи, формирование связной речи,  повышение речевой мотивации, обогащение речевого опыта);</w:t>
      </w:r>
    </w:p>
    <w:p w:rsidR="00656277" w:rsidRPr="009377B9" w:rsidRDefault="00656277" w:rsidP="00656277">
      <w:pPr>
        <w:spacing w:after="0"/>
        <w:jc w:val="both"/>
        <w:rPr>
          <w:rFonts w:ascii="Times New Roman" w:hAnsi="Times New Roman" w:cs="Times New Roman"/>
          <w:i/>
        </w:rPr>
      </w:pPr>
      <w:r w:rsidRPr="009377B9">
        <w:rPr>
          <w:rFonts w:ascii="Times New Roman" w:hAnsi="Times New Roman" w:cs="Times New Roman"/>
          <w:bCs/>
          <w:i/>
        </w:rPr>
        <w:t>-коррекция нарушений чтения и письма</w:t>
      </w:r>
      <w:r w:rsidRPr="009377B9">
        <w:rPr>
          <w:rFonts w:ascii="Times New Roman" w:hAnsi="Times New Roman" w:cs="Times New Roman"/>
          <w:i/>
        </w:rPr>
        <w:t>;</w:t>
      </w:r>
    </w:p>
    <w:p w:rsidR="00656277" w:rsidRPr="009377B9" w:rsidRDefault="00656277" w:rsidP="00656277">
      <w:pPr>
        <w:spacing w:after="0"/>
        <w:jc w:val="both"/>
        <w:rPr>
          <w:rFonts w:ascii="Times New Roman" w:hAnsi="Times New Roman" w:cs="Times New Roman"/>
          <w:i/>
        </w:rPr>
      </w:pPr>
      <w:r w:rsidRPr="009377B9">
        <w:rPr>
          <w:rFonts w:ascii="Times New Roman" w:hAnsi="Times New Roman" w:cs="Times New Roman"/>
          <w:bCs/>
          <w:i/>
        </w:rPr>
        <w:t>-расширение представлений об окружающей действительности</w:t>
      </w:r>
      <w:r w:rsidRPr="009377B9">
        <w:rPr>
          <w:rFonts w:ascii="Times New Roman" w:hAnsi="Times New Roman" w:cs="Times New Roman"/>
          <w:i/>
        </w:rPr>
        <w:t>;</w:t>
      </w:r>
    </w:p>
    <w:p w:rsidR="00656277" w:rsidRPr="009377B9" w:rsidRDefault="00656277" w:rsidP="00656277">
      <w:pPr>
        <w:spacing w:after="0"/>
        <w:jc w:val="both"/>
        <w:rPr>
          <w:rFonts w:ascii="Times New Roman" w:hAnsi="Times New Roman" w:cs="Times New Roman"/>
        </w:rPr>
      </w:pPr>
      <w:r w:rsidRPr="009377B9">
        <w:rPr>
          <w:rFonts w:ascii="Times New Roman" w:hAnsi="Times New Roman" w:cs="Times New Roman"/>
          <w:bCs/>
          <w:i/>
        </w:rPr>
        <w:t>-развитие познавательной сферы</w:t>
      </w:r>
      <w:r w:rsidRPr="009377B9">
        <w:rPr>
          <w:rFonts w:ascii="Times New Roman" w:hAnsi="Times New Roman" w:cs="Times New Roman"/>
          <w:b/>
          <w:bCs/>
        </w:rPr>
        <w:t xml:space="preserve"> </w:t>
      </w:r>
      <w:r w:rsidRPr="009377B9">
        <w:rPr>
          <w:rFonts w:ascii="Times New Roman" w:hAnsi="Times New Roman" w:cs="Times New Roman"/>
        </w:rPr>
        <w:t>(мышления,</w:t>
      </w:r>
      <w:r w:rsidRPr="009377B9">
        <w:rPr>
          <w:rFonts w:ascii="Times New Roman" w:hAnsi="Times New Roman" w:cs="Times New Roman"/>
          <w:b/>
          <w:bCs/>
        </w:rPr>
        <w:t xml:space="preserve"> </w:t>
      </w:r>
      <w:r w:rsidRPr="009377B9">
        <w:rPr>
          <w:rFonts w:ascii="Times New Roman" w:hAnsi="Times New Roman" w:cs="Times New Roman"/>
        </w:rPr>
        <w:t>памяти,</w:t>
      </w:r>
      <w:r w:rsidRPr="009377B9">
        <w:rPr>
          <w:rFonts w:ascii="Times New Roman" w:hAnsi="Times New Roman" w:cs="Times New Roman"/>
          <w:b/>
          <w:bCs/>
        </w:rPr>
        <w:t xml:space="preserve"> </w:t>
      </w:r>
      <w:r w:rsidRPr="009377B9">
        <w:rPr>
          <w:rFonts w:ascii="Times New Roman" w:hAnsi="Times New Roman" w:cs="Times New Roman"/>
        </w:rPr>
        <w:t>внимания и др</w:t>
      </w:r>
      <w:r w:rsidR="0088191E">
        <w:rPr>
          <w:rFonts w:ascii="Times New Roman" w:hAnsi="Times New Roman" w:cs="Times New Roman"/>
        </w:rPr>
        <w:t>угих познавательных процессов).</w:t>
      </w:r>
    </w:p>
    <w:p w:rsidR="00656277" w:rsidRPr="009377B9" w:rsidRDefault="00656277" w:rsidP="00656277">
      <w:pPr>
        <w:ind w:left="2880"/>
        <w:jc w:val="both"/>
        <w:rPr>
          <w:rFonts w:ascii="Times New Roman" w:hAnsi="Times New Roman" w:cs="Times New Roman"/>
          <w:b/>
          <w:bCs/>
        </w:rPr>
      </w:pPr>
      <w:r w:rsidRPr="009377B9">
        <w:rPr>
          <w:rFonts w:ascii="Times New Roman" w:hAnsi="Times New Roman" w:cs="Times New Roman"/>
          <w:b/>
          <w:bCs/>
        </w:rPr>
        <w:t>Психокоррекционные занятия</w:t>
      </w:r>
    </w:p>
    <w:p w:rsidR="00656277" w:rsidRPr="009377B9" w:rsidRDefault="00656277" w:rsidP="00656277">
      <w:pPr>
        <w:ind w:firstLine="720"/>
        <w:jc w:val="both"/>
        <w:rPr>
          <w:rFonts w:ascii="Times New Roman" w:hAnsi="Times New Roman" w:cs="Times New Roman"/>
        </w:rPr>
      </w:pPr>
      <w:r w:rsidRPr="009377B9">
        <w:rPr>
          <w:rFonts w:ascii="Times New Roman" w:hAnsi="Times New Roman" w:cs="Times New Roman"/>
          <w:b/>
          <w:bCs/>
        </w:rPr>
        <w:t xml:space="preserve">Цель </w:t>
      </w:r>
      <w:r w:rsidRPr="009377B9">
        <w:rPr>
          <w:rFonts w:ascii="Times New Roman" w:hAnsi="Times New Roman" w:cs="Times New Roman"/>
        </w:rPr>
        <w:t>психокорреционных занятий заключается в применении разных</w:t>
      </w:r>
      <w:r w:rsidRPr="009377B9">
        <w:rPr>
          <w:rFonts w:ascii="Times New Roman" w:hAnsi="Times New Roman" w:cs="Times New Roman"/>
          <w:b/>
          <w:bCs/>
        </w:rPr>
        <w:t xml:space="preserve"> </w:t>
      </w:r>
      <w:r w:rsidRPr="009377B9">
        <w:rPr>
          <w:rFonts w:ascii="Times New Roman" w:hAnsi="Times New Roman" w:cs="Times New Roman"/>
        </w:rPr>
        <w:t>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656277" w:rsidRPr="009377B9" w:rsidRDefault="00656277" w:rsidP="00656277">
      <w:pPr>
        <w:ind w:left="720"/>
        <w:jc w:val="both"/>
        <w:rPr>
          <w:rFonts w:ascii="Times New Roman" w:hAnsi="Times New Roman" w:cs="Times New Roman"/>
        </w:rPr>
      </w:pPr>
      <w:r w:rsidRPr="009377B9">
        <w:rPr>
          <w:rFonts w:ascii="Times New Roman" w:hAnsi="Times New Roman" w:cs="Times New Roman"/>
        </w:rPr>
        <w:t xml:space="preserve">Основные </w:t>
      </w:r>
      <w:r w:rsidRPr="009377B9">
        <w:rPr>
          <w:rFonts w:ascii="Times New Roman" w:hAnsi="Times New Roman" w:cs="Times New Roman"/>
          <w:b/>
          <w:bCs/>
        </w:rPr>
        <w:t>направления</w:t>
      </w:r>
      <w:r w:rsidRPr="009377B9">
        <w:rPr>
          <w:rFonts w:ascii="Times New Roman" w:hAnsi="Times New Roman" w:cs="Times New Roman"/>
        </w:rPr>
        <w:t xml:space="preserve"> работы:</w:t>
      </w:r>
    </w:p>
    <w:p w:rsidR="00656277" w:rsidRPr="009377B9" w:rsidRDefault="00656277" w:rsidP="00656277">
      <w:pPr>
        <w:spacing w:after="0"/>
        <w:jc w:val="both"/>
        <w:rPr>
          <w:rFonts w:ascii="Times New Roman" w:hAnsi="Times New Roman" w:cs="Times New Roman"/>
        </w:rPr>
      </w:pPr>
      <w:bookmarkStart w:id="97" w:name="page2451"/>
      <w:r w:rsidRPr="009377B9">
        <w:rPr>
          <w:rFonts w:ascii="Times New Roman" w:hAnsi="Times New Roman" w:cs="Times New Roman"/>
          <w:bCs/>
          <w:i/>
        </w:rPr>
        <w:t xml:space="preserve">   </w:t>
      </w:r>
      <w:bookmarkEnd w:id="97"/>
      <w:r w:rsidRPr="009377B9">
        <w:rPr>
          <w:rFonts w:ascii="Times New Roman" w:hAnsi="Times New Roman" w:cs="Times New Roman"/>
          <w:bCs/>
          <w:i/>
        </w:rPr>
        <w:t xml:space="preserve">-диагностика и развитие познавательной </w:t>
      </w:r>
      <w:proofErr w:type="gramStart"/>
      <w:r w:rsidRPr="009377B9">
        <w:rPr>
          <w:rFonts w:ascii="Times New Roman" w:hAnsi="Times New Roman" w:cs="Times New Roman"/>
          <w:bCs/>
          <w:i/>
        </w:rPr>
        <w:t>сферы</w:t>
      </w:r>
      <w:proofErr w:type="gramEnd"/>
      <w:r w:rsidRPr="009377B9">
        <w:rPr>
          <w:rFonts w:ascii="Times New Roman" w:hAnsi="Times New Roman" w:cs="Times New Roman"/>
          <w:bCs/>
          <w:i/>
        </w:rPr>
        <w:t xml:space="preserve"> и целенаправленное формирование  высших  психических  функций</w:t>
      </w:r>
      <w:r w:rsidRPr="009377B9">
        <w:rPr>
          <w:rFonts w:ascii="Times New Roman" w:hAnsi="Times New Roman" w:cs="Times New Roman"/>
          <w:b/>
          <w:bCs/>
        </w:rPr>
        <w:t xml:space="preserve">  </w:t>
      </w:r>
      <w:r w:rsidRPr="009377B9">
        <w:rPr>
          <w:rFonts w:ascii="Times New Roman" w:hAnsi="Times New Roman" w:cs="Times New Roman"/>
        </w:rPr>
        <w:t>(формирование  учебной мотивации, активизация сенсорно-перцептивной, мнемической и мыслительной деятельности);</w:t>
      </w:r>
    </w:p>
    <w:p w:rsidR="00656277" w:rsidRPr="009377B9" w:rsidRDefault="00656277" w:rsidP="00656277">
      <w:pPr>
        <w:tabs>
          <w:tab w:val="left" w:pos="2620"/>
        </w:tabs>
        <w:spacing w:after="0"/>
        <w:jc w:val="both"/>
        <w:rPr>
          <w:rFonts w:ascii="Times New Roman" w:hAnsi="Times New Roman" w:cs="Times New Roman"/>
        </w:rPr>
      </w:pPr>
      <w:r w:rsidRPr="009377B9">
        <w:rPr>
          <w:rFonts w:ascii="Times New Roman" w:hAnsi="Times New Roman" w:cs="Times New Roman"/>
          <w:bCs/>
          <w:i/>
        </w:rPr>
        <w:t>-диагностика</w:t>
      </w:r>
      <w:r w:rsidRPr="009377B9">
        <w:rPr>
          <w:rFonts w:ascii="Times New Roman" w:hAnsi="Times New Roman" w:cs="Times New Roman"/>
          <w:i/>
        </w:rPr>
        <w:t xml:space="preserve"> </w:t>
      </w:r>
      <w:r w:rsidRPr="009377B9">
        <w:rPr>
          <w:rFonts w:ascii="Times New Roman" w:hAnsi="Times New Roman" w:cs="Times New Roman"/>
          <w:bCs/>
          <w:i/>
        </w:rPr>
        <w:t xml:space="preserve">и   развитие   эмоционально-личностной   сферы   и коррекция  ее  недостатков </w:t>
      </w:r>
      <w:r w:rsidRPr="009377B9">
        <w:rPr>
          <w:rFonts w:ascii="Times New Roman" w:hAnsi="Times New Roman" w:cs="Times New Roman"/>
          <w:b/>
          <w:bCs/>
        </w:rPr>
        <w:t xml:space="preserve"> </w:t>
      </w:r>
      <w:r w:rsidRPr="009377B9">
        <w:rPr>
          <w:rFonts w:ascii="Times New Roman" w:hAnsi="Times New Roman" w:cs="Times New Roman"/>
        </w:rPr>
        <w:t>(гармонизация  пихоэмоционального  состояния)</w:t>
      </w:r>
    </w:p>
    <w:p w:rsidR="00656277" w:rsidRPr="009377B9" w:rsidRDefault="00656277" w:rsidP="00656277">
      <w:pPr>
        <w:spacing w:after="0"/>
        <w:jc w:val="both"/>
        <w:rPr>
          <w:rFonts w:ascii="Times New Roman" w:hAnsi="Times New Roman" w:cs="Times New Roman"/>
        </w:rPr>
      </w:pPr>
      <w:r w:rsidRPr="009377B9">
        <w:rPr>
          <w:rFonts w:ascii="Times New Roman" w:hAnsi="Times New Roman" w:cs="Times New Roman"/>
          <w:b/>
          <w:bCs/>
        </w:rPr>
        <w:t>-</w:t>
      </w:r>
      <w:r w:rsidRPr="009377B9">
        <w:rPr>
          <w:rFonts w:ascii="Times New Roman" w:hAnsi="Times New Roman" w:cs="Times New Roman"/>
          <w:bCs/>
          <w:i/>
        </w:rPr>
        <w:t>диагностика и развитие коммуникативной сферы и социальной интеграции</w:t>
      </w:r>
      <w:r w:rsidRPr="009377B9">
        <w:rPr>
          <w:rFonts w:ascii="Times New Roman" w:hAnsi="Times New Roman" w:cs="Times New Roman"/>
        </w:rPr>
        <w:t xml:space="preserve"> (развитие способности к эмпатии,</w:t>
      </w:r>
      <w:r w:rsidRPr="009377B9">
        <w:rPr>
          <w:rFonts w:ascii="Times New Roman" w:hAnsi="Times New Roman" w:cs="Times New Roman"/>
          <w:b/>
          <w:bCs/>
        </w:rPr>
        <w:t xml:space="preserve"> </w:t>
      </w:r>
      <w:r w:rsidRPr="009377B9">
        <w:rPr>
          <w:rFonts w:ascii="Times New Roman" w:hAnsi="Times New Roman" w:cs="Times New Roman"/>
        </w:rPr>
        <w:t>сопереживанию);</w:t>
      </w:r>
    </w:p>
    <w:p w:rsidR="00656277" w:rsidRPr="009377B9" w:rsidRDefault="00656277" w:rsidP="00656277">
      <w:pPr>
        <w:spacing w:after="0"/>
        <w:jc w:val="both"/>
        <w:rPr>
          <w:rFonts w:ascii="Times New Roman" w:hAnsi="Times New Roman" w:cs="Times New Roman"/>
          <w:bCs/>
          <w:i/>
        </w:rPr>
      </w:pPr>
      <w:r w:rsidRPr="009377B9">
        <w:rPr>
          <w:rFonts w:ascii="Times New Roman" w:hAnsi="Times New Roman" w:cs="Times New Roman"/>
          <w:bCs/>
          <w:i/>
        </w:rPr>
        <w:t xml:space="preserve">-формирование продуктивных видов взаимодействия с окружающими </w:t>
      </w:r>
      <w:r w:rsidRPr="009377B9">
        <w:rPr>
          <w:rFonts w:ascii="Times New Roman" w:hAnsi="Times New Roman" w:cs="Times New Roman"/>
        </w:rPr>
        <w:t xml:space="preserve">(в  семье,  классе),  </w:t>
      </w:r>
      <w:proofErr w:type="gramStart"/>
      <w:r w:rsidRPr="009377B9">
        <w:rPr>
          <w:rFonts w:ascii="Times New Roman" w:hAnsi="Times New Roman" w:cs="Times New Roman"/>
          <w:i/>
        </w:rPr>
        <w:t>-</w:t>
      </w:r>
      <w:r w:rsidRPr="009377B9">
        <w:rPr>
          <w:rFonts w:ascii="Times New Roman" w:hAnsi="Times New Roman" w:cs="Times New Roman"/>
          <w:bCs/>
          <w:i/>
        </w:rPr>
        <w:t>п</w:t>
      </w:r>
      <w:proofErr w:type="gramEnd"/>
      <w:r w:rsidRPr="009377B9">
        <w:rPr>
          <w:rFonts w:ascii="Times New Roman" w:hAnsi="Times New Roman" w:cs="Times New Roman"/>
          <w:bCs/>
          <w:i/>
        </w:rPr>
        <w:t>овышение  социального  статуса  обучающегося  в коллективе, формирование и развитие навыков социального поведения;</w:t>
      </w:r>
    </w:p>
    <w:p w:rsidR="00656277" w:rsidRPr="009377B9" w:rsidRDefault="00656277" w:rsidP="00656277">
      <w:pPr>
        <w:spacing w:after="0"/>
        <w:jc w:val="both"/>
        <w:rPr>
          <w:rFonts w:ascii="Times New Roman" w:hAnsi="Times New Roman" w:cs="Times New Roman"/>
          <w:b/>
          <w:bCs/>
        </w:rPr>
      </w:pPr>
      <w:r w:rsidRPr="009377B9">
        <w:rPr>
          <w:rFonts w:ascii="Times New Roman" w:hAnsi="Times New Roman" w:cs="Times New Roman"/>
          <w:bCs/>
          <w:i/>
        </w:rPr>
        <w:lastRenderedPageBreak/>
        <w:t xml:space="preserve">-формирование произвольной регуляции деятельности и поведения </w:t>
      </w:r>
      <w:r w:rsidRPr="009377B9">
        <w:rPr>
          <w:rFonts w:ascii="Times New Roman" w:hAnsi="Times New Roman" w:cs="Times New Roman"/>
        </w:rPr>
        <w:t>(развитие произвольной регуляции деятельности и поведения, формирование способности к планированию и контролю)</w:t>
      </w:r>
      <w:r w:rsidRPr="009377B9">
        <w:rPr>
          <w:rFonts w:ascii="Times New Roman" w:hAnsi="Times New Roman" w:cs="Times New Roman"/>
          <w:b/>
          <w:bCs/>
        </w:rPr>
        <w:t>.</w:t>
      </w:r>
    </w:p>
    <w:p w:rsidR="00656277" w:rsidRPr="009377B9" w:rsidRDefault="00656277" w:rsidP="00656277">
      <w:pPr>
        <w:spacing w:after="0"/>
        <w:jc w:val="both"/>
        <w:rPr>
          <w:rFonts w:ascii="Times New Roman" w:hAnsi="Times New Roman" w:cs="Times New Roman"/>
        </w:rPr>
      </w:pPr>
    </w:p>
    <w:p w:rsidR="00656277" w:rsidRPr="009377B9" w:rsidRDefault="00656277" w:rsidP="00FE63B2">
      <w:pPr>
        <w:spacing w:after="0"/>
        <w:ind w:firstLine="709"/>
        <w:jc w:val="both"/>
        <w:rPr>
          <w:rFonts w:ascii="Times New Roman" w:hAnsi="Times New Roman" w:cs="Times New Roman"/>
        </w:rPr>
      </w:pPr>
      <w:r w:rsidRPr="009377B9">
        <w:rPr>
          <w:rFonts w:ascii="Times New Roman" w:hAnsi="Times New Roman" w:cs="Times New Roman"/>
        </w:rPr>
        <w:t>Содержание коррекционно-развивающей области м</w:t>
      </w:r>
      <w:r w:rsidR="00FE63B2" w:rsidRPr="009377B9">
        <w:rPr>
          <w:rFonts w:ascii="Times New Roman" w:hAnsi="Times New Roman" w:cs="Times New Roman"/>
        </w:rPr>
        <w:t>ож</w:t>
      </w:r>
      <w:r w:rsidR="001D4EDE">
        <w:rPr>
          <w:rFonts w:ascii="Times New Roman" w:hAnsi="Times New Roman" w:cs="Times New Roman"/>
        </w:rPr>
        <w:t>ет быть дополнено МАОУ СОШ № 23</w:t>
      </w:r>
      <w:r w:rsidRPr="009377B9">
        <w:rPr>
          <w:rFonts w:ascii="Times New Roman" w:hAnsi="Times New Roman" w:cs="Times New Roman"/>
        </w:rPr>
        <w:t xml:space="preserve"> самостоятельно на основании рекомендаций ПМПК, ИПР обучающихся с ЗПР.</w:t>
      </w:r>
    </w:p>
    <w:p w:rsidR="00656277" w:rsidRPr="009377B9" w:rsidRDefault="00656277" w:rsidP="00FE63B2">
      <w:pPr>
        <w:spacing w:after="0"/>
        <w:ind w:firstLine="709"/>
        <w:jc w:val="both"/>
        <w:rPr>
          <w:rFonts w:ascii="Times New Roman" w:hAnsi="Times New Roman" w:cs="Times New Roman"/>
        </w:rPr>
      </w:pPr>
      <w:r w:rsidRPr="009377B9">
        <w:rPr>
          <w:rFonts w:ascii="Times New Roman" w:hAnsi="Times New Roman" w:cs="Times New Roman"/>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школой, исходя из психофизических особенностей и особых образовательных потребностей обучающихся с ЗПР.</w:t>
      </w:r>
    </w:p>
    <w:p w:rsidR="00656277" w:rsidRPr="009377B9" w:rsidRDefault="00656277" w:rsidP="00656277">
      <w:pPr>
        <w:pStyle w:val="Default"/>
        <w:spacing w:line="276" w:lineRule="auto"/>
        <w:jc w:val="both"/>
        <w:rPr>
          <w:sz w:val="22"/>
          <w:szCs w:val="22"/>
        </w:rPr>
      </w:pPr>
      <w:r w:rsidRPr="009377B9">
        <w:rPr>
          <w:b/>
          <w:bCs/>
          <w:sz w:val="22"/>
          <w:szCs w:val="22"/>
        </w:rPr>
        <w:t xml:space="preserve">Предполагаемые результаты </w:t>
      </w:r>
    </w:p>
    <w:p w:rsidR="00656277" w:rsidRPr="009377B9" w:rsidRDefault="00656277" w:rsidP="00656277">
      <w:pPr>
        <w:pStyle w:val="Default"/>
        <w:spacing w:line="276" w:lineRule="auto"/>
        <w:jc w:val="both"/>
        <w:rPr>
          <w:sz w:val="22"/>
          <w:szCs w:val="22"/>
        </w:rPr>
      </w:pPr>
      <w:r w:rsidRPr="009377B9">
        <w:rPr>
          <w:sz w:val="22"/>
          <w:szCs w:val="22"/>
        </w:rPr>
        <w:t>Результатом реализации программы по сопровождению детей с ЗПР  может считаться не столько своевременное выявление обучающихся «группы риска», положительная динамика результатов коррекционно-развивающей работы с ними, успешное освоение ими основной образовательной программы, освоение жизненно значимых компетенций:</w:t>
      </w:r>
    </w:p>
    <w:p w:rsidR="00656277" w:rsidRPr="009377B9" w:rsidRDefault="00656277" w:rsidP="00656277">
      <w:pPr>
        <w:pStyle w:val="Default"/>
        <w:spacing w:line="276" w:lineRule="auto"/>
        <w:jc w:val="both"/>
        <w:rPr>
          <w:sz w:val="22"/>
          <w:szCs w:val="22"/>
        </w:rPr>
      </w:pPr>
    </w:p>
    <w:p w:rsidR="00656277" w:rsidRPr="009377B9" w:rsidRDefault="00FE63B2" w:rsidP="00656277">
      <w:pPr>
        <w:pStyle w:val="Default"/>
        <w:spacing w:line="276" w:lineRule="auto"/>
        <w:jc w:val="both"/>
        <w:rPr>
          <w:sz w:val="22"/>
          <w:szCs w:val="22"/>
        </w:rPr>
      </w:pPr>
      <w:r w:rsidRPr="009377B9">
        <w:rPr>
          <w:sz w:val="22"/>
          <w:szCs w:val="22"/>
        </w:rPr>
        <w:t>-</w:t>
      </w:r>
      <w:r w:rsidR="00656277" w:rsidRPr="009377B9">
        <w:rPr>
          <w:sz w:val="22"/>
          <w:szCs w:val="22"/>
        </w:rPr>
        <w:t>овладение навыками коммуникации;</w:t>
      </w:r>
    </w:p>
    <w:p w:rsidR="00656277" w:rsidRPr="009377B9" w:rsidRDefault="00FE63B2" w:rsidP="00656277">
      <w:pPr>
        <w:pStyle w:val="Default"/>
        <w:spacing w:line="276" w:lineRule="auto"/>
        <w:jc w:val="both"/>
        <w:rPr>
          <w:sz w:val="22"/>
          <w:szCs w:val="22"/>
        </w:rPr>
      </w:pPr>
      <w:r w:rsidRPr="009377B9">
        <w:rPr>
          <w:sz w:val="22"/>
          <w:szCs w:val="22"/>
        </w:rPr>
        <w:t>-</w:t>
      </w:r>
      <w:r w:rsidR="00656277" w:rsidRPr="009377B9">
        <w:rPr>
          <w:sz w:val="22"/>
          <w:szCs w:val="22"/>
        </w:rPr>
        <w:t>дифференциация и осмысление картины мира и её временно</w:t>
      </w:r>
      <w:r w:rsidR="00017891">
        <w:rPr>
          <w:sz w:val="22"/>
          <w:szCs w:val="22"/>
        </w:rPr>
        <w:t>-</w:t>
      </w:r>
      <w:r w:rsidR="00656277" w:rsidRPr="009377B9">
        <w:rPr>
          <w:sz w:val="22"/>
          <w:szCs w:val="22"/>
        </w:rPr>
        <w:t>пространственной организации;</w:t>
      </w:r>
    </w:p>
    <w:p w:rsidR="00C87B63" w:rsidRPr="0088191E" w:rsidRDefault="00FE63B2" w:rsidP="0088191E">
      <w:pPr>
        <w:pStyle w:val="Default"/>
        <w:spacing w:line="276" w:lineRule="auto"/>
        <w:jc w:val="both"/>
        <w:rPr>
          <w:sz w:val="22"/>
          <w:szCs w:val="22"/>
        </w:rPr>
      </w:pPr>
      <w:r w:rsidRPr="009377B9">
        <w:rPr>
          <w:sz w:val="22"/>
          <w:szCs w:val="22"/>
        </w:rPr>
        <w:t>-</w:t>
      </w:r>
      <w:r w:rsidR="00656277" w:rsidRPr="009377B9">
        <w:rPr>
          <w:sz w:val="22"/>
          <w:szCs w:val="22"/>
        </w:rPr>
        <w:t>осмысление своего социального окружения и освоение соответствующих возрасту систем</w:t>
      </w:r>
      <w:r w:rsidR="0088191E">
        <w:rPr>
          <w:sz w:val="22"/>
          <w:szCs w:val="22"/>
        </w:rPr>
        <w:t>ы ценностей и социальных ролей.</w:t>
      </w:r>
    </w:p>
    <w:p w:rsidR="00C87B63" w:rsidRPr="005D6F77" w:rsidRDefault="00C87B63" w:rsidP="00C87B63">
      <w:pPr>
        <w:autoSpaceDE w:val="0"/>
        <w:autoSpaceDN w:val="0"/>
        <w:adjustRightInd w:val="0"/>
        <w:spacing w:after="0"/>
        <w:jc w:val="center"/>
        <w:rPr>
          <w:rFonts w:ascii="Times New Roman" w:hAnsi="Times New Roman" w:cs="Times New Roman"/>
          <w:b/>
          <w:bCs/>
          <w:i/>
        </w:rPr>
      </w:pPr>
      <w:r w:rsidRPr="005D6F77">
        <w:rPr>
          <w:rFonts w:ascii="Times New Roman" w:hAnsi="Times New Roman" w:cs="Times New Roman"/>
          <w:b/>
          <w:bCs/>
          <w:i/>
        </w:rPr>
        <w:t>Условия успешного осуществления коррекционно-развивающей работы</w:t>
      </w:r>
    </w:p>
    <w:p w:rsidR="00C87B63" w:rsidRPr="005D6F77" w:rsidRDefault="00C87B63" w:rsidP="00C87B63">
      <w:pPr>
        <w:autoSpaceDE w:val="0"/>
        <w:autoSpaceDN w:val="0"/>
        <w:adjustRightInd w:val="0"/>
        <w:spacing w:after="0"/>
        <w:jc w:val="center"/>
        <w:rPr>
          <w:rFonts w:ascii="Times New Roman" w:hAnsi="Times New Roman" w:cs="Times New Roman"/>
          <w:b/>
          <w:bCs/>
        </w:rPr>
      </w:pPr>
    </w:p>
    <w:p w:rsidR="00C87B63" w:rsidRPr="005D6F77" w:rsidRDefault="00C87B63" w:rsidP="00C87B63">
      <w:pPr>
        <w:autoSpaceDE w:val="0"/>
        <w:autoSpaceDN w:val="0"/>
        <w:adjustRightInd w:val="0"/>
        <w:spacing w:after="0"/>
        <w:jc w:val="both"/>
        <w:rPr>
          <w:rFonts w:ascii="Times New Roman" w:hAnsi="Times New Roman" w:cs="Times New Roman"/>
          <w:bCs/>
          <w:i/>
          <w:iCs/>
        </w:rPr>
      </w:pPr>
      <w:r>
        <w:rPr>
          <w:rFonts w:ascii="Times New Roman" w:hAnsi="Times New Roman" w:cs="Times New Roman"/>
          <w:bCs/>
        </w:rPr>
        <w:t>1.</w:t>
      </w:r>
      <w:r w:rsidRPr="005D6F77">
        <w:rPr>
          <w:rFonts w:ascii="Times New Roman" w:hAnsi="Times New Roman" w:cs="Times New Roman"/>
          <w:bCs/>
        </w:rPr>
        <w:t>Поход к учащемуся с оптимистической гипотезой (б</w:t>
      </w:r>
      <w:r w:rsidRPr="005D6F77">
        <w:rPr>
          <w:rFonts w:ascii="Times New Roman" w:hAnsi="Times New Roman" w:cs="Times New Roman"/>
          <w:bCs/>
          <w:i/>
          <w:iCs/>
        </w:rPr>
        <w:t xml:space="preserve">езграничная вера в ребенка): </w:t>
      </w:r>
    </w:p>
    <w:p w:rsidR="00C87B63"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bCs/>
        </w:rPr>
        <w:t>Каждый</w:t>
      </w:r>
      <w:r>
        <w:rPr>
          <w:rFonts w:ascii="Times New Roman" w:hAnsi="Times New Roman" w:cs="Times New Roman"/>
          <w:bCs/>
        </w:rPr>
        <w:t xml:space="preserve"> </w:t>
      </w:r>
      <w:r w:rsidRPr="005D6F77">
        <w:rPr>
          <w:rFonts w:ascii="Times New Roman" w:hAnsi="Times New Roman" w:cs="Times New Roman"/>
          <w:bCs/>
        </w:rPr>
        <w:t xml:space="preserve">ребенок может научиться всему. </w:t>
      </w:r>
      <w:r w:rsidRPr="005D6F77">
        <w:rPr>
          <w:rFonts w:ascii="Times New Roman" w:hAnsi="Times New Roman" w:cs="Times New Roman"/>
        </w:rPr>
        <w:t>Конечно, для этого необходимо разное количество времени и</w:t>
      </w:r>
      <w:r>
        <w:rPr>
          <w:rFonts w:ascii="Times New Roman" w:hAnsi="Times New Roman" w:cs="Times New Roman"/>
          <w:bCs/>
        </w:rPr>
        <w:t xml:space="preserve"> </w:t>
      </w:r>
      <w:r w:rsidRPr="005D6F77">
        <w:rPr>
          <w:rFonts w:ascii="Times New Roman" w:hAnsi="Times New Roman" w:cs="Times New Roman"/>
        </w:rPr>
        <w:t>усилий и со стороны ученика, и со стороны учителя, и со стороны родителей, но педагог не</w:t>
      </w:r>
      <w:r>
        <w:rPr>
          <w:rFonts w:ascii="Times New Roman" w:hAnsi="Times New Roman" w:cs="Times New Roman"/>
          <w:bCs/>
        </w:rPr>
        <w:t xml:space="preserve">  </w:t>
      </w:r>
      <w:r w:rsidRPr="005D6F77">
        <w:rPr>
          <w:rFonts w:ascii="Times New Roman" w:hAnsi="Times New Roman" w:cs="Times New Roman"/>
        </w:rPr>
        <w:t>может сомневаться в возможности достижения результата каждым учеником.</w:t>
      </w:r>
    </w:p>
    <w:p w:rsidR="00C87B63" w:rsidRPr="005D6F77" w:rsidRDefault="00C87B63" w:rsidP="00C87B63">
      <w:pPr>
        <w:autoSpaceDE w:val="0"/>
        <w:autoSpaceDN w:val="0"/>
        <w:adjustRightInd w:val="0"/>
        <w:spacing w:after="0"/>
        <w:jc w:val="both"/>
        <w:rPr>
          <w:rFonts w:ascii="Times New Roman" w:hAnsi="Times New Roman" w:cs="Times New Roman"/>
          <w:bCs/>
        </w:rPr>
      </w:pPr>
    </w:p>
    <w:p w:rsidR="00C87B63"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bCs/>
        </w:rPr>
        <w:t xml:space="preserve">2. </w:t>
      </w:r>
      <w:r w:rsidRPr="005D6F77">
        <w:rPr>
          <w:rFonts w:ascii="Times New Roman" w:hAnsi="Times New Roman" w:cs="Times New Roman"/>
          <w:bCs/>
          <w:i/>
          <w:iCs/>
        </w:rPr>
        <w:t>Путь к достижению положительного результата может быть только путем «от</w:t>
      </w:r>
      <w:r>
        <w:rPr>
          <w:rFonts w:ascii="Times New Roman" w:hAnsi="Times New Roman" w:cs="Times New Roman"/>
          <w:bCs/>
          <w:i/>
          <w:iCs/>
        </w:rPr>
        <w:t xml:space="preserve"> </w:t>
      </w:r>
      <w:r w:rsidRPr="005D6F77">
        <w:rPr>
          <w:rFonts w:ascii="Times New Roman" w:hAnsi="Times New Roman" w:cs="Times New Roman"/>
          <w:bCs/>
          <w:i/>
          <w:iCs/>
        </w:rPr>
        <w:t xml:space="preserve">успеха к успеху». </w:t>
      </w:r>
      <w:r w:rsidRPr="005D6F77">
        <w:rPr>
          <w:rFonts w:ascii="Times New Roman" w:hAnsi="Times New Roman" w:cs="Times New Roman"/>
          <w:bCs/>
        </w:rPr>
        <w:t xml:space="preserve">Для ребенка очень важно постоянно чувствовать свою успешность. </w:t>
      </w:r>
      <w:r w:rsidRPr="005D6F77">
        <w:rPr>
          <w:rFonts w:ascii="Times New Roman" w:hAnsi="Times New Roman" w:cs="Times New Roman"/>
        </w:rPr>
        <w:t>Это</w:t>
      </w:r>
      <w:r>
        <w:rPr>
          <w:rFonts w:ascii="Times New Roman" w:hAnsi="Times New Roman" w:cs="Times New Roman"/>
          <w:bCs/>
          <w:i/>
          <w:iCs/>
        </w:rPr>
        <w:t xml:space="preserve"> </w:t>
      </w:r>
      <w:r w:rsidRPr="005D6F77">
        <w:rPr>
          <w:rFonts w:ascii="Times New Roman" w:hAnsi="Times New Roman" w:cs="Times New Roman"/>
        </w:rPr>
        <w:t>возможно только в том случае, если уровень сложности предлагаемых учителем заданий</w:t>
      </w:r>
      <w:r>
        <w:rPr>
          <w:rFonts w:ascii="Times New Roman" w:hAnsi="Times New Roman" w:cs="Times New Roman"/>
          <w:bCs/>
          <w:i/>
          <w:iCs/>
        </w:rPr>
        <w:t xml:space="preserve"> </w:t>
      </w:r>
      <w:r w:rsidRPr="005D6F77">
        <w:rPr>
          <w:rFonts w:ascii="Times New Roman" w:hAnsi="Times New Roman" w:cs="Times New Roman"/>
        </w:rPr>
        <w:t>соответствует уровню возможностей ребенка. Только помня об этом, учитель может дать</w:t>
      </w:r>
      <w:r>
        <w:rPr>
          <w:rFonts w:ascii="Times New Roman" w:hAnsi="Times New Roman" w:cs="Times New Roman"/>
        </w:rPr>
        <w:t xml:space="preserve"> </w:t>
      </w:r>
      <w:r w:rsidRPr="005D6F77">
        <w:rPr>
          <w:rFonts w:ascii="Times New Roman" w:hAnsi="Times New Roman" w:cs="Times New Roman"/>
        </w:rPr>
        <w:t>возможность каждому быть успешным в процессе обучения. И еще одно, что нужно помнить:</w:t>
      </w:r>
      <w:r>
        <w:rPr>
          <w:rFonts w:ascii="Times New Roman" w:hAnsi="Times New Roman" w:cs="Times New Roman"/>
        </w:rPr>
        <w:t xml:space="preserve"> </w:t>
      </w:r>
      <w:r w:rsidRPr="005D6F77">
        <w:rPr>
          <w:rFonts w:ascii="Times New Roman" w:hAnsi="Times New Roman" w:cs="Times New Roman"/>
        </w:rPr>
        <w:t>оценивая работу ребенка, прежде всего необходимо обращать его внимание на то, что уже</w:t>
      </w:r>
      <w:r>
        <w:rPr>
          <w:rFonts w:ascii="Times New Roman" w:hAnsi="Times New Roman" w:cs="Times New Roman"/>
          <w:bCs/>
          <w:i/>
          <w:iCs/>
        </w:rPr>
        <w:t xml:space="preserve"> </w:t>
      </w:r>
      <w:r w:rsidRPr="005D6F77">
        <w:rPr>
          <w:rFonts w:ascii="Times New Roman" w:hAnsi="Times New Roman" w:cs="Times New Roman"/>
        </w:rPr>
        <w:t>получилось, и лишь потом высказывать конкретные пожелания по улучшению работы.</w:t>
      </w:r>
    </w:p>
    <w:p w:rsidR="00C87B63" w:rsidRPr="005D6F77" w:rsidRDefault="00C87B63" w:rsidP="00C87B63">
      <w:pPr>
        <w:autoSpaceDE w:val="0"/>
        <w:autoSpaceDN w:val="0"/>
        <w:adjustRightInd w:val="0"/>
        <w:spacing w:after="0"/>
        <w:jc w:val="both"/>
        <w:rPr>
          <w:rFonts w:ascii="Times New Roman" w:hAnsi="Times New Roman" w:cs="Times New Roman"/>
          <w:bCs/>
          <w:i/>
          <w:iCs/>
        </w:rPr>
      </w:pPr>
    </w:p>
    <w:p w:rsidR="00C87B63" w:rsidRPr="005D6F77" w:rsidRDefault="00C87B63" w:rsidP="00C87B63">
      <w:pPr>
        <w:autoSpaceDE w:val="0"/>
        <w:autoSpaceDN w:val="0"/>
        <w:adjustRightInd w:val="0"/>
        <w:spacing w:after="0"/>
        <w:jc w:val="both"/>
        <w:rPr>
          <w:rFonts w:ascii="Times New Roman" w:hAnsi="Times New Roman" w:cs="Times New Roman"/>
          <w:bCs/>
          <w:i/>
          <w:iCs/>
        </w:rPr>
      </w:pPr>
      <w:r w:rsidRPr="005D6F77">
        <w:rPr>
          <w:rFonts w:ascii="Times New Roman" w:hAnsi="Times New Roman" w:cs="Times New Roman"/>
          <w:bCs/>
        </w:rPr>
        <w:t xml:space="preserve">3. </w:t>
      </w:r>
      <w:r w:rsidRPr="005D6F77">
        <w:rPr>
          <w:rFonts w:ascii="Times New Roman" w:hAnsi="Times New Roman" w:cs="Times New Roman"/>
          <w:bCs/>
          <w:i/>
          <w:iCs/>
        </w:rPr>
        <w:t>Создание доброжелательной атмосферы на занятиях.</w:t>
      </w:r>
    </w:p>
    <w:p w:rsidR="00C87B63" w:rsidRPr="005D6F77" w:rsidRDefault="00C87B63" w:rsidP="00C87B63">
      <w:pPr>
        <w:autoSpaceDE w:val="0"/>
        <w:autoSpaceDN w:val="0"/>
        <w:adjustRightInd w:val="0"/>
        <w:spacing w:after="0"/>
        <w:jc w:val="both"/>
        <w:rPr>
          <w:rFonts w:ascii="Times New Roman" w:hAnsi="Times New Roman" w:cs="Times New Roman"/>
          <w:bCs/>
        </w:rPr>
      </w:pPr>
      <w:r w:rsidRPr="005D6F77">
        <w:rPr>
          <w:rFonts w:ascii="Times New Roman" w:hAnsi="Times New Roman" w:cs="Times New Roman"/>
          <w:bCs/>
        </w:rPr>
        <w:t>Психологами доказано, что развитие может идти только на положительном эмоциональном</w:t>
      </w:r>
    </w:p>
    <w:p w:rsidR="00C87B63" w:rsidRPr="005D6F77" w:rsidRDefault="00C87B63" w:rsidP="00C87B63">
      <w:pPr>
        <w:autoSpaceDE w:val="0"/>
        <w:autoSpaceDN w:val="0"/>
        <w:adjustRightInd w:val="0"/>
        <w:spacing w:after="0"/>
        <w:jc w:val="both"/>
        <w:rPr>
          <w:rFonts w:ascii="Times New Roman" w:hAnsi="Times New Roman" w:cs="Times New Roman"/>
        </w:rPr>
      </w:pPr>
      <w:proofErr w:type="gramStart"/>
      <w:r w:rsidRPr="005D6F77">
        <w:rPr>
          <w:rFonts w:ascii="Times New Roman" w:hAnsi="Times New Roman" w:cs="Times New Roman"/>
          <w:bCs/>
        </w:rPr>
        <w:t>фоне</w:t>
      </w:r>
      <w:proofErr w:type="gramEnd"/>
      <w:r w:rsidRPr="005D6F77">
        <w:rPr>
          <w:rFonts w:ascii="Times New Roman" w:hAnsi="Times New Roman" w:cs="Times New Roman"/>
          <w:bCs/>
        </w:rPr>
        <w:t xml:space="preserve">. </w:t>
      </w:r>
      <w:r w:rsidRPr="005D6F77">
        <w:rPr>
          <w:rFonts w:ascii="Times New Roman" w:hAnsi="Times New Roman" w:cs="Times New Roman"/>
        </w:rPr>
        <w:t>Ребенок намного быстрее добьется успеха, если будет верить в свои силы, будет</w:t>
      </w:r>
      <w:r>
        <w:rPr>
          <w:rFonts w:ascii="Times New Roman" w:hAnsi="Times New Roman" w:cs="Times New Roman"/>
        </w:rPr>
        <w:t xml:space="preserve"> </w:t>
      </w:r>
      <w:r w:rsidRPr="005D6F77">
        <w:rPr>
          <w:rFonts w:ascii="Times New Roman" w:hAnsi="Times New Roman" w:cs="Times New Roman"/>
        </w:rPr>
        <w:t>чувствовать</w:t>
      </w:r>
      <w:r w:rsidR="009C6A7C">
        <w:rPr>
          <w:rFonts w:ascii="Times New Roman" w:hAnsi="Times New Roman" w:cs="Times New Roman"/>
        </w:rPr>
        <w:t xml:space="preserve"> </w:t>
      </w:r>
      <w:r w:rsidRPr="005D6F77">
        <w:rPr>
          <w:rFonts w:ascii="Times New Roman" w:hAnsi="Times New Roman" w:cs="Times New Roman"/>
        </w:rPr>
        <w:t>такую же уверенность в обращенных к нему словах учителя, в его действиях.</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Педагогу не стоит скупиться на похвалы, стоит отмечать самый незначительный успех, обращать</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внимание на любой правильный ответ. При этом педагог не должен забывать, что его оценочные</w:t>
      </w:r>
    </w:p>
    <w:p w:rsidR="00C87B63" w:rsidRPr="005D6F77" w:rsidRDefault="00C87B63" w:rsidP="00C87B63">
      <w:pPr>
        <w:autoSpaceDE w:val="0"/>
        <w:autoSpaceDN w:val="0"/>
        <w:adjustRightInd w:val="0"/>
        <w:spacing w:after="0"/>
        <w:jc w:val="both"/>
        <w:rPr>
          <w:rFonts w:ascii="Times New Roman" w:hAnsi="Times New Roman" w:cs="Times New Roman"/>
        </w:rPr>
      </w:pPr>
      <w:proofErr w:type="gramStart"/>
      <w:r w:rsidRPr="005D6F77">
        <w:rPr>
          <w:rFonts w:ascii="Times New Roman" w:hAnsi="Times New Roman" w:cs="Times New Roman"/>
        </w:rPr>
        <w:t>суждения должны касаться только результатов работы ребенка, а не его личности (особенно это</w:t>
      </w:r>
      <w:proofErr w:type="gramEnd"/>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относится к отрицательной оценке). Детям младшего школьного возраста свойственно</w:t>
      </w:r>
      <w:r>
        <w:rPr>
          <w:rFonts w:ascii="Times New Roman" w:hAnsi="Times New Roman" w:cs="Times New Roman"/>
        </w:rPr>
        <w:t xml:space="preserve"> </w:t>
      </w:r>
      <w:r w:rsidRPr="005D6F77">
        <w:rPr>
          <w:rFonts w:ascii="Times New Roman" w:hAnsi="Times New Roman" w:cs="Times New Roman"/>
        </w:rPr>
        <w:t>воспринимать оценку своей работы как оценку личности в целом, именно поэтому так важно</w:t>
      </w:r>
      <w:r>
        <w:rPr>
          <w:rFonts w:ascii="Times New Roman" w:hAnsi="Times New Roman" w:cs="Times New Roman"/>
        </w:rPr>
        <w:t xml:space="preserve"> </w:t>
      </w:r>
      <w:r w:rsidRPr="005D6F77">
        <w:rPr>
          <w:rFonts w:ascii="Times New Roman" w:hAnsi="Times New Roman" w:cs="Times New Roman"/>
        </w:rPr>
        <w:t>постоянно подчеркивать, что оценивается только работа. Этого разграничения легко добиться,</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прибегая к качественным, содержательным оценочным суждениям, подробно рассказывая</w:t>
      </w:r>
    </w:p>
    <w:p w:rsidR="00C87B63"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ребенку, что уже получилось очень хорошо, что неплохо, а над чем нужно еще поработать.</w:t>
      </w:r>
    </w:p>
    <w:p w:rsidR="00C87B63" w:rsidRPr="005D6F77" w:rsidRDefault="00C87B63" w:rsidP="00C87B63">
      <w:pPr>
        <w:autoSpaceDE w:val="0"/>
        <w:autoSpaceDN w:val="0"/>
        <w:adjustRightInd w:val="0"/>
        <w:spacing w:after="0"/>
        <w:jc w:val="both"/>
        <w:rPr>
          <w:rFonts w:ascii="Times New Roman" w:hAnsi="Times New Roman" w:cs="Times New Roman"/>
        </w:rPr>
      </w:pPr>
    </w:p>
    <w:p w:rsidR="00C87B63" w:rsidRPr="005D6F77" w:rsidRDefault="00C87B63" w:rsidP="00C87B63">
      <w:pPr>
        <w:autoSpaceDE w:val="0"/>
        <w:autoSpaceDN w:val="0"/>
        <w:adjustRightInd w:val="0"/>
        <w:spacing w:after="0"/>
        <w:jc w:val="both"/>
        <w:rPr>
          <w:rFonts w:ascii="Times New Roman" w:hAnsi="Times New Roman" w:cs="Times New Roman"/>
          <w:bCs/>
          <w:i/>
          <w:iCs/>
        </w:rPr>
      </w:pPr>
      <w:r w:rsidRPr="005D6F77">
        <w:rPr>
          <w:rFonts w:ascii="Times New Roman" w:hAnsi="Times New Roman" w:cs="Times New Roman"/>
          <w:bCs/>
        </w:rPr>
        <w:t xml:space="preserve">4. </w:t>
      </w:r>
      <w:r w:rsidRPr="005D6F77">
        <w:rPr>
          <w:rFonts w:ascii="Times New Roman" w:hAnsi="Times New Roman" w:cs="Times New Roman"/>
          <w:bCs/>
          <w:i/>
          <w:iCs/>
        </w:rPr>
        <w:t>Темп продвижения каждого ученика определяется его индивидуальными возможностями.</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Ученик не будет работать лучше и быстрее, если он постоянно слышит слова «быстрее,</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поторопись, ты опять последний», этими словами достигается, как правило, обратный эффект –</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либо ребенок начинает работать еще медленнее, либо он работает быстрее, но при этом начинает</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lastRenderedPageBreak/>
        <w:t>страдать качество (у ребенка появляется принцип: пусть неправильно, зато быстро, как все).</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Более целесообразной является позиция "лучше меньше, да лучше», для ее осуществления</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учитель на начальных этапах подстраивается к темпу ребенка, максимально индивидуализируя</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процесс обучения, предлагая меньшие по объему задания. В то же время шаг за шагом, не в</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ущерб качеству учитель старается приближать темп каждого ученика к общему темпу работы</w:t>
      </w:r>
    </w:p>
    <w:p w:rsidR="00C87B63"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класса.</w:t>
      </w:r>
    </w:p>
    <w:p w:rsidR="00C87B63" w:rsidRPr="005D6F77" w:rsidRDefault="00C87B63" w:rsidP="00C87B63">
      <w:pPr>
        <w:autoSpaceDE w:val="0"/>
        <w:autoSpaceDN w:val="0"/>
        <w:adjustRightInd w:val="0"/>
        <w:spacing w:after="0"/>
        <w:jc w:val="both"/>
        <w:rPr>
          <w:rFonts w:ascii="Times New Roman" w:hAnsi="Times New Roman" w:cs="Times New Roman"/>
        </w:rPr>
      </w:pPr>
    </w:p>
    <w:p w:rsidR="00C87B63" w:rsidRPr="005D6F77" w:rsidRDefault="00C87B63" w:rsidP="00C87B63">
      <w:pPr>
        <w:autoSpaceDE w:val="0"/>
        <w:autoSpaceDN w:val="0"/>
        <w:adjustRightInd w:val="0"/>
        <w:spacing w:after="0"/>
        <w:jc w:val="both"/>
        <w:rPr>
          <w:rFonts w:ascii="Times New Roman" w:hAnsi="Times New Roman" w:cs="Times New Roman"/>
          <w:bCs/>
          <w:i/>
          <w:iCs/>
        </w:rPr>
      </w:pPr>
      <w:r w:rsidRPr="005D6F77">
        <w:rPr>
          <w:rFonts w:ascii="Times New Roman" w:hAnsi="Times New Roman" w:cs="Times New Roman"/>
          <w:bCs/>
        </w:rPr>
        <w:t xml:space="preserve">5. </w:t>
      </w:r>
      <w:r w:rsidRPr="005D6F77">
        <w:rPr>
          <w:rFonts w:ascii="Times New Roman" w:hAnsi="Times New Roman" w:cs="Times New Roman"/>
          <w:bCs/>
          <w:i/>
          <w:iCs/>
        </w:rPr>
        <w:t>Отказ от принципа «перехода количества дополнительных занятий в качество</w:t>
      </w:r>
      <w:r>
        <w:rPr>
          <w:rFonts w:ascii="Times New Roman" w:hAnsi="Times New Roman" w:cs="Times New Roman"/>
          <w:bCs/>
          <w:i/>
          <w:iCs/>
        </w:rPr>
        <w:t xml:space="preserve"> </w:t>
      </w:r>
      <w:r w:rsidRPr="005D6F77">
        <w:rPr>
          <w:rFonts w:ascii="Times New Roman" w:hAnsi="Times New Roman" w:cs="Times New Roman"/>
          <w:bCs/>
          <w:i/>
          <w:iCs/>
        </w:rPr>
        <w:t xml:space="preserve">обучения». </w:t>
      </w:r>
      <w:r w:rsidRPr="005D6F77">
        <w:rPr>
          <w:rFonts w:ascii="Times New Roman" w:hAnsi="Times New Roman" w:cs="Times New Roman"/>
        </w:rPr>
        <w:t>Суть «качественного» подхода заключается в том, что учитель знает, в чем трудности</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и как они могут быть устранены самым эффективным способом. Продуктивен именно такой путь</w:t>
      </w:r>
    </w:p>
    <w:p w:rsidR="00C87B63"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 от знания причины ошибки к ее устранению.</w:t>
      </w:r>
    </w:p>
    <w:p w:rsidR="00C87B63" w:rsidRPr="005D6F77" w:rsidRDefault="00C87B63" w:rsidP="00C87B63">
      <w:pPr>
        <w:autoSpaceDE w:val="0"/>
        <w:autoSpaceDN w:val="0"/>
        <w:adjustRightInd w:val="0"/>
        <w:spacing w:after="0"/>
        <w:jc w:val="both"/>
        <w:rPr>
          <w:rFonts w:ascii="Times New Roman" w:hAnsi="Times New Roman" w:cs="Times New Roman"/>
        </w:rPr>
      </w:pP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bCs/>
        </w:rPr>
        <w:t xml:space="preserve">6. </w:t>
      </w:r>
      <w:r w:rsidRPr="005D6F77">
        <w:rPr>
          <w:rFonts w:ascii="Times New Roman" w:hAnsi="Times New Roman" w:cs="Times New Roman"/>
          <w:bCs/>
          <w:i/>
          <w:iCs/>
        </w:rPr>
        <w:t>Необходимо постоянно отслеживать продвижение каждого ученика</w:t>
      </w:r>
      <w:r w:rsidRPr="005D6F77">
        <w:rPr>
          <w:rFonts w:ascii="Times New Roman" w:hAnsi="Times New Roman" w:cs="Times New Roman"/>
          <w:bCs/>
        </w:rPr>
        <w:t xml:space="preserve">. </w:t>
      </w:r>
      <w:r w:rsidRPr="005D6F77">
        <w:rPr>
          <w:rFonts w:ascii="Times New Roman" w:hAnsi="Times New Roman" w:cs="Times New Roman"/>
        </w:rPr>
        <w:t>Важно знать ту</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«точку», в которой ученик находится в данный момент, а также перспективы его развития. Для</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выполнения этого условия важно точно знать последовательность этапов формирования каждого</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конкретного навыка. Другими словами, учитель постоянно должен знать:</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а) что ребенок уже может сделать самостоятельно;</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б) что он может сделать с помощью учителя или родителей;</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в) в чем эта помощь должна выражаться.</w:t>
      </w:r>
    </w:p>
    <w:p w:rsidR="00C87B63" w:rsidRPr="005D6F77" w:rsidRDefault="00C87B63" w:rsidP="00C87B63">
      <w:pPr>
        <w:autoSpaceDE w:val="0"/>
        <w:autoSpaceDN w:val="0"/>
        <w:adjustRightInd w:val="0"/>
        <w:spacing w:after="0"/>
        <w:jc w:val="both"/>
        <w:rPr>
          <w:rFonts w:ascii="Times New Roman" w:hAnsi="Times New Roman" w:cs="Times New Roman"/>
          <w:bCs/>
          <w:i/>
          <w:iCs/>
        </w:rPr>
      </w:pPr>
      <w:r w:rsidRPr="005D6F77">
        <w:rPr>
          <w:rFonts w:ascii="Times New Roman" w:hAnsi="Times New Roman" w:cs="Times New Roman"/>
          <w:bCs/>
        </w:rPr>
        <w:t xml:space="preserve">7. </w:t>
      </w:r>
      <w:r w:rsidRPr="005D6F77">
        <w:rPr>
          <w:rFonts w:ascii="Times New Roman" w:hAnsi="Times New Roman" w:cs="Times New Roman"/>
          <w:bCs/>
          <w:i/>
          <w:iCs/>
        </w:rPr>
        <w:t>В обучении необходимо опираться на «сильные» стороны в развитии ученика,</w:t>
      </w:r>
    </w:p>
    <w:p w:rsidR="00C87B63" w:rsidRDefault="00C87B63" w:rsidP="00C87B63">
      <w:pPr>
        <w:autoSpaceDE w:val="0"/>
        <w:autoSpaceDN w:val="0"/>
        <w:adjustRightInd w:val="0"/>
        <w:spacing w:after="0"/>
        <w:jc w:val="both"/>
        <w:rPr>
          <w:rFonts w:ascii="Times New Roman" w:hAnsi="Times New Roman" w:cs="Times New Roman"/>
          <w:bCs/>
        </w:rPr>
      </w:pPr>
      <w:r w:rsidRPr="005D6F77">
        <w:rPr>
          <w:rFonts w:ascii="Times New Roman" w:hAnsi="Times New Roman" w:cs="Times New Roman"/>
          <w:bCs/>
        </w:rPr>
        <w:t>выявленные в процессе диагностики.</w:t>
      </w:r>
    </w:p>
    <w:p w:rsidR="00C87B63" w:rsidRPr="005D6F77" w:rsidRDefault="00C87B63" w:rsidP="00C87B63">
      <w:pPr>
        <w:autoSpaceDE w:val="0"/>
        <w:autoSpaceDN w:val="0"/>
        <w:adjustRightInd w:val="0"/>
        <w:spacing w:after="0"/>
        <w:jc w:val="both"/>
        <w:rPr>
          <w:rFonts w:ascii="Times New Roman" w:hAnsi="Times New Roman" w:cs="Times New Roman"/>
          <w:bCs/>
        </w:rPr>
      </w:pPr>
    </w:p>
    <w:p w:rsidR="00C87B63" w:rsidRPr="005D6F77" w:rsidRDefault="00C87B63" w:rsidP="00C87B63">
      <w:pPr>
        <w:autoSpaceDE w:val="0"/>
        <w:autoSpaceDN w:val="0"/>
        <w:adjustRightInd w:val="0"/>
        <w:spacing w:after="0"/>
        <w:jc w:val="both"/>
        <w:rPr>
          <w:rFonts w:ascii="Times New Roman" w:hAnsi="Times New Roman" w:cs="Times New Roman"/>
          <w:bCs/>
        </w:rPr>
      </w:pPr>
      <w:r w:rsidRPr="005D6F77">
        <w:rPr>
          <w:rFonts w:ascii="Times New Roman" w:hAnsi="Times New Roman" w:cs="Times New Roman"/>
          <w:bCs/>
        </w:rPr>
        <w:t xml:space="preserve">8. </w:t>
      </w:r>
      <w:r w:rsidRPr="005D6F77">
        <w:rPr>
          <w:rFonts w:ascii="Times New Roman" w:hAnsi="Times New Roman" w:cs="Times New Roman"/>
          <w:bCs/>
          <w:i/>
          <w:iCs/>
        </w:rPr>
        <w:t xml:space="preserve">Содержание учебного материала для проведения коррекционных занятий </w:t>
      </w:r>
      <w:r w:rsidRPr="005D6F77">
        <w:rPr>
          <w:rFonts w:ascii="Times New Roman" w:hAnsi="Times New Roman" w:cs="Times New Roman"/>
          <w:bCs/>
        </w:rPr>
        <w:t>должно не</w:t>
      </w:r>
    </w:p>
    <w:p w:rsidR="00C87B63" w:rsidRPr="005D6F77" w:rsidRDefault="00C87B63" w:rsidP="00C87B63">
      <w:pPr>
        <w:autoSpaceDE w:val="0"/>
        <w:autoSpaceDN w:val="0"/>
        <w:adjustRightInd w:val="0"/>
        <w:spacing w:after="0"/>
        <w:jc w:val="both"/>
        <w:rPr>
          <w:rFonts w:ascii="Times New Roman" w:hAnsi="Times New Roman" w:cs="Times New Roman"/>
          <w:bCs/>
        </w:rPr>
      </w:pPr>
      <w:r w:rsidRPr="005D6F77">
        <w:rPr>
          <w:rFonts w:ascii="Times New Roman" w:hAnsi="Times New Roman" w:cs="Times New Roman"/>
          <w:bCs/>
        </w:rPr>
        <w:t>только предупреждать трудности обучения, но и способствовать общему развитию</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bCs/>
        </w:rPr>
        <w:t xml:space="preserve">учащихся. </w:t>
      </w:r>
      <w:r w:rsidRPr="005D6F77">
        <w:rPr>
          <w:rFonts w:ascii="Times New Roman" w:hAnsi="Times New Roman" w:cs="Times New Roman"/>
        </w:rPr>
        <w:t>Задания должны быть разнообразными, занимательными, интересно оформленными.__ Основными методами обучения на занятиях должны быть дидактическая игра и самостоятельная</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предметно-практическая работа, так как именно в этих видах деятельности ребенка происходит</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развитие наглядно-образного мышления, произвольности и т. п. Одним из оптимальных средств</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для проведения коррекционно-развивающей работы являются тетради на печатной основе,</w:t>
      </w:r>
    </w:p>
    <w:p w:rsidR="00C87B63" w:rsidRPr="005D6F77" w:rsidRDefault="00C87B63" w:rsidP="00C87B63">
      <w:pPr>
        <w:autoSpaceDE w:val="0"/>
        <w:autoSpaceDN w:val="0"/>
        <w:adjustRightInd w:val="0"/>
        <w:spacing w:after="0"/>
        <w:jc w:val="both"/>
        <w:rPr>
          <w:rFonts w:ascii="Times New Roman" w:hAnsi="Times New Roman" w:cs="Times New Roman"/>
        </w:rPr>
      </w:pPr>
      <w:proofErr w:type="gramStart"/>
      <w:r w:rsidRPr="005D6F77">
        <w:rPr>
          <w:rFonts w:ascii="Times New Roman" w:hAnsi="Times New Roman" w:cs="Times New Roman"/>
        </w:rPr>
        <w:t>дающие</w:t>
      </w:r>
      <w:proofErr w:type="gramEnd"/>
      <w:r w:rsidRPr="005D6F77">
        <w:rPr>
          <w:rFonts w:ascii="Times New Roman" w:hAnsi="Times New Roman" w:cs="Times New Roman"/>
        </w:rPr>
        <w:t xml:space="preserve"> возможность ребенку самостоятельно действовать — штриховать, закрашивать,</w:t>
      </w:r>
    </w:p>
    <w:p w:rsidR="00C87B63"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соединять линией, подчеркивать, дорисовывать и т. п.</w:t>
      </w:r>
    </w:p>
    <w:p w:rsidR="00C87B63" w:rsidRPr="005D6F77" w:rsidRDefault="00C87B63" w:rsidP="00C87B63">
      <w:pPr>
        <w:autoSpaceDE w:val="0"/>
        <w:autoSpaceDN w:val="0"/>
        <w:adjustRightInd w:val="0"/>
        <w:spacing w:after="0"/>
        <w:jc w:val="both"/>
        <w:rPr>
          <w:rFonts w:ascii="Times New Roman" w:hAnsi="Times New Roman" w:cs="Times New Roman"/>
        </w:rPr>
      </w:pPr>
    </w:p>
    <w:p w:rsidR="00C87B63" w:rsidRPr="005D6F77" w:rsidRDefault="00C87B63" w:rsidP="00C87B63">
      <w:pPr>
        <w:autoSpaceDE w:val="0"/>
        <w:autoSpaceDN w:val="0"/>
        <w:adjustRightInd w:val="0"/>
        <w:spacing w:after="0"/>
        <w:jc w:val="both"/>
        <w:rPr>
          <w:rFonts w:ascii="Times New Roman" w:hAnsi="Times New Roman" w:cs="Times New Roman"/>
          <w:bCs/>
        </w:rPr>
      </w:pPr>
      <w:r w:rsidRPr="005D6F77">
        <w:rPr>
          <w:rFonts w:ascii="Times New Roman" w:hAnsi="Times New Roman" w:cs="Times New Roman"/>
          <w:bCs/>
        </w:rPr>
        <w:t>9. Коррекционно-развивающая работа должна осуществляться систематически и</w:t>
      </w:r>
      <w:r>
        <w:rPr>
          <w:rFonts w:ascii="Times New Roman" w:hAnsi="Times New Roman" w:cs="Times New Roman"/>
          <w:bCs/>
        </w:rPr>
        <w:t xml:space="preserve"> </w:t>
      </w:r>
      <w:r w:rsidRPr="005D6F77">
        <w:rPr>
          <w:rFonts w:ascii="Times New Roman" w:hAnsi="Times New Roman" w:cs="Times New Roman"/>
          <w:bCs/>
        </w:rPr>
        <w:t xml:space="preserve">регулярно. </w:t>
      </w:r>
      <w:r w:rsidRPr="005D6F77">
        <w:rPr>
          <w:rFonts w:ascii="Times New Roman" w:hAnsi="Times New Roman" w:cs="Times New Roman"/>
        </w:rPr>
        <w:t>То, чего так медленно и постепенно удается достигнуть, легко и быстро разрушается,</w:t>
      </w:r>
      <w:r>
        <w:rPr>
          <w:rFonts w:ascii="Times New Roman" w:hAnsi="Times New Roman" w:cs="Times New Roman"/>
          <w:bCs/>
        </w:rPr>
        <w:t xml:space="preserve"> </w:t>
      </w:r>
      <w:r w:rsidRPr="005D6F77">
        <w:rPr>
          <w:rFonts w:ascii="Times New Roman" w:hAnsi="Times New Roman" w:cs="Times New Roman"/>
        </w:rPr>
        <w:t>если действия не отработаны до конца, не проконтролирован перенос действия с одного</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 xml:space="preserve">материала на </w:t>
      </w:r>
      <w:proofErr w:type="gramStart"/>
      <w:r w:rsidRPr="005D6F77">
        <w:rPr>
          <w:rFonts w:ascii="Times New Roman" w:hAnsi="Times New Roman" w:cs="Times New Roman"/>
        </w:rPr>
        <w:t>другой</w:t>
      </w:r>
      <w:proofErr w:type="gramEnd"/>
      <w:r w:rsidRPr="005D6F77">
        <w:rPr>
          <w:rFonts w:ascii="Times New Roman" w:hAnsi="Times New Roman" w:cs="Times New Roman"/>
        </w:rPr>
        <w:t>.</w:t>
      </w:r>
    </w:p>
    <w:p w:rsidR="00C87B63" w:rsidRDefault="00C87B63" w:rsidP="00C87B63">
      <w:pPr>
        <w:autoSpaceDE w:val="0"/>
        <w:autoSpaceDN w:val="0"/>
        <w:adjustRightInd w:val="0"/>
        <w:spacing w:after="0"/>
        <w:jc w:val="both"/>
        <w:rPr>
          <w:rFonts w:ascii="Times New Roman" w:hAnsi="Times New Roman" w:cs="Times New Roman"/>
          <w:bCs/>
          <w:i/>
          <w:iCs/>
        </w:rPr>
      </w:pPr>
    </w:p>
    <w:p w:rsidR="00C87B63" w:rsidRPr="005D6F77" w:rsidRDefault="00C87B63" w:rsidP="00C87B63">
      <w:pPr>
        <w:autoSpaceDE w:val="0"/>
        <w:autoSpaceDN w:val="0"/>
        <w:adjustRightInd w:val="0"/>
        <w:spacing w:after="0"/>
        <w:jc w:val="center"/>
        <w:rPr>
          <w:rFonts w:ascii="Times New Roman" w:hAnsi="Times New Roman" w:cs="Times New Roman"/>
          <w:b/>
          <w:bCs/>
          <w:i/>
          <w:iCs/>
        </w:rPr>
      </w:pPr>
      <w:r w:rsidRPr="005D6F77">
        <w:rPr>
          <w:rFonts w:ascii="Times New Roman" w:hAnsi="Times New Roman" w:cs="Times New Roman"/>
          <w:b/>
          <w:bCs/>
          <w:i/>
          <w:iCs/>
        </w:rPr>
        <w:t xml:space="preserve">Методические рекомендации для </w:t>
      </w:r>
      <w:proofErr w:type="gramStart"/>
      <w:r w:rsidRPr="005D6F77">
        <w:rPr>
          <w:rFonts w:ascii="Times New Roman" w:hAnsi="Times New Roman" w:cs="Times New Roman"/>
          <w:b/>
          <w:bCs/>
          <w:i/>
          <w:iCs/>
        </w:rPr>
        <w:t>индивидуальных</w:t>
      </w:r>
      <w:proofErr w:type="gramEnd"/>
      <w:r w:rsidRPr="005D6F77">
        <w:rPr>
          <w:rFonts w:ascii="Times New Roman" w:hAnsi="Times New Roman" w:cs="Times New Roman"/>
          <w:b/>
          <w:bCs/>
          <w:i/>
          <w:iCs/>
        </w:rPr>
        <w:t xml:space="preserve"> и групповых коррекционных</w:t>
      </w:r>
    </w:p>
    <w:p w:rsidR="00C87B63" w:rsidRDefault="00C87B63" w:rsidP="00C87B63">
      <w:pPr>
        <w:autoSpaceDE w:val="0"/>
        <w:autoSpaceDN w:val="0"/>
        <w:adjustRightInd w:val="0"/>
        <w:spacing w:after="0"/>
        <w:jc w:val="center"/>
        <w:rPr>
          <w:rFonts w:ascii="Times New Roman" w:hAnsi="Times New Roman" w:cs="Times New Roman"/>
          <w:b/>
          <w:bCs/>
          <w:i/>
          <w:iCs/>
        </w:rPr>
      </w:pPr>
      <w:r w:rsidRPr="005D6F77">
        <w:rPr>
          <w:rFonts w:ascii="Times New Roman" w:hAnsi="Times New Roman" w:cs="Times New Roman"/>
          <w:b/>
          <w:bCs/>
          <w:i/>
          <w:iCs/>
        </w:rPr>
        <w:t>занятий с учащимися имеющих задержку психического развития.</w:t>
      </w:r>
    </w:p>
    <w:p w:rsidR="00C87B63" w:rsidRPr="005D6F77" w:rsidRDefault="00C87B63" w:rsidP="00C87B63">
      <w:pPr>
        <w:autoSpaceDE w:val="0"/>
        <w:autoSpaceDN w:val="0"/>
        <w:adjustRightInd w:val="0"/>
        <w:spacing w:after="0"/>
        <w:jc w:val="center"/>
        <w:rPr>
          <w:rFonts w:ascii="Times New Roman" w:hAnsi="Times New Roman" w:cs="Times New Roman"/>
          <w:b/>
          <w:bCs/>
          <w:i/>
          <w:iCs/>
        </w:rPr>
      </w:pPr>
    </w:p>
    <w:p w:rsidR="00C87B63" w:rsidRPr="005D6F77" w:rsidRDefault="00C87B63" w:rsidP="00C87B63">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Pr="005D6F77">
        <w:rPr>
          <w:rFonts w:ascii="Times New Roman" w:hAnsi="Times New Roman" w:cs="Times New Roman"/>
        </w:rPr>
        <w:t>Система специального обучения детей с задержкой психического развития</w:t>
      </w:r>
      <w:r>
        <w:rPr>
          <w:rFonts w:ascii="Times New Roman" w:hAnsi="Times New Roman" w:cs="Times New Roman"/>
        </w:rPr>
        <w:t xml:space="preserve">  </w:t>
      </w:r>
      <w:r w:rsidRPr="005D6F77">
        <w:rPr>
          <w:rFonts w:ascii="Times New Roman" w:hAnsi="Times New Roman" w:cs="Times New Roman"/>
        </w:rPr>
        <w:t>предусматривает проведение индивидуальных и групповых коррекционных занятий, которые</w:t>
      </w:r>
      <w:r>
        <w:rPr>
          <w:rFonts w:ascii="Times New Roman" w:hAnsi="Times New Roman" w:cs="Times New Roman"/>
        </w:rPr>
        <w:t xml:space="preserve"> </w:t>
      </w:r>
      <w:r w:rsidRPr="005D6F77">
        <w:rPr>
          <w:rFonts w:ascii="Times New Roman" w:hAnsi="Times New Roman" w:cs="Times New Roman"/>
        </w:rPr>
        <w:t>имеют как общеразвивающую, так и предметную направленность.</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Цели коррекционных занятий – повышение уровня общего развития учащихся,</w:t>
      </w:r>
      <w:r>
        <w:rPr>
          <w:rFonts w:ascii="Times New Roman" w:hAnsi="Times New Roman" w:cs="Times New Roman"/>
        </w:rPr>
        <w:t xml:space="preserve"> </w:t>
      </w:r>
      <w:r w:rsidRPr="005D6F77">
        <w:rPr>
          <w:rFonts w:ascii="Times New Roman" w:hAnsi="Times New Roman" w:cs="Times New Roman"/>
        </w:rPr>
        <w:t>восполнение пробелов предшествующего развития и обучения, индивидуальная работа п</w:t>
      </w:r>
      <w:r>
        <w:rPr>
          <w:rFonts w:ascii="Times New Roman" w:hAnsi="Times New Roman" w:cs="Times New Roman"/>
        </w:rPr>
        <w:t xml:space="preserve">о  </w:t>
      </w:r>
      <w:r w:rsidRPr="005D6F77">
        <w:rPr>
          <w:rFonts w:ascii="Times New Roman" w:hAnsi="Times New Roman" w:cs="Times New Roman"/>
        </w:rPr>
        <w:t>формированию недостаточно освоенных учебных умений и навыков, коррекция отклонений в</w:t>
      </w:r>
      <w:r>
        <w:rPr>
          <w:rFonts w:ascii="Times New Roman" w:hAnsi="Times New Roman" w:cs="Times New Roman"/>
        </w:rPr>
        <w:t xml:space="preserve"> </w:t>
      </w:r>
      <w:r w:rsidRPr="005D6F77">
        <w:rPr>
          <w:rFonts w:ascii="Times New Roman" w:hAnsi="Times New Roman" w:cs="Times New Roman"/>
        </w:rPr>
        <w:t>развитии познавательной сферы и речи, направленная подготовка к восприятию нового учебного</w:t>
      </w:r>
      <w:r>
        <w:rPr>
          <w:rFonts w:ascii="Times New Roman" w:hAnsi="Times New Roman" w:cs="Times New Roman"/>
        </w:rPr>
        <w:t xml:space="preserve"> </w:t>
      </w:r>
      <w:r w:rsidRPr="005D6F77">
        <w:rPr>
          <w:rFonts w:ascii="Times New Roman" w:hAnsi="Times New Roman" w:cs="Times New Roman"/>
        </w:rPr>
        <w:t>материала. Коррекционная работа осуществляется в рамках целостного подхода к воспитанию иразвитию ребенка. Поэтому работа на индивидуально – групповых занятиях должна быть</w:t>
      </w:r>
      <w:r>
        <w:rPr>
          <w:rFonts w:ascii="Times New Roman" w:hAnsi="Times New Roman" w:cs="Times New Roman"/>
        </w:rPr>
        <w:t xml:space="preserve"> </w:t>
      </w:r>
      <w:r w:rsidRPr="005D6F77">
        <w:rPr>
          <w:rFonts w:ascii="Times New Roman" w:hAnsi="Times New Roman" w:cs="Times New Roman"/>
        </w:rPr>
        <w:t xml:space="preserve">направлена на </w:t>
      </w:r>
      <w:r w:rsidRPr="005D6F77">
        <w:rPr>
          <w:rFonts w:ascii="Times New Roman" w:hAnsi="Times New Roman" w:cs="Times New Roman"/>
        </w:rPr>
        <w:lastRenderedPageBreak/>
        <w:t>общее развитие школьников, а не на тренировку отдельных психических</w:t>
      </w:r>
      <w:r>
        <w:rPr>
          <w:rFonts w:ascii="Times New Roman" w:hAnsi="Times New Roman" w:cs="Times New Roman"/>
        </w:rPr>
        <w:t xml:space="preserve"> </w:t>
      </w:r>
      <w:r w:rsidRPr="005D6F77">
        <w:rPr>
          <w:rFonts w:ascii="Times New Roman" w:hAnsi="Times New Roman" w:cs="Times New Roman"/>
        </w:rPr>
        <w:t>процессов или способностей.</w:t>
      </w:r>
    </w:p>
    <w:p w:rsidR="00C87B63" w:rsidRPr="005D6F77" w:rsidRDefault="00C87B63" w:rsidP="00C87B63">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Pr="005D6F77">
        <w:rPr>
          <w:rFonts w:ascii="Times New Roman" w:hAnsi="Times New Roman" w:cs="Times New Roman"/>
        </w:rPr>
        <w:t>Коррекционные занятия проводятся с учащимися по мере их изучения учителем и</w:t>
      </w:r>
      <w:r>
        <w:rPr>
          <w:rFonts w:ascii="Times New Roman" w:hAnsi="Times New Roman" w:cs="Times New Roman"/>
        </w:rPr>
        <w:t xml:space="preserve"> </w:t>
      </w:r>
      <w:r w:rsidRPr="005D6F77">
        <w:rPr>
          <w:rFonts w:ascii="Times New Roman" w:hAnsi="Times New Roman" w:cs="Times New Roman"/>
        </w:rPr>
        <w:t>выявления индивидуальных пробелов в развитии, отставания в обучении. При изучении</w:t>
      </w:r>
      <w:r>
        <w:rPr>
          <w:rFonts w:ascii="Times New Roman" w:hAnsi="Times New Roman" w:cs="Times New Roman"/>
        </w:rPr>
        <w:t xml:space="preserve"> </w:t>
      </w:r>
      <w:r w:rsidRPr="005D6F77">
        <w:rPr>
          <w:rFonts w:ascii="Times New Roman" w:hAnsi="Times New Roman" w:cs="Times New Roman"/>
        </w:rPr>
        <w:t>школьников обращается внимание на состояние различных сторон их психической деятельности</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 памяти, внимания, мышления, речи; отмечается интерес ребенка к учению, другим видам</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 xml:space="preserve">деятельности, работоспособность, усидчивость, темп работы, умение преодолевать затруднения </w:t>
      </w:r>
      <w:proofErr w:type="gramStart"/>
      <w:r w:rsidRPr="005D6F77">
        <w:rPr>
          <w:rFonts w:ascii="Times New Roman" w:hAnsi="Times New Roman" w:cs="Times New Roman"/>
        </w:rPr>
        <w:t>в</w:t>
      </w:r>
      <w:proofErr w:type="gramEnd"/>
    </w:p>
    <w:p w:rsidR="00C87B63" w:rsidRPr="005D6F77" w:rsidRDefault="00C87B63" w:rsidP="00C87B63">
      <w:pPr>
        <w:autoSpaceDE w:val="0"/>
        <w:autoSpaceDN w:val="0"/>
        <w:adjustRightInd w:val="0"/>
        <w:spacing w:after="0"/>
        <w:jc w:val="both"/>
        <w:rPr>
          <w:rFonts w:ascii="Times New Roman" w:hAnsi="Times New Roman" w:cs="Times New Roman"/>
        </w:rPr>
      </w:pPr>
      <w:proofErr w:type="gramStart"/>
      <w:r w:rsidRPr="005D6F77">
        <w:rPr>
          <w:rFonts w:ascii="Times New Roman" w:hAnsi="Times New Roman" w:cs="Times New Roman"/>
        </w:rPr>
        <w:t>решении</w:t>
      </w:r>
      <w:proofErr w:type="gramEnd"/>
      <w:r w:rsidRPr="005D6F77">
        <w:rPr>
          <w:rFonts w:ascii="Times New Roman" w:hAnsi="Times New Roman" w:cs="Times New Roman"/>
        </w:rPr>
        <w:t xml:space="preserve"> поставленных задач, использовать разнообразные способы умственных и предметно –</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практических действий для выполнения заданий. Отмечаются учащиеся, для которых</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характерны состояния чрезмерной возбужденности или, наоборот, пассивности,</w:t>
      </w:r>
      <w:r>
        <w:rPr>
          <w:rFonts w:ascii="Times New Roman" w:hAnsi="Times New Roman" w:cs="Times New Roman"/>
        </w:rPr>
        <w:t xml:space="preserve">     </w:t>
      </w:r>
      <w:r w:rsidRPr="005D6F77">
        <w:rPr>
          <w:rFonts w:ascii="Times New Roman" w:hAnsi="Times New Roman" w:cs="Times New Roman"/>
        </w:rPr>
        <w:t>заторможенности.</w:t>
      </w:r>
    </w:p>
    <w:p w:rsidR="00C87B63" w:rsidRPr="005D6F77" w:rsidRDefault="00C87B63" w:rsidP="00C87B63">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Pr="005D6F77">
        <w:rPr>
          <w:rFonts w:ascii="Times New Roman" w:hAnsi="Times New Roman" w:cs="Times New Roman"/>
        </w:rPr>
        <w:t>В процессе обучения учащихся выявляется запас их знаний и представлений, умений и</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 xml:space="preserve">навыков, пробелы в усвоении программного материала по </w:t>
      </w:r>
      <w:proofErr w:type="gramStart"/>
      <w:r w:rsidRPr="005D6F77">
        <w:rPr>
          <w:rFonts w:ascii="Times New Roman" w:hAnsi="Times New Roman" w:cs="Times New Roman"/>
        </w:rPr>
        <w:t>отдельным</w:t>
      </w:r>
      <w:proofErr w:type="gramEnd"/>
      <w:r w:rsidRPr="005D6F77">
        <w:rPr>
          <w:rFonts w:ascii="Times New Roman" w:hAnsi="Times New Roman" w:cs="Times New Roman"/>
        </w:rPr>
        <w:t xml:space="preserve"> ранее пройденным</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учебным разделам. Выделяются ученики, которые, по сравнению с одноклассниками,</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отличаются особой замедленностью восприятия нового материала, отсутствием представлений,</w:t>
      </w:r>
    </w:p>
    <w:p w:rsidR="00C87B63" w:rsidRPr="005D6F77" w:rsidRDefault="00C87B63" w:rsidP="00C87B63">
      <w:pPr>
        <w:autoSpaceDE w:val="0"/>
        <w:autoSpaceDN w:val="0"/>
        <w:adjustRightInd w:val="0"/>
        <w:spacing w:after="0"/>
        <w:jc w:val="both"/>
        <w:rPr>
          <w:rFonts w:ascii="Times New Roman" w:hAnsi="Times New Roman" w:cs="Times New Roman"/>
        </w:rPr>
      </w:pPr>
      <w:proofErr w:type="gramStart"/>
      <w:r w:rsidRPr="005D6F77">
        <w:rPr>
          <w:rFonts w:ascii="Times New Roman" w:hAnsi="Times New Roman" w:cs="Times New Roman"/>
        </w:rPr>
        <w:t>являющихся</w:t>
      </w:r>
      <w:proofErr w:type="gramEnd"/>
      <w:r w:rsidRPr="005D6F77">
        <w:rPr>
          <w:rFonts w:ascii="Times New Roman" w:hAnsi="Times New Roman" w:cs="Times New Roman"/>
        </w:rPr>
        <w:t xml:space="preserve"> основой для усвоения нового материала.</w:t>
      </w:r>
    </w:p>
    <w:p w:rsidR="00C87B63" w:rsidRPr="005D6F77" w:rsidRDefault="00C87B63" w:rsidP="00C87B63">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Pr="005D6F77">
        <w:rPr>
          <w:rFonts w:ascii="Times New Roman" w:hAnsi="Times New Roman" w:cs="Times New Roman"/>
        </w:rPr>
        <w:t>Ученики с задержкой психического развития, имеющие специфические речевые нарушения,</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нап</w:t>
      </w:r>
      <w:r>
        <w:rPr>
          <w:rFonts w:ascii="Times New Roman" w:hAnsi="Times New Roman" w:cs="Times New Roman"/>
        </w:rPr>
        <w:t>равляются на занятия к учителю-</w:t>
      </w:r>
      <w:r w:rsidRPr="005D6F77">
        <w:rPr>
          <w:rFonts w:ascii="Times New Roman" w:hAnsi="Times New Roman" w:cs="Times New Roman"/>
        </w:rPr>
        <w:t>логопеду, который работает с ними по своему графику</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индивидуально и группами из 4 – 6 человек, а также в подгруппах из 2 - 3 человек.</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Изучение индивидуальных особенностей учащихся позволяет планировать перспективы и</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сроки коррекционной работы с ними.</w:t>
      </w:r>
    </w:p>
    <w:p w:rsidR="00C87B63" w:rsidRPr="005D6F77" w:rsidRDefault="00C87B63" w:rsidP="00C87B63">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Pr="005D6F77">
        <w:rPr>
          <w:rFonts w:ascii="Times New Roman" w:hAnsi="Times New Roman" w:cs="Times New Roman"/>
        </w:rPr>
        <w:t>Индивидуальные и групповые коррекционные занятия проводит основной учитель класса,</w:t>
      </w:r>
    </w:p>
    <w:p w:rsidR="00C87B63" w:rsidRPr="005D6F77" w:rsidRDefault="00FC543D" w:rsidP="00C87B63">
      <w:pPr>
        <w:autoSpaceDE w:val="0"/>
        <w:autoSpaceDN w:val="0"/>
        <w:adjustRightInd w:val="0"/>
        <w:spacing w:after="0"/>
        <w:jc w:val="both"/>
        <w:rPr>
          <w:rFonts w:ascii="Times New Roman" w:hAnsi="Times New Roman" w:cs="Times New Roman"/>
        </w:rPr>
      </w:pPr>
      <w:r>
        <w:rPr>
          <w:rFonts w:ascii="Times New Roman" w:hAnsi="Times New Roman" w:cs="Times New Roman"/>
        </w:rPr>
        <w:t>педагог-психолог</w:t>
      </w:r>
      <w:proofErr w:type="gramStart"/>
      <w:r>
        <w:rPr>
          <w:rFonts w:ascii="Times New Roman" w:hAnsi="Times New Roman" w:cs="Times New Roman"/>
        </w:rPr>
        <w:t xml:space="preserve"> </w:t>
      </w:r>
      <w:r w:rsidR="00C87B63" w:rsidRPr="005D6F77">
        <w:rPr>
          <w:rFonts w:ascii="Times New Roman" w:hAnsi="Times New Roman" w:cs="Times New Roman"/>
        </w:rPr>
        <w:t>.</w:t>
      </w:r>
      <w:proofErr w:type="gramEnd"/>
    </w:p>
    <w:p w:rsidR="00C87B63" w:rsidRPr="005D6F77" w:rsidRDefault="00C87B63" w:rsidP="00C87B63">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Pr="005D6F77">
        <w:rPr>
          <w:rFonts w:ascii="Times New Roman" w:hAnsi="Times New Roman" w:cs="Times New Roman"/>
        </w:rPr>
        <w:t>Продолжительность занятий с одним учеником (или группой) не должна</w:t>
      </w:r>
      <w:r>
        <w:rPr>
          <w:rFonts w:ascii="Times New Roman" w:hAnsi="Times New Roman" w:cs="Times New Roman"/>
        </w:rPr>
        <w:t xml:space="preserve"> </w:t>
      </w:r>
      <w:r w:rsidRPr="005D6F77">
        <w:rPr>
          <w:rFonts w:ascii="Times New Roman" w:hAnsi="Times New Roman" w:cs="Times New Roman"/>
        </w:rPr>
        <w:t>превышать 20 мин. В группы возможно объединение не более 4 - 5 учеников</w:t>
      </w:r>
      <w:r>
        <w:rPr>
          <w:rFonts w:ascii="Times New Roman" w:hAnsi="Times New Roman" w:cs="Times New Roman"/>
        </w:rPr>
        <w:t xml:space="preserve">, у которых </w:t>
      </w:r>
      <w:r w:rsidRPr="005D6F77">
        <w:rPr>
          <w:rFonts w:ascii="Times New Roman" w:hAnsi="Times New Roman" w:cs="Times New Roman"/>
        </w:rPr>
        <w:t>обнаружены одинаковые пробелы или сходные затруднения в учебной деятельности. Работа с</w:t>
      </w:r>
      <w:r>
        <w:rPr>
          <w:rFonts w:ascii="Times New Roman" w:hAnsi="Times New Roman" w:cs="Times New Roman"/>
        </w:rPr>
        <w:t xml:space="preserve"> </w:t>
      </w:r>
      <w:r w:rsidRPr="005D6F77">
        <w:rPr>
          <w:rFonts w:ascii="Times New Roman" w:hAnsi="Times New Roman" w:cs="Times New Roman"/>
        </w:rPr>
        <w:t>целым классом или большим количеством учащихся на этих занятиях не допускается.</w:t>
      </w:r>
    </w:p>
    <w:p w:rsidR="00C87B63" w:rsidRPr="005D6F77" w:rsidRDefault="00C87B63" w:rsidP="00C87B63">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Pr="005D6F77">
        <w:rPr>
          <w:rFonts w:ascii="Times New Roman" w:hAnsi="Times New Roman" w:cs="Times New Roman"/>
        </w:rPr>
        <w:t>При организации коррекционных занятий следует исходить из возможностей ребенка –</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задание должно лежать в зоне умеренной трудности, но быть доступным, так как на первых</w:t>
      </w:r>
    </w:p>
    <w:p w:rsidR="00C87B63" w:rsidRPr="005D6F77" w:rsidRDefault="00C87B63" w:rsidP="00C87B63">
      <w:pPr>
        <w:autoSpaceDE w:val="0"/>
        <w:autoSpaceDN w:val="0"/>
        <w:adjustRightInd w:val="0"/>
        <w:spacing w:after="0"/>
        <w:jc w:val="both"/>
        <w:rPr>
          <w:rFonts w:ascii="Times New Roman" w:hAnsi="Times New Roman" w:cs="Times New Roman"/>
        </w:rPr>
      </w:pPr>
      <w:proofErr w:type="gramStart"/>
      <w:r w:rsidRPr="005D6F77">
        <w:rPr>
          <w:rFonts w:ascii="Times New Roman" w:hAnsi="Times New Roman" w:cs="Times New Roman"/>
        </w:rPr>
        <w:t>этапах</w:t>
      </w:r>
      <w:proofErr w:type="gramEnd"/>
      <w:r w:rsidRPr="005D6F77">
        <w:rPr>
          <w:rFonts w:ascii="Times New Roman" w:hAnsi="Times New Roman" w:cs="Times New Roman"/>
        </w:rPr>
        <w:t xml:space="preserve"> коррекционной работы необходимо обеспечить ученику субъективное переживание</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успеха на фоне определенной затраты усилий. Цель задания и результаты его выполнения не</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должны быть слишком отдалены во времени от начала работы. Они должны быть значимы для</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 xml:space="preserve">детей, поэтому при организации коррекционного воздействия необходимо прибегать </w:t>
      </w:r>
      <w:proofErr w:type="gramStart"/>
      <w:r w:rsidRPr="005D6F77">
        <w:rPr>
          <w:rFonts w:ascii="Times New Roman" w:hAnsi="Times New Roman" w:cs="Times New Roman"/>
        </w:rPr>
        <w:t>к</w:t>
      </w:r>
      <w:proofErr w:type="gramEnd"/>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дополнительной стимуляции (похвала учителя, соревнование и др.).</w:t>
      </w:r>
    </w:p>
    <w:p w:rsidR="00C87B63" w:rsidRPr="005D6F77" w:rsidRDefault="00C87B63" w:rsidP="00C87B63">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Pr="005D6F77">
        <w:rPr>
          <w:rFonts w:ascii="Times New Roman" w:hAnsi="Times New Roman" w:cs="Times New Roman"/>
        </w:rPr>
        <w:t>Содержание коррекционных занятий должно исключать «натаскивание», формальный,</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механический подход, должно быть максимально направлено на развитие ученика.</w:t>
      </w:r>
      <w:r>
        <w:rPr>
          <w:rFonts w:ascii="Times New Roman" w:hAnsi="Times New Roman" w:cs="Times New Roman"/>
        </w:rPr>
        <w:t xml:space="preserve"> </w:t>
      </w:r>
      <w:r w:rsidRPr="005D6F77">
        <w:rPr>
          <w:rFonts w:ascii="Times New Roman" w:hAnsi="Times New Roman" w:cs="Times New Roman"/>
        </w:rPr>
        <w:t>При подготовке и проведении коррекционных занятий необходимо также помнить и об</w:t>
      </w:r>
      <w:r>
        <w:rPr>
          <w:rFonts w:ascii="Times New Roman" w:hAnsi="Times New Roman" w:cs="Times New Roman"/>
        </w:rPr>
        <w:t xml:space="preserve"> </w:t>
      </w:r>
      <w:r w:rsidRPr="005D6F77">
        <w:rPr>
          <w:rFonts w:ascii="Times New Roman" w:hAnsi="Times New Roman" w:cs="Times New Roman"/>
        </w:rPr>
        <w:t>особенностях восприятия детьми учебного материала и специфики мотивации их деятельности.</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Эффективно использование различного рода игровых ситуаций, дидактических игр, игровых</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упражнений, заданий, способных сделать учебную деятельность более актуальной и значимой</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для ребенка.</w:t>
      </w:r>
    </w:p>
    <w:p w:rsidR="00C87B63" w:rsidRPr="005D6F77" w:rsidRDefault="00C87B63" w:rsidP="00C87B63">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Pr="005D6F77">
        <w:rPr>
          <w:rFonts w:ascii="Times New Roman" w:hAnsi="Times New Roman" w:cs="Times New Roman"/>
        </w:rPr>
        <w:t>Учет коррекционных занятий осуществляется в классном журнале так же, как по любому</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учебному предмету. На одной странице заполняется список всех учащихся класса, фиксируются</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 xml:space="preserve">дата занятий и присутствующие ученики, на другой </w:t>
      </w:r>
      <w:proofErr w:type="gramStart"/>
      <w:r w:rsidRPr="005D6F77">
        <w:rPr>
          <w:rFonts w:ascii="Times New Roman" w:hAnsi="Times New Roman" w:cs="Times New Roman"/>
        </w:rPr>
        <w:t>–с</w:t>
      </w:r>
      <w:proofErr w:type="gramEnd"/>
      <w:r w:rsidRPr="005D6F77">
        <w:rPr>
          <w:rFonts w:ascii="Times New Roman" w:hAnsi="Times New Roman" w:cs="Times New Roman"/>
        </w:rPr>
        <w:t>одержание (тема) занятия с каждым</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учеником (группой).</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Успехи детей, достигнутые на коррекционных занятиях, необходимо поощрять.</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Письменные занятия можно выполнять в классных тетрадях. Результативность занятий</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отражается в дневниках наблюдений и наряду с выявленными особенностями ребенка служит</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материалом для характеристики ученика в конце учебного года.</w:t>
      </w:r>
    </w:p>
    <w:p w:rsidR="00C87B63" w:rsidRPr="005D6F77" w:rsidRDefault="00C87B63" w:rsidP="00C87B63">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Pr="005D6F77">
        <w:rPr>
          <w:rFonts w:ascii="Times New Roman" w:hAnsi="Times New Roman" w:cs="Times New Roman"/>
        </w:rPr>
        <w:t>Динамическое наблюдение за развитием каждого ребенка осуществляется учителем,</w:t>
      </w:r>
    </w:p>
    <w:p w:rsidR="00C87B63" w:rsidRPr="005D6F77" w:rsidRDefault="00C87B63" w:rsidP="00C87B63">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lastRenderedPageBreak/>
        <w:t>педагогом-психологом, учителем логопедом, обсуждение р</w:t>
      </w:r>
      <w:r>
        <w:rPr>
          <w:rFonts w:ascii="Times New Roman" w:hAnsi="Times New Roman" w:cs="Times New Roman"/>
        </w:rPr>
        <w:t xml:space="preserve">езультатов наблюдений </w:t>
      </w:r>
      <w:r w:rsidRPr="005D6F77">
        <w:rPr>
          <w:rFonts w:ascii="Times New Roman" w:hAnsi="Times New Roman" w:cs="Times New Roman"/>
        </w:rPr>
        <w:t xml:space="preserve">проводится </w:t>
      </w:r>
      <w:proofErr w:type="gramStart"/>
      <w:r w:rsidRPr="005D6F77">
        <w:rPr>
          <w:rFonts w:ascii="Times New Roman" w:hAnsi="Times New Roman" w:cs="Times New Roman"/>
        </w:rPr>
        <w:t>на</w:t>
      </w:r>
      <w:proofErr w:type="gramEnd"/>
    </w:p>
    <w:p w:rsidR="00656277" w:rsidRPr="0088191E" w:rsidRDefault="00C87B63" w:rsidP="0088191E">
      <w:pPr>
        <w:autoSpaceDE w:val="0"/>
        <w:autoSpaceDN w:val="0"/>
        <w:adjustRightInd w:val="0"/>
        <w:spacing w:after="0"/>
        <w:jc w:val="both"/>
        <w:rPr>
          <w:rFonts w:ascii="Times New Roman" w:hAnsi="Times New Roman" w:cs="Times New Roman"/>
        </w:rPr>
      </w:pPr>
      <w:r w:rsidRPr="005D6F77">
        <w:rPr>
          <w:rFonts w:ascii="Times New Roman" w:hAnsi="Times New Roman" w:cs="Times New Roman"/>
        </w:rPr>
        <w:t>психолог</w:t>
      </w:r>
      <w:proofErr w:type="gramStart"/>
      <w:r w:rsidRPr="005D6F77">
        <w:rPr>
          <w:rFonts w:ascii="Times New Roman" w:hAnsi="Times New Roman" w:cs="Times New Roman"/>
        </w:rPr>
        <w:t>о-</w:t>
      </w:r>
      <w:proofErr w:type="gramEnd"/>
      <w:r w:rsidRPr="005D6F77">
        <w:rPr>
          <w:rFonts w:ascii="Times New Roman" w:hAnsi="Times New Roman" w:cs="Times New Roman"/>
        </w:rPr>
        <w:t xml:space="preserve"> медико-педагогическом консилиуме </w:t>
      </w:r>
      <w:r w:rsidR="0088191E">
        <w:rPr>
          <w:rFonts w:ascii="Times New Roman" w:hAnsi="Times New Roman" w:cs="Times New Roman"/>
        </w:rPr>
        <w:t>не реже одного раза в четверть.</w:t>
      </w:r>
    </w:p>
    <w:p w:rsidR="00953288" w:rsidRDefault="00953288" w:rsidP="00542955">
      <w:pPr>
        <w:pStyle w:val="a4"/>
        <w:numPr>
          <w:ilvl w:val="0"/>
          <w:numId w:val="38"/>
        </w:numPr>
        <w:tabs>
          <w:tab w:val="left" w:pos="0"/>
          <w:tab w:val="right" w:leader="dot" w:pos="9639"/>
        </w:tabs>
        <w:spacing w:before="240" w:after="120" w:line="240" w:lineRule="auto"/>
        <w:jc w:val="center"/>
        <w:outlineLvl w:val="1"/>
        <w:rPr>
          <w:rFonts w:ascii="Times New Roman" w:hAnsi="Times New Roman" w:cs="Times New Roman"/>
          <w:b/>
        </w:rPr>
      </w:pPr>
      <w:r w:rsidRPr="009377B9">
        <w:rPr>
          <w:rFonts w:ascii="Times New Roman" w:hAnsi="Times New Roman" w:cs="Times New Roman"/>
          <w:b/>
        </w:rPr>
        <w:t>Организационный раздел</w:t>
      </w:r>
      <w:bookmarkEnd w:id="94"/>
    </w:p>
    <w:p w:rsidR="00A41F76" w:rsidRPr="009377B9" w:rsidRDefault="00A41F76" w:rsidP="00542955">
      <w:pPr>
        <w:pStyle w:val="aff9"/>
        <w:numPr>
          <w:ilvl w:val="1"/>
          <w:numId w:val="38"/>
        </w:numPr>
        <w:spacing w:line="240" w:lineRule="auto"/>
        <w:jc w:val="center"/>
        <w:rPr>
          <w:sz w:val="22"/>
          <w:szCs w:val="22"/>
        </w:rPr>
      </w:pPr>
      <w:r w:rsidRPr="009377B9">
        <w:rPr>
          <w:sz w:val="22"/>
          <w:szCs w:val="22"/>
        </w:rPr>
        <w:t>Учебный  план начального общего образования</w:t>
      </w:r>
      <w:r>
        <w:rPr>
          <w:sz w:val="22"/>
          <w:szCs w:val="22"/>
        </w:rPr>
        <w:t xml:space="preserve"> для обучающихся с ограниченными возможностями здоровья (вариант 7.1.)</w:t>
      </w:r>
    </w:p>
    <w:p w:rsidR="00A41F76" w:rsidRPr="009377B9" w:rsidRDefault="00A41F76" w:rsidP="00542955">
      <w:pPr>
        <w:pStyle w:val="a4"/>
        <w:spacing w:after="0" w:line="240" w:lineRule="auto"/>
        <w:jc w:val="center"/>
        <w:rPr>
          <w:rFonts w:ascii="Times New Roman" w:hAnsi="Times New Roman" w:cs="Times New Roman"/>
          <w:b/>
        </w:rPr>
      </w:pPr>
      <w:r w:rsidRPr="009377B9">
        <w:rPr>
          <w:rFonts w:ascii="Times New Roman" w:hAnsi="Times New Roman" w:cs="Times New Roman"/>
          <w:b/>
        </w:rPr>
        <w:t>Пояснительная записка</w:t>
      </w:r>
    </w:p>
    <w:p w:rsidR="00A41F76" w:rsidRPr="009377B9" w:rsidRDefault="00A41F76" w:rsidP="00A41F76">
      <w:pPr>
        <w:pStyle w:val="a4"/>
        <w:spacing w:after="0"/>
        <w:ind w:left="420"/>
        <w:rPr>
          <w:rFonts w:ascii="Times New Roman" w:hAnsi="Times New Roman" w:cs="Times New Roman"/>
          <w:b/>
        </w:rPr>
      </w:pPr>
    </w:p>
    <w:p w:rsidR="00A41F76" w:rsidRPr="009377B9" w:rsidRDefault="00A41F76" w:rsidP="00A41F76">
      <w:pPr>
        <w:jc w:val="both"/>
        <w:rPr>
          <w:rFonts w:ascii="Times New Roman" w:hAnsi="Times New Roman" w:cs="Times New Roman"/>
        </w:rPr>
      </w:pPr>
      <w:r w:rsidRPr="009377B9">
        <w:rPr>
          <w:rFonts w:ascii="Times New Roman" w:hAnsi="Times New Roman" w:cs="Times New Roman"/>
        </w:rPr>
        <w:t xml:space="preserve">           В соответствии с ч. 22 ст. 2 Федерального закона РФ от 29.12.2012 № 273-ФЗ «Об образовании в Российской Федерации» (с изменениями) (далее – ФЗ-273),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A41F76" w:rsidRPr="009377B9" w:rsidRDefault="00A41F76" w:rsidP="00A41F76">
      <w:pPr>
        <w:jc w:val="both"/>
        <w:rPr>
          <w:rFonts w:ascii="Times New Roman" w:hAnsi="Times New Roman" w:cs="Times New Roman"/>
        </w:rPr>
      </w:pPr>
      <w:r w:rsidRPr="009377B9">
        <w:rPr>
          <w:rFonts w:ascii="Times New Roman" w:hAnsi="Times New Roman" w:cs="Times New Roman"/>
        </w:rPr>
        <w:t xml:space="preserve">        </w:t>
      </w:r>
      <w:proofErr w:type="gramStart"/>
      <w:r w:rsidRPr="009377B9">
        <w:rPr>
          <w:rFonts w:ascii="Times New Roman" w:hAnsi="Times New Roman" w:cs="Times New Roman"/>
        </w:rPr>
        <w:t xml:space="preserve">Учебный план начального общего образования </w:t>
      </w:r>
      <w:r>
        <w:rPr>
          <w:rFonts w:ascii="Times New Roman" w:hAnsi="Times New Roman" w:cs="Times New Roman"/>
        </w:rPr>
        <w:t xml:space="preserve"> </w:t>
      </w:r>
      <w:r w:rsidRPr="00294722">
        <w:rPr>
          <w:rFonts w:ascii="Times New Roman" w:hAnsi="Times New Roman" w:cs="Times New Roman"/>
        </w:rPr>
        <w:t>для обучающихся с ограниченными возможностями здоровья (вариант 7.1.)</w:t>
      </w:r>
      <w:r w:rsidRPr="009377B9">
        <w:rPr>
          <w:rFonts w:ascii="Times New Roman" w:hAnsi="Times New Roman" w:cs="Times New Roman"/>
        </w:rPr>
        <w:t xml:space="preserve"> </w:t>
      </w:r>
      <w:r>
        <w:rPr>
          <w:rFonts w:ascii="Times New Roman" w:hAnsi="Times New Roman" w:cs="Times New Roman"/>
        </w:rPr>
        <w:t>(далее – учебный план</w:t>
      </w:r>
      <w:r w:rsidRPr="009377B9">
        <w:rPr>
          <w:rFonts w:ascii="Times New Roman" w:hAnsi="Times New Roman" w:cs="Times New Roman"/>
        </w:rPr>
        <w:t xml:space="preserve">) </w:t>
      </w:r>
      <w:r>
        <w:rPr>
          <w:rFonts w:ascii="Times New Roman" w:hAnsi="Times New Roman" w:cs="Times New Roman"/>
        </w:rPr>
        <w:t xml:space="preserve"> </w:t>
      </w:r>
      <w:r w:rsidRPr="009377B9">
        <w:rPr>
          <w:rFonts w:ascii="Times New Roman" w:hAnsi="Times New Roman" w:cs="Times New Roman"/>
        </w:rPr>
        <w:t xml:space="preserve">является основным организационным механизмом реализации </w:t>
      </w:r>
      <w:r>
        <w:rPr>
          <w:rFonts w:ascii="Times New Roman" w:hAnsi="Times New Roman" w:cs="Times New Roman"/>
        </w:rPr>
        <w:t xml:space="preserve">адаптированной </w:t>
      </w:r>
      <w:r w:rsidRPr="009377B9">
        <w:rPr>
          <w:rFonts w:ascii="Times New Roman" w:hAnsi="Times New Roman" w:cs="Times New Roman"/>
        </w:rPr>
        <w:t>основной об</w:t>
      </w:r>
      <w:r>
        <w:rPr>
          <w:rFonts w:ascii="Times New Roman" w:hAnsi="Times New Roman" w:cs="Times New Roman"/>
        </w:rPr>
        <w:t xml:space="preserve">щеобразовательной программы   </w:t>
      </w:r>
      <w:r w:rsidRPr="009377B9">
        <w:rPr>
          <w:rFonts w:ascii="Times New Roman" w:hAnsi="Times New Roman" w:cs="Times New Roman"/>
        </w:rPr>
        <w:t>начального общего образования.</w:t>
      </w:r>
      <w:proofErr w:type="gramEnd"/>
    </w:p>
    <w:p w:rsidR="00A41F76" w:rsidRPr="009377B9" w:rsidRDefault="005334BD" w:rsidP="00A41F76">
      <w:pPr>
        <w:jc w:val="both"/>
        <w:rPr>
          <w:rFonts w:ascii="Times New Roman" w:hAnsi="Times New Roman" w:cs="Times New Roman"/>
        </w:rPr>
      </w:pPr>
      <w:r>
        <w:rPr>
          <w:rFonts w:ascii="Times New Roman" w:hAnsi="Times New Roman" w:cs="Times New Roman"/>
        </w:rPr>
        <w:t xml:space="preserve">        Ежегодно МАОУ СОШ  № 23</w:t>
      </w:r>
      <w:r w:rsidR="00A41F76">
        <w:rPr>
          <w:rFonts w:ascii="Times New Roman" w:hAnsi="Times New Roman" w:cs="Times New Roman"/>
        </w:rPr>
        <w:t xml:space="preserve">  разрабатывает учебный план </w:t>
      </w:r>
      <w:r w:rsidR="00A41F76" w:rsidRPr="009377B9">
        <w:rPr>
          <w:rFonts w:ascii="Times New Roman" w:hAnsi="Times New Roman" w:cs="Times New Roman"/>
        </w:rPr>
        <w:t xml:space="preserve"> на конкретный учебный год</w:t>
      </w:r>
      <w:r w:rsidR="00A41F76">
        <w:rPr>
          <w:rFonts w:ascii="Times New Roman" w:hAnsi="Times New Roman" w:cs="Times New Roman"/>
        </w:rPr>
        <w:t>.</w:t>
      </w:r>
      <w:r w:rsidR="00A41F76" w:rsidRPr="009377B9">
        <w:rPr>
          <w:rFonts w:ascii="Times New Roman" w:hAnsi="Times New Roman" w:cs="Times New Roman"/>
        </w:rPr>
        <w:t xml:space="preserve">      </w:t>
      </w:r>
      <w:r w:rsidR="00A41F76">
        <w:rPr>
          <w:rFonts w:ascii="Times New Roman" w:hAnsi="Times New Roman" w:cs="Times New Roman"/>
        </w:rPr>
        <w:t xml:space="preserve"> Цели и задачи реализации учебного плана</w:t>
      </w:r>
      <w:r w:rsidR="00A41F76" w:rsidRPr="009377B9">
        <w:rPr>
          <w:rFonts w:ascii="Times New Roman" w:hAnsi="Times New Roman" w:cs="Times New Roman"/>
        </w:rPr>
        <w:t xml:space="preserve"> соотносятся с целями и задачами реализации </w:t>
      </w:r>
      <w:r w:rsidR="00A41F76">
        <w:rPr>
          <w:rFonts w:ascii="Times New Roman" w:hAnsi="Times New Roman" w:cs="Times New Roman"/>
        </w:rPr>
        <w:t xml:space="preserve"> А</w:t>
      </w:r>
      <w:r w:rsidR="00A41F76" w:rsidRPr="009377B9">
        <w:rPr>
          <w:rFonts w:ascii="Times New Roman" w:hAnsi="Times New Roman" w:cs="Times New Roman"/>
        </w:rPr>
        <w:t>ООП НОО, о</w:t>
      </w:r>
      <w:r w:rsidR="00A41F76">
        <w:rPr>
          <w:rFonts w:ascii="Times New Roman" w:hAnsi="Times New Roman" w:cs="Times New Roman"/>
        </w:rPr>
        <w:t>бозначенными в Целевом разделе АО</w:t>
      </w:r>
      <w:r w:rsidR="00A41F76" w:rsidRPr="009377B9">
        <w:rPr>
          <w:rFonts w:ascii="Times New Roman" w:hAnsi="Times New Roman" w:cs="Times New Roman"/>
        </w:rPr>
        <w:t xml:space="preserve">ОП НОО. Учебный план обеспечивает преподавание и изучение государственного языка Российской Федерации – русского языка,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в соответствии с образовательными потребностями обучающихся и их родителей (законных представителей). </w:t>
      </w:r>
    </w:p>
    <w:p w:rsidR="00A41F76" w:rsidRPr="009377B9" w:rsidRDefault="00A41F76" w:rsidP="00A41F76">
      <w:pPr>
        <w:jc w:val="both"/>
        <w:rPr>
          <w:rFonts w:ascii="Times New Roman" w:hAnsi="Times New Roman" w:cs="Times New Roman"/>
        </w:rPr>
      </w:pPr>
      <w:r w:rsidRPr="009377B9">
        <w:rPr>
          <w:rFonts w:ascii="Times New Roman" w:hAnsi="Times New Roman" w:cs="Times New Roman"/>
        </w:rPr>
        <w:t xml:space="preserve">       Структура учебного плана 1-4 классов соответствует требованиям ФГОС НОО и включает в себя следующие части: </w:t>
      </w:r>
    </w:p>
    <w:p w:rsidR="00A41F76" w:rsidRPr="009377B9" w:rsidRDefault="00A41F76" w:rsidP="00A41F76">
      <w:pPr>
        <w:jc w:val="both"/>
        <w:rPr>
          <w:rFonts w:ascii="Times New Roman" w:hAnsi="Times New Roman" w:cs="Times New Roman"/>
        </w:rPr>
      </w:pPr>
      <w:r w:rsidRPr="009377B9">
        <w:rPr>
          <w:rFonts w:ascii="Times New Roman" w:hAnsi="Times New Roman" w:cs="Times New Roman"/>
        </w:rPr>
        <w:t xml:space="preserve">- Обязательную часть, которая включает в себя обязательные предметные области и учебные предметы, определенные в п.19.3 ФГОС НОО, учебное время, отводимое на изучение учебных предметов по классам (годам) обучения. </w:t>
      </w:r>
    </w:p>
    <w:p w:rsidR="00A41F76" w:rsidRPr="009377B9" w:rsidRDefault="00A41F76" w:rsidP="00A41F76">
      <w:pPr>
        <w:jc w:val="both"/>
        <w:rPr>
          <w:rFonts w:ascii="Times New Roman" w:hAnsi="Times New Roman" w:cs="Times New Roman"/>
        </w:rPr>
      </w:pPr>
      <w:r w:rsidRPr="009377B9">
        <w:rPr>
          <w:rFonts w:ascii="Times New Roman" w:hAnsi="Times New Roman" w:cs="Times New Roman"/>
        </w:rPr>
        <w:t xml:space="preserve">- Часть учебного плана,  формируемая участниками образовательных отношений. </w:t>
      </w:r>
    </w:p>
    <w:p w:rsidR="00A41F76" w:rsidRPr="009377B9" w:rsidRDefault="00A41F76" w:rsidP="00A41F76">
      <w:pPr>
        <w:pStyle w:val="a9"/>
        <w:spacing w:line="276" w:lineRule="auto"/>
        <w:ind w:firstLine="454"/>
        <w:rPr>
          <w:rFonts w:ascii="Times New Roman" w:hAnsi="Times New Roman"/>
          <w:color w:val="auto"/>
          <w:sz w:val="22"/>
          <w:szCs w:val="22"/>
        </w:rPr>
      </w:pPr>
      <w:r w:rsidRPr="009377B9">
        <w:rPr>
          <w:rFonts w:ascii="Times New Roman" w:hAnsi="Times New Roman"/>
          <w:color w:val="auto"/>
          <w:sz w:val="22"/>
          <w:szCs w:val="22"/>
        </w:rPr>
        <w:t xml:space="preserve">Обязательная часть  учебного плана определяет </w:t>
      </w:r>
      <w:r w:rsidRPr="009377B9">
        <w:rPr>
          <w:rFonts w:ascii="Times New Roman" w:hAnsi="Times New Roman"/>
          <w:color w:val="auto"/>
          <w:spacing w:val="2"/>
          <w:sz w:val="22"/>
          <w:szCs w:val="22"/>
        </w:rPr>
        <w:t>состав учебных предметов обязательных предметных обла</w:t>
      </w:r>
      <w:r w:rsidRPr="009377B9">
        <w:rPr>
          <w:rFonts w:ascii="Times New Roman" w:hAnsi="Times New Roman"/>
          <w:color w:val="auto"/>
          <w:sz w:val="22"/>
          <w:szCs w:val="22"/>
        </w:rPr>
        <w:t>стей, которые должны б</w:t>
      </w:r>
      <w:r w:rsidR="005334BD">
        <w:rPr>
          <w:rFonts w:ascii="Times New Roman" w:hAnsi="Times New Roman"/>
          <w:color w:val="auto"/>
          <w:sz w:val="22"/>
          <w:szCs w:val="22"/>
        </w:rPr>
        <w:t>ыть реализованы  в МАОУ СОШ № 23</w:t>
      </w:r>
      <w:r w:rsidRPr="009377B9">
        <w:rPr>
          <w:rFonts w:ascii="Times New Roman" w:hAnsi="Times New Roman"/>
          <w:color w:val="auto"/>
          <w:sz w:val="22"/>
          <w:szCs w:val="22"/>
        </w:rPr>
        <w:t xml:space="preserve"> и учебное время, отводимое на их изучение по классам (годам) обучения.</w:t>
      </w:r>
    </w:p>
    <w:p w:rsidR="00A41F76" w:rsidRPr="009377B9" w:rsidRDefault="00A41F76" w:rsidP="00A41F76">
      <w:pPr>
        <w:pStyle w:val="a9"/>
        <w:spacing w:line="276" w:lineRule="auto"/>
        <w:ind w:firstLine="454"/>
        <w:rPr>
          <w:rFonts w:ascii="Times New Roman" w:hAnsi="Times New Roman"/>
          <w:color w:val="auto"/>
          <w:sz w:val="22"/>
          <w:szCs w:val="22"/>
        </w:rPr>
      </w:pPr>
      <w:r w:rsidRPr="009377B9">
        <w:rPr>
          <w:rFonts w:ascii="Times New Roman" w:hAnsi="Times New Roman"/>
          <w:color w:val="auto"/>
          <w:spacing w:val="2"/>
          <w:sz w:val="22"/>
          <w:szCs w:val="22"/>
        </w:rPr>
        <w:t>Обязательная часть учебного плана отражает содержание образования, которое обеспечивает достижение</w:t>
      </w:r>
      <w:r w:rsidRPr="009377B9">
        <w:rPr>
          <w:rFonts w:ascii="Times New Roman" w:hAnsi="Times New Roman"/>
          <w:color w:val="auto"/>
          <w:sz w:val="22"/>
          <w:szCs w:val="22"/>
        </w:rPr>
        <w:t xml:space="preserve"> важнейших целей современного начального общего образования:</w:t>
      </w:r>
    </w:p>
    <w:p w:rsidR="00A41F76" w:rsidRPr="009377B9" w:rsidRDefault="00A41F76" w:rsidP="00A41F76">
      <w:pPr>
        <w:autoSpaceDE w:val="0"/>
        <w:autoSpaceDN w:val="0"/>
        <w:adjustRightInd w:val="0"/>
        <w:spacing w:after="0"/>
        <w:jc w:val="both"/>
        <w:rPr>
          <w:rFonts w:ascii="Times New Roman" w:hAnsi="Times New Roman" w:cs="Times New Roman"/>
          <w:color w:val="000000"/>
        </w:rPr>
      </w:pPr>
      <w:r w:rsidRPr="009377B9">
        <w:rPr>
          <w:rFonts w:ascii="Times New Roman" w:hAnsi="Times New Roman" w:cs="Times New Roman"/>
          <w:color w:val="000000"/>
        </w:rPr>
        <w:t>-формирование гражданской идентичности обучающихся, приобщение их к общекультурным, национальным и этнокультурным ценностям;</w:t>
      </w:r>
    </w:p>
    <w:p w:rsidR="00A41F76" w:rsidRPr="009377B9" w:rsidRDefault="00A41F76" w:rsidP="00A41F76">
      <w:pPr>
        <w:autoSpaceDE w:val="0"/>
        <w:autoSpaceDN w:val="0"/>
        <w:adjustRightInd w:val="0"/>
        <w:spacing w:after="0"/>
        <w:jc w:val="both"/>
        <w:rPr>
          <w:rFonts w:ascii="Times New Roman" w:hAnsi="Times New Roman" w:cs="Times New Roman"/>
          <w:color w:val="000000"/>
        </w:rPr>
      </w:pPr>
      <w:r w:rsidRPr="009377B9">
        <w:rPr>
          <w:rFonts w:ascii="Times New Roman" w:hAnsi="Times New Roman" w:cs="Times New Roman"/>
          <w:color w:val="000000"/>
        </w:rPr>
        <w:t xml:space="preserve">-готовность обучающихся к продолжению образования на последующих уровнях основного общего образования, их приобщение к информационным технологиям; </w:t>
      </w:r>
    </w:p>
    <w:p w:rsidR="00A41F76" w:rsidRPr="009377B9" w:rsidRDefault="00A41F76" w:rsidP="00A41F76">
      <w:pPr>
        <w:autoSpaceDE w:val="0"/>
        <w:autoSpaceDN w:val="0"/>
        <w:adjustRightInd w:val="0"/>
        <w:spacing w:after="0"/>
        <w:jc w:val="both"/>
        <w:rPr>
          <w:rFonts w:ascii="Times New Roman" w:hAnsi="Times New Roman" w:cs="Times New Roman"/>
          <w:color w:val="000000"/>
        </w:rPr>
      </w:pPr>
      <w:r w:rsidRPr="009377B9">
        <w:rPr>
          <w:rFonts w:ascii="Times New Roman" w:hAnsi="Times New Roman" w:cs="Times New Roman"/>
          <w:color w:val="000000"/>
        </w:rPr>
        <w:t>-формирование здорового образа жизни, элементарных правил поведения в экстремальных ситуациях;</w:t>
      </w:r>
    </w:p>
    <w:p w:rsidR="00A41F76" w:rsidRPr="009377B9" w:rsidRDefault="00A41F76" w:rsidP="00A41F76">
      <w:pPr>
        <w:autoSpaceDE w:val="0"/>
        <w:autoSpaceDN w:val="0"/>
        <w:adjustRightInd w:val="0"/>
        <w:spacing w:after="0"/>
        <w:jc w:val="both"/>
        <w:rPr>
          <w:rFonts w:ascii="Times New Roman" w:hAnsi="Times New Roman" w:cs="Times New Roman"/>
          <w:color w:val="000000"/>
        </w:rPr>
      </w:pPr>
      <w:r w:rsidRPr="009377B9">
        <w:rPr>
          <w:rFonts w:ascii="Times New Roman" w:hAnsi="Times New Roman" w:cs="Times New Roman"/>
          <w:color w:val="000000"/>
        </w:rPr>
        <w:t>- личностное развитие обучающегося в соответствии с его индивидуальностью.</w:t>
      </w:r>
    </w:p>
    <w:p w:rsidR="00A41F76" w:rsidRPr="00017891" w:rsidRDefault="00A41F76" w:rsidP="00017891">
      <w:pPr>
        <w:autoSpaceDE w:val="0"/>
        <w:autoSpaceDN w:val="0"/>
        <w:adjustRightInd w:val="0"/>
        <w:spacing w:after="0"/>
        <w:jc w:val="both"/>
        <w:rPr>
          <w:rFonts w:ascii="Times New Roman" w:hAnsi="Times New Roman" w:cs="Times New Roman"/>
          <w:color w:val="000000"/>
        </w:rPr>
      </w:pPr>
      <w:r w:rsidRPr="009377B9">
        <w:rPr>
          <w:rFonts w:ascii="Times New Roman" w:hAnsi="Times New Roman" w:cs="Times New Roman"/>
          <w:color w:val="000000"/>
        </w:rPr>
        <w:t xml:space="preserve">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w:t>
      </w:r>
      <w:r w:rsidRPr="009377B9">
        <w:rPr>
          <w:rFonts w:ascii="Times New Roman" w:hAnsi="Times New Roman" w:cs="Times New Roman"/>
          <w:color w:val="000000"/>
        </w:rPr>
        <w:lastRenderedPageBreak/>
        <w:t>увеличение учебных часов, отводимых на  изучение отдельных учебных предметов обязательной части.</w:t>
      </w:r>
    </w:p>
    <w:p w:rsidR="00A41F76" w:rsidRPr="009377B9" w:rsidRDefault="00A41F76" w:rsidP="00A41F76">
      <w:pPr>
        <w:autoSpaceDE w:val="0"/>
        <w:autoSpaceDN w:val="0"/>
        <w:adjustRightInd w:val="0"/>
        <w:spacing w:after="0"/>
        <w:jc w:val="both"/>
        <w:rPr>
          <w:rFonts w:ascii="Times New Roman" w:hAnsi="Times New Roman" w:cs="Times New Roman"/>
          <w:color w:val="000000"/>
        </w:rPr>
      </w:pPr>
      <w:r w:rsidRPr="009377B9">
        <w:rPr>
          <w:rFonts w:ascii="Times New Roman" w:hAnsi="Times New Roman" w:cs="Times New Roman"/>
          <w:color w:val="000000"/>
        </w:rPr>
        <w:t xml:space="preserve">      Для развития потенциала </w:t>
      </w:r>
      <w:proofErr w:type="gramStart"/>
      <w:r w:rsidRPr="009377B9">
        <w:rPr>
          <w:rFonts w:ascii="Times New Roman" w:hAnsi="Times New Roman" w:cs="Times New Roman"/>
          <w:color w:val="000000"/>
        </w:rPr>
        <w:t>лиц, проявивших выдающиеся способности могут</w:t>
      </w:r>
      <w:proofErr w:type="gramEnd"/>
      <w:r w:rsidRPr="009377B9">
        <w:rPr>
          <w:rFonts w:ascii="Times New Roman" w:hAnsi="Times New Roman" w:cs="Times New Roman"/>
          <w:color w:val="000000"/>
        </w:rPr>
        <w:t xml:space="preserve">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w:t>
      </w:r>
    </w:p>
    <w:p w:rsidR="00A41F76" w:rsidRPr="009377B9" w:rsidRDefault="00A41F76" w:rsidP="00A41F76">
      <w:pPr>
        <w:autoSpaceDE w:val="0"/>
        <w:autoSpaceDN w:val="0"/>
        <w:adjustRightInd w:val="0"/>
        <w:spacing w:after="0"/>
        <w:jc w:val="both"/>
        <w:rPr>
          <w:rFonts w:ascii="Times New Roman" w:hAnsi="Times New Roman" w:cs="Times New Roman"/>
          <w:color w:val="000000"/>
        </w:rPr>
      </w:pPr>
      <w:r w:rsidRPr="009377B9">
        <w:rPr>
          <w:rFonts w:ascii="Times New Roman" w:hAnsi="Times New Roman" w:cs="Times New Roman"/>
          <w:color w:val="000000"/>
        </w:rPr>
        <w:t xml:space="preserve">     Время, отведенное на внеурочную деятельность, не учитывается при определении максимально допустимой недельной нагрузки обучающихся.</w:t>
      </w:r>
    </w:p>
    <w:p w:rsidR="00A41F76" w:rsidRPr="009377B9" w:rsidRDefault="00A41F76" w:rsidP="00A41F76">
      <w:pPr>
        <w:autoSpaceDE w:val="0"/>
        <w:autoSpaceDN w:val="0"/>
        <w:adjustRightInd w:val="0"/>
        <w:spacing w:after="0"/>
        <w:jc w:val="both"/>
        <w:rPr>
          <w:rFonts w:ascii="Times New Roman" w:hAnsi="Times New Roman" w:cs="Times New Roman"/>
          <w:color w:val="000000"/>
        </w:rPr>
      </w:pPr>
    </w:p>
    <w:p w:rsidR="00A41F76" w:rsidRPr="0088191E" w:rsidRDefault="00A41F76" w:rsidP="0088191E">
      <w:pPr>
        <w:jc w:val="both"/>
        <w:rPr>
          <w:rFonts w:ascii="Times New Roman" w:hAnsi="Times New Roman" w:cs="Times New Roman"/>
        </w:rPr>
      </w:pPr>
      <w:r w:rsidRPr="009377B9">
        <w:rPr>
          <w:rFonts w:ascii="Times New Roman" w:hAnsi="Times New Roman" w:cs="Times New Roman"/>
        </w:rPr>
        <w:t xml:space="preserve">       Учебный план начального общего образования включает в себя следующие обязательные предметные области (п.19.3 ФГОС НОО): </w:t>
      </w:r>
    </w:p>
    <w:p w:rsidR="00A41F76" w:rsidRPr="0088191E" w:rsidRDefault="00A41F76" w:rsidP="00A41F76">
      <w:pPr>
        <w:spacing w:after="0" w:line="300" w:lineRule="atLeast"/>
        <w:jc w:val="center"/>
        <w:rPr>
          <w:rFonts w:ascii="Times New Roman" w:eastAsia="Times New Roman" w:hAnsi="Times New Roman" w:cs="Times New Roman"/>
          <w:b/>
        </w:rPr>
      </w:pPr>
      <w:r w:rsidRPr="0088191E">
        <w:rPr>
          <w:rFonts w:ascii="Times New Roman" w:eastAsia="Times New Roman" w:hAnsi="Times New Roman" w:cs="Times New Roman"/>
          <w:b/>
        </w:rPr>
        <w:t xml:space="preserve">Обязательные предметные области </w:t>
      </w:r>
    </w:p>
    <w:p w:rsidR="00A41F76" w:rsidRPr="0088191E" w:rsidRDefault="00A41F76" w:rsidP="00A41F76">
      <w:pPr>
        <w:spacing w:after="0" w:line="300" w:lineRule="atLeast"/>
        <w:jc w:val="center"/>
        <w:rPr>
          <w:rFonts w:ascii="Times New Roman" w:eastAsia="Times New Roman" w:hAnsi="Times New Roman" w:cs="Times New Roman"/>
          <w:b/>
        </w:rPr>
      </w:pPr>
      <w:r w:rsidRPr="0088191E">
        <w:rPr>
          <w:rFonts w:ascii="Times New Roman" w:eastAsia="Times New Roman" w:hAnsi="Times New Roman" w:cs="Times New Roman"/>
          <w:b/>
        </w:rPr>
        <w:t>и основные задачи реализации содержания предметных областей</w:t>
      </w:r>
    </w:p>
    <w:p w:rsidR="00A41F76" w:rsidRPr="009377B9" w:rsidRDefault="00A41F76" w:rsidP="00A41F76">
      <w:pPr>
        <w:spacing w:after="0" w:line="300" w:lineRule="atLeast"/>
        <w:jc w:val="center"/>
        <w:rPr>
          <w:rFonts w:ascii="Times New Roman" w:eastAsia="Times New Roman" w:hAnsi="Times New Roman" w:cs="Times New Roman"/>
        </w:rPr>
      </w:pPr>
      <w:r w:rsidRPr="009377B9">
        <w:rPr>
          <w:rFonts w:ascii="Times New Roman" w:eastAsia="Times New Roman" w:hAnsi="Times New Roman" w:cs="Times New Roman"/>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732"/>
        <w:gridCol w:w="2141"/>
        <w:gridCol w:w="6542"/>
      </w:tblGrid>
      <w:tr w:rsidR="00A41F76" w:rsidRPr="009377B9" w:rsidTr="00A41F76">
        <w:tc>
          <w:tcPr>
            <w:tcW w:w="0" w:type="auto"/>
            <w:vAlign w:val="center"/>
            <w:hideMark/>
          </w:tcPr>
          <w:p w:rsidR="00A41F76" w:rsidRPr="009377B9" w:rsidRDefault="00A41F76" w:rsidP="00A41F76">
            <w:pPr>
              <w:spacing w:after="0" w:line="300" w:lineRule="atLeast"/>
              <w:jc w:val="center"/>
              <w:rPr>
                <w:rFonts w:ascii="Times New Roman" w:eastAsia="Times New Roman" w:hAnsi="Times New Roman" w:cs="Times New Roman"/>
              </w:rPr>
            </w:pPr>
            <w:r w:rsidRPr="009377B9">
              <w:rPr>
                <w:rFonts w:ascii="Times New Roman" w:eastAsia="Times New Roman" w:hAnsi="Times New Roman" w:cs="Times New Roman"/>
              </w:rPr>
              <w:t xml:space="preserve"> №  </w:t>
            </w:r>
            <w:proofErr w:type="gramStart"/>
            <w:r w:rsidRPr="009377B9">
              <w:rPr>
                <w:rFonts w:ascii="Times New Roman" w:eastAsia="Times New Roman" w:hAnsi="Times New Roman" w:cs="Times New Roman"/>
              </w:rPr>
              <w:t>п</w:t>
            </w:r>
            <w:proofErr w:type="gramEnd"/>
            <w:r w:rsidRPr="009377B9">
              <w:rPr>
                <w:rFonts w:ascii="Times New Roman" w:eastAsia="Times New Roman" w:hAnsi="Times New Roman" w:cs="Times New Roman"/>
              </w:rPr>
              <w:t>/п</w:t>
            </w:r>
          </w:p>
        </w:tc>
        <w:tc>
          <w:tcPr>
            <w:tcW w:w="0" w:type="auto"/>
            <w:vAlign w:val="center"/>
            <w:hideMark/>
          </w:tcPr>
          <w:p w:rsidR="00A41F76" w:rsidRPr="009377B9" w:rsidRDefault="00A41F76" w:rsidP="00A41F76">
            <w:pPr>
              <w:spacing w:before="225" w:after="225" w:line="300" w:lineRule="atLeast"/>
              <w:jc w:val="center"/>
              <w:rPr>
                <w:rFonts w:ascii="Times New Roman" w:eastAsia="Times New Roman" w:hAnsi="Times New Roman" w:cs="Times New Roman"/>
              </w:rPr>
            </w:pPr>
            <w:r w:rsidRPr="009377B9">
              <w:rPr>
                <w:rFonts w:ascii="Times New Roman" w:eastAsia="Times New Roman" w:hAnsi="Times New Roman" w:cs="Times New Roman"/>
              </w:rPr>
              <w:t>Предметные области</w:t>
            </w:r>
          </w:p>
        </w:tc>
        <w:tc>
          <w:tcPr>
            <w:tcW w:w="0" w:type="auto"/>
            <w:vAlign w:val="center"/>
            <w:hideMark/>
          </w:tcPr>
          <w:p w:rsidR="00A41F76" w:rsidRPr="009377B9" w:rsidRDefault="00A41F76" w:rsidP="00A41F76">
            <w:pPr>
              <w:spacing w:before="225" w:after="225" w:line="300" w:lineRule="atLeast"/>
              <w:jc w:val="center"/>
              <w:rPr>
                <w:rFonts w:ascii="Times New Roman" w:eastAsia="Times New Roman" w:hAnsi="Times New Roman" w:cs="Times New Roman"/>
              </w:rPr>
            </w:pPr>
            <w:r w:rsidRPr="009377B9">
              <w:rPr>
                <w:rFonts w:ascii="Times New Roman" w:eastAsia="Times New Roman" w:hAnsi="Times New Roman" w:cs="Times New Roman"/>
              </w:rPr>
              <w:t>Основные задачи реализации содержания</w:t>
            </w:r>
          </w:p>
        </w:tc>
      </w:tr>
      <w:tr w:rsidR="00A41F76" w:rsidRPr="009377B9" w:rsidTr="00A41F76">
        <w:tc>
          <w:tcPr>
            <w:tcW w:w="0" w:type="auto"/>
            <w:hideMark/>
          </w:tcPr>
          <w:p w:rsidR="00A41F76" w:rsidRPr="009377B9" w:rsidRDefault="00A41F76" w:rsidP="0088191E">
            <w:pPr>
              <w:spacing w:after="0" w:line="300" w:lineRule="atLeast"/>
              <w:jc w:val="center"/>
              <w:rPr>
                <w:rFonts w:ascii="Times New Roman" w:eastAsia="Times New Roman" w:hAnsi="Times New Roman" w:cs="Times New Roman"/>
              </w:rPr>
            </w:pPr>
            <w:r w:rsidRPr="009377B9">
              <w:rPr>
                <w:rFonts w:ascii="Times New Roman" w:eastAsia="Times New Roman" w:hAnsi="Times New Roman" w:cs="Times New Roman"/>
              </w:rPr>
              <w:t>1</w:t>
            </w:r>
          </w:p>
        </w:tc>
        <w:tc>
          <w:tcPr>
            <w:tcW w:w="0" w:type="auto"/>
            <w:hideMark/>
          </w:tcPr>
          <w:p w:rsidR="00A41F76" w:rsidRPr="009377B9" w:rsidRDefault="00A41F76" w:rsidP="0088191E">
            <w:pPr>
              <w:spacing w:after="0" w:line="300" w:lineRule="atLeast"/>
              <w:rPr>
                <w:rFonts w:ascii="Times New Roman" w:eastAsia="Times New Roman" w:hAnsi="Times New Roman" w:cs="Times New Roman"/>
              </w:rPr>
            </w:pPr>
            <w:r w:rsidRPr="009377B9">
              <w:rPr>
                <w:rFonts w:ascii="Times New Roman" w:eastAsia="Times New Roman" w:hAnsi="Times New Roman" w:cs="Times New Roman"/>
              </w:rPr>
              <w:t>Русский язык и литературное чтение</w:t>
            </w:r>
          </w:p>
        </w:tc>
        <w:tc>
          <w:tcPr>
            <w:tcW w:w="0" w:type="auto"/>
            <w:hideMark/>
          </w:tcPr>
          <w:p w:rsidR="00A41F76" w:rsidRPr="009377B9" w:rsidRDefault="00A41F76" w:rsidP="0088191E">
            <w:pPr>
              <w:spacing w:after="0" w:line="240" w:lineRule="auto"/>
              <w:rPr>
                <w:rFonts w:ascii="Times New Roman" w:eastAsia="Times New Roman" w:hAnsi="Times New Roman" w:cs="Times New Roman"/>
              </w:rPr>
            </w:pPr>
            <w:r w:rsidRPr="009377B9">
              <w:rPr>
                <w:rFonts w:ascii="Times New Roman" w:eastAsia="Times New Roman" w:hAnsi="Times New Roman" w:cs="Times New Roman"/>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A41F76" w:rsidRPr="009377B9" w:rsidTr="00A41F76">
        <w:tc>
          <w:tcPr>
            <w:tcW w:w="0" w:type="auto"/>
            <w:hideMark/>
          </w:tcPr>
          <w:p w:rsidR="00A41F76" w:rsidRPr="009377B9" w:rsidRDefault="00A41F76" w:rsidP="0088191E">
            <w:pPr>
              <w:spacing w:after="0" w:line="300" w:lineRule="atLeast"/>
              <w:jc w:val="center"/>
              <w:rPr>
                <w:rFonts w:ascii="Times New Roman" w:eastAsia="Times New Roman" w:hAnsi="Times New Roman" w:cs="Times New Roman"/>
              </w:rPr>
            </w:pPr>
            <w:r w:rsidRPr="009377B9">
              <w:rPr>
                <w:rFonts w:ascii="Times New Roman" w:eastAsia="Times New Roman" w:hAnsi="Times New Roman" w:cs="Times New Roman"/>
              </w:rPr>
              <w:t>2</w:t>
            </w:r>
          </w:p>
        </w:tc>
        <w:tc>
          <w:tcPr>
            <w:tcW w:w="0" w:type="auto"/>
            <w:hideMark/>
          </w:tcPr>
          <w:p w:rsidR="00A41F76" w:rsidRPr="009377B9" w:rsidRDefault="00A41F76" w:rsidP="0088191E">
            <w:pPr>
              <w:spacing w:after="0" w:line="300" w:lineRule="atLeast"/>
              <w:rPr>
                <w:rFonts w:ascii="Times New Roman" w:eastAsia="Times New Roman" w:hAnsi="Times New Roman" w:cs="Times New Roman"/>
              </w:rPr>
            </w:pPr>
            <w:r w:rsidRPr="009377B9">
              <w:rPr>
                <w:rFonts w:ascii="Times New Roman" w:eastAsia="Times New Roman" w:hAnsi="Times New Roman" w:cs="Times New Roman"/>
              </w:rPr>
              <w:t>Родной язык и литературное чтение на родном языке</w:t>
            </w:r>
          </w:p>
        </w:tc>
        <w:tc>
          <w:tcPr>
            <w:tcW w:w="0" w:type="auto"/>
            <w:hideMark/>
          </w:tcPr>
          <w:p w:rsidR="00A41F76" w:rsidRPr="009377B9" w:rsidRDefault="00A41F76" w:rsidP="0088191E">
            <w:pPr>
              <w:spacing w:after="0" w:line="240" w:lineRule="auto"/>
              <w:rPr>
                <w:rFonts w:ascii="Times New Roman" w:eastAsia="Times New Roman" w:hAnsi="Times New Roman" w:cs="Times New Roman"/>
              </w:rPr>
            </w:pPr>
            <w:r w:rsidRPr="009377B9">
              <w:rPr>
                <w:rFonts w:ascii="Times New Roman" w:eastAsia="Times New Roman" w:hAnsi="Times New Roman" w:cs="Times New Roma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A41F76" w:rsidRPr="009377B9" w:rsidTr="00A41F76">
        <w:tc>
          <w:tcPr>
            <w:tcW w:w="0" w:type="auto"/>
            <w:hideMark/>
          </w:tcPr>
          <w:p w:rsidR="00A41F76" w:rsidRPr="009377B9" w:rsidRDefault="00A41F76" w:rsidP="0088191E">
            <w:pPr>
              <w:spacing w:after="0" w:line="300" w:lineRule="atLeast"/>
              <w:jc w:val="center"/>
              <w:rPr>
                <w:rFonts w:ascii="Times New Roman" w:eastAsia="Times New Roman" w:hAnsi="Times New Roman" w:cs="Times New Roman"/>
              </w:rPr>
            </w:pPr>
            <w:r w:rsidRPr="009377B9">
              <w:rPr>
                <w:rFonts w:ascii="Times New Roman" w:eastAsia="Times New Roman" w:hAnsi="Times New Roman" w:cs="Times New Roman"/>
              </w:rPr>
              <w:t>3</w:t>
            </w:r>
          </w:p>
        </w:tc>
        <w:tc>
          <w:tcPr>
            <w:tcW w:w="0" w:type="auto"/>
            <w:hideMark/>
          </w:tcPr>
          <w:p w:rsidR="00A41F76" w:rsidRPr="009377B9" w:rsidRDefault="00A41F76" w:rsidP="0088191E">
            <w:pPr>
              <w:spacing w:after="0" w:line="300" w:lineRule="atLeast"/>
              <w:rPr>
                <w:rFonts w:ascii="Times New Roman" w:eastAsia="Times New Roman" w:hAnsi="Times New Roman" w:cs="Times New Roman"/>
              </w:rPr>
            </w:pPr>
            <w:r w:rsidRPr="009377B9">
              <w:rPr>
                <w:rFonts w:ascii="Times New Roman" w:eastAsia="Times New Roman" w:hAnsi="Times New Roman" w:cs="Times New Roman"/>
              </w:rPr>
              <w:t>Иностранный язык</w:t>
            </w:r>
          </w:p>
        </w:tc>
        <w:tc>
          <w:tcPr>
            <w:tcW w:w="0" w:type="auto"/>
            <w:hideMark/>
          </w:tcPr>
          <w:p w:rsidR="00A41F76" w:rsidRPr="009377B9" w:rsidRDefault="00A41F76" w:rsidP="0088191E">
            <w:pPr>
              <w:spacing w:after="0" w:line="240" w:lineRule="auto"/>
              <w:rPr>
                <w:rFonts w:ascii="Times New Roman" w:eastAsia="Times New Roman" w:hAnsi="Times New Roman" w:cs="Times New Roman"/>
              </w:rPr>
            </w:pPr>
            <w:r w:rsidRPr="009377B9">
              <w:rPr>
                <w:rFonts w:ascii="Times New Roman" w:eastAsia="Times New Roman" w:hAnsi="Times New Roman" w:cs="Times New Roman"/>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A41F76" w:rsidRPr="009377B9" w:rsidTr="00A41F76">
        <w:tc>
          <w:tcPr>
            <w:tcW w:w="0" w:type="auto"/>
            <w:hideMark/>
          </w:tcPr>
          <w:p w:rsidR="00A41F76" w:rsidRPr="009377B9" w:rsidRDefault="00A41F76" w:rsidP="0088191E">
            <w:pPr>
              <w:spacing w:after="0" w:line="300" w:lineRule="atLeast"/>
              <w:jc w:val="center"/>
              <w:rPr>
                <w:rFonts w:ascii="Times New Roman" w:eastAsia="Times New Roman" w:hAnsi="Times New Roman" w:cs="Times New Roman"/>
              </w:rPr>
            </w:pPr>
            <w:r w:rsidRPr="009377B9">
              <w:rPr>
                <w:rFonts w:ascii="Times New Roman" w:eastAsia="Times New Roman" w:hAnsi="Times New Roman" w:cs="Times New Roman"/>
              </w:rPr>
              <w:t>4</w:t>
            </w:r>
          </w:p>
        </w:tc>
        <w:tc>
          <w:tcPr>
            <w:tcW w:w="0" w:type="auto"/>
            <w:hideMark/>
          </w:tcPr>
          <w:p w:rsidR="00A41F76" w:rsidRPr="009377B9" w:rsidRDefault="00A41F76" w:rsidP="0088191E">
            <w:pPr>
              <w:spacing w:after="0" w:line="300" w:lineRule="atLeast"/>
              <w:rPr>
                <w:rFonts w:ascii="Times New Roman" w:eastAsia="Times New Roman" w:hAnsi="Times New Roman" w:cs="Times New Roman"/>
              </w:rPr>
            </w:pPr>
            <w:r w:rsidRPr="009377B9">
              <w:rPr>
                <w:rFonts w:ascii="Times New Roman" w:eastAsia="Times New Roman" w:hAnsi="Times New Roman" w:cs="Times New Roman"/>
              </w:rPr>
              <w:t>Математика и информатика</w:t>
            </w:r>
          </w:p>
        </w:tc>
        <w:tc>
          <w:tcPr>
            <w:tcW w:w="0" w:type="auto"/>
            <w:hideMark/>
          </w:tcPr>
          <w:p w:rsidR="00A41F76" w:rsidRPr="009377B9" w:rsidRDefault="00A41F76" w:rsidP="0088191E">
            <w:pPr>
              <w:spacing w:after="0" w:line="240" w:lineRule="auto"/>
              <w:rPr>
                <w:rFonts w:ascii="Times New Roman" w:eastAsia="Times New Roman" w:hAnsi="Times New Roman" w:cs="Times New Roman"/>
              </w:rPr>
            </w:pPr>
            <w:r w:rsidRPr="009377B9">
              <w:rPr>
                <w:rFonts w:ascii="Times New Roman" w:eastAsia="Times New Roman" w:hAnsi="Times New Roman" w:cs="Times New Roman"/>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A41F76" w:rsidRPr="009377B9" w:rsidTr="00A41F76">
        <w:tc>
          <w:tcPr>
            <w:tcW w:w="0" w:type="auto"/>
            <w:hideMark/>
          </w:tcPr>
          <w:p w:rsidR="00A41F76" w:rsidRPr="009377B9" w:rsidRDefault="00A41F76" w:rsidP="0088191E">
            <w:pPr>
              <w:spacing w:after="0" w:line="300" w:lineRule="atLeast"/>
              <w:jc w:val="center"/>
              <w:rPr>
                <w:rFonts w:ascii="Times New Roman" w:eastAsia="Times New Roman" w:hAnsi="Times New Roman" w:cs="Times New Roman"/>
              </w:rPr>
            </w:pPr>
            <w:r w:rsidRPr="009377B9">
              <w:rPr>
                <w:rFonts w:ascii="Times New Roman" w:eastAsia="Times New Roman" w:hAnsi="Times New Roman" w:cs="Times New Roman"/>
              </w:rPr>
              <w:t>5</w:t>
            </w:r>
          </w:p>
        </w:tc>
        <w:tc>
          <w:tcPr>
            <w:tcW w:w="0" w:type="auto"/>
            <w:hideMark/>
          </w:tcPr>
          <w:p w:rsidR="00A41F76" w:rsidRPr="009377B9" w:rsidRDefault="00A41F76" w:rsidP="0088191E">
            <w:pPr>
              <w:spacing w:after="0" w:line="300" w:lineRule="atLeast"/>
              <w:rPr>
                <w:rFonts w:ascii="Times New Roman" w:eastAsia="Times New Roman" w:hAnsi="Times New Roman" w:cs="Times New Roman"/>
              </w:rPr>
            </w:pPr>
            <w:r w:rsidRPr="009377B9">
              <w:rPr>
                <w:rFonts w:ascii="Times New Roman" w:eastAsia="Times New Roman" w:hAnsi="Times New Roman" w:cs="Times New Roman"/>
              </w:rPr>
              <w:t>Обществознание и естествознание (Окружающий мир)</w:t>
            </w:r>
          </w:p>
        </w:tc>
        <w:tc>
          <w:tcPr>
            <w:tcW w:w="0" w:type="auto"/>
            <w:hideMark/>
          </w:tcPr>
          <w:p w:rsidR="00A41F76" w:rsidRPr="009377B9" w:rsidRDefault="00A41F76" w:rsidP="0088191E">
            <w:pPr>
              <w:spacing w:after="0" w:line="240" w:lineRule="auto"/>
              <w:rPr>
                <w:rFonts w:ascii="Times New Roman" w:eastAsia="Times New Roman" w:hAnsi="Times New Roman" w:cs="Times New Roman"/>
              </w:rPr>
            </w:pPr>
            <w:r w:rsidRPr="009377B9">
              <w:rPr>
                <w:rFonts w:ascii="Times New Roman" w:eastAsia="Times New Roman" w:hAnsi="Times New Roman" w:cs="Times New Roman"/>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A41F76" w:rsidRPr="009377B9" w:rsidTr="00A41F76">
        <w:tc>
          <w:tcPr>
            <w:tcW w:w="0" w:type="auto"/>
            <w:hideMark/>
          </w:tcPr>
          <w:p w:rsidR="00A41F76" w:rsidRPr="009377B9" w:rsidRDefault="00A41F76" w:rsidP="0088191E">
            <w:pPr>
              <w:spacing w:after="0" w:line="300" w:lineRule="atLeast"/>
              <w:jc w:val="center"/>
              <w:rPr>
                <w:rFonts w:ascii="Times New Roman" w:eastAsia="Times New Roman" w:hAnsi="Times New Roman" w:cs="Times New Roman"/>
              </w:rPr>
            </w:pPr>
            <w:r w:rsidRPr="009377B9">
              <w:rPr>
                <w:rFonts w:ascii="Times New Roman" w:eastAsia="Times New Roman" w:hAnsi="Times New Roman" w:cs="Times New Roman"/>
              </w:rPr>
              <w:t>6</w:t>
            </w:r>
          </w:p>
        </w:tc>
        <w:tc>
          <w:tcPr>
            <w:tcW w:w="0" w:type="auto"/>
            <w:hideMark/>
          </w:tcPr>
          <w:p w:rsidR="00A41F76" w:rsidRPr="009377B9" w:rsidRDefault="00A41F76" w:rsidP="0088191E">
            <w:pPr>
              <w:spacing w:after="0" w:line="240" w:lineRule="auto"/>
              <w:rPr>
                <w:rFonts w:ascii="Times New Roman" w:eastAsia="Times New Roman" w:hAnsi="Times New Roman" w:cs="Times New Roman"/>
              </w:rPr>
            </w:pPr>
            <w:r w:rsidRPr="009377B9">
              <w:rPr>
                <w:rFonts w:ascii="Times New Roman" w:eastAsia="Times New Roman" w:hAnsi="Times New Roman" w:cs="Times New Roman"/>
              </w:rPr>
              <w:t xml:space="preserve">Основы религиозных </w:t>
            </w:r>
            <w:r w:rsidRPr="009377B9">
              <w:rPr>
                <w:rFonts w:ascii="Times New Roman" w:eastAsia="Times New Roman" w:hAnsi="Times New Roman" w:cs="Times New Roman"/>
              </w:rPr>
              <w:lastRenderedPageBreak/>
              <w:t>культур и светской этики</w:t>
            </w:r>
          </w:p>
        </w:tc>
        <w:tc>
          <w:tcPr>
            <w:tcW w:w="0" w:type="auto"/>
            <w:hideMark/>
          </w:tcPr>
          <w:p w:rsidR="00A41F76" w:rsidRPr="009377B9" w:rsidRDefault="00A41F76" w:rsidP="0088191E">
            <w:pPr>
              <w:spacing w:after="0" w:line="240" w:lineRule="auto"/>
              <w:rPr>
                <w:rFonts w:ascii="Times New Roman" w:eastAsia="Times New Roman" w:hAnsi="Times New Roman" w:cs="Times New Roman"/>
              </w:rPr>
            </w:pPr>
            <w:r w:rsidRPr="009377B9">
              <w:rPr>
                <w:rFonts w:ascii="Times New Roman" w:eastAsia="Times New Roman" w:hAnsi="Times New Roman" w:cs="Times New Roman"/>
              </w:rPr>
              <w:lastRenderedPageBreak/>
              <w:t xml:space="preserve">Воспитание способности к духовному развитию, нравственному </w:t>
            </w:r>
            <w:r w:rsidRPr="009377B9">
              <w:rPr>
                <w:rFonts w:ascii="Times New Roman" w:eastAsia="Times New Roman" w:hAnsi="Times New Roman" w:cs="Times New Roman"/>
              </w:rPr>
              <w:lastRenderedPageBreak/>
              <w:t>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A41F76" w:rsidRPr="009377B9" w:rsidTr="00A41F76">
        <w:tc>
          <w:tcPr>
            <w:tcW w:w="0" w:type="auto"/>
            <w:hideMark/>
          </w:tcPr>
          <w:p w:rsidR="00A41F76" w:rsidRPr="009377B9" w:rsidRDefault="00A41F76" w:rsidP="0088191E">
            <w:pPr>
              <w:spacing w:after="0" w:line="300" w:lineRule="atLeast"/>
              <w:jc w:val="center"/>
              <w:rPr>
                <w:rFonts w:ascii="Times New Roman" w:eastAsia="Times New Roman" w:hAnsi="Times New Roman" w:cs="Times New Roman"/>
              </w:rPr>
            </w:pPr>
            <w:r w:rsidRPr="009377B9">
              <w:rPr>
                <w:rFonts w:ascii="Times New Roman" w:eastAsia="Times New Roman" w:hAnsi="Times New Roman" w:cs="Times New Roman"/>
              </w:rPr>
              <w:lastRenderedPageBreak/>
              <w:t>7</w:t>
            </w:r>
          </w:p>
        </w:tc>
        <w:tc>
          <w:tcPr>
            <w:tcW w:w="0" w:type="auto"/>
            <w:hideMark/>
          </w:tcPr>
          <w:p w:rsidR="00A41F76" w:rsidRPr="009377B9" w:rsidRDefault="00A41F76" w:rsidP="0088191E">
            <w:pPr>
              <w:spacing w:after="0" w:line="240" w:lineRule="auto"/>
              <w:rPr>
                <w:rFonts w:ascii="Times New Roman" w:eastAsia="Times New Roman" w:hAnsi="Times New Roman" w:cs="Times New Roman"/>
              </w:rPr>
            </w:pPr>
            <w:r w:rsidRPr="009377B9">
              <w:rPr>
                <w:rFonts w:ascii="Times New Roman" w:eastAsia="Times New Roman" w:hAnsi="Times New Roman" w:cs="Times New Roman"/>
              </w:rPr>
              <w:t>Искусство</w:t>
            </w:r>
          </w:p>
        </w:tc>
        <w:tc>
          <w:tcPr>
            <w:tcW w:w="0" w:type="auto"/>
            <w:hideMark/>
          </w:tcPr>
          <w:p w:rsidR="00A41F76" w:rsidRPr="009377B9" w:rsidRDefault="00A41F76" w:rsidP="0088191E">
            <w:pPr>
              <w:spacing w:after="0" w:line="240" w:lineRule="auto"/>
              <w:rPr>
                <w:rFonts w:ascii="Times New Roman" w:eastAsia="Times New Roman" w:hAnsi="Times New Roman" w:cs="Times New Roman"/>
              </w:rPr>
            </w:pPr>
            <w:r w:rsidRPr="009377B9">
              <w:rPr>
                <w:rFonts w:ascii="Times New Roman" w:eastAsia="Times New Roman" w:hAnsi="Times New Roman" w:cs="Times New Roman"/>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A41F76" w:rsidRPr="009377B9" w:rsidTr="00A41F76">
        <w:tc>
          <w:tcPr>
            <w:tcW w:w="0" w:type="auto"/>
            <w:hideMark/>
          </w:tcPr>
          <w:p w:rsidR="00A41F76" w:rsidRPr="009377B9" w:rsidRDefault="00A41F76" w:rsidP="0088191E">
            <w:pPr>
              <w:spacing w:after="0" w:line="300" w:lineRule="atLeast"/>
              <w:jc w:val="center"/>
              <w:rPr>
                <w:rFonts w:ascii="Times New Roman" w:eastAsia="Times New Roman" w:hAnsi="Times New Roman" w:cs="Times New Roman"/>
              </w:rPr>
            </w:pPr>
            <w:r w:rsidRPr="009377B9">
              <w:rPr>
                <w:rFonts w:ascii="Times New Roman" w:eastAsia="Times New Roman" w:hAnsi="Times New Roman" w:cs="Times New Roman"/>
              </w:rPr>
              <w:t>8</w:t>
            </w:r>
          </w:p>
        </w:tc>
        <w:tc>
          <w:tcPr>
            <w:tcW w:w="0" w:type="auto"/>
            <w:hideMark/>
          </w:tcPr>
          <w:p w:rsidR="00A41F76" w:rsidRPr="009377B9" w:rsidRDefault="00A41F76" w:rsidP="0088191E">
            <w:pPr>
              <w:spacing w:after="0" w:line="240" w:lineRule="auto"/>
              <w:rPr>
                <w:rFonts w:ascii="Times New Roman" w:eastAsia="Times New Roman" w:hAnsi="Times New Roman" w:cs="Times New Roman"/>
              </w:rPr>
            </w:pPr>
            <w:r w:rsidRPr="009377B9">
              <w:rPr>
                <w:rFonts w:ascii="Times New Roman" w:eastAsia="Times New Roman" w:hAnsi="Times New Roman" w:cs="Times New Roman"/>
              </w:rPr>
              <w:t>Технология</w:t>
            </w:r>
          </w:p>
        </w:tc>
        <w:tc>
          <w:tcPr>
            <w:tcW w:w="0" w:type="auto"/>
            <w:hideMark/>
          </w:tcPr>
          <w:p w:rsidR="00A41F76" w:rsidRPr="009377B9" w:rsidRDefault="00A41F76" w:rsidP="0088191E">
            <w:pPr>
              <w:spacing w:after="0" w:line="240" w:lineRule="auto"/>
              <w:rPr>
                <w:rFonts w:ascii="Times New Roman" w:eastAsia="Times New Roman" w:hAnsi="Times New Roman" w:cs="Times New Roman"/>
              </w:rPr>
            </w:pPr>
            <w:r w:rsidRPr="009377B9">
              <w:rPr>
                <w:rFonts w:ascii="Times New Roman" w:eastAsia="Times New Roman" w:hAnsi="Times New Roman" w:cs="Times New Roman"/>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A41F76" w:rsidRPr="009377B9" w:rsidTr="00A41F76">
        <w:tc>
          <w:tcPr>
            <w:tcW w:w="0" w:type="auto"/>
            <w:hideMark/>
          </w:tcPr>
          <w:p w:rsidR="00A41F76" w:rsidRPr="009377B9" w:rsidRDefault="00A41F76" w:rsidP="0088191E">
            <w:pPr>
              <w:spacing w:after="0" w:line="300" w:lineRule="atLeast"/>
              <w:jc w:val="center"/>
              <w:rPr>
                <w:rFonts w:ascii="Times New Roman" w:eastAsia="Times New Roman" w:hAnsi="Times New Roman" w:cs="Times New Roman"/>
              </w:rPr>
            </w:pPr>
            <w:r w:rsidRPr="009377B9">
              <w:rPr>
                <w:rFonts w:ascii="Times New Roman" w:eastAsia="Times New Roman" w:hAnsi="Times New Roman" w:cs="Times New Roman"/>
              </w:rPr>
              <w:t>9</w:t>
            </w:r>
          </w:p>
        </w:tc>
        <w:tc>
          <w:tcPr>
            <w:tcW w:w="0" w:type="auto"/>
            <w:hideMark/>
          </w:tcPr>
          <w:p w:rsidR="00A41F76" w:rsidRPr="009377B9" w:rsidRDefault="00A41F76" w:rsidP="0088191E">
            <w:pPr>
              <w:spacing w:after="0" w:line="300" w:lineRule="atLeast"/>
              <w:rPr>
                <w:rFonts w:ascii="Times New Roman" w:eastAsia="Times New Roman" w:hAnsi="Times New Roman" w:cs="Times New Roman"/>
              </w:rPr>
            </w:pPr>
            <w:r w:rsidRPr="009377B9">
              <w:rPr>
                <w:rFonts w:ascii="Times New Roman" w:eastAsia="Times New Roman" w:hAnsi="Times New Roman" w:cs="Times New Roman"/>
              </w:rPr>
              <w:t>Физическая культура</w:t>
            </w:r>
          </w:p>
        </w:tc>
        <w:tc>
          <w:tcPr>
            <w:tcW w:w="0" w:type="auto"/>
            <w:hideMark/>
          </w:tcPr>
          <w:p w:rsidR="00A41F76" w:rsidRPr="009377B9" w:rsidRDefault="00A41F76" w:rsidP="0088191E">
            <w:pPr>
              <w:spacing w:after="0" w:line="240" w:lineRule="auto"/>
              <w:rPr>
                <w:rFonts w:ascii="Times New Roman" w:eastAsia="Times New Roman" w:hAnsi="Times New Roman" w:cs="Times New Roman"/>
              </w:rPr>
            </w:pPr>
            <w:r w:rsidRPr="009377B9">
              <w:rPr>
                <w:rFonts w:ascii="Times New Roman" w:eastAsia="Times New Roman" w:hAnsi="Times New Roman" w:cs="Times New Roman"/>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A41F76" w:rsidRPr="009377B9" w:rsidRDefault="00A41F76" w:rsidP="00A41F76">
      <w:pPr>
        <w:jc w:val="center"/>
        <w:rPr>
          <w:rFonts w:ascii="Times New Roman" w:hAnsi="Times New Roman" w:cs="Times New Roman"/>
        </w:rPr>
      </w:pPr>
    </w:p>
    <w:p w:rsidR="00A41F76" w:rsidRPr="009377B9" w:rsidRDefault="00A41F76" w:rsidP="00A41F76">
      <w:pPr>
        <w:jc w:val="center"/>
        <w:rPr>
          <w:rFonts w:ascii="Times New Roman" w:hAnsi="Times New Roman" w:cs="Times New Roman"/>
        </w:rPr>
      </w:pPr>
      <w:r w:rsidRPr="009377B9">
        <w:rPr>
          <w:rFonts w:ascii="Times New Roman" w:hAnsi="Times New Roman" w:cs="Times New Roman"/>
        </w:rPr>
        <w:t xml:space="preserve">Перечень учебных предметов по периодам обучения, входящих в обязательную часть учебного плана </w:t>
      </w:r>
    </w:p>
    <w:tbl>
      <w:tblPr>
        <w:tblStyle w:val="affff5"/>
        <w:tblW w:w="0" w:type="auto"/>
        <w:tblLook w:val="04A0" w:firstRow="1" w:lastRow="0" w:firstColumn="1" w:lastColumn="0" w:noHBand="0" w:noVBand="1"/>
      </w:tblPr>
      <w:tblGrid>
        <w:gridCol w:w="3189"/>
        <w:gridCol w:w="3191"/>
        <w:gridCol w:w="3191"/>
      </w:tblGrid>
      <w:tr w:rsidR="00A41F76" w:rsidRPr="009377B9" w:rsidTr="00A41F76">
        <w:tc>
          <w:tcPr>
            <w:tcW w:w="3284" w:type="dxa"/>
          </w:tcPr>
          <w:p w:rsidR="00A41F76" w:rsidRPr="009377B9" w:rsidRDefault="00A41F76" w:rsidP="00A41F76">
            <w:pPr>
              <w:jc w:val="center"/>
              <w:rPr>
                <w:rFonts w:ascii="Times New Roman" w:hAnsi="Times New Roman" w:cs="Times New Roman"/>
              </w:rPr>
            </w:pPr>
            <w:r w:rsidRPr="009377B9">
              <w:rPr>
                <w:rFonts w:ascii="Times New Roman" w:hAnsi="Times New Roman" w:cs="Times New Roman"/>
              </w:rPr>
              <w:t>1 классы</w:t>
            </w:r>
          </w:p>
        </w:tc>
        <w:tc>
          <w:tcPr>
            <w:tcW w:w="3285" w:type="dxa"/>
          </w:tcPr>
          <w:p w:rsidR="00A41F76" w:rsidRPr="009377B9" w:rsidRDefault="00A41F76" w:rsidP="00A41F76">
            <w:pPr>
              <w:jc w:val="center"/>
              <w:rPr>
                <w:rFonts w:ascii="Times New Roman" w:hAnsi="Times New Roman" w:cs="Times New Roman"/>
              </w:rPr>
            </w:pPr>
            <w:r w:rsidRPr="009377B9">
              <w:rPr>
                <w:rFonts w:ascii="Times New Roman" w:hAnsi="Times New Roman" w:cs="Times New Roman"/>
              </w:rPr>
              <w:t>2-3 классы</w:t>
            </w:r>
          </w:p>
        </w:tc>
        <w:tc>
          <w:tcPr>
            <w:tcW w:w="3285" w:type="dxa"/>
          </w:tcPr>
          <w:p w:rsidR="00A41F76" w:rsidRPr="009377B9" w:rsidRDefault="00A41F76" w:rsidP="00A41F76">
            <w:pPr>
              <w:jc w:val="center"/>
              <w:rPr>
                <w:rFonts w:ascii="Times New Roman" w:hAnsi="Times New Roman" w:cs="Times New Roman"/>
              </w:rPr>
            </w:pPr>
            <w:r w:rsidRPr="009377B9">
              <w:rPr>
                <w:rFonts w:ascii="Times New Roman" w:hAnsi="Times New Roman" w:cs="Times New Roman"/>
              </w:rPr>
              <w:t>4 классы</w:t>
            </w:r>
          </w:p>
        </w:tc>
      </w:tr>
      <w:tr w:rsidR="00A41F76" w:rsidRPr="009377B9" w:rsidTr="00A41F76">
        <w:tc>
          <w:tcPr>
            <w:tcW w:w="3284" w:type="dxa"/>
          </w:tcPr>
          <w:p w:rsidR="00A41F76" w:rsidRPr="009377B9" w:rsidRDefault="00A41F76" w:rsidP="00A41F76">
            <w:pPr>
              <w:jc w:val="center"/>
              <w:rPr>
                <w:rFonts w:ascii="Times New Roman" w:hAnsi="Times New Roman" w:cs="Times New Roman"/>
              </w:rPr>
            </w:pPr>
            <w:r w:rsidRPr="009377B9">
              <w:rPr>
                <w:rFonts w:ascii="Times New Roman" w:hAnsi="Times New Roman" w:cs="Times New Roman"/>
              </w:rPr>
              <w:t xml:space="preserve">Русский язык </w:t>
            </w:r>
          </w:p>
          <w:p w:rsidR="00A41F76" w:rsidRPr="009377B9" w:rsidRDefault="00A41F76" w:rsidP="00A41F76">
            <w:pPr>
              <w:jc w:val="center"/>
              <w:rPr>
                <w:rFonts w:ascii="Times New Roman" w:hAnsi="Times New Roman" w:cs="Times New Roman"/>
              </w:rPr>
            </w:pPr>
            <w:r w:rsidRPr="009377B9">
              <w:rPr>
                <w:rFonts w:ascii="Times New Roman" w:hAnsi="Times New Roman" w:cs="Times New Roman"/>
              </w:rPr>
              <w:t>Литературное чтение Математика</w:t>
            </w:r>
          </w:p>
          <w:p w:rsidR="00A41F76" w:rsidRPr="009377B9" w:rsidRDefault="00A41F76" w:rsidP="00A41F76">
            <w:pPr>
              <w:jc w:val="center"/>
              <w:rPr>
                <w:rFonts w:ascii="Times New Roman" w:hAnsi="Times New Roman" w:cs="Times New Roman"/>
              </w:rPr>
            </w:pPr>
            <w:r w:rsidRPr="009377B9">
              <w:rPr>
                <w:rFonts w:ascii="Times New Roman" w:hAnsi="Times New Roman" w:cs="Times New Roman"/>
              </w:rPr>
              <w:t xml:space="preserve"> Окружающий мир Изобразительное искусство Музыка </w:t>
            </w:r>
          </w:p>
          <w:p w:rsidR="00A41F76" w:rsidRPr="009377B9" w:rsidRDefault="00A41F76" w:rsidP="00A41F76">
            <w:pPr>
              <w:jc w:val="center"/>
              <w:rPr>
                <w:rFonts w:ascii="Times New Roman" w:hAnsi="Times New Roman" w:cs="Times New Roman"/>
              </w:rPr>
            </w:pPr>
            <w:r w:rsidRPr="009377B9">
              <w:rPr>
                <w:rFonts w:ascii="Times New Roman" w:hAnsi="Times New Roman" w:cs="Times New Roman"/>
              </w:rPr>
              <w:t xml:space="preserve">Технология </w:t>
            </w:r>
          </w:p>
          <w:p w:rsidR="00A41F76" w:rsidRPr="009377B9" w:rsidRDefault="00A41F76" w:rsidP="00A41F76">
            <w:pPr>
              <w:jc w:val="center"/>
              <w:rPr>
                <w:rFonts w:ascii="Times New Roman" w:hAnsi="Times New Roman" w:cs="Times New Roman"/>
              </w:rPr>
            </w:pPr>
            <w:r w:rsidRPr="009377B9">
              <w:rPr>
                <w:rFonts w:ascii="Times New Roman" w:hAnsi="Times New Roman" w:cs="Times New Roman"/>
              </w:rPr>
              <w:t>Физическая культура</w:t>
            </w:r>
          </w:p>
        </w:tc>
        <w:tc>
          <w:tcPr>
            <w:tcW w:w="3285" w:type="dxa"/>
          </w:tcPr>
          <w:p w:rsidR="00A41F76" w:rsidRPr="009377B9" w:rsidRDefault="00A41F76" w:rsidP="00A41F76">
            <w:pPr>
              <w:jc w:val="center"/>
              <w:rPr>
                <w:rFonts w:ascii="Times New Roman" w:hAnsi="Times New Roman" w:cs="Times New Roman"/>
              </w:rPr>
            </w:pPr>
            <w:r w:rsidRPr="009377B9">
              <w:rPr>
                <w:rFonts w:ascii="Times New Roman" w:hAnsi="Times New Roman" w:cs="Times New Roman"/>
              </w:rPr>
              <w:t xml:space="preserve">Русский язык </w:t>
            </w:r>
          </w:p>
          <w:p w:rsidR="00A41F76" w:rsidRPr="009377B9" w:rsidRDefault="00A41F76" w:rsidP="00A41F76">
            <w:pPr>
              <w:jc w:val="center"/>
              <w:rPr>
                <w:rFonts w:ascii="Times New Roman" w:hAnsi="Times New Roman" w:cs="Times New Roman"/>
              </w:rPr>
            </w:pPr>
            <w:r w:rsidRPr="009377B9">
              <w:rPr>
                <w:rFonts w:ascii="Times New Roman" w:hAnsi="Times New Roman" w:cs="Times New Roman"/>
              </w:rPr>
              <w:t xml:space="preserve">Литературное чтение Иностранный язык </w:t>
            </w:r>
          </w:p>
          <w:p w:rsidR="00A41F76" w:rsidRPr="009377B9" w:rsidRDefault="00A41F76" w:rsidP="00A41F76">
            <w:pPr>
              <w:jc w:val="center"/>
              <w:rPr>
                <w:rFonts w:ascii="Times New Roman" w:hAnsi="Times New Roman" w:cs="Times New Roman"/>
              </w:rPr>
            </w:pPr>
            <w:r w:rsidRPr="009377B9">
              <w:rPr>
                <w:rFonts w:ascii="Times New Roman" w:hAnsi="Times New Roman" w:cs="Times New Roman"/>
              </w:rPr>
              <w:t>Математика</w:t>
            </w:r>
          </w:p>
          <w:p w:rsidR="00A41F76" w:rsidRPr="009377B9" w:rsidRDefault="00A41F76" w:rsidP="00A41F76">
            <w:pPr>
              <w:jc w:val="center"/>
              <w:rPr>
                <w:rFonts w:ascii="Times New Roman" w:hAnsi="Times New Roman" w:cs="Times New Roman"/>
              </w:rPr>
            </w:pPr>
            <w:r w:rsidRPr="009377B9">
              <w:rPr>
                <w:rFonts w:ascii="Times New Roman" w:hAnsi="Times New Roman" w:cs="Times New Roman"/>
              </w:rPr>
              <w:t xml:space="preserve"> Окружающий мир Изобразительное искусство Музыка </w:t>
            </w:r>
          </w:p>
          <w:p w:rsidR="00A41F76" w:rsidRPr="009377B9" w:rsidRDefault="00A41F76" w:rsidP="00A41F76">
            <w:pPr>
              <w:jc w:val="center"/>
              <w:rPr>
                <w:rFonts w:ascii="Times New Roman" w:hAnsi="Times New Roman" w:cs="Times New Roman"/>
              </w:rPr>
            </w:pPr>
            <w:r w:rsidRPr="009377B9">
              <w:rPr>
                <w:rFonts w:ascii="Times New Roman" w:hAnsi="Times New Roman" w:cs="Times New Roman"/>
              </w:rPr>
              <w:t xml:space="preserve">Технология </w:t>
            </w:r>
          </w:p>
          <w:p w:rsidR="00A41F76" w:rsidRPr="009377B9" w:rsidRDefault="00A41F76" w:rsidP="00A41F76">
            <w:pPr>
              <w:jc w:val="center"/>
              <w:rPr>
                <w:rFonts w:ascii="Times New Roman" w:hAnsi="Times New Roman" w:cs="Times New Roman"/>
              </w:rPr>
            </w:pPr>
            <w:r w:rsidRPr="009377B9">
              <w:rPr>
                <w:rFonts w:ascii="Times New Roman" w:hAnsi="Times New Roman" w:cs="Times New Roman"/>
              </w:rPr>
              <w:t>Физическая культура</w:t>
            </w:r>
          </w:p>
        </w:tc>
        <w:tc>
          <w:tcPr>
            <w:tcW w:w="3285" w:type="dxa"/>
          </w:tcPr>
          <w:p w:rsidR="00A41F76" w:rsidRPr="009377B9" w:rsidRDefault="00A41F76" w:rsidP="00A41F76">
            <w:pPr>
              <w:jc w:val="center"/>
              <w:rPr>
                <w:rFonts w:ascii="Times New Roman" w:hAnsi="Times New Roman" w:cs="Times New Roman"/>
              </w:rPr>
            </w:pPr>
            <w:r w:rsidRPr="009377B9">
              <w:rPr>
                <w:rFonts w:ascii="Times New Roman" w:hAnsi="Times New Roman" w:cs="Times New Roman"/>
              </w:rPr>
              <w:t xml:space="preserve">Русский язык </w:t>
            </w:r>
          </w:p>
          <w:p w:rsidR="00A41F76" w:rsidRPr="009377B9" w:rsidRDefault="00A41F76" w:rsidP="00A41F76">
            <w:pPr>
              <w:jc w:val="center"/>
              <w:rPr>
                <w:rFonts w:ascii="Times New Roman" w:hAnsi="Times New Roman" w:cs="Times New Roman"/>
              </w:rPr>
            </w:pPr>
            <w:r w:rsidRPr="009377B9">
              <w:rPr>
                <w:rFonts w:ascii="Times New Roman" w:hAnsi="Times New Roman" w:cs="Times New Roman"/>
              </w:rPr>
              <w:t xml:space="preserve">Литературное чтение Иностранный язык </w:t>
            </w:r>
          </w:p>
          <w:p w:rsidR="00A41F76" w:rsidRPr="009377B9" w:rsidRDefault="00A41F76" w:rsidP="00A41F76">
            <w:pPr>
              <w:jc w:val="center"/>
              <w:rPr>
                <w:rFonts w:ascii="Times New Roman" w:hAnsi="Times New Roman" w:cs="Times New Roman"/>
              </w:rPr>
            </w:pPr>
            <w:r w:rsidRPr="009377B9">
              <w:rPr>
                <w:rFonts w:ascii="Times New Roman" w:hAnsi="Times New Roman" w:cs="Times New Roman"/>
              </w:rPr>
              <w:t>Математика</w:t>
            </w:r>
          </w:p>
          <w:p w:rsidR="00A41F76" w:rsidRPr="009377B9" w:rsidRDefault="00A41F76" w:rsidP="00A41F76">
            <w:pPr>
              <w:jc w:val="center"/>
              <w:rPr>
                <w:rFonts w:ascii="Times New Roman" w:hAnsi="Times New Roman" w:cs="Times New Roman"/>
              </w:rPr>
            </w:pPr>
            <w:r w:rsidRPr="009377B9">
              <w:rPr>
                <w:rFonts w:ascii="Times New Roman" w:hAnsi="Times New Roman" w:cs="Times New Roman"/>
              </w:rPr>
              <w:t xml:space="preserve"> Окружающий мир </w:t>
            </w:r>
          </w:p>
          <w:p w:rsidR="00A41F76" w:rsidRPr="009377B9" w:rsidRDefault="00A41F76" w:rsidP="00A41F76">
            <w:pPr>
              <w:jc w:val="center"/>
              <w:rPr>
                <w:rFonts w:ascii="Times New Roman" w:hAnsi="Times New Roman" w:cs="Times New Roman"/>
              </w:rPr>
            </w:pPr>
            <w:r w:rsidRPr="009377B9">
              <w:rPr>
                <w:rFonts w:ascii="Times New Roman" w:hAnsi="Times New Roman" w:cs="Times New Roman"/>
              </w:rPr>
              <w:t>Основы религиозных культур и светской этики</w:t>
            </w:r>
          </w:p>
          <w:p w:rsidR="00A41F76" w:rsidRPr="009377B9" w:rsidRDefault="00A41F76" w:rsidP="00A41F76">
            <w:pPr>
              <w:jc w:val="center"/>
              <w:rPr>
                <w:rFonts w:ascii="Times New Roman" w:hAnsi="Times New Roman" w:cs="Times New Roman"/>
              </w:rPr>
            </w:pPr>
            <w:r w:rsidRPr="009377B9">
              <w:rPr>
                <w:rFonts w:ascii="Times New Roman" w:hAnsi="Times New Roman" w:cs="Times New Roman"/>
              </w:rPr>
              <w:t xml:space="preserve">Изобразительное искусство Музыка </w:t>
            </w:r>
          </w:p>
          <w:p w:rsidR="00A41F76" w:rsidRPr="009377B9" w:rsidRDefault="00A41F76" w:rsidP="00A41F76">
            <w:pPr>
              <w:jc w:val="center"/>
              <w:rPr>
                <w:rFonts w:ascii="Times New Roman" w:hAnsi="Times New Roman" w:cs="Times New Roman"/>
              </w:rPr>
            </w:pPr>
            <w:r w:rsidRPr="009377B9">
              <w:rPr>
                <w:rFonts w:ascii="Times New Roman" w:hAnsi="Times New Roman" w:cs="Times New Roman"/>
              </w:rPr>
              <w:t xml:space="preserve">Технология </w:t>
            </w:r>
          </w:p>
          <w:p w:rsidR="00A41F76" w:rsidRPr="009377B9" w:rsidRDefault="00A41F76" w:rsidP="00A41F76">
            <w:pPr>
              <w:jc w:val="center"/>
              <w:rPr>
                <w:rFonts w:ascii="Times New Roman" w:hAnsi="Times New Roman" w:cs="Times New Roman"/>
              </w:rPr>
            </w:pPr>
            <w:r w:rsidRPr="009377B9">
              <w:rPr>
                <w:rFonts w:ascii="Times New Roman" w:hAnsi="Times New Roman" w:cs="Times New Roman"/>
              </w:rPr>
              <w:t>Физическая культура</w:t>
            </w:r>
          </w:p>
        </w:tc>
      </w:tr>
    </w:tbl>
    <w:p w:rsidR="00A41F76" w:rsidRPr="009377B9" w:rsidRDefault="00A41F76" w:rsidP="00A41F76">
      <w:pPr>
        <w:pStyle w:val="a4"/>
        <w:ind w:left="420"/>
        <w:jc w:val="both"/>
        <w:rPr>
          <w:rFonts w:ascii="Times New Roman" w:hAnsi="Times New Roman" w:cs="Times New Roman"/>
        </w:rPr>
      </w:pPr>
      <w:r w:rsidRPr="009377B9">
        <w:rPr>
          <w:rFonts w:ascii="Times New Roman" w:hAnsi="Times New Roman" w:cs="Times New Roman"/>
        </w:rPr>
        <w:t xml:space="preserve">    </w:t>
      </w:r>
    </w:p>
    <w:p w:rsidR="00A41F76" w:rsidRPr="009377B9" w:rsidRDefault="00A41F76" w:rsidP="00A41F76">
      <w:pPr>
        <w:pStyle w:val="a4"/>
        <w:ind w:left="420"/>
        <w:jc w:val="both"/>
        <w:rPr>
          <w:rFonts w:ascii="Times New Roman" w:hAnsi="Times New Roman" w:cs="Times New Roman"/>
        </w:rPr>
      </w:pPr>
      <w:r w:rsidRPr="009377B9">
        <w:rPr>
          <w:rFonts w:ascii="Times New Roman" w:hAnsi="Times New Roman" w:cs="Times New Roman"/>
        </w:rPr>
        <w:t xml:space="preserve"> </w:t>
      </w:r>
      <w:r w:rsidRPr="009377B9">
        <w:rPr>
          <w:rFonts w:ascii="Times New Roman" w:hAnsi="Times New Roman" w:cs="Times New Roman"/>
          <w:u w:val="single"/>
        </w:rPr>
        <w:t>Предметная область «Русский язык и литературное чтение»</w:t>
      </w:r>
      <w:r w:rsidRPr="009377B9">
        <w:rPr>
          <w:rFonts w:ascii="Times New Roman" w:hAnsi="Times New Roman" w:cs="Times New Roman"/>
        </w:rPr>
        <w:t xml:space="preserve"> представлена учебными предметами: «Русский язык», «Литературное чтение». Специфика начального курса русского языка заключается в его тесной взаимосвязи с чтением.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 В 1-4 классах на изучение пре</w:t>
      </w:r>
      <w:r w:rsidR="005334BD">
        <w:rPr>
          <w:rFonts w:ascii="Times New Roman" w:hAnsi="Times New Roman" w:cs="Times New Roman"/>
        </w:rPr>
        <w:t>дмета «Русский язык» отводится 5 часов</w:t>
      </w:r>
      <w:r w:rsidRPr="009377B9">
        <w:rPr>
          <w:rFonts w:ascii="Times New Roman" w:hAnsi="Times New Roman" w:cs="Times New Roman"/>
        </w:rPr>
        <w:t xml:space="preserve"> в неделю из обязательной части учебного плана</w:t>
      </w:r>
      <w:r w:rsidR="005334BD">
        <w:rPr>
          <w:rFonts w:ascii="Times New Roman" w:hAnsi="Times New Roman" w:cs="Times New Roman"/>
        </w:rPr>
        <w:t>.</w:t>
      </w:r>
      <w:r w:rsidRPr="009377B9">
        <w:rPr>
          <w:rFonts w:ascii="Times New Roman" w:hAnsi="Times New Roman" w:cs="Times New Roman"/>
        </w:rPr>
        <w:t xml:space="preserve"> 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освоения предмета «Литературное чтение» обеспечивает результативность обучения по другим предметам начальной школы. На изучение учебного предмета «Литературное чтение» в обязательной части учебного плана выделено 4 часа в неделю в 1-4 классах.</w:t>
      </w:r>
    </w:p>
    <w:p w:rsidR="00A41F76" w:rsidRPr="009377B9" w:rsidRDefault="00A41F76" w:rsidP="00A41F76">
      <w:pPr>
        <w:pStyle w:val="a4"/>
        <w:ind w:left="420"/>
        <w:jc w:val="both"/>
        <w:rPr>
          <w:rFonts w:ascii="Times New Roman" w:hAnsi="Times New Roman" w:cs="Times New Roman"/>
        </w:rPr>
      </w:pPr>
      <w:r w:rsidRPr="009377B9">
        <w:rPr>
          <w:rFonts w:ascii="Times New Roman" w:hAnsi="Times New Roman" w:cs="Times New Roman"/>
        </w:rPr>
        <w:t xml:space="preserve">  </w:t>
      </w:r>
      <w:r w:rsidRPr="009377B9">
        <w:rPr>
          <w:rFonts w:ascii="Times New Roman" w:hAnsi="Times New Roman" w:cs="Times New Roman"/>
          <w:u w:val="single"/>
        </w:rPr>
        <w:t>Предметная область «Иностранный язык»</w:t>
      </w:r>
      <w:r w:rsidRPr="009377B9">
        <w:rPr>
          <w:rFonts w:ascii="Times New Roman" w:hAnsi="Times New Roman" w:cs="Times New Roman"/>
        </w:rPr>
        <w:t xml:space="preserve"> (английский). Комплексное филологическое образование на уровне начального общего образования реализуется также через предмет «Иностранный язык».  Учебный  план предполагает во 2-4 классах на изучение данного предмета 2 часа в неделю, что позволяет начать формирование элементарной </w:t>
      </w:r>
      <w:r w:rsidRPr="009377B9">
        <w:rPr>
          <w:rFonts w:ascii="Times New Roman" w:hAnsi="Times New Roman" w:cs="Times New Roman"/>
        </w:rPr>
        <w:lastRenderedPageBreak/>
        <w:t xml:space="preserve">коммуникативной компетенции, положительной мотивации и устойчивого учебно-познавательного интереса к предмету «Иностранный язык». </w:t>
      </w:r>
    </w:p>
    <w:p w:rsidR="00A41F76" w:rsidRPr="009377B9" w:rsidRDefault="00A41F76" w:rsidP="00A41F76">
      <w:pPr>
        <w:jc w:val="both"/>
        <w:rPr>
          <w:rFonts w:ascii="Times New Roman" w:hAnsi="Times New Roman" w:cs="Times New Roman"/>
        </w:rPr>
      </w:pPr>
      <w:r w:rsidRPr="009377B9">
        <w:rPr>
          <w:rFonts w:ascii="Times New Roman" w:hAnsi="Times New Roman" w:cs="Times New Roman"/>
        </w:rPr>
        <w:t xml:space="preserve">       Предметная</w:t>
      </w:r>
      <w:r w:rsidRPr="009377B9">
        <w:rPr>
          <w:rFonts w:ascii="Times New Roman" w:hAnsi="Times New Roman" w:cs="Times New Roman"/>
          <w:u w:val="single"/>
        </w:rPr>
        <w:t xml:space="preserve"> область «Математика и информатика»</w:t>
      </w:r>
      <w:r w:rsidRPr="009377B9">
        <w:rPr>
          <w:rFonts w:ascii="Times New Roman" w:hAnsi="Times New Roman" w:cs="Times New Roman"/>
        </w:rPr>
        <w:t xml:space="preserve"> представлена в учебном плане предметом:    </w:t>
      </w:r>
      <w:r>
        <w:rPr>
          <w:rFonts w:ascii="Times New Roman" w:hAnsi="Times New Roman" w:cs="Times New Roman"/>
        </w:rPr>
        <w:t xml:space="preserve">  </w:t>
      </w:r>
      <w:r w:rsidRPr="009377B9">
        <w:rPr>
          <w:rFonts w:ascii="Times New Roman" w:hAnsi="Times New Roman" w:cs="Times New Roman"/>
        </w:rPr>
        <w:t xml:space="preserve">«Математика». Федеральный примерный учебный план предусматривает 4 часа в неделю на изучение  предмета «Математика» в 1-4 классах. В результате освоения курса математики на основе деятельностного подхода у обучающихся формируется: </w:t>
      </w:r>
    </w:p>
    <w:p w:rsidR="00A41F76" w:rsidRPr="009377B9" w:rsidRDefault="00A41F76" w:rsidP="00A41F76">
      <w:pPr>
        <w:jc w:val="both"/>
        <w:rPr>
          <w:rFonts w:ascii="Times New Roman" w:hAnsi="Times New Roman" w:cs="Times New Roman"/>
        </w:rPr>
      </w:pPr>
      <w:r w:rsidRPr="009377B9">
        <w:rPr>
          <w:rFonts w:ascii="Times New Roman" w:hAnsi="Times New Roman" w:cs="Times New Roman"/>
        </w:rPr>
        <w:t xml:space="preserve">− освоение начальных умений проектной деятельности; </w:t>
      </w:r>
    </w:p>
    <w:p w:rsidR="00A41F76" w:rsidRPr="009377B9" w:rsidRDefault="00A41F76" w:rsidP="00A41F76">
      <w:pPr>
        <w:jc w:val="both"/>
        <w:rPr>
          <w:rFonts w:ascii="Times New Roman" w:hAnsi="Times New Roman" w:cs="Times New Roman"/>
        </w:rPr>
      </w:pPr>
      <w:r w:rsidRPr="009377B9">
        <w:rPr>
          <w:rFonts w:ascii="Times New Roman" w:hAnsi="Times New Roman" w:cs="Times New Roman"/>
        </w:rPr>
        <w:t>− умение контролировать и оценивать свои учебные действия на основе выработанных критериев в соответствии с поставленной задачей и условиями ее реализации;</w:t>
      </w:r>
    </w:p>
    <w:p w:rsidR="00A41F76" w:rsidRPr="009377B9" w:rsidRDefault="00A41F76" w:rsidP="00A41F76">
      <w:pPr>
        <w:jc w:val="both"/>
        <w:rPr>
          <w:rFonts w:ascii="Times New Roman" w:hAnsi="Times New Roman" w:cs="Times New Roman"/>
        </w:rPr>
      </w:pPr>
      <w:r w:rsidRPr="009377B9">
        <w:rPr>
          <w:rFonts w:ascii="Times New Roman" w:hAnsi="Times New Roman" w:cs="Times New Roman"/>
        </w:rPr>
        <w:t xml:space="preserve"> − опыт использования методов решения проблем творческого и поискового характера; </w:t>
      </w:r>
    </w:p>
    <w:p w:rsidR="00A41F76" w:rsidRPr="009377B9" w:rsidRDefault="00A41F76" w:rsidP="00A41F76">
      <w:pPr>
        <w:jc w:val="both"/>
        <w:rPr>
          <w:rFonts w:ascii="Times New Roman" w:hAnsi="Times New Roman" w:cs="Times New Roman"/>
        </w:rPr>
      </w:pPr>
      <w:r w:rsidRPr="009377B9">
        <w:rPr>
          <w:rFonts w:ascii="Times New Roman" w:hAnsi="Times New Roman" w:cs="Times New Roman"/>
        </w:rPr>
        <w:t xml:space="preserve">− освоение начальных форм познавательной и личностной рефлексии; </w:t>
      </w:r>
    </w:p>
    <w:p w:rsidR="00A41F76" w:rsidRPr="009377B9" w:rsidRDefault="00A41F76" w:rsidP="00A41F76">
      <w:pPr>
        <w:jc w:val="both"/>
        <w:rPr>
          <w:rFonts w:ascii="Times New Roman" w:hAnsi="Times New Roman" w:cs="Times New Roman"/>
        </w:rPr>
      </w:pPr>
      <w:r w:rsidRPr="009377B9">
        <w:rPr>
          <w:rFonts w:ascii="Times New Roman" w:hAnsi="Times New Roman" w:cs="Times New Roman"/>
        </w:rPr>
        <w:t xml:space="preserve">− способность к использованию знаково-символических средств математического языка для описания и исследования окружающего мира и как базы компьютерной грамотности; </w:t>
      </w:r>
    </w:p>
    <w:p w:rsidR="00A41F76" w:rsidRPr="009377B9" w:rsidRDefault="00A41F76" w:rsidP="00A41F76">
      <w:pPr>
        <w:jc w:val="both"/>
        <w:rPr>
          <w:rFonts w:ascii="Times New Roman" w:hAnsi="Times New Roman" w:cs="Times New Roman"/>
        </w:rPr>
      </w:pPr>
      <w:r w:rsidRPr="009377B9">
        <w:rPr>
          <w:rFonts w:ascii="Times New Roman" w:hAnsi="Times New Roman" w:cs="Times New Roman"/>
        </w:rPr>
        <w:t xml:space="preserve">− формирование специфических для математики логических операций (сравнение, анализ, синтез, обобщение, классификация, аналогия, установление причинно-следственных связей, построение рассуждений), развитие логического, эвристического и алгоритмического мышления; − начальные представления о сущности и особенностях математического знания, истории его развития, его обобщенного характера и роли в системе знаний; </w:t>
      </w:r>
    </w:p>
    <w:p w:rsidR="00A41F76" w:rsidRPr="009377B9" w:rsidRDefault="00A41F76" w:rsidP="00A41F76">
      <w:pPr>
        <w:jc w:val="both"/>
        <w:rPr>
          <w:rFonts w:ascii="Times New Roman" w:hAnsi="Times New Roman" w:cs="Times New Roman"/>
        </w:rPr>
      </w:pPr>
      <w:r w:rsidRPr="009377B9">
        <w:rPr>
          <w:rFonts w:ascii="Times New Roman" w:hAnsi="Times New Roman" w:cs="Times New Roman"/>
        </w:rPr>
        <w:t xml:space="preserve">− освоение базовых предметных и метапредметных понятий (алгоритм, множество, классификация и др.), отражающих существенные связи и отношения между объектами и процессами различных предметных областей знания; </w:t>
      </w:r>
    </w:p>
    <w:p w:rsidR="00A41F76" w:rsidRPr="009377B9" w:rsidRDefault="00A41F76" w:rsidP="00A41F76">
      <w:pPr>
        <w:jc w:val="both"/>
        <w:rPr>
          <w:rFonts w:ascii="Times New Roman" w:hAnsi="Times New Roman" w:cs="Times New Roman"/>
        </w:rPr>
      </w:pPr>
      <w:r w:rsidRPr="009377B9">
        <w:rPr>
          <w:rFonts w:ascii="Times New Roman" w:hAnsi="Times New Roman" w:cs="Times New Roman"/>
        </w:rPr>
        <w:t xml:space="preserve">−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w:t>
      </w:r>
    </w:p>
    <w:p w:rsidR="00A41F76" w:rsidRPr="009377B9" w:rsidRDefault="00A41F76" w:rsidP="00A41F76">
      <w:pPr>
        <w:jc w:val="both"/>
        <w:rPr>
          <w:rFonts w:ascii="Times New Roman" w:hAnsi="Times New Roman" w:cs="Times New Roman"/>
        </w:rPr>
      </w:pPr>
      <w:r w:rsidRPr="009377B9">
        <w:rPr>
          <w:rFonts w:ascii="Times New Roman" w:hAnsi="Times New Roman" w:cs="Times New Roman"/>
          <w:u w:val="single"/>
        </w:rPr>
        <w:t xml:space="preserve"> Предметная область «Обществознание и естествознание»</w:t>
      </w:r>
      <w:r w:rsidRPr="009377B9">
        <w:rPr>
          <w:rFonts w:ascii="Times New Roman" w:hAnsi="Times New Roman" w:cs="Times New Roman"/>
        </w:rPr>
        <w:t xml:space="preserve"> представлена учебным предметом «Окружающий мир». Учебный предмет «Окружающий мир»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Реализуется данная программа через обязательную часть учебного плана. Учебная нагрузка в 1-4 классах составляет 2 часа в неделю. </w:t>
      </w:r>
    </w:p>
    <w:p w:rsidR="00A41F76" w:rsidRPr="009377B9" w:rsidRDefault="00A41F76" w:rsidP="00A41F76">
      <w:pPr>
        <w:jc w:val="both"/>
        <w:rPr>
          <w:rFonts w:ascii="Times New Roman" w:hAnsi="Times New Roman" w:cs="Times New Roman"/>
        </w:rPr>
      </w:pPr>
      <w:r w:rsidRPr="009377B9">
        <w:rPr>
          <w:rFonts w:ascii="Times New Roman" w:hAnsi="Times New Roman" w:cs="Times New Roman"/>
          <w:u w:val="single"/>
        </w:rPr>
        <w:t>Предметная область «Искусство»</w:t>
      </w:r>
      <w:r w:rsidRPr="009377B9">
        <w:rPr>
          <w:rFonts w:ascii="Times New Roman" w:hAnsi="Times New Roman" w:cs="Times New Roman"/>
        </w:rPr>
        <w:t xml:space="preserve"> реализуется через предметы «Изобразительное искусство» и «Музыка». Учебные предметы данной предметной области позволяют реализовывать творческий потенциал обучающихся, воспитывать и развивать художественный вкус обучающегося, его интеллектуальную и эмоциональную сферу, творческого потенциала, способности оценивать окружающий мир по законам красоты. Учебный план предполагает учебную нагрузку 1 час в неделю по каждому предмету в 1-4-х классах. </w:t>
      </w:r>
    </w:p>
    <w:p w:rsidR="00A41F76" w:rsidRPr="009377B9" w:rsidRDefault="00A41F76" w:rsidP="00A41F76">
      <w:pPr>
        <w:jc w:val="both"/>
        <w:rPr>
          <w:rFonts w:ascii="Times New Roman" w:hAnsi="Times New Roman" w:cs="Times New Roman"/>
        </w:rPr>
      </w:pPr>
      <w:r w:rsidRPr="009377B9">
        <w:rPr>
          <w:rFonts w:ascii="Times New Roman" w:hAnsi="Times New Roman" w:cs="Times New Roman"/>
          <w:u w:val="single"/>
        </w:rPr>
        <w:t>Предметная область «Технология»</w:t>
      </w:r>
      <w:r w:rsidRPr="009377B9">
        <w:rPr>
          <w:rFonts w:ascii="Times New Roman" w:hAnsi="Times New Roman" w:cs="Times New Roman"/>
        </w:rPr>
        <w:t xml:space="preserve">  представлена предметом «Технология». Данный предмет дает возможность получения представлений о созидательном и нравственном значении труда в жизни, дает представление о профессиях. </w:t>
      </w:r>
      <w:r w:rsidR="008A1261" w:rsidRPr="009377B9">
        <w:rPr>
          <w:rFonts w:ascii="Times New Roman" w:hAnsi="Times New Roman" w:cs="Times New Roman"/>
        </w:rPr>
        <w:t>Учебный план предполагает учебную нагрузку 1 час в неделю</w:t>
      </w:r>
      <w:r w:rsidR="008A1261">
        <w:rPr>
          <w:rFonts w:ascii="Times New Roman" w:hAnsi="Times New Roman" w:cs="Times New Roman"/>
        </w:rPr>
        <w:t>.</w:t>
      </w:r>
    </w:p>
    <w:p w:rsidR="00A41F76" w:rsidRPr="009377B9" w:rsidRDefault="00A41F76" w:rsidP="00A41F76">
      <w:pPr>
        <w:jc w:val="both"/>
        <w:rPr>
          <w:rFonts w:ascii="Times New Roman" w:hAnsi="Times New Roman" w:cs="Times New Roman"/>
        </w:rPr>
      </w:pPr>
      <w:r w:rsidRPr="009377B9">
        <w:rPr>
          <w:rFonts w:ascii="Times New Roman" w:hAnsi="Times New Roman" w:cs="Times New Roman"/>
          <w:u w:val="single"/>
        </w:rPr>
        <w:lastRenderedPageBreak/>
        <w:t>Предметная область «Физическая культура»</w:t>
      </w:r>
      <w:r w:rsidRPr="009377B9">
        <w:rPr>
          <w:rFonts w:ascii="Times New Roman" w:hAnsi="Times New Roman" w:cs="Times New Roman"/>
        </w:rPr>
        <w:t xml:space="preserve"> представлена предметом «Физическая культура». Объём часов, отводимых на данный предмет, позволяет в полной мере реализовать требования федеральных государственных образовательных стандартов, удовлетворить запросы обучающихся, родителей (законных представителей), и социума: 3 часа в неделю с 1 по 4 класс. Программа по физической культуре предполагает теоретические темы, которые были объединены в единый курс. Данный курс ориентирован на формирование у ребенка позиции признания ценности здоровья, чувства ответственности за сохранение и укрепление своего здоровья, расширение знаний и навыков по гигиенической культуре. Именно в данном возрасте у младших школьников закладываются основные навыки по формированию здорового образа жизни. </w:t>
      </w:r>
    </w:p>
    <w:p w:rsidR="00A41F76" w:rsidRPr="009377B9" w:rsidRDefault="00A41F76" w:rsidP="00A41F76">
      <w:pPr>
        <w:jc w:val="both"/>
        <w:rPr>
          <w:rFonts w:ascii="Times New Roman" w:hAnsi="Times New Roman" w:cs="Times New Roman"/>
        </w:rPr>
      </w:pPr>
      <w:r w:rsidRPr="009377B9">
        <w:rPr>
          <w:rFonts w:ascii="Times New Roman" w:hAnsi="Times New Roman" w:cs="Times New Roman"/>
        </w:rPr>
        <w:t xml:space="preserve">На основании Приказа Министерства образования и науки РФ № 69 от 31 января 2012 года в рамках учебного предмета «Основы религиозных культур и светской этики» по выбору обучающихся и их родителей (законных представителей) в 4 классах изучается этот предмет  из расчета 1 час в неделю. Изучение данного курса направлено на достижение следующих целей: </w:t>
      </w:r>
    </w:p>
    <w:p w:rsidR="00A41F76" w:rsidRPr="009377B9" w:rsidRDefault="00A41F76" w:rsidP="00A41F76">
      <w:pPr>
        <w:jc w:val="both"/>
        <w:rPr>
          <w:rFonts w:ascii="Times New Roman" w:hAnsi="Times New Roman" w:cs="Times New Roman"/>
        </w:rPr>
      </w:pPr>
      <w:r w:rsidRPr="009377B9">
        <w:rPr>
          <w:rFonts w:ascii="Times New Roman" w:hAnsi="Times New Roman" w:cs="Times New Roman"/>
        </w:rPr>
        <w:t xml:space="preserve">− 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w:t>
      </w:r>
    </w:p>
    <w:p w:rsidR="00A41F76" w:rsidRPr="009377B9" w:rsidRDefault="00A41F76" w:rsidP="00A41F76">
      <w:pPr>
        <w:jc w:val="both"/>
        <w:rPr>
          <w:rFonts w:ascii="Times New Roman" w:hAnsi="Times New Roman" w:cs="Times New Roman"/>
        </w:rPr>
      </w:pPr>
      <w:r w:rsidRPr="009377B9">
        <w:rPr>
          <w:rFonts w:ascii="Times New Roman" w:hAnsi="Times New Roman" w:cs="Times New Roman"/>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A41F76" w:rsidRPr="009377B9" w:rsidRDefault="00A41F76" w:rsidP="00A41F76">
      <w:pPr>
        <w:jc w:val="both"/>
        <w:rPr>
          <w:rFonts w:ascii="Times New Roman" w:hAnsi="Times New Roman" w:cs="Times New Roman"/>
        </w:rPr>
      </w:pPr>
      <w:r w:rsidRPr="009377B9">
        <w:rPr>
          <w:rFonts w:ascii="Times New Roman" w:hAnsi="Times New Roman" w:cs="Times New Roman"/>
        </w:rPr>
        <w:t xml:space="preserve">-формирование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w:t>
      </w:r>
    </w:p>
    <w:p w:rsidR="00A41F76" w:rsidRPr="009377B9" w:rsidRDefault="00A41F76" w:rsidP="00A41F76">
      <w:pPr>
        <w:jc w:val="both"/>
        <w:rPr>
          <w:rFonts w:ascii="Times New Roman" w:hAnsi="Times New Roman" w:cs="Times New Roman"/>
        </w:rPr>
      </w:pPr>
      <w:r w:rsidRPr="009377B9">
        <w:rPr>
          <w:rFonts w:ascii="Times New Roman" w:hAnsi="Times New Roman" w:cs="Times New Roman"/>
        </w:rPr>
        <w:t xml:space="preserve">−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 </w:t>
      </w:r>
    </w:p>
    <w:p w:rsidR="00A41F76" w:rsidRPr="009377B9" w:rsidRDefault="00A41F76" w:rsidP="00A41F76">
      <w:pPr>
        <w:rPr>
          <w:rFonts w:ascii="Times New Roman" w:hAnsi="Times New Roman" w:cs="Times New Roman"/>
        </w:rPr>
      </w:pPr>
      <w:r w:rsidRPr="009377B9">
        <w:rPr>
          <w:rFonts w:ascii="Times New Roman" w:hAnsi="Times New Roman" w:cs="Times New Roman"/>
        </w:rPr>
        <w:t xml:space="preserve">      Учебный  план реализуется в соответствии с примерной основной образовательной программой НОО, санитарно - эпидемиологическими требованиями к условиям и организации обучения в общеобразовательных учреждениях (СанПин 2.4.2.2821-10 с изменениями).</w:t>
      </w:r>
    </w:p>
    <w:p w:rsidR="00A41F76" w:rsidRPr="009377B9" w:rsidRDefault="00A41F76" w:rsidP="00A41F76">
      <w:pPr>
        <w:jc w:val="both"/>
        <w:rPr>
          <w:rFonts w:ascii="Times New Roman" w:hAnsi="Times New Roman" w:cs="Times New Roman"/>
        </w:rPr>
      </w:pPr>
      <w:r w:rsidRPr="009377B9">
        <w:rPr>
          <w:rFonts w:ascii="Times New Roman" w:hAnsi="Times New Roman" w:cs="Times New Roman"/>
        </w:rPr>
        <w:t xml:space="preserve">    Трудоёмкость (общий объём аудиторной недельной нагрузки обучающихся) определяется в соответствии с п. 10.5 Санитарно-эпидемиологических правил и нормативов СанПиН 2.4.2.2821-10</w:t>
      </w:r>
    </w:p>
    <w:tbl>
      <w:tblPr>
        <w:tblStyle w:val="affff5"/>
        <w:tblW w:w="0" w:type="auto"/>
        <w:tblInd w:w="108" w:type="dxa"/>
        <w:tblLook w:val="04A0" w:firstRow="1" w:lastRow="0" w:firstColumn="1" w:lastColumn="0" w:noHBand="0" w:noVBand="1"/>
      </w:tblPr>
      <w:tblGrid>
        <w:gridCol w:w="2943"/>
        <w:gridCol w:w="2552"/>
        <w:gridCol w:w="2552"/>
      </w:tblGrid>
      <w:tr w:rsidR="00A41F76" w:rsidRPr="009377B9" w:rsidTr="00A41F76">
        <w:tc>
          <w:tcPr>
            <w:tcW w:w="2943" w:type="dxa"/>
          </w:tcPr>
          <w:p w:rsidR="00A41F76" w:rsidRPr="009377B9" w:rsidRDefault="00A41F76" w:rsidP="00A41F76">
            <w:pPr>
              <w:jc w:val="center"/>
              <w:rPr>
                <w:rFonts w:ascii="Times New Roman" w:hAnsi="Times New Roman" w:cs="Times New Roman"/>
              </w:rPr>
            </w:pPr>
            <w:r w:rsidRPr="009377B9">
              <w:rPr>
                <w:rFonts w:ascii="Times New Roman" w:hAnsi="Times New Roman" w:cs="Times New Roman"/>
              </w:rPr>
              <w:t>Классы</w:t>
            </w:r>
          </w:p>
        </w:tc>
        <w:tc>
          <w:tcPr>
            <w:tcW w:w="5104" w:type="dxa"/>
            <w:gridSpan w:val="2"/>
          </w:tcPr>
          <w:p w:rsidR="00A41F76" w:rsidRPr="009377B9" w:rsidRDefault="00A41F76" w:rsidP="00A41F76">
            <w:pPr>
              <w:jc w:val="center"/>
              <w:rPr>
                <w:rFonts w:ascii="Times New Roman" w:hAnsi="Times New Roman" w:cs="Times New Roman"/>
              </w:rPr>
            </w:pPr>
            <w:r w:rsidRPr="009377B9">
              <w:rPr>
                <w:rFonts w:ascii="Times New Roman" w:hAnsi="Times New Roman" w:cs="Times New Roman"/>
              </w:rPr>
              <w:t>Максимальнодопустимая недельная нагрузка в академических часах</w:t>
            </w:r>
          </w:p>
        </w:tc>
      </w:tr>
      <w:tr w:rsidR="00A41F76" w:rsidRPr="009377B9" w:rsidTr="00A41F76">
        <w:tc>
          <w:tcPr>
            <w:tcW w:w="2943" w:type="dxa"/>
          </w:tcPr>
          <w:p w:rsidR="00A41F76" w:rsidRPr="009377B9" w:rsidRDefault="00A41F76" w:rsidP="00A41F76">
            <w:pPr>
              <w:jc w:val="center"/>
              <w:rPr>
                <w:rFonts w:ascii="Times New Roman" w:hAnsi="Times New Roman" w:cs="Times New Roman"/>
              </w:rPr>
            </w:pPr>
          </w:p>
        </w:tc>
        <w:tc>
          <w:tcPr>
            <w:tcW w:w="2552" w:type="dxa"/>
          </w:tcPr>
          <w:p w:rsidR="00A41F76" w:rsidRPr="009377B9" w:rsidRDefault="00A41F76" w:rsidP="00A41F76">
            <w:pPr>
              <w:jc w:val="both"/>
              <w:rPr>
                <w:rFonts w:ascii="Times New Roman" w:hAnsi="Times New Roman" w:cs="Times New Roman"/>
              </w:rPr>
            </w:pPr>
            <w:r w:rsidRPr="009377B9">
              <w:rPr>
                <w:rFonts w:ascii="Times New Roman" w:hAnsi="Times New Roman" w:cs="Times New Roman"/>
              </w:rPr>
              <w:t>При шестидневной неделе не более</w:t>
            </w:r>
          </w:p>
        </w:tc>
        <w:tc>
          <w:tcPr>
            <w:tcW w:w="2552" w:type="dxa"/>
          </w:tcPr>
          <w:p w:rsidR="00A41F76" w:rsidRPr="009377B9" w:rsidRDefault="00A41F76" w:rsidP="00A41F76">
            <w:pPr>
              <w:jc w:val="both"/>
              <w:rPr>
                <w:rFonts w:ascii="Times New Roman" w:hAnsi="Times New Roman" w:cs="Times New Roman"/>
              </w:rPr>
            </w:pPr>
            <w:r w:rsidRPr="009377B9">
              <w:rPr>
                <w:rFonts w:ascii="Times New Roman" w:hAnsi="Times New Roman" w:cs="Times New Roman"/>
              </w:rPr>
              <w:t>При пятидневной неделе не более</w:t>
            </w:r>
          </w:p>
        </w:tc>
      </w:tr>
      <w:tr w:rsidR="00A41F76" w:rsidRPr="009377B9" w:rsidTr="00A41F76">
        <w:tc>
          <w:tcPr>
            <w:tcW w:w="2943" w:type="dxa"/>
          </w:tcPr>
          <w:p w:rsidR="00A41F76" w:rsidRPr="009377B9" w:rsidRDefault="00A41F76" w:rsidP="00A41F76">
            <w:pPr>
              <w:jc w:val="center"/>
              <w:rPr>
                <w:rFonts w:ascii="Times New Roman" w:hAnsi="Times New Roman" w:cs="Times New Roman"/>
              </w:rPr>
            </w:pPr>
            <w:r w:rsidRPr="009377B9">
              <w:rPr>
                <w:rFonts w:ascii="Times New Roman" w:hAnsi="Times New Roman" w:cs="Times New Roman"/>
              </w:rPr>
              <w:t>1</w:t>
            </w:r>
          </w:p>
        </w:tc>
        <w:tc>
          <w:tcPr>
            <w:tcW w:w="2552" w:type="dxa"/>
          </w:tcPr>
          <w:p w:rsidR="00A41F76" w:rsidRPr="009377B9" w:rsidRDefault="00A41F76" w:rsidP="00A41F76">
            <w:pPr>
              <w:jc w:val="center"/>
              <w:rPr>
                <w:rFonts w:ascii="Times New Roman" w:hAnsi="Times New Roman" w:cs="Times New Roman"/>
              </w:rPr>
            </w:pPr>
            <w:r w:rsidRPr="009377B9">
              <w:rPr>
                <w:rFonts w:ascii="Times New Roman" w:hAnsi="Times New Roman" w:cs="Times New Roman"/>
              </w:rPr>
              <w:t>-</w:t>
            </w:r>
          </w:p>
        </w:tc>
        <w:tc>
          <w:tcPr>
            <w:tcW w:w="2552" w:type="dxa"/>
          </w:tcPr>
          <w:p w:rsidR="00A41F76" w:rsidRPr="009377B9" w:rsidRDefault="00A41F76" w:rsidP="00A41F76">
            <w:pPr>
              <w:jc w:val="center"/>
              <w:rPr>
                <w:rFonts w:ascii="Times New Roman" w:hAnsi="Times New Roman" w:cs="Times New Roman"/>
              </w:rPr>
            </w:pPr>
            <w:r w:rsidRPr="009377B9">
              <w:rPr>
                <w:rFonts w:ascii="Times New Roman" w:hAnsi="Times New Roman" w:cs="Times New Roman"/>
              </w:rPr>
              <w:t>21</w:t>
            </w:r>
          </w:p>
        </w:tc>
      </w:tr>
      <w:tr w:rsidR="00A41F76" w:rsidRPr="009377B9" w:rsidTr="00A41F76">
        <w:tc>
          <w:tcPr>
            <w:tcW w:w="2943" w:type="dxa"/>
          </w:tcPr>
          <w:p w:rsidR="00A41F76" w:rsidRPr="009377B9" w:rsidRDefault="00A41F76" w:rsidP="00A41F76">
            <w:pPr>
              <w:jc w:val="center"/>
              <w:rPr>
                <w:rFonts w:ascii="Times New Roman" w:hAnsi="Times New Roman" w:cs="Times New Roman"/>
              </w:rPr>
            </w:pPr>
            <w:r w:rsidRPr="009377B9">
              <w:rPr>
                <w:rFonts w:ascii="Times New Roman" w:hAnsi="Times New Roman" w:cs="Times New Roman"/>
              </w:rPr>
              <w:t>2-4</w:t>
            </w:r>
          </w:p>
        </w:tc>
        <w:tc>
          <w:tcPr>
            <w:tcW w:w="2552" w:type="dxa"/>
          </w:tcPr>
          <w:p w:rsidR="00A41F76" w:rsidRPr="009377B9" w:rsidRDefault="00A41F76" w:rsidP="00A41F76">
            <w:pPr>
              <w:jc w:val="center"/>
              <w:rPr>
                <w:rFonts w:ascii="Times New Roman" w:hAnsi="Times New Roman" w:cs="Times New Roman"/>
              </w:rPr>
            </w:pPr>
            <w:r w:rsidRPr="009377B9">
              <w:rPr>
                <w:rFonts w:ascii="Times New Roman" w:hAnsi="Times New Roman" w:cs="Times New Roman"/>
              </w:rPr>
              <w:t>26</w:t>
            </w:r>
          </w:p>
        </w:tc>
        <w:tc>
          <w:tcPr>
            <w:tcW w:w="2552" w:type="dxa"/>
          </w:tcPr>
          <w:p w:rsidR="00A41F76" w:rsidRPr="009377B9" w:rsidRDefault="004F2A75" w:rsidP="00A41F76">
            <w:pPr>
              <w:jc w:val="center"/>
              <w:rPr>
                <w:rFonts w:ascii="Times New Roman" w:hAnsi="Times New Roman" w:cs="Times New Roman"/>
              </w:rPr>
            </w:pPr>
            <w:r>
              <w:rPr>
                <w:rFonts w:ascii="Times New Roman" w:hAnsi="Times New Roman" w:cs="Times New Roman"/>
              </w:rPr>
              <w:t>23</w:t>
            </w:r>
          </w:p>
        </w:tc>
      </w:tr>
    </w:tbl>
    <w:p w:rsidR="00A41F76" w:rsidRPr="009377B9" w:rsidRDefault="00A41F76" w:rsidP="00A41F76">
      <w:pPr>
        <w:jc w:val="both"/>
        <w:rPr>
          <w:rFonts w:ascii="Times New Roman" w:hAnsi="Times New Roman" w:cs="Times New Roman"/>
        </w:rPr>
      </w:pPr>
    </w:p>
    <w:p w:rsidR="00A41F76" w:rsidRPr="009377B9" w:rsidRDefault="00A41F76" w:rsidP="00A41F76">
      <w:pPr>
        <w:pStyle w:val="a9"/>
        <w:spacing w:line="276" w:lineRule="auto"/>
        <w:ind w:firstLine="0"/>
        <w:rPr>
          <w:sz w:val="22"/>
          <w:szCs w:val="22"/>
        </w:rPr>
      </w:pPr>
      <w:r w:rsidRPr="009377B9">
        <w:rPr>
          <w:sz w:val="22"/>
          <w:szCs w:val="22"/>
        </w:rPr>
        <w:t xml:space="preserve">        Плотность образовательной деятельности обучающихся на уроках соответствует п.10.9 СанПин 2.4.2821-10 и составляет 60-80% учебного времени. </w:t>
      </w:r>
    </w:p>
    <w:p w:rsidR="00A41F76" w:rsidRPr="009377B9" w:rsidRDefault="00A41F76" w:rsidP="00A41F76">
      <w:pPr>
        <w:pStyle w:val="a9"/>
        <w:spacing w:line="276" w:lineRule="auto"/>
        <w:ind w:firstLine="0"/>
        <w:rPr>
          <w:sz w:val="22"/>
          <w:szCs w:val="22"/>
        </w:rPr>
      </w:pPr>
      <w:r w:rsidRPr="009377B9">
        <w:rPr>
          <w:sz w:val="22"/>
          <w:szCs w:val="22"/>
        </w:rPr>
        <w:t xml:space="preserve">       Моторная плотность уроков по учебному предмету «Физическая культура» соответствует п.10.24 СанПин 2.4.2821-10 и составляет не менее 70% учебного времени. </w:t>
      </w:r>
    </w:p>
    <w:p w:rsidR="00A41F76" w:rsidRPr="009377B9" w:rsidRDefault="00A41F76" w:rsidP="00A41F76">
      <w:pPr>
        <w:pStyle w:val="a9"/>
        <w:spacing w:line="276" w:lineRule="auto"/>
        <w:ind w:firstLine="0"/>
        <w:rPr>
          <w:sz w:val="22"/>
          <w:szCs w:val="22"/>
        </w:rPr>
      </w:pPr>
      <w:r w:rsidRPr="009377B9">
        <w:rPr>
          <w:sz w:val="22"/>
          <w:szCs w:val="22"/>
        </w:rPr>
        <w:t xml:space="preserve">      Во время уроков осуществляется чередование различных видов образовательной деятельности (за исключением контрольных работ). </w:t>
      </w:r>
    </w:p>
    <w:p w:rsidR="00A41F76" w:rsidRPr="009377B9" w:rsidRDefault="00A41F76" w:rsidP="00A41F76">
      <w:pPr>
        <w:pStyle w:val="a9"/>
        <w:spacing w:line="276" w:lineRule="auto"/>
        <w:ind w:firstLine="0"/>
        <w:rPr>
          <w:sz w:val="22"/>
          <w:szCs w:val="22"/>
        </w:rPr>
      </w:pPr>
      <w:r w:rsidRPr="009377B9">
        <w:rPr>
          <w:sz w:val="22"/>
          <w:szCs w:val="22"/>
        </w:rPr>
        <w:lastRenderedPageBreak/>
        <w:t xml:space="preserve">      Средняя непрерывная продолжительность различных видов образовательной деятельности (чтение с бумажного носителя, письмо, слушание и т.п.) соответствует п.10.18 СанПин 2.4.2821-10 и составляет в 1-4 классах не более 7–10 минут.</w:t>
      </w:r>
    </w:p>
    <w:p w:rsidR="00A41F76" w:rsidRPr="009377B9" w:rsidRDefault="00A41F76" w:rsidP="00A41F76">
      <w:pPr>
        <w:pStyle w:val="a9"/>
        <w:spacing w:line="276" w:lineRule="auto"/>
        <w:ind w:firstLine="0"/>
        <w:rPr>
          <w:sz w:val="22"/>
          <w:szCs w:val="22"/>
        </w:rPr>
      </w:pPr>
      <w:r w:rsidRPr="009377B9">
        <w:rPr>
          <w:sz w:val="22"/>
          <w:szCs w:val="22"/>
        </w:rPr>
        <w:t xml:space="preserve">       Продолжительность непрерывного применения технических средств обучения в образовательной деятельности соответствует п.10.18 СанПин 2.4.2821-10. </w:t>
      </w:r>
    </w:p>
    <w:p w:rsidR="00A41F76" w:rsidRPr="009377B9" w:rsidRDefault="00A41F76" w:rsidP="00A41F76">
      <w:pPr>
        <w:pStyle w:val="a9"/>
        <w:spacing w:line="276" w:lineRule="auto"/>
        <w:ind w:firstLine="0"/>
        <w:rPr>
          <w:rFonts w:ascii="Times New Roman" w:hAnsi="Times New Roman"/>
          <w:color w:val="auto"/>
          <w:sz w:val="22"/>
          <w:szCs w:val="22"/>
        </w:rPr>
      </w:pPr>
      <w:r w:rsidRPr="009377B9">
        <w:rPr>
          <w:sz w:val="22"/>
          <w:szCs w:val="22"/>
        </w:rPr>
        <w:t xml:space="preserve">       Объем домашних заданий (по всем учебным предметам) соответствует п.10.30 СанПин 2.4.2821- 10 и не превышает (в астрономических часах): во 2-3 классах – 1,5 часа, в 4-х классах – 2 часа. В первом классе обучение ведется без домашних заданий.</w:t>
      </w:r>
    </w:p>
    <w:p w:rsidR="00A41F76" w:rsidRPr="009377B9" w:rsidRDefault="00A41F76" w:rsidP="00A41F76">
      <w:pPr>
        <w:autoSpaceDE w:val="0"/>
        <w:autoSpaceDN w:val="0"/>
        <w:adjustRightInd w:val="0"/>
        <w:spacing w:after="0"/>
        <w:jc w:val="both"/>
        <w:rPr>
          <w:rFonts w:ascii="Times New Roman" w:hAnsi="Times New Roman" w:cs="Times New Roman"/>
          <w:color w:val="000000"/>
        </w:rPr>
      </w:pPr>
      <w:r w:rsidRPr="009377B9">
        <w:rPr>
          <w:rFonts w:ascii="Times New Roman" w:hAnsi="Times New Roman" w:cs="Times New Roman"/>
          <w:color w:val="000000"/>
        </w:rPr>
        <w:t xml:space="preserve">      </w:t>
      </w:r>
    </w:p>
    <w:p w:rsidR="00A41F76" w:rsidRPr="009377B9" w:rsidRDefault="00A41F76" w:rsidP="00A41F76">
      <w:pPr>
        <w:autoSpaceDE w:val="0"/>
        <w:autoSpaceDN w:val="0"/>
        <w:adjustRightInd w:val="0"/>
        <w:spacing w:after="0"/>
        <w:jc w:val="both"/>
        <w:rPr>
          <w:rFonts w:ascii="Times New Roman" w:hAnsi="Times New Roman" w:cs="Times New Roman"/>
        </w:rPr>
      </w:pPr>
      <w:r w:rsidRPr="009377B9">
        <w:rPr>
          <w:rFonts w:ascii="Times New Roman" w:hAnsi="Times New Roman" w:cs="Times New Roman"/>
          <w:color w:val="000000"/>
        </w:rPr>
        <w:t xml:space="preserve">       </w:t>
      </w:r>
      <w:r w:rsidRPr="009377B9">
        <w:rPr>
          <w:rFonts w:ascii="Times New Roman" w:hAnsi="Times New Roman" w:cs="Times New Roman"/>
        </w:rPr>
        <w:t>Образователь</w:t>
      </w:r>
      <w:r w:rsidR="00A96897">
        <w:rPr>
          <w:rFonts w:ascii="Times New Roman" w:hAnsi="Times New Roman" w:cs="Times New Roman"/>
        </w:rPr>
        <w:t>ная деятельность в МАОУ СОШ  № 23</w:t>
      </w:r>
      <w:r w:rsidRPr="009377B9">
        <w:rPr>
          <w:rFonts w:ascii="Times New Roman" w:hAnsi="Times New Roman" w:cs="Times New Roman"/>
        </w:rPr>
        <w:t xml:space="preserve"> осуществляется согласно календарному учебному графику, утвержденному приказом директора школы. </w:t>
      </w:r>
    </w:p>
    <w:p w:rsidR="00487C13" w:rsidRPr="00487C13" w:rsidRDefault="00A41F76" w:rsidP="00487C13">
      <w:pPr>
        <w:ind w:left="426"/>
        <w:jc w:val="both"/>
        <w:rPr>
          <w:rFonts w:ascii="Times New Roman" w:eastAsia="Times New Roman" w:hAnsi="Times New Roman" w:cs="Times New Roman"/>
          <w:b/>
          <w:sz w:val="24"/>
          <w:szCs w:val="24"/>
        </w:rPr>
      </w:pPr>
      <w:r w:rsidRPr="009377B9">
        <w:t xml:space="preserve">     </w:t>
      </w:r>
      <w:r w:rsidR="00487C13" w:rsidRPr="00487C13">
        <w:rPr>
          <w:rFonts w:ascii="Times New Roman" w:eastAsia="Times New Roman" w:hAnsi="Times New Roman" w:cs="Times New Roman"/>
          <w:b/>
          <w:sz w:val="24"/>
          <w:szCs w:val="24"/>
        </w:rPr>
        <w:t xml:space="preserve"> Продолжительность учебного года</w:t>
      </w:r>
    </w:p>
    <w:p w:rsidR="00487C13" w:rsidRPr="00487C13" w:rsidRDefault="00487C13" w:rsidP="00487C13">
      <w:pPr>
        <w:spacing w:after="0" w:line="240" w:lineRule="auto"/>
        <w:ind w:left="120"/>
        <w:rPr>
          <w:rFonts w:ascii="Times New Roman" w:eastAsia="Times New Roman" w:hAnsi="Times New Roman" w:cs="Times New Roman"/>
          <w:sz w:val="24"/>
          <w:szCs w:val="24"/>
        </w:rPr>
      </w:pPr>
      <w:r w:rsidRPr="00487C13">
        <w:rPr>
          <w:rFonts w:ascii="Times New Roman" w:eastAsia="Times New Roman" w:hAnsi="Times New Roman" w:cs="Times New Roman"/>
          <w:sz w:val="24"/>
          <w:szCs w:val="24"/>
        </w:rPr>
        <w:t>Начало учебного года – 01.09.2018 года.</w:t>
      </w:r>
    </w:p>
    <w:p w:rsidR="00487C13" w:rsidRDefault="00487C13" w:rsidP="00487C13">
      <w:pPr>
        <w:spacing w:after="0" w:line="240" w:lineRule="auto"/>
        <w:ind w:left="120"/>
        <w:rPr>
          <w:rFonts w:ascii="Times New Roman" w:eastAsia="Times New Roman" w:hAnsi="Times New Roman" w:cs="Times New Roman"/>
          <w:sz w:val="24"/>
          <w:szCs w:val="24"/>
        </w:rPr>
      </w:pPr>
      <w:r w:rsidRPr="00487C13">
        <w:rPr>
          <w:rFonts w:ascii="Times New Roman" w:eastAsia="Times New Roman" w:hAnsi="Times New Roman" w:cs="Times New Roman"/>
          <w:sz w:val="24"/>
          <w:szCs w:val="24"/>
        </w:rPr>
        <w:t>Продолжительность учебного года и количество учебных недель</w:t>
      </w:r>
    </w:p>
    <w:p w:rsidR="00487C13" w:rsidRPr="00487C13" w:rsidRDefault="00487C13" w:rsidP="00487C13">
      <w:pPr>
        <w:spacing w:after="0" w:line="240" w:lineRule="auto"/>
        <w:ind w:left="120"/>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400"/>
        <w:gridCol w:w="60"/>
        <w:gridCol w:w="660"/>
        <w:gridCol w:w="3360"/>
        <w:gridCol w:w="320"/>
        <w:gridCol w:w="3760"/>
        <w:gridCol w:w="80"/>
        <w:gridCol w:w="30"/>
      </w:tblGrid>
      <w:tr w:rsidR="00487C13" w:rsidRPr="00487C13" w:rsidTr="00CD64B7">
        <w:trPr>
          <w:trHeight w:val="278"/>
        </w:trPr>
        <w:tc>
          <w:tcPr>
            <w:tcW w:w="1460" w:type="dxa"/>
            <w:gridSpan w:val="2"/>
            <w:tcBorders>
              <w:top w:val="single" w:sz="8" w:space="0" w:color="auto"/>
              <w:left w:val="single" w:sz="8" w:space="0" w:color="auto"/>
            </w:tcBorders>
            <w:vAlign w:val="bottom"/>
          </w:tcPr>
          <w:p w:rsidR="00487C13" w:rsidRPr="00487C13" w:rsidRDefault="00487C13" w:rsidP="00487C13">
            <w:pPr>
              <w:spacing w:after="0" w:line="240" w:lineRule="auto"/>
              <w:ind w:left="540"/>
              <w:jc w:val="center"/>
              <w:rPr>
                <w:rFonts w:ascii="Times New Roman" w:eastAsia="Times New Roman" w:hAnsi="Times New Roman" w:cs="Times New Roman"/>
                <w:b/>
                <w:sz w:val="24"/>
                <w:szCs w:val="24"/>
              </w:rPr>
            </w:pPr>
            <w:r w:rsidRPr="00487C13">
              <w:rPr>
                <w:rFonts w:ascii="Times New Roman" w:eastAsia="Times New Roman" w:hAnsi="Times New Roman" w:cs="Times New Roman"/>
                <w:b/>
                <w:w w:val="99"/>
                <w:sz w:val="24"/>
                <w:szCs w:val="24"/>
              </w:rPr>
              <w:t>Классы</w:t>
            </w:r>
          </w:p>
        </w:tc>
        <w:tc>
          <w:tcPr>
            <w:tcW w:w="660" w:type="dxa"/>
            <w:tcBorders>
              <w:top w:val="single" w:sz="8" w:space="0" w:color="auto"/>
              <w:right w:val="single" w:sz="8" w:space="0" w:color="auto"/>
            </w:tcBorders>
            <w:vAlign w:val="bottom"/>
          </w:tcPr>
          <w:p w:rsidR="00487C13" w:rsidRPr="00487C13" w:rsidRDefault="00487C13" w:rsidP="00487C13">
            <w:pPr>
              <w:spacing w:after="0" w:line="240" w:lineRule="auto"/>
              <w:rPr>
                <w:rFonts w:ascii="Times New Roman" w:eastAsia="Times New Roman" w:hAnsi="Times New Roman" w:cs="Times New Roman"/>
                <w:b/>
                <w:sz w:val="24"/>
                <w:szCs w:val="24"/>
              </w:rPr>
            </w:pPr>
          </w:p>
        </w:tc>
        <w:tc>
          <w:tcPr>
            <w:tcW w:w="3360" w:type="dxa"/>
            <w:tcBorders>
              <w:top w:val="single" w:sz="8" w:space="0" w:color="auto"/>
            </w:tcBorders>
            <w:vAlign w:val="bottom"/>
          </w:tcPr>
          <w:p w:rsidR="00487C13" w:rsidRPr="00487C13" w:rsidRDefault="00487C13" w:rsidP="00487C13">
            <w:pPr>
              <w:spacing w:after="0" w:line="240" w:lineRule="auto"/>
              <w:ind w:left="160"/>
              <w:jc w:val="center"/>
              <w:rPr>
                <w:rFonts w:ascii="Times New Roman" w:eastAsia="Times New Roman" w:hAnsi="Times New Roman" w:cs="Times New Roman"/>
                <w:b/>
                <w:sz w:val="24"/>
                <w:szCs w:val="24"/>
              </w:rPr>
            </w:pPr>
            <w:r w:rsidRPr="00487C13">
              <w:rPr>
                <w:rFonts w:ascii="Times New Roman" w:eastAsia="Times New Roman" w:hAnsi="Times New Roman" w:cs="Times New Roman"/>
                <w:b/>
                <w:sz w:val="24"/>
                <w:szCs w:val="24"/>
              </w:rPr>
              <w:t>Окончание учебного года</w:t>
            </w:r>
          </w:p>
        </w:tc>
        <w:tc>
          <w:tcPr>
            <w:tcW w:w="320" w:type="dxa"/>
            <w:tcBorders>
              <w:top w:val="single" w:sz="8" w:space="0" w:color="auto"/>
              <w:right w:val="single" w:sz="8" w:space="0" w:color="auto"/>
            </w:tcBorders>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c>
          <w:tcPr>
            <w:tcW w:w="3840" w:type="dxa"/>
            <w:gridSpan w:val="2"/>
            <w:tcBorders>
              <w:top w:val="single" w:sz="8" w:space="0" w:color="auto"/>
              <w:right w:val="single" w:sz="8" w:space="0" w:color="auto"/>
            </w:tcBorders>
            <w:vAlign w:val="bottom"/>
          </w:tcPr>
          <w:p w:rsidR="00487C13" w:rsidRPr="00487C13" w:rsidRDefault="00487C13" w:rsidP="00487C13">
            <w:pPr>
              <w:spacing w:after="0" w:line="240" w:lineRule="auto"/>
              <w:ind w:right="40"/>
              <w:jc w:val="center"/>
              <w:rPr>
                <w:rFonts w:ascii="Times New Roman" w:eastAsia="Times New Roman" w:hAnsi="Times New Roman" w:cs="Times New Roman"/>
                <w:b/>
                <w:sz w:val="24"/>
                <w:szCs w:val="24"/>
              </w:rPr>
            </w:pPr>
            <w:r w:rsidRPr="00487C13">
              <w:rPr>
                <w:rFonts w:ascii="Times New Roman" w:eastAsia="Times New Roman" w:hAnsi="Times New Roman" w:cs="Times New Roman"/>
                <w:b/>
                <w:sz w:val="24"/>
                <w:szCs w:val="24"/>
              </w:rPr>
              <w:t>Количество учебных недель</w:t>
            </w:r>
          </w:p>
        </w:tc>
        <w:tc>
          <w:tcPr>
            <w:tcW w:w="30" w:type="dxa"/>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r>
      <w:tr w:rsidR="00487C13" w:rsidRPr="00487C13" w:rsidTr="00CD64B7">
        <w:trPr>
          <w:trHeight w:val="51"/>
        </w:trPr>
        <w:tc>
          <w:tcPr>
            <w:tcW w:w="1400" w:type="dxa"/>
            <w:tcBorders>
              <w:left w:val="single" w:sz="8" w:space="0" w:color="auto"/>
              <w:bottom w:val="single" w:sz="8" w:space="0" w:color="auto"/>
            </w:tcBorders>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c>
          <w:tcPr>
            <w:tcW w:w="60" w:type="dxa"/>
            <w:tcBorders>
              <w:bottom w:val="single" w:sz="8" w:space="0" w:color="auto"/>
            </w:tcBorders>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c>
          <w:tcPr>
            <w:tcW w:w="660" w:type="dxa"/>
            <w:tcBorders>
              <w:bottom w:val="single" w:sz="8" w:space="0" w:color="auto"/>
              <w:right w:val="single" w:sz="8" w:space="0" w:color="auto"/>
            </w:tcBorders>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c>
          <w:tcPr>
            <w:tcW w:w="3360" w:type="dxa"/>
            <w:tcBorders>
              <w:bottom w:val="single" w:sz="8" w:space="0" w:color="auto"/>
            </w:tcBorders>
            <w:vAlign w:val="bottom"/>
          </w:tcPr>
          <w:p w:rsidR="00487C13" w:rsidRPr="00487C13" w:rsidRDefault="00487C13" w:rsidP="00487C13">
            <w:pPr>
              <w:spacing w:after="0" w:line="240" w:lineRule="auto"/>
              <w:rPr>
                <w:rFonts w:ascii="Times New Roman" w:eastAsia="Times New Roman" w:hAnsi="Times New Roman" w:cs="Times New Roman"/>
                <w:b/>
                <w:sz w:val="24"/>
                <w:szCs w:val="24"/>
              </w:rPr>
            </w:pPr>
          </w:p>
        </w:tc>
        <w:tc>
          <w:tcPr>
            <w:tcW w:w="320" w:type="dxa"/>
            <w:tcBorders>
              <w:bottom w:val="single" w:sz="8" w:space="0" w:color="auto"/>
              <w:right w:val="single" w:sz="8" w:space="0" w:color="auto"/>
            </w:tcBorders>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c>
          <w:tcPr>
            <w:tcW w:w="3760" w:type="dxa"/>
            <w:tcBorders>
              <w:bottom w:val="single" w:sz="8" w:space="0" w:color="auto"/>
            </w:tcBorders>
            <w:vAlign w:val="bottom"/>
          </w:tcPr>
          <w:p w:rsidR="00487C13" w:rsidRPr="00487C13" w:rsidRDefault="00487C13" w:rsidP="00487C13">
            <w:pPr>
              <w:spacing w:after="0" w:line="240" w:lineRule="auto"/>
              <w:rPr>
                <w:rFonts w:ascii="Times New Roman" w:eastAsia="Times New Roman" w:hAnsi="Times New Roman" w:cs="Times New Roman"/>
                <w:b/>
                <w:sz w:val="24"/>
                <w:szCs w:val="24"/>
              </w:rPr>
            </w:pPr>
          </w:p>
        </w:tc>
        <w:tc>
          <w:tcPr>
            <w:tcW w:w="80" w:type="dxa"/>
            <w:tcBorders>
              <w:bottom w:val="single" w:sz="8" w:space="0" w:color="auto"/>
              <w:right w:val="single" w:sz="8" w:space="0" w:color="auto"/>
            </w:tcBorders>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c>
          <w:tcPr>
            <w:tcW w:w="30" w:type="dxa"/>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r>
      <w:tr w:rsidR="00487C13" w:rsidRPr="00487C13" w:rsidTr="00CD64B7">
        <w:trPr>
          <w:trHeight w:val="258"/>
        </w:trPr>
        <w:tc>
          <w:tcPr>
            <w:tcW w:w="1400" w:type="dxa"/>
            <w:tcBorders>
              <w:left w:val="single" w:sz="8" w:space="0" w:color="auto"/>
              <w:bottom w:val="single" w:sz="4" w:space="0" w:color="auto"/>
            </w:tcBorders>
            <w:vAlign w:val="bottom"/>
          </w:tcPr>
          <w:p w:rsidR="00487C13" w:rsidRPr="00487C13" w:rsidRDefault="00487C13" w:rsidP="00487C13">
            <w:pPr>
              <w:spacing w:after="0" w:line="240" w:lineRule="auto"/>
              <w:ind w:left="600"/>
              <w:jc w:val="center"/>
              <w:rPr>
                <w:rFonts w:ascii="Times New Roman" w:eastAsia="Times New Roman" w:hAnsi="Times New Roman" w:cs="Times New Roman"/>
                <w:bCs/>
                <w:sz w:val="24"/>
                <w:szCs w:val="24"/>
              </w:rPr>
            </w:pPr>
            <w:r w:rsidRPr="00487C13">
              <w:rPr>
                <w:rFonts w:ascii="Times New Roman" w:eastAsia="Times New Roman" w:hAnsi="Times New Roman" w:cs="Times New Roman"/>
                <w:bCs/>
                <w:sz w:val="24"/>
                <w:szCs w:val="24"/>
              </w:rPr>
              <w:t>1</w:t>
            </w:r>
          </w:p>
        </w:tc>
        <w:tc>
          <w:tcPr>
            <w:tcW w:w="60" w:type="dxa"/>
            <w:tcBorders>
              <w:bottom w:val="single" w:sz="4" w:space="0" w:color="auto"/>
            </w:tcBorders>
            <w:vAlign w:val="bottom"/>
          </w:tcPr>
          <w:p w:rsidR="00487C13" w:rsidRPr="00487C13" w:rsidRDefault="00487C13" w:rsidP="00487C13">
            <w:pPr>
              <w:spacing w:after="0" w:line="240" w:lineRule="auto"/>
              <w:rPr>
                <w:rFonts w:ascii="Times New Roman" w:eastAsia="Times New Roman" w:hAnsi="Times New Roman" w:cs="Times New Roman"/>
                <w:bCs/>
                <w:sz w:val="24"/>
                <w:szCs w:val="24"/>
              </w:rPr>
            </w:pPr>
          </w:p>
        </w:tc>
        <w:tc>
          <w:tcPr>
            <w:tcW w:w="660" w:type="dxa"/>
            <w:tcBorders>
              <w:bottom w:val="single" w:sz="4" w:space="0" w:color="auto"/>
              <w:right w:val="single" w:sz="8" w:space="0" w:color="auto"/>
            </w:tcBorders>
            <w:vAlign w:val="bottom"/>
          </w:tcPr>
          <w:p w:rsidR="00487C13" w:rsidRPr="00487C13" w:rsidRDefault="00487C13" w:rsidP="00487C13">
            <w:pPr>
              <w:spacing w:after="0" w:line="240" w:lineRule="auto"/>
              <w:rPr>
                <w:rFonts w:ascii="Times New Roman" w:eastAsia="Times New Roman" w:hAnsi="Times New Roman" w:cs="Times New Roman"/>
                <w:bCs/>
                <w:sz w:val="24"/>
                <w:szCs w:val="24"/>
              </w:rPr>
            </w:pPr>
          </w:p>
        </w:tc>
        <w:tc>
          <w:tcPr>
            <w:tcW w:w="3360" w:type="dxa"/>
            <w:tcBorders>
              <w:bottom w:val="single" w:sz="4" w:space="0" w:color="auto"/>
            </w:tcBorders>
            <w:vAlign w:val="bottom"/>
          </w:tcPr>
          <w:p w:rsidR="00487C13" w:rsidRPr="00487C13" w:rsidRDefault="00487C13" w:rsidP="00487C13">
            <w:pPr>
              <w:spacing w:after="0" w:line="240" w:lineRule="auto"/>
              <w:ind w:left="160"/>
              <w:jc w:val="center"/>
              <w:rPr>
                <w:rFonts w:ascii="Times New Roman" w:eastAsia="Times New Roman" w:hAnsi="Times New Roman" w:cs="Times New Roman"/>
                <w:bCs/>
                <w:sz w:val="24"/>
                <w:szCs w:val="24"/>
              </w:rPr>
            </w:pPr>
            <w:r w:rsidRPr="00487C13">
              <w:rPr>
                <w:rFonts w:ascii="Times New Roman" w:eastAsia="Times New Roman" w:hAnsi="Times New Roman" w:cs="Times New Roman"/>
                <w:bCs/>
                <w:sz w:val="24"/>
                <w:szCs w:val="24"/>
              </w:rPr>
              <w:t>25.05.2019</w:t>
            </w:r>
          </w:p>
        </w:tc>
        <w:tc>
          <w:tcPr>
            <w:tcW w:w="320" w:type="dxa"/>
            <w:tcBorders>
              <w:bottom w:val="single" w:sz="4" w:space="0" w:color="auto"/>
              <w:right w:val="single" w:sz="8" w:space="0" w:color="auto"/>
            </w:tcBorders>
            <w:vAlign w:val="bottom"/>
          </w:tcPr>
          <w:p w:rsidR="00487C13" w:rsidRPr="00487C13" w:rsidRDefault="00487C13" w:rsidP="00487C13">
            <w:pPr>
              <w:spacing w:after="0" w:line="240" w:lineRule="auto"/>
              <w:rPr>
                <w:rFonts w:ascii="Times New Roman" w:eastAsia="Times New Roman" w:hAnsi="Times New Roman" w:cs="Times New Roman"/>
                <w:bCs/>
                <w:sz w:val="24"/>
                <w:szCs w:val="24"/>
              </w:rPr>
            </w:pPr>
          </w:p>
        </w:tc>
        <w:tc>
          <w:tcPr>
            <w:tcW w:w="3760" w:type="dxa"/>
            <w:tcBorders>
              <w:bottom w:val="single" w:sz="4" w:space="0" w:color="auto"/>
            </w:tcBorders>
            <w:vAlign w:val="bottom"/>
          </w:tcPr>
          <w:p w:rsidR="00487C13" w:rsidRPr="00487C13" w:rsidRDefault="00487C13" w:rsidP="00487C13">
            <w:pPr>
              <w:spacing w:after="0" w:line="240" w:lineRule="auto"/>
              <w:jc w:val="center"/>
              <w:rPr>
                <w:rFonts w:ascii="Times New Roman" w:eastAsia="Times New Roman" w:hAnsi="Times New Roman" w:cs="Times New Roman"/>
                <w:bCs/>
                <w:sz w:val="24"/>
                <w:szCs w:val="24"/>
              </w:rPr>
            </w:pPr>
            <w:r w:rsidRPr="00487C13">
              <w:rPr>
                <w:rFonts w:ascii="Times New Roman" w:eastAsia="Times New Roman" w:hAnsi="Times New Roman" w:cs="Times New Roman"/>
                <w:bCs/>
                <w:sz w:val="24"/>
                <w:szCs w:val="24"/>
              </w:rPr>
              <w:t>33</w:t>
            </w:r>
          </w:p>
        </w:tc>
        <w:tc>
          <w:tcPr>
            <w:tcW w:w="80" w:type="dxa"/>
            <w:tcBorders>
              <w:bottom w:val="single" w:sz="4" w:space="0" w:color="auto"/>
              <w:right w:val="single" w:sz="8" w:space="0" w:color="auto"/>
            </w:tcBorders>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c>
          <w:tcPr>
            <w:tcW w:w="30" w:type="dxa"/>
            <w:tcBorders>
              <w:bottom w:val="single" w:sz="4" w:space="0" w:color="auto"/>
            </w:tcBorders>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r>
      <w:tr w:rsidR="00487C13" w:rsidRPr="00487C13" w:rsidTr="00CD64B7">
        <w:trPr>
          <w:trHeight w:val="258"/>
        </w:trPr>
        <w:tc>
          <w:tcPr>
            <w:tcW w:w="1460" w:type="dxa"/>
            <w:gridSpan w:val="2"/>
            <w:tcBorders>
              <w:top w:val="single" w:sz="4" w:space="0" w:color="auto"/>
              <w:left w:val="single" w:sz="8" w:space="0" w:color="auto"/>
            </w:tcBorders>
            <w:vAlign w:val="bottom"/>
          </w:tcPr>
          <w:p w:rsidR="00487C13" w:rsidRPr="00487C13" w:rsidRDefault="00487C13" w:rsidP="00487C13">
            <w:pPr>
              <w:spacing w:after="0" w:line="240" w:lineRule="auto"/>
              <w:ind w:left="540"/>
              <w:jc w:val="center"/>
              <w:rPr>
                <w:rFonts w:ascii="Times New Roman" w:eastAsia="Times New Roman" w:hAnsi="Times New Roman" w:cs="Times New Roman"/>
                <w:bCs/>
                <w:sz w:val="24"/>
                <w:szCs w:val="24"/>
              </w:rPr>
            </w:pPr>
            <w:r w:rsidRPr="00487C13">
              <w:rPr>
                <w:rFonts w:ascii="Times New Roman" w:eastAsia="Times New Roman" w:hAnsi="Times New Roman" w:cs="Times New Roman"/>
                <w:bCs/>
                <w:sz w:val="24"/>
                <w:szCs w:val="24"/>
              </w:rPr>
              <w:t>2 – 4</w:t>
            </w:r>
          </w:p>
        </w:tc>
        <w:tc>
          <w:tcPr>
            <w:tcW w:w="660" w:type="dxa"/>
            <w:tcBorders>
              <w:top w:val="single" w:sz="4" w:space="0" w:color="auto"/>
              <w:right w:val="single" w:sz="8" w:space="0" w:color="auto"/>
            </w:tcBorders>
            <w:vAlign w:val="bottom"/>
          </w:tcPr>
          <w:p w:rsidR="00487C13" w:rsidRPr="00487C13" w:rsidRDefault="00487C13" w:rsidP="00487C13">
            <w:pPr>
              <w:spacing w:after="0" w:line="240" w:lineRule="auto"/>
              <w:rPr>
                <w:rFonts w:ascii="Times New Roman" w:eastAsia="Times New Roman" w:hAnsi="Times New Roman" w:cs="Times New Roman"/>
                <w:bCs/>
                <w:sz w:val="24"/>
                <w:szCs w:val="24"/>
              </w:rPr>
            </w:pPr>
          </w:p>
        </w:tc>
        <w:tc>
          <w:tcPr>
            <w:tcW w:w="3360" w:type="dxa"/>
            <w:tcBorders>
              <w:top w:val="single" w:sz="4" w:space="0" w:color="auto"/>
            </w:tcBorders>
            <w:vAlign w:val="bottom"/>
          </w:tcPr>
          <w:p w:rsidR="00487C13" w:rsidRPr="00487C13" w:rsidRDefault="00487C13" w:rsidP="00487C13">
            <w:pPr>
              <w:spacing w:after="0" w:line="240" w:lineRule="auto"/>
              <w:ind w:left="160"/>
              <w:jc w:val="center"/>
              <w:rPr>
                <w:rFonts w:ascii="Times New Roman" w:eastAsia="Times New Roman" w:hAnsi="Times New Roman" w:cs="Times New Roman"/>
                <w:bCs/>
                <w:sz w:val="24"/>
                <w:szCs w:val="24"/>
              </w:rPr>
            </w:pPr>
            <w:r w:rsidRPr="00487C13">
              <w:rPr>
                <w:rFonts w:ascii="Times New Roman" w:eastAsia="Times New Roman" w:hAnsi="Times New Roman" w:cs="Times New Roman"/>
                <w:bCs/>
                <w:sz w:val="24"/>
                <w:szCs w:val="24"/>
              </w:rPr>
              <w:t>31.05.2019</w:t>
            </w:r>
          </w:p>
        </w:tc>
        <w:tc>
          <w:tcPr>
            <w:tcW w:w="320" w:type="dxa"/>
            <w:tcBorders>
              <w:top w:val="single" w:sz="4" w:space="0" w:color="auto"/>
              <w:right w:val="single" w:sz="8" w:space="0" w:color="auto"/>
            </w:tcBorders>
            <w:vAlign w:val="bottom"/>
          </w:tcPr>
          <w:p w:rsidR="00487C13" w:rsidRPr="00487C13" w:rsidRDefault="00487C13" w:rsidP="00487C13">
            <w:pPr>
              <w:spacing w:after="0" w:line="240" w:lineRule="auto"/>
              <w:rPr>
                <w:rFonts w:ascii="Times New Roman" w:eastAsia="Times New Roman" w:hAnsi="Times New Roman" w:cs="Times New Roman"/>
                <w:bCs/>
                <w:sz w:val="24"/>
                <w:szCs w:val="24"/>
              </w:rPr>
            </w:pPr>
          </w:p>
        </w:tc>
        <w:tc>
          <w:tcPr>
            <w:tcW w:w="3760" w:type="dxa"/>
            <w:tcBorders>
              <w:top w:val="single" w:sz="4" w:space="0" w:color="auto"/>
            </w:tcBorders>
            <w:vAlign w:val="bottom"/>
          </w:tcPr>
          <w:p w:rsidR="00487C13" w:rsidRPr="00487C13" w:rsidRDefault="00487C13" w:rsidP="00487C13">
            <w:pPr>
              <w:spacing w:after="0" w:line="240" w:lineRule="auto"/>
              <w:jc w:val="center"/>
              <w:rPr>
                <w:rFonts w:ascii="Times New Roman" w:eastAsia="Times New Roman" w:hAnsi="Times New Roman" w:cs="Times New Roman"/>
                <w:bCs/>
                <w:sz w:val="24"/>
                <w:szCs w:val="24"/>
              </w:rPr>
            </w:pPr>
            <w:r w:rsidRPr="00487C13">
              <w:rPr>
                <w:rFonts w:ascii="Times New Roman" w:eastAsia="Times New Roman" w:hAnsi="Times New Roman" w:cs="Times New Roman"/>
                <w:bCs/>
                <w:sz w:val="24"/>
                <w:szCs w:val="24"/>
              </w:rPr>
              <w:t>34</w:t>
            </w:r>
          </w:p>
        </w:tc>
        <w:tc>
          <w:tcPr>
            <w:tcW w:w="80" w:type="dxa"/>
            <w:tcBorders>
              <w:top w:val="single" w:sz="4" w:space="0" w:color="auto"/>
              <w:right w:val="single" w:sz="8" w:space="0" w:color="auto"/>
            </w:tcBorders>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c>
          <w:tcPr>
            <w:tcW w:w="30" w:type="dxa"/>
            <w:tcBorders>
              <w:top w:val="single" w:sz="4" w:space="0" w:color="auto"/>
            </w:tcBorders>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r>
      <w:tr w:rsidR="00487C13" w:rsidRPr="00487C13" w:rsidTr="00CD64B7">
        <w:trPr>
          <w:trHeight w:val="51"/>
        </w:trPr>
        <w:tc>
          <w:tcPr>
            <w:tcW w:w="1400" w:type="dxa"/>
            <w:tcBorders>
              <w:left w:val="single" w:sz="8" w:space="0" w:color="auto"/>
              <w:bottom w:val="single" w:sz="8" w:space="0" w:color="auto"/>
            </w:tcBorders>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c>
          <w:tcPr>
            <w:tcW w:w="720" w:type="dxa"/>
            <w:gridSpan w:val="2"/>
            <w:tcBorders>
              <w:bottom w:val="single" w:sz="8" w:space="0" w:color="auto"/>
              <w:right w:val="single" w:sz="8" w:space="0" w:color="auto"/>
            </w:tcBorders>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c>
          <w:tcPr>
            <w:tcW w:w="3360" w:type="dxa"/>
            <w:tcBorders>
              <w:bottom w:val="single" w:sz="8" w:space="0" w:color="auto"/>
            </w:tcBorders>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c>
          <w:tcPr>
            <w:tcW w:w="320" w:type="dxa"/>
            <w:tcBorders>
              <w:bottom w:val="single" w:sz="8" w:space="0" w:color="auto"/>
              <w:right w:val="single" w:sz="8" w:space="0" w:color="auto"/>
            </w:tcBorders>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c>
          <w:tcPr>
            <w:tcW w:w="3760" w:type="dxa"/>
            <w:tcBorders>
              <w:bottom w:val="single" w:sz="8" w:space="0" w:color="auto"/>
            </w:tcBorders>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c>
          <w:tcPr>
            <w:tcW w:w="80" w:type="dxa"/>
            <w:tcBorders>
              <w:bottom w:val="single" w:sz="8" w:space="0" w:color="auto"/>
              <w:right w:val="single" w:sz="8" w:space="0" w:color="auto"/>
            </w:tcBorders>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c>
          <w:tcPr>
            <w:tcW w:w="30" w:type="dxa"/>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r>
      <w:tr w:rsidR="00487C13" w:rsidRPr="00487C13" w:rsidTr="00CD64B7">
        <w:trPr>
          <w:trHeight w:val="323"/>
        </w:trPr>
        <w:tc>
          <w:tcPr>
            <w:tcW w:w="5480" w:type="dxa"/>
            <w:gridSpan w:val="4"/>
            <w:vAlign w:val="bottom"/>
          </w:tcPr>
          <w:p w:rsidR="00487C13" w:rsidRPr="00487C13" w:rsidRDefault="00487C13" w:rsidP="00487C13">
            <w:pPr>
              <w:spacing w:after="0" w:line="240" w:lineRule="auto"/>
              <w:ind w:left="120"/>
              <w:rPr>
                <w:rFonts w:ascii="Times New Roman" w:eastAsia="Times New Roman" w:hAnsi="Times New Roman" w:cs="Times New Roman"/>
                <w:sz w:val="24"/>
                <w:szCs w:val="24"/>
              </w:rPr>
            </w:pPr>
            <w:r w:rsidRPr="00487C13">
              <w:rPr>
                <w:rFonts w:ascii="Times New Roman" w:eastAsia="Times New Roman" w:hAnsi="Times New Roman" w:cs="Times New Roman"/>
                <w:sz w:val="24"/>
                <w:szCs w:val="24"/>
              </w:rPr>
              <w:t>Продолжительность учебных четвертей</w:t>
            </w:r>
          </w:p>
        </w:tc>
        <w:tc>
          <w:tcPr>
            <w:tcW w:w="320" w:type="dxa"/>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c>
          <w:tcPr>
            <w:tcW w:w="3760" w:type="dxa"/>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c>
          <w:tcPr>
            <w:tcW w:w="80" w:type="dxa"/>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c>
          <w:tcPr>
            <w:tcW w:w="30" w:type="dxa"/>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r>
      <w:tr w:rsidR="00487C13" w:rsidRPr="00487C13" w:rsidTr="00CD64B7">
        <w:trPr>
          <w:trHeight w:val="258"/>
        </w:trPr>
        <w:tc>
          <w:tcPr>
            <w:tcW w:w="1400" w:type="dxa"/>
            <w:tcBorders>
              <w:top w:val="single" w:sz="8" w:space="0" w:color="auto"/>
              <w:left w:val="single" w:sz="8" w:space="0" w:color="auto"/>
              <w:bottom w:val="single" w:sz="4" w:space="0" w:color="auto"/>
              <w:right w:val="single" w:sz="8" w:space="0" w:color="auto"/>
            </w:tcBorders>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c>
          <w:tcPr>
            <w:tcW w:w="60" w:type="dxa"/>
            <w:tcBorders>
              <w:top w:val="single" w:sz="8" w:space="0" w:color="auto"/>
              <w:bottom w:val="single" w:sz="4" w:space="0" w:color="auto"/>
            </w:tcBorders>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c>
          <w:tcPr>
            <w:tcW w:w="660" w:type="dxa"/>
            <w:tcBorders>
              <w:top w:val="single" w:sz="8" w:space="0" w:color="auto"/>
              <w:bottom w:val="single" w:sz="4" w:space="0" w:color="auto"/>
            </w:tcBorders>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c>
          <w:tcPr>
            <w:tcW w:w="3360" w:type="dxa"/>
            <w:tcBorders>
              <w:top w:val="single" w:sz="8" w:space="0" w:color="auto"/>
              <w:bottom w:val="single" w:sz="4" w:space="0" w:color="auto"/>
              <w:right w:val="single" w:sz="8" w:space="0" w:color="auto"/>
            </w:tcBorders>
            <w:vAlign w:val="bottom"/>
          </w:tcPr>
          <w:p w:rsidR="00487C13" w:rsidRPr="00487C13" w:rsidRDefault="00487C13" w:rsidP="00487C13">
            <w:pPr>
              <w:spacing w:after="0" w:line="240" w:lineRule="auto"/>
              <w:ind w:right="620"/>
              <w:jc w:val="center"/>
              <w:rPr>
                <w:rFonts w:ascii="Times New Roman" w:eastAsia="Times New Roman" w:hAnsi="Times New Roman" w:cs="Times New Roman"/>
                <w:sz w:val="24"/>
                <w:szCs w:val="24"/>
              </w:rPr>
            </w:pPr>
            <w:r w:rsidRPr="00487C13">
              <w:rPr>
                <w:rFonts w:ascii="Times New Roman" w:eastAsia="Times New Roman" w:hAnsi="Times New Roman" w:cs="Times New Roman"/>
                <w:sz w:val="24"/>
                <w:szCs w:val="24"/>
              </w:rPr>
              <w:t>для 1 классов</w:t>
            </w:r>
          </w:p>
        </w:tc>
        <w:tc>
          <w:tcPr>
            <w:tcW w:w="320" w:type="dxa"/>
            <w:tcBorders>
              <w:top w:val="single" w:sz="8" w:space="0" w:color="auto"/>
              <w:bottom w:val="single" w:sz="4" w:space="0" w:color="auto"/>
            </w:tcBorders>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c>
          <w:tcPr>
            <w:tcW w:w="3760" w:type="dxa"/>
            <w:tcBorders>
              <w:top w:val="single" w:sz="8" w:space="0" w:color="auto"/>
              <w:bottom w:val="single" w:sz="4" w:space="0" w:color="auto"/>
              <w:right w:val="single" w:sz="8" w:space="0" w:color="auto"/>
            </w:tcBorders>
            <w:vAlign w:val="bottom"/>
          </w:tcPr>
          <w:p w:rsidR="00487C13" w:rsidRPr="00487C13" w:rsidRDefault="00487C13" w:rsidP="00487C13">
            <w:pPr>
              <w:spacing w:after="0" w:line="240" w:lineRule="auto"/>
              <w:ind w:right="220"/>
              <w:jc w:val="center"/>
              <w:rPr>
                <w:rFonts w:ascii="Times New Roman" w:eastAsia="Times New Roman" w:hAnsi="Times New Roman" w:cs="Times New Roman"/>
                <w:sz w:val="24"/>
                <w:szCs w:val="24"/>
              </w:rPr>
            </w:pPr>
            <w:r w:rsidRPr="00487C13">
              <w:rPr>
                <w:rFonts w:ascii="Times New Roman" w:eastAsia="Times New Roman" w:hAnsi="Times New Roman" w:cs="Times New Roman"/>
                <w:sz w:val="24"/>
                <w:szCs w:val="24"/>
              </w:rPr>
              <w:t>для 2 – 4 классов</w:t>
            </w:r>
          </w:p>
        </w:tc>
        <w:tc>
          <w:tcPr>
            <w:tcW w:w="80" w:type="dxa"/>
            <w:tcBorders>
              <w:bottom w:val="single" w:sz="4" w:space="0" w:color="auto"/>
            </w:tcBorders>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c>
          <w:tcPr>
            <w:tcW w:w="30" w:type="dxa"/>
            <w:tcBorders>
              <w:bottom w:val="single" w:sz="4" w:space="0" w:color="auto"/>
            </w:tcBorders>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r>
      <w:tr w:rsidR="00487C13" w:rsidRPr="00487C13" w:rsidTr="00CD64B7">
        <w:trPr>
          <w:trHeight w:val="258"/>
        </w:trPr>
        <w:tc>
          <w:tcPr>
            <w:tcW w:w="1400" w:type="dxa"/>
            <w:tcBorders>
              <w:top w:val="single" w:sz="4" w:space="0" w:color="auto"/>
              <w:left w:val="single" w:sz="8" w:space="0" w:color="auto"/>
              <w:bottom w:val="single" w:sz="4" w:space="0" w:color="auto"/>
              <w:right w:val="single" w:sz="8" w:space="0" w:color="auto"/>
            </w:tcBorders>
            <w:vAlign w:val="bottom"/>
          </w:tcPr>
          <w:p w:rsidR="00487C13" w:rsidRPr="00487C13" w:rsidRDefault="00487C13" w:rsidP="00487C13">
            <w:pPr>
              <w:spacing w:after="0" w:line="240" w:lineRule="auto"/>
              <w:jc w:val="center"/>
              <w:rPr>
                <w:rFonts w:ascii="Times New Roman" w:eastAsia="Times New Roman" w:hAnsi="Times New Roman" w:cs="Times New Roman"/>
                <w:sz w:val="24"/>
                <w:szCs w:val="24"/>
              </w:rPr>
            </w:pPr>
            <w:r w:rsidRPr="00487C13">
              <w:rPr>
                <w:rFonts w:ascii="Times New Roman" w:eastAsia="Times New Roman" w:hAnsi="Times New Roman" w:cs="Times New Roman"/>
                <w:sz w:val="24"/>
                <w:szCs w:val="24"/>
              </w:rPr>
              <w:t>I четверть</w:t>
            </w:r>
          </w:p>
        </w:tc>
        <w:tc>
          <w:tcPr>
            <w:tcW w:w="60" w:type="dxa"/>
            <w:tcBorders>
              <w:top w:val="single" w:sz="4" w:space="0" w:color="auto"/>
              <w:bottom w:val="single" w:sz="4" w:space="0" w:color="auto"/>
            </w:tcBorders>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c>
          <w:tcPr>
            <w:tcW w:w="4020" w:type="dxa"/>
            <w:gridSpan w:val="2"/>
            <w:tcBorders>
              <w:top w:val="single" w:sz="4" w:space="0" w:color="auto"/>
              <w:bottom w:val="single" w:sz="4" w:space="0" w:color="auto"/>
              <w:right w:val="single" w:sz="8" w:space="0" w:color="auto"/>
            </w:tcBorders>
            <w:vAlign w:val="bottom"/>
          </w:tcPr>
          <w:p w:rsidR="00487C13" w:rsidRPr="00487C13" w:rsidRDefault="00487C13" w:rsidP="00487C13">
            <w:pPr>
              <w:spacing w:after="0" w:line="240" w:lineRule="auto"/>
              <w:ind w:left="60"/>
              <w:rPr>
                <w:rFonts w:ascii="Times New Roman" w:eastAsia="Times New Roman" w:hAnsi="Times New Roman" w:cs="Times New Roman"/>
                <w:sz w:val="24"/>
                <w:szCs w:val="24"/>
              </w:rPr>
            </w:pPr>
            <w:r w:rsidRPr="00487C13">
              <w:rPr>
                <w:rFonts w:ascii="Times New Roman" w:eastAsia="Times New Roman" w:hAnsi="Times New Roman" w:cs="Times New Roman"/>
                <w:sz w:val="24"/>
                <w:szCs w:val="24"/>
              </w:rPr>
              <w:t>с 01.09.2018 по 28.10.2018 (8 недель)</w:t>
            </w:r>
          </w:p>
        </w:tc>
        <w:tc>
          <w:tcPr>
            <w:tcW w:w="4080" w:type="dxa"/>
            <w:gridSpan w:val="2"/>
            <w:tcBorders>
              <w:top w:val="single" w:sz="4" w:space="0" w:color="auto"/>
              <w:bottom w:val="single" w:sz="4" w:space="0" w:color="auto"/>
              <w:right w:val="single" w:sz="8" w:space="0" w:color="auto"/>
            </w:tcBorders>
            <w:vAlign w:val="bottom"/>
          </w:tcPr>
          <w:p w:rsidR="00487C13" w:rsidRPr="00487C13" w:rsidRDefault="00487C13" w:rsidP="00487C13">
            <w:pPr>
              <w:spacing w:after="0" w:line="240" w:lineRule="auto"/>
              <w:jc w:val="center"/>
              <w:rPr>
                <w:rFonts w:ascii="Times New Roman" w:eastAsia="Times New Roman" w:hAnsi="Times New Roman" w:cs="Times New Roman"/>
                <w:sz w:val="24"/>
                <w:szCs w:val="24"/>
              </w:rPr>
            </w:pPr>
            <w:r w:rsidRPr="00487C13">
              <w:rPr>
                <w:rFonts w:ascii="Times New Roman" w:eastAsia="Times New Roman" w:hAnsi="Times New Roman" w:cs="Times New Roman"/>
                <w:sz w:val="24"/>
                <w:szCs w:val="24"/>
              </w:rPr>
              <w:t>с 01.09.2018 по 28.10.2018 (8 недель)</w:t>
            </w:r>
          </w:p>
        </w:tc>
        <w:tc>
          <w:tcPr>
            <w:tcW w:w="80" w:type="dxa"/>
            <w:tcBorders>
              <w:top w:val="single" w:sz="4" w:space="0" w:color="auto"/>
              <w:bottom w:val="single" w:sz="4" w:space="0" w:color="auto"/>
            </w:tcBorders>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c>
          <w:tcPr>
            <w:tcW w:w="30" w:type="dxa"/>
            <w:tcBorders>
              <w:top w:val="single" w:sz="4" w:space="0" w:color="auto"/>
              <w:bottom w:val="single" w:sz="4" w:space="0" w:color="auto"/>
            </w:tcBorders>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r>
      <w:tr w:rsidR="00487C13" w:rsidRPr="00487C13" w:rsidTr="00CD64B7">
        <w:trPr>
          <w:trHeight w:val="258"/>
        </w:trPr>
        <w:tc>
          <w:tcPr>
            <w:tcW w:w="1400" w:type="dxa"/>
            <w:tcBorders>
              <w:top w:val="single" w:sz="4" w:space="0" w:color="auto"/>
              <w:left w:val="single" w:sz="8" w:space="0" w:color="auto"/>
              <w:bottom w:val="single" w:sz="4" w:space="0" w:color="auto"/>
              <w:right w:val="single" w:sz="8" w:space="0" w:color="auto"/>
            </w:tcBorders>
            <w:vAlign w:val="bottom"/>
          </w:tcPr>
          <w:p w:rsidR="00487C13" w:rsidRPr="00487C13" w:rsidRDefault="00487C13" w:rsidP="00487C13">
            <w:pPr>
              <w:spacing w:after="0" w:line="240" w:lineRule="auto"/>
              <w:jc w:val="center"/>
              <w:rPr>
                <w:rFonts w:ascii="Times New Roman" w:eastAsia="Times New Roman" w:hAnsi="Times New Roman" w:cs="Times New Roman"/>
                <w:sz w:val="24"/>
                <w:szCs w:val="24"/>
              </w:rPr>
            </w:pPr>
            <w:r w:rsidRPr="00487C13">
              <w:rPr>
                <w:rFonts w:ascii="Times New Roman" w:eastAsia="Times New Roman" w:hAnsi="Times New Roman" w:cs="Times New Roman"/>
                <w:sz w:val="24"/>
                <w:szCs w:val="24"/>
              </w:rPr>
              <w:t>II четверть</w:t>
            </w:r>
          </w:p>
        </w:tc>
        <w:tc>
          <w:tcPr>
            <w:tcW w:w="60" w:type="dxa"/>
            <w:tcBorders>
              <w:top w:val="single" w:sz="4" w:space="0" w:color="auto"/>
              <w:bottom w:val="single" w:sz="4" w:space="0" w:color="auto"/>
            </w:tcBorders>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c>
          <w:tcPr>
            <w:tcW w:w="4020" w:type="dxa"/>
            <w:gridSpan w:val="2"/>
            <w:tcBorders>
              <w:top w:val="single" w:sz="4" w:space="0" w:color="auto"/>
              <w:bottom w:val="single" w:sz="4" w:space="0" w:color="auto"/>
              <w:right w:val="single" w:sz="8" w:space="0" w:color="auto"/>
            </w:tcBorders>
            <w:vAlign w:val="bottom"/>
          </w:tcPr>
          <w:p w:rsidR="00487C13" w:rsidRPr="00487C13" w:rsidRDefault="00487C13" w:rsidP="00487C13">
            <w:pPr>
              <w:spacing w:after="0" w:line="240" w:lineRule="auto"/>
              <w:jc w:val="center"/>
              <w:rPr>
                <w:rFonts w:ascii="Times New Roman" w:eastAsia="Times New Roman" w:hAnsi="Times New Roman" w:cs="Times New Roman"/>
                <w:sz w:val="24"/>
                <w:szCs w:val="24"/>
              </w:rPr>
            </w:pPr>
            <w:r w:rsidRPr="00487C13">
              <w:rPr>
                <w:rFonts w:ascii="Times New Roman" w:eastAsia="Times New Roman" w:hAnsi="Times New Roman" w:cs="Times New Roman"/>
                <w:sz w:val="24"/>
                <w:szCs w:val="24"/>
              </w:rPr>
              <w:t>с 06.11.2018 по 24.12.2018 (7 недель)</w:t>
            </w:r>
          </w:p>
        </w:tc>
        <w:tc>
          <w:tcPr>
            <w:tcW w:w="4080" w:type="dxa"/>
            <w:gridSpan w:val="2"/>
            <w:tcBorders>
              <w:top w:val="single" w:sz="4" w:space="0" w:color="auto"/>
              <w:bottom w:val="single" w:sz="4" w:space="0" w:color="auto"/>
              <w:right w:val="single" w:sz="8" w:space="0" w:color="auto"/>
            </w:tcBorders>
            <w:vAlign w:val="bottom"/>
          </w:tcPr>
          <w:p w:rsidR="00487C13" w:rsidRPr="00487C13" w:rsidRDefault="00487C13" w:rsidP="00487C13">
            <w:pPr>
              <w:spacing w:after="0" w:line="240" w:lineRule="auto"/>
              <w:jc w:val="center"/>
              <w:rPr>
                <w:rFonts w:ascii="Times New Roman" w:eastAsia="Times New Roman" w:hAnsi="Times New Roman" w:cs="Times New Roman"/>
                <w:sz w:val="24"/>
                <w:szCs w:val="24"/>
              </w:rPr>
            </w:pPr>
            <w:r w:rsidRPr="00487C13">
              <w:rPr>
                <w:rFonts w:ascii="Times New Roman" w:eastAsia="Times New Roman" w:hAnsi="Times New Roman" w:cs="Times New Roman"/>
                <w:sz w:val="24"/>
                <w:szCs w:val="24"/>
              </w:rPr>
              <w:t>с 06.11.2018 по 24.12.2018 (7 недель)</w:t>
            </w:r>
          </w:p>
        </w:tc>
        <w:tc>
          <w:tcPr>
            <w:tcW w:w="80" w:type="dxa"/>
            <w:tcBorders>
              <w:top w:val="single" w:sz="4" w:space="0" w:color="auto"/>
              <w:bottom w:val="single" w:sz="4" w:space="0" w:color="auto"/>
            </w:tcBorders>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c>
          <w:tcPr>
            <w:tcW w:w="30" w:type="dxa"/>
            <w:tcBorders>
              <w:top w:val="single" w:sz="4" w:space="0" w:color="auto"/>
              <w:bottom w:val="single" w:sz="4" w:space="0" w:color="auto"/>
            </w:tcBorders>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r>
      <w:tr w:rsidR="00487C13" w:rsidRPr="00487C13" w:rsidTr="00CD64B7">
        <w:trPr>
          <w:trHeight w:val="258"/>
        </w:trPr>
        <w:tc>
          <w:tcPr>
            <w:tcW w:w="1400" w:type="dxa"/>
            <w:tcBorders>
              <w:top w:val="single" w:sz="4" w:space="0" w:color="auto"/>
              <w:left w:val="single" w:sz="8" w:space="0" w:color="auto"/>
              <w:bottom w:val="single" w:sz="4" w:space="0" w:color="auto"/>
              <w:right w:val="single" w:sz="8" w:space="0" w:color="auto"/>
            </w:tcBorders>
            <w:vAlign w:val="bottom"/>
          </w:tcPr>
          <w:p w:rsidR="00487C13" w:rsidRPr="00487C13" w:rsidRDefault="00487C13" w:rsidP="00487C13">
            <w:pPr>
              <w:spacing w:after="0" w:line="240" w:lineRule="auto"/>
              <w:jc w:val="center"/>
              <w:rPr>
                <w:rFonts w:ascii="Times New Roman" w:eastAsia="Times New Roman" w:hAnsi="Times New Roman" w:cs="Times New Roman"/>
                <w:sz w:val="24"/>
                <w:szCs w:val="24"/>
              </w:rPr>
            </w:pPr>
            <w:r w:rsidRPr="00487C13">
              <w:rPr>
                <w:rFonts w:ascii="Times New Roman" w:eastAsia="Times New Roman" w:hAnsi="Times New Roman" w:cs="Times New Roman"/>
                <w:sz w:val="24"/>
                <w:szCs w:val="24"/>
              </w:rPr>
              <w:t>III четверть</w:t>
            </w:r>
          </w:p>
        </w:tc>
        <w:tc>
          <w:tcPr>
            <w:tcW w:w="60" w:type="dxa"/>
            <w:tcBorders>
              <w:top w:val="single" w:sz="4" w:space="0" w:color="auto"/>
              <w:bottom w:val="single" w:sz="4" w:space="0" w:color="auto"/>
            </w:tcBorders>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c>
          <w:tcPr>
            <w:tcW w:w="4020" w:type="dxa"/>
            <w:gridSpan w:val="2"/>
            <w:tcBorders>
              <w:top w:val="single" w:sz="4" w:space="0" w:color="auto"/>
              <w:bottom w:val="single" w:sz="4" w:space="0" w:color="auto"/>
              <w:right w:val="single" w:sz="8" w:space="0" w:color="auto"/>
            </w:tcBorders>
            <w:vAlign w:val="bottom"/>
          </w:tcPr>
          <w:p w:rsidR="00487C13" w:rsidRPr="00487C13" w:rsidRDefault="00487C13" w:rsidP="00487C13">
            <w:pPr>
              <w:spacing w:after="0" w:line="240" w:lineRule="auto"/>
              <w:jc w:val="center"/>
              <w:rPr>
                <w:rFonts w:ascii="Times New Roman" w:eastAsia="Times New Roman" w:hAnsi="Times New Roman" w:cs="Times New Roman"/>
                <w:sz w:val="24"/>
                <w:szCs w:val="24"/>
              </w:rPr>
            </w:pPr>
            <w:r w:rsidRPr="00487C13">
              <w:rPr>
                <w:rFonts w:ascii="Times New Roman" w:eastAsia="Times New Roman" w:hAnsi="Times New Roman" w:cs="Times New Roman"/>
                <w:sz w:val="24"/>
                <w:szCs w:val="24"/>
              </w:rPr>
              <w:t>с 09.01.2019 по 24.03.2019 (10 недель)</w:t>
            </w:r>
          </w:p>
        </w:tc>
        <w:tc>
          <w:tcPr>
            <w:tcW w:w="4080" w:type="dxa"/>
            <w:gridSpan w:val="2"/>
            <w:tcBorders>
              <w:top w:val="single" w:sz="4" w:space="0" w:color="auto"/>
              <w:bottom w:val="single" w:sz="4" w:space="0" w:color="auto"/>
              <w:right w:val="single" w:sz="8" w:space="0" w:color="auto"/>
            </w:tcBorders>
            <w:vAlign w:val="bottom"/>
          </w:tcPr>
          <w:p w:rsidR="00487C13" w:rsidRPr="00487C13" w:rsidRDefault="00487C13" w:rsidP="00487C13">
            <w:pPr>
              <w:spacing w:after="0" w:line="240" w:lineRule="auto"/>
              <w:jc w:val="center"/>
              <w:rPr>
                <w:rFonts w:ascii="Times New Roman" w:eastAsia="Times New Roman" w:hAnsi="Times New Roman" w:cs="Times New Roman"/>
                <w:sz w:val="24"/>
                <w:szCs w:val="24"/>
              </w:rPr>
            </w:pPr>
            <w:r w:rsidRPr="00487C13">
              <w:rPr>
                <w:rFonts w:ascii="Times New Roman" w:eastAsia="Times New Roman" w:hAnsi="Times New Roman" w:cs="Times New Roman"/>
                <w:sz w:val="24"/>
                <w:szCs w:val="24"/>
              </w:rPr>
              <w:t>с 09.01.2019 по 24.03.2019 (11 недель)</w:t>
            </w:r>
          </w:p>
        </w:tc>
        <w:tc>
          <w:tcPr>
            <w:tcW w:w="80" w:type="dxa"/>
            <w:tcBorders>
              <w:top w:val="single" w:sz="4" w:space="0" w:color="auto"/>
              <w:bottom w:val="single" w:sz="4" w:space="0" w:color="auto"/>
            </w:tcBorders>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c>
          <w:tcPr>
            <w:tcW w:w="30" w:type="dxa"/>
            <w:tcBorders>
              <w:top w:val="single" w:sz="4" w:space="0" w:color="auto"/>
              <w:bottom w:val="single" w:sz="4" w:space="0" w:color="auto"/>
            </w:tcBorders>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r>
      <w:tr w:rsidR="00487C13" w:rsidRPr="00487C13" w:rsidTr="00CD64B7">
        <w:trPr>
          <w:trHeight w:val="258"/>
        </w:trPr>
        <w:tc>
          <w:tcPr>
            <w:tcW w:w="1400" w:type="dxa"/>
            <w:tcBorders>
              <w:top w:val="single" w:sz="4" w:space="0" w:color="auto"/>
              <w:left w:val="single" w:sz="8" w:space="0" w:color="auto"/>
              <w:bottom w:val="single" w:sz="4" w:space="0" w:color="auto"/>
              <w:right w:val="single" w:sz="8" w:space="0" w:color="auto"/>
            </w:tcBorders>
            <w:vAlign w:val="bottom"/>
          </w:tcPr>
          <w:p w:rsidR="00487C13" w:rsidRPr="00487C13" w:rsidRDefault="00487C13" w:rsidP="00487C13">
            <w:pPr>
              <w:spacing w:after="0" w:line="240" w:lineRule="auto"/>
              <w:jc w:val="center"/>
              <w:rPr>
                <w:rFonts w:ascii="Times New Roman" w:eastAsia="Times New Roman" w:hAnsi="Times New Roman" w:cs="Times New Roman"/>
                <w:sz w:val="24"/>
                <w:szCs w:val="24"/>
              </w:rPr>
            </w:pPr>
            <w:r w:rsidRPr="00487C13">
              <w:rPr>
                <w:rFonts w:ascii="Times New Roman" w:eastAsia="Times New Roman" w:hAnsi="Times New Roman" w:cs="Times New Roman"/>
                <w:sz w:val="24"/>
                <w:szCs w:val="24"/>
              </w:rPr>
              <w:t>IV четверть</w:t>
            </w:r>
          </w:p>
        </w:tc>
        <w:tc>
          <w:tcPr>
            <w:tcW w:w="60" w:type="dxa"/>
            <w:tcBorders>
              <w:top w:val="single" w:sz="4" w:space="0" w:color="auto"/>
              <w:bottom w:val="single" w:sz="4" w:space="0" w:color="auto"/>
            </w:tcBorders>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c>
          <w:tcPr>
            <w:tcW w:w="4020" w:type="dxa"/>
            <w:gridSpan w:val="2"/>
            <w:tcBorders>
              <w:top w:val="single" w:sz="4" w:space="0" w:color="auto"/>
              <w:bottom w:val="single" w:sz="4" w:space="0" w:color="auto"/>
              <w:right w:val="single" w:sz="8" w:space="0" w:color="auto"/>
            </w:tcBorders>
            <w:vAlign w:val="bottom"/>
          </w:tcPr>
          <w:p w:rsidR="00487C13" w:rsidRPr="00487C13" w:rsidRDefault="00487C13" w:rsidP="00487C13">
            <w:pPr>
              <w:spacing w:after="0" w:line="240" w:lineRule="auto"/>
              <w:jc w:val="center"/>
              <w:rPr>
                <w:rFonts w:ascii="Times New Roman" w:eastAsia="Times New Roman" w:hAnsi="Times New Roman" w:cs="Times New Roman"/>
                <w:sz w:val="24"/>
                <w:szCs w:val="24"/>
              </w:rPr>
            </w:pPr>
            <w:r w:rsidRPr="00487C13">
              <w:rPr>
                <w:rFonts w:ascii="Times New Roman" w:eastAsia="Times New Roman" w:hAnsi="Times New Roman" w:cs="Times New Roman"/>
                <w:sz w:val="24"/>
                <w:szCs w:val="24"/>
              </w:rPr>
              <w:t>с 01.04.2019 по 25.05.2019 (8 недель)</w:t>
            </w:r>
          </w:p>
        </w:tc>
        <w:tc>
          <w:tcPr>
            <w:tcW w:w="4080" w:type="dxa"/>
            <w:gridSpan w:val="2"/>
            <w:tcBorders>
              <w:top w:val="single" w:sz="4" w:space="0" w:color="auto"/>
              <w:bottom w:val="single" w:sz="4" w:space="0" w:color="auto"/>
              <w:right w:val="single" w:sz="8" w:space="0" w:color="auto"/>
            </w:tcBorders>
            <w:vAlign w:val="bottom"/>
          </w:tcPr>
          <w:p w:rsidR="00487C13" w:rsidRPr="00487C13" w:rsidRDefault="00487C13" w:rsidP="00487C13">
            <w:pPr>
              <w:spacing w:after="0" w:line="240" w:lineRule="auto"/>
              <w:jc w:val="center"/>
              <w:rPr>
                <w:rFonts w:ascii="Times New Roman" w:eastAsia="Times New Roman" w:hAnsi="Times New Roman" w:cs="Times New Roman"/>
                <w:sz w:val="24"/>
                <w:szCs w:val="24"/>
              </w:rPr>
            </w:pPr>
            <w:r w:rsidRPr="00487C13">
              <w:rPr>
                <w:rFonts w:ascii="Times New Roman" w:eastAsia="Times New Roman" w:hAnsi="Times New Roman" w:cs="Times New Roman"/>
                <w:sz w:val="24"/>
                <w:szCs w:val="24"/>
              </w:rPr>
              <w:t>с 01.04.2019 по 31.05.2019 (8 недель)</w:t>
            </w:r>
          </w:p>
        </w:tc>
        <w:tc>
          <w:tcPr>
            <w:tcW w:w="80" w:type="dxa"/>
            <w:tcBorders>
              <w:top w:val="single" w:sz="4" w:space="0" w:color="auto"/>
              <w:bottom w:val="single" w:sz="4" w:space="0" w:color="auto"/>
            </w:tcBorders>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c>
          <w:tcPr>
            <w:tcW w:w="30" w:type="dxa"/>
            <w:tcBorders>
              <w:top w:val="single" w:sz="4" w:space="0" w:color="auto"/>
              <w:bottom w:val="single" w:sz="4" w:space="0" w:color="auto"/>
            </w:tcBorders>
            <w:vAlign w:val="bottom"/>
          </w:tcPr>
          <w:p w:rsidR="00487C13" w:rsidRPr="00487C13" w:rsidRDefault="00487C13" w:rsidP="00487C13">
            <w:pPr>
              <w:spacing w:after="0" w:line="240" w:lineRule="auto"/>
              <w:rPr>
                <w:rFonts w:ascii="Times New Roman" w:eastAsia="Times New Roman" w:hAnsi="Times New Roman" w:cs="Times New Roman"/>
                <w:sz w:val="24"/>
                <w:szCs w:val="24"/>
              </w:rPr>
            </w:pPr>
          </w:p>
        </w:tc>
      </w:tr>
    </w:tbl>
    <w:p w:rsidR="00487C13" w:rsidRDefault="00487C13" w:rsidP="00487C13">
      <w:pPr>
        <w:spacing w:after="0" w:line="240" w:lineRule="auto"/>
        <w:ind w:left="120"/>
        <w:rPr>
          <w:rFonts w:ascii="Times New Roman" w:eastAsia="Times New Roman" w:hAnsi="Times New Roman" w:cs="Times New Roman"/>
          <w:sz w:val="24"/>
          <w:szCs w:val="24"/>
        </w:rPr>
      </w:pPr>
    </w:p>
    <w:p w:rsidR="00487C13" w:rsidRPr="00487C13" w:rsidRDefault="00487C13" w:rsidP="00487C13">
      <w:pPr>
        <w:spacing w:after="0" w:line="240" w:lineRule="auto"/>
        <w:ind w:left="120"/>
        <w:rPr>
          <w:rFonts w:ascii="Times New Roman" w:eastAsia="Times New Roman" w:hAnsi="Times New Roman" w:cs="Times New Roman"/>
          <w:sz w:val="24"/>
          <w:szCs w:val="24"/>
        </w:rPr>
      </w:pPr>
      <w:r w:rsidRPr="00487C13">
        <w:rPr>
          <w:rFonts w:ascii="Times New Roman" w:eastAsia="Times New Roman" w:hAnsi="Times New Roman" w:cs="Times New Roman"/>
          <w:sz w:val="24"/>
          <w:szCs w:val="24"/>
        </w:rPr>
        <w:t>Продолжительность каникул:</w:t>
      </w:r>
    </w:p>
    <w:p w:rsidR="00487C13" w:rsidRDefault="00487C13" w:rsidP="00487C13">
      <w:pPr>
        <w:tabs>
          <w:tab w:val="left" w:pos="6237"/>
        </w:tabs>
        <w:spacing w:after="0" w:line="240" w:lineRule="auto"/>
        <w:ind w:left="120" w:right="1558"/>
        <w:rPr>
          <w:rFonts w:ascii="Times New Roman" w:eastAsia="Times New Roman" w:hAnsi="Times New Roman" w:cs="Times New Roman"/>
          <w:sz w:val="24"/>
          <w:szCs w:val="24"/>
        </w:rPr>
      </w:pPr>
      <w:r w:rsidRPr="00487C13">
        <w:rPr>
          <w:rFonts w:ascii="Times New Roman" w:eastAsia="Times New Roman" w:hAnsi="Times New Roman" w:cs="Times New Roman"/>
          <w:sz w:val="24"/>
          <w:szCs w:val="24"/>
        </w:rPr>
        <w:t>осенние каникулы – с 29.10.2018 по 05.11.2018 (8 дней);</w:t>
      </w:r>
    </w:p>
    <w:p w:rsidR="00487C13" w:rsidRDefault="00487C13" w:rsidP="00487C13">
      <w:pPr>
        <w:tabs>
          <w:tab w:val="left" w:pos="6237"/>
        </w:tabs>
        <w:spacing w:after="0" w:line="240" w:lineRule="auto"/>
        <w:ind w:left="120" w:right="1558"/>
        <w:rPr>
          <w:rFonts w:ascii="Times New Roman" w:eastAsia="Times New Roman" w:hAnsi="Times New Roman" w:cs="Times New Roman"/>
          <w:sz w:val="24"/>
          <w:szCs w:val="24"/>
        </w:rPr>
      </w:pPr>
      <w:r w:rsidRPr="00487C13">
        <w:rPr>
          <w:rFonts w:ascii="Times New Roman" w:eastAsia="Times New Roman" w:hAnsi="Times New Roman" w:cs="Times New Roman"/>
          <w:sz w:val="24"/>
          <w:szCs w:val="24"/>
        </w:rPr>
        <w:t>зимние каникулы – с 25.12.2018</w:t>
      </w:r>
      <w:r>
        <w:rPr>
          <w:rFonts w:ascii="Times New Roman" w:eastAsia="Times New Roman" w:hAnsi="Times New Roman" w:cs="Times New Roman"/>
          <w:sz w:val="24"/>
          <w:szCs w:val="24"/>
        </w:rPr>
        <w:t xml:space="preserve"> по 08.01.2019 </w:t>
      </w:r>
      <w:r w:rsidRPr="00487C13">
        <w:rPr>
          <w:rFonts w:ascii="Times New Roman" w:eastAsia="Times New Roman" w:hAnsi="Times New Roman" w:cs="Times New Roman"/>
          <w:sz w:val="24"/>
          <w:szCs w:val="24"/>
        </w:rPr>
        <w:t xml:space="preserve">(14 дней); </w:t>
      </w:r>
    </w:p>
    <w:p w:rsidR="00487C13" w:rsidRDefault="00487C13" w:rsidP="00487C13">
      <w:pPr>
        <w:spacing w:after="0" w:line="240" w:lineRule="auto"/>
        <w:ind w:left="120" w:right="3118"/>
        <w:rPr>
          <w:rFonts w:ascii="Times New Roman" w:eastAsia="Times New Roman" w:hAnsi="Times New Roman" w:cs="Times New Roman"/>
          <w:sz w:val="24"/>
          <w:szCs w:val="24"/>
        </w:rPr>
      </w:pPr>
      <w:r w:rsidRPr="00487C13">
        <w:rPr>
          <w:rFonts w:ascii="Times New Roman" w:eastAsia="Times New Roman" w:hAnsi="Times New Roman" w:cs="Times New Roman"/>
          <w:sz w:val="24"/>
          <w:szCs w:val="24"/>
        </w:rPr>
        <w:t xml:space="preserve">весенние каникулы – с 25.03.2019 по 31.03.2019 (7 дней); </w:t>
      </w:r>
    </w:p>
    <w:p w:rsidR="00487C13" w:rsidRPr="00487C13" w:rsidRDefault="00487C13" w:rsidP="00487C13">
      <w:pPr>
        <w:spacing w:after="0" w:line="240" w:lineRule="auto"/>
        <w:ind w:left="120" w:right="3500"/>
        <w:rPr>
          <w:rFonts w:ascii="Times New Roman" w:eastAsia="Times New Roman" w:hAnsi="Times New Roman" w:cs="Times New Roman"/>
          <w:sz w:val="24"/>
          <w:szCs w:val="24"/>
        </w:rPr>
      </w:pPr>
      <w:r w:rsidRPr="00487C13">
        <w:rPr>
          <w:rFonts w:ascii="Times New Roman" w:eastAsia="Times New Roman" w:hAnsi="Times New Roman" w:cs="Times New Roman"/>
          <w:sz w:val="24"/>
          <w:szCs w:val="24"/>
        </w:rPr>
        <w:t>летние каникулы – с 01.06.2019</w:t>
      </w:r>
      <w:r>
        <w:rPr>
          <w:rFonts w:ascii="Times New Roman" w:eastAsia="Times New Roman" w:hAnsi="Times New Roman" w:cs="Times New Roman"/>
          <w:sz w:val="24"/>
          <w:szCs w:val="24"/>
        </w:rPr>
        <w:t xml:space="preserve"> по </w:t>
      </w:r>
      <w:r w:rsidRPr="00487C13">
        <w:rPr>
          <w:rFonts w:ascii="Times New Roman" w:eastAsia="Times New Roman" w:hAnsi="Times New Roman" w:cs="Times New Roman"/>
          <w:sz w:val="24"/>
          <w:szCs w:val="24"/>
        </w:rPr>
        <w:t>31.08.2019 (92 дня).</w:t>
      </w:r>
    </w:p>
    <w:p w:rsidR="00487C13" w:rsidRPr="00487C13" w:rsidRDefault="00487C13" w:rsidP="00487C13">
      <w:pPr>
        <w:spacing w:after="0" w:line="240" w:lineRule="auto"/>
        <w:ind w:left="120"/>
        <w:rPr>
          <w:rFonts w:ascii="Times New Roman" w:eastAsia="Times New Roman" w:hAnsi="Times New Roman" w:cs="Times New Roman"/>
          <w:sz w:val="24"/>
          <w:szCs w:val="24"/>
        </w:rPr>
      </w:pPr>
      <w:r w:rsidRPr="00487C13">
        <w:rPr>
          <w:rFonts w:ascii="Times New Roman" w:eastAsia="Times New Roman" w:hAnsi="Times New Roman" w:cs="Times New Roman"/>
          <w:sz w:val="24"/>
          <w:szCs w:val="24"/>
        </w:rPr>
        <w:t>дополнительные каникулы для 1 классов – с 18.02.2019 по 24.02.2019 (7 дней);</w:t>
      </w:r>
    </w:p>
    <w:p w:rsidR="00487C13" w:rsidRPr="00487C13" w:rsidRDefault="00487C13" w:rsidP="00487C13">
      <w:pPr>
        <w:spacing w:after="0" w:line="240" w:lineRule="auto"/>
        <w:rPr>
          <w:rFonts w:ascii="Times New Roman" w:eastAsia="Times New Roman" w:hAnsi="Times New Roman" w:cs="Times New Roman"/>
          <w:sz w:val="24"/>
          <w:szCs w:val="24"/>
        </w:rPr>
      </w:pPr>
    </w:p>
    <w:p w:rsidR="00487C13" w:rsidRPr="00487C13" w:rsidRDefault="00487C13" w:rsidP="00487C13">
      <w:pPr>
        <w:spacing w:after="0" w:line="240" w:lineRule="auto"/>
        <w:rPr>
          <w:rFonts w:ascii="Times New Roman" w:eastAsia="Times New Roman" w:hAnsi="Times New Roman" w:cs="Times New Roman"/>
          <w:sz w:val="24"/>
          <w:szCs w:val="24"/>
        </w:rPr>
      </w:pPr>
      <w:r w:rsidRPr="00487C13">
        <w:rPr>
          <w:rFonts w:ascii="Times New Roman" w:eastAsia="Times New Roman" w:hAnsi="Times New Roman" w:cs="Times New Roman"/>
          <w:sz w:val="24"/>
          <w:szCs w:val="24"/>
        </w:rPr>
        <w:t>Сроки проведения промежуточных аттестаций для обучающихся 2 – 4 классов:</w:t>
      </w:r>
    </w:p>
    <w:p w:rsidR="00487C13" w:rsidRPr="00487C13" w:rsidRDefault="00487C13" w:rsidP="00487C13">
      <w:pPr>
        <w:numPr>
          <w:ilvl w:val="0"/>
          <w:numId w:val="45"/>
        </w:numPr>
        <w:tabs>
          <w:tab w:val="left" w:pos="300"/>
        </w:tabs>
        <w:spacing w:after="0" w:line="240" w:lineRule="auto"/>
        <w:ind w:left="300" w:hanging="181"/>
        <w:rPr>
          <w:rFonts w:ascii="Times New Roman" w:eastAsia="Times New Roman" w:hAnsi="Times New Roman" w:cs="Times New Roman"/>
          <w:sz w:val="24"/>
          <w:szCs w:val="24"/>
        </w:rPr>
      </w:pPr>
      <w:r w:rsidRPr="00487C13">
        <w:rPr>
          <w:rFonts w:ascii="Times New Roman" w:eastAsia="Times New Roman" w:hAnsi="Times New Roman" w:cs="Times New Roman"/>
          <w:sz w:val="24"/>
          <w:szCs w:val="24"/>
        </w:rPr>
        <w:t>в I четверти  – с 10.09.2018по 14.09.2018, с 15.10.2017 по 19.10.2018;</w:t>
      </w:r>
    </w:p>
    <w:p w:rsidR="00487C13" w:rsidRPr="00487C13" w:rsidRDefault="00487C13" w:rsidP="00487C13">
      <w:pPr>
        <w:numPr>
          <w:ilvl w:val="0"/>
          <w:numId w:val="45"/>
        </w:numPr>
        <w:tabs>
          <w:tab w:val="left" w:pos="300"/>
        </w:tabs>
        <w:spacing w:after="0" w:line="240" w:lineRule="auto"/>
        <w:ind w:left="300" w:hanging="181"/>
        <w:rPr>
          <w:rFonts w:ascii="Times New Roman" w:eastAsia="Times New Roman" w:hAnsi="Times New Roman" w:cs="Times New Roman"/>
          <w:sz w:val="24"/>
          <w:szCs w:val="24"/>
        </w:rPr>
      </w:pPr>
      <w:r w:rsidRPr="00487C13">
        <w:rPr>
          <w:rFonts w:ascii="Times New Roman" w:eastAsia="Times New Roman" w:hAnsi="Times New Roman" w:cs="Times New Roman"/>
          <w:sz w:val="24"/>
          <w:szCs w:val="24"/>
        </w:rPr>
        <w:t>во II четверти  – с 10.12.2018 по 14.12.2018;</w:t>
      </w:r>
    </w:p>
    <w:p w:rsidR="00487C13" w:rsidRPr="00487C13" w:rsidRDefault="00487C13" w:rsidP="00487C13">
      <w:pPr>
        <w:numPr>
          <w:ilvl w:val="0"/>
          <w:numId w:val="45"/>
        </w:numPr>
        <w:tabs>
          <w:tab w:val="left" w:pos="280"/>
        </w:tabs>
        <w:spacing w:after="0" w:line="240" w:lineRule="auto"/>
        <w:ind w:left="300" w:hanging="181"/>
        <w:rPr>
          <w:rFonts w:ascii="Times New Roman" w:eastAsia="Times New Roman" w:hAnsi="Times New Roman" w:cs="Times New Roman"/>
          <w:sz w:val="24"/>
          <w:szCs w:val="24"/>
        </w:rPr>
      </w:pPr>
      <w:r w:rsidRPr="00487C13">
        <w:rPr>
          <w:rFonts w:ascii="Times New Roman" w:eastAsia="Times New Roman" w:hAnsi="Times New Roman" w:cs="Times New Roman"/>
          <w:sz w:val="24"/>
          <w:szCs w:val="24"/>
        </w:rPr>
        <w:t>в III четверти  – с 11.03.2019 по 15.03.2019;</w:t>
      </w:r>
    </w:p>
    <w:p w:rsidR="00487C13" w:rsidRPr="00487C13" w:rsidRDefault="00487C13" w:rsidP="00487C13">
      <w:pPr>
        <w:numPr>
          <w:ilvl w:val="0"/>
          <w:numId w:val="45"/>
        </w:numPr>
        <w:tabs>
          <w:tab w:val="left" w:pos="280"/>
        </w:tabs>
        <w:spacing w:after="0" w:line="240" w:lineRule="auto"/>
        <w:ind w:left="300" w:hanging="181"/>
        <w:rPr>
          <w:rFonts w:ascii="Times New Roman" w:eastAsia="Times New Roman" w:hAnsi="Times New Roman" w:cs="Times New Roman"/>
          <w:sz w:val="24"/>
          <w:szCs w:val="24"/>
        </w:rPr>
      </w:pPr>
      <w:r w:rsidRPr="00487C13">
        <w:rPr>
          <w:rFonts w:ascii="Times New Roman" w:eastAsia="Times New Roman" w:hAnsi="Times New Roman" w:cs="Times New Roman"/>
          <w:sz w:val="24"/>
          <w:szCs w:val="24"/>
        </w:rPr>
        <w:t>в IV четверти – с 13.05.2019 по 17.05.2019.</w:t>
      </w:r>
    </w:p>
    <w:p w:rsidR="00A41F76" w:rsidRPr="009377B9" w:rsidRDefault="00A41F76" w:rsidP="00487C13">
      <w:pPr>
        <w:pStyle w:val="s10"/>
        <w:shd w:val="clear" w:color="auto" w:fill="FFFFFF"/>
        <w:spacing w:before="0" w:beforeAutospacing="0" w:after="0" w:afterAutospacing="0" w:line="301" w:lineRule="atLeast"/>
        <w:jc w:val="both"/>
        <w:rPr>
          <w:sz w:val="22"/>
          <w:szCs w:val="22"/>
        </w:rPr>
      </w:pPr>
    </w:p>
    <w:p w:rsidR="00A41F76" w:rsidRPr="009377B9" w:rsidRDefault="00A41F76" w:rsidP="00A41F76">
      <w:pPr>
        <w:autoSpaceDE w:val="0"/>
        <w:autoSpaceDN w:val="0"/>
        <w:adjustRightInd w:val="0"/>
        <w:spacing w:after="0"/>
        <w:jc w:val="both"/>
        <w:rPr>
          <w:rFonts w:ascii="Times New Roman" w:hAnsi="Times New Roman" w:cs="Times New Roman"/>
          <w:color w:val="000000"/>
        </w:rPr>
      </w:pPr>
      <w:r w:rsidRPr="009377B9">
        <w:rPr>
          <w:rFonts w:ascii="Times New Roman" w:hAnsi="Times New Roman" w:cs="Times New Roman"/>
          <w:color w:val="000000"/>
        </w:rPr>
        <w:t>Продолжительность урока составляет</w:t>
      </w:r>
      <w:r>
        <w:rPr>
          <w:rFonts w:ascii="Times New Roman" w:hAnsi="Times New Roman" w:cs="Times New Roman"/>
          <w:color w:val="000000"/>
        </w:rPr>
        <w:t xml:space="preserve"> согласно СанПиН</w:t>
      </w:r>
      <w:proofErr w:type="gramStart"/>
      <w:r>
        <w:rPr>
          <w:rFonts w:ascii="Times New Roman" w:hAnsi="Times New Roman" w:cs="Times New Roman"/>
          <w:color w:val="000000"/>
        </w:rPr>
        <w:t>:</w:t>
      </w:r>
      <w:r w:rsidRPr="009377B9">
        <w:rPr>
          <w:rFonts w:ascii="Times New Roman" w:hAnsi="Times New Roman" w:cs="Times New Roman"/>
          <w:color w:val="000000"/>
        </w:rPr>
        <w:t>:</w:t>
      </w:r>
      <w:proofErr w:type="gramEnd"/>
    </w:p>
    <w:p w:rsidR="00A41F76" w:rsidRPr="009377B9" w:rsidRDefault="00A41F76" w:rsidP="00A41F76">
      <w:pPr>
        <w:autoSpaceDE w:val="0"/>
        <w:autoSpaceDN w:val="0"/>
        <w:adjustRightInd w:val="0"/>
        <w:spacing w:after="0"/>
        <w:jc w:val="both"/>
        <w:rPr>
          <w:rFonts w:ascii="Times New Roman" w:hAnsi="Times New Roman" w:cs="Times New Roman"/>
          <w:color w:val="000000"/>
        </w:rPr>
      </w:pPr>
      <w:r w:rsidRPr="009377B9">
        <w:rPr>
          <w:rFonts w:ascii="Times New Roman" w:hAnsi="Times New Roman" w:cs="Times New Roman"/>
          <w:color w:val="000000"/>
        </w:rPr>
        <w:t>- в 1 кла</w:t>
      </w:r>
      <w:r w:rsidR="00A96897">
        <w:rPr>
          <w:rFonts w:ascii="Times New Roman" w:hAnsi="Times New Roman" w:cs="Times New Roman"/>
          <w:color w:val="000000"/>
        </w:rPr>
        <w:t>ссе — 35 минут в 1 полугодии, 40</w:t>
      </w:r>
      <w:r w:rsidRPr="009377B9">
        <w:rPr>
          <w:rFonts w:ascii="Times New Roman" w:hAnsi="Times New Roman" w:cs="Times New Roman"/>
          <w:color w:val="000000"/>
        </w:rPr>
        <w:t xml:space="preserve"> минут – во 2 полугодии;</w:t>
      </w:r>
    </w:p>
    <w:p w:rsidR="00A41F76" w:rsidRPr="009377B9" w:rsidRDefault="00A96897" w:rsidP="00A41F76">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во 2—4 классах — 45</w:t>
      </w:r>
      <w:r w:rsidR="00A41F76" w:rsidRPr="009377B9">
        <w:rPr>
          <w:rFonts w:ascii="Times New Roman" w:hAnsi="Times New Roman" w:cs="Times New Roman"/>
          <w:color w:val="000000"/>
        </w:rPr>
        <w:t xml:space="preserve"> минут.</w:t>
      </w:r>
    </w:p>
    <w:p w:rsidR="00A41F76" w:rsidRDefault="00A41F76" w:rsidP="00A41F76">
      <w:pPr>
        <w:jc w:val="both"/>
        <w:rPr>
          <w:rFonts w:ascii="Times New Roman" w:hAnsi="Times New Roman" w:cs="Times New Roman"/>
        </w:rPr>
      </w:pPr>
      <w:r w:rsidRPr="009377B9">
        <w:rPr>
          <w:rFonts w:ascii="Times New Roman" w:hAnsi="Times New Roman" w:cs="Times New Roman"/>
        </w:rPr>
        <w:t xml:space="preserve">      Предельно допустимая нагрузка в полном</w:t>
      </w:r>
      <w:r w:rsidR="00017891">
        <w:rPr>
          <w:rFonts w:ascii="Times New Roman" w:hAnsi="Times New Roman" w:cs="Times New Roman"/>
        </w:rPr>
        <w:t xml:space="preserve"> объеме </w:t>
      </w:r>
      <w:r w:rsidRPr="009377B9">
        <w:rPr>
          <w:rFonts w:ascii="Times New Roman" w:hAnsi="Times New Roman" w:cs="Times New Roman"/>
        </w:rPr>
        <w:t xml:space="preserve"> реализуется во всех 1-4 классах.</w:t>
      </w:r>
    </w:p>
    <w:p w:rsidR="00A41F76" w:rsidRDefault="00A41F76" w:rsidP="00253BE1">
      <w:pPr>
        <w:pStyle w:val="a9"/>
        <w:spacing w:line="240" w:lineRule="auto"/>
        <w:ind w:firstLine="709"/>
        <w:rPr>
          <w:rFonts w:ascii="Times New Roman" w:hAnsi="Times New Roman" w:cs="Times New Roman"/>
          <w:sz w:val="22"/>
        </w:rPr>
      </w:pPr>
      <w:r w:rsidRPr="00131E85">
        <w:rPr>
          <w:rFonts w:ascii="Times New Roman" w:hAnsi="Times New Roman" w:cs="Times New Roman"/>
          <w:sz w:val="22"/>
        </w:rPr>
        <w:t xml:space="preserve"> Учебный план для обучающихся с ограниченными возможностями здоровья предусматривает </w:t>
      </w:r>
      <w:r>
        <w:rPr>
          <w:rFonts w:ascii="Times New Roman" w:hAnsi="Times New Roman"/>
          <w:color w:val="auto"/>
          <w:spacing w:val="-4"/>
          <w:sz w:val="22"/>
          <w:szCs w:val="28"/>
        </w:rPr>
        <w:t>коррекционно-развивающую</w:t>
      </w:r>
      <w:r w:rsidRPr="007C1FF3">
        <w:rPr>
          <w:rFonts w:ascii="Times New Roman" w:hAnsi="Times New Roman"/>
          <w:color w:val="auto"/>
          <w:spacing w:val="-4"/>
          <w:sz w:val="22"/>
          <w:szCs w:val="28"/>
        </w:rPr>
        <w:t xml:space="preserve"> область </w:t>
      </w:r>
      <w:r w:rsidRPr="007C1FF3">
        <w:rPr>
          <w:rFonts w:ascii="Times New Roman" w:hAnsi="Times New Roman"/>
          <w:color w:val="auto"/>
          <w:sz w:val="22"/>
          <w:szCs w:val="22"/>
        </w:rPr>
        <w:t>с целью коррекции недостатков психофизического развития обучающихся</w:t>
      </w:r>
      <w:r w:rsidRPr="007C1FF3">
        <w:rPr>
          <w:rFonts w:ascii="Times New Roman" w:hAnsi="Times New Roman"/>
          <w:color w:val="auto"/>
          <w:spacing w:val="-4"/>
          <w:sz w:val="22"/>
          <w:szCs w:val="22"/>
        </w:rPr>
        <w:t>.</w:t>
      </w:r>
      <w:r w:rsidRPr="007C1FF3">
        <w:rPr>
          <w:rFonts w:ascii="Times New Roman" w:hAnsi="Times New Roman"/>
          <w:spacing w:val="-4"/>
          <w:sz w:val="22"/>
          <w:szCs w:val="22"/>
        </w:rPr>
        <w:t xml:space="preserve"> </w:t>
      </w:r>
      <w:r>
        <w:rPr>
          <w:rFonts w:ascii="Times New Roman" w:hAnsi="Times New Roman"/>
          <w:spacing w:val="-4"/>
          <w:sz w:val="28"/>
          <w:szCs w:val="28"/>
        </w:rPr>
        <w:t xml:space="preserve"> </w:t>
      </w:r>
    </w:p>
    <w:p w:rsidR="00A41F76" w:rsidRDefault="00A41F76" w:rsidP="00253BE1">
      <w:pPr>
        <w:spacing w:after="0" w:line="240" w:lineRule="auto"/>
        <w:ind w:firstLine="709"/>
        <w:jc w:val="both"/>
        <w:rPr>
          <w:rFonts w:ascii="Times New Roman" w:hAnsi="Times New Roman" w:cs="Times New Roman"/>
          <w:szCs w:val="28"/>
        </w:rPr>
      </w:pPr>
      <w:r w:rsidRPr="006524DF">
        <w:rPr>
          <w:rFonts w:ascii="Times New Roman" w:hAnsi="Times New Roman" w:cs="Times New Roman"/>
          <w:szCs w:val="28"/>
        </w:rPr>
        <w:t xml:space="preserve">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w:t>
      </w:r>
      <w:r w:rsidRPr="006524DF">
        <w:rPr>
          <w:rFonts w:ascii="Times New Roman" w:hAnsi="Times New Roman" w:cs="Times New Roman"/>
          <w:szCs w:val="28"/>
        </w:rPr>
        <w:lastRenderedPageBreak/>
        <w:t xml:space="preserve">направленными на </w:t>
      </w:r>
      <w:r w:rsidRPr="006524DF">
        <w:rPr>
          <w:rFonts w:ascii="Times New Roman" w:eastAsia="Times New Roman" w:hAnsi="Times New Roman" w:cs="Times New Roman"/>
          <w:szCs w:val="28"/>
        </w:rPr>
        <w:t xml:space="preserve">коррекцию недостатков психофизического развития обучающихся и восполнение пробелов </w:t>
      </w:r>
      <w:r>
        <w:rPr>
          <w:rFonts w:ascii="Times New Roman" w:eastAsia="Times New Roman" w:hAnsi="Times New Roman" w:cs="Times New Roman"/>
          <w:szCs w:val="28"/>
        </w:rPr>
        <w:t>в знаниях.</w:t>
      </w:r>
    </w:p>
    <w:p w:rsidR="00A41F76" w:rsidRPr="00A828A0" w:rsidRDefault="00A41F76" w:rsidP="00253BE1">
      <w:pPr>
        <w:spacing w:after="0" w:line="240" w:lineRule="auto"/>
        <w:ind w:firstLine="709"/>
        <w:jc w:val="both"/>
        <w:rPr>
          <w:rFonts w:ascii="Times New Roman" w:hAnsi="Times New Roman" w:cs="Times New Roman"/>
          <w:szCs w:val="28"/>
        </w:rPr>
      </w:pPr>
      <w:r w:rsidRPr="006524DF">
        <w:rPr>
          <w:rFonts w:ascii="Times New Roman" w:hAnsi="Times New Roman" w:cs="Times New Roman"/>
          <w:szCs w:val="28"/>
        </w:rPr>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A41F76" w:rsidRPr="007C1FF3" w:rsidRDefault="00A41F76" w:rsidP="00253BE1">
      <w:pPr>
        <w:pStyle w:val="a9"/>
        <w:spacing w:line="240" w:lineRule="auto"/>
        <w:ind w:firstLine="709"/>
        <w:rPr>
          <w:rFonts w:ascii="Times New Roman" w:hAnsi="Times New Roman"/>
          <w:spacing w:val="1"/>
          <w:sz w:val="22"/>
          <w:szCs w:val="28"/>
        </w:rPr>
      </w:pPr>
      <w:r w:rsidRPr="007C1FF3">
        <w:rPr>
          <w:rFonts w:ascii="Times New Roman" w:hAnsi="Times New Roman"/>
          <w:sz w:val="22"/>
          <w:szCs w:val="28"/>
        </w:rPr>
        <w:t>Выбор коррекционно-развивающих курсов для индивидуальных и групповых занятий, их количественное соотношение, содержание может осуществляться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7C1FF3">
        <w:rPr>
          <w:rFonts w:ascii="Times New Roman" w:hAnsi="Times New Roman"/>
          <w:kern w:val="2"/>
          <w:sz w:val="22"/>
          <w:szCs w:val="28"/>
        </w:rPr>
        <w:t>оррекционно-развивающие занятия могут проводиться в индивидуальной и групповой форме.</w:t>
      </w:r>
    </w:p>
    <w:p w:rsidR="00A41F76" w:rsidRDefault="00A41F76" w:rsidP="00253BE1">
      <w:pPr>
        <w:spacing w:line="240" w:lineRule="auto"/>
        <w:jc w:val="both"/>
        <w:rPr>
          <w:rFonts w:ascii="Times New Roman" w:hAnsi="Times New Roman" w:cs="Times New Roman"/>
        </w:rPr>
      </w:pPr>
    </w:p>
    <w:p w:rsidR="00A41F76" w:rsidRPr="009377B9" w:rsidRDefault="00A41F76" w:rsidP="00253BE1">
      <w:pPr>
        <w:autoSpaceDE w:val="0"/>
        <w:autoSpaceDN w:val="0"/>
        <w:adjustRightInd w:val="0"/>
        <w:spacing w:after="0" w:line="240" w:lineRule="auto"/>
        <w:jc w:val="both"/>
        <w:rPr>
          <w:rFonts w:ascii="Times New Roman" w:hAnsi="Times New Roman" w:cs="Times New Roman"/>
          <w:color w:val="000000"/>
        </w:rPr>
      </w:pPr>
      <w:r w:rsidRPr="009377B9">
        <w:rPr>
          <w:rFonts w:ascii="Times New Roman" w:hAnsi="Times New Roman" w:cs="Times New Roman"/>
          <w:color w:val="000000"/>
        </w:rPr>
        <w:t xml:space="preserve">   </w:t>
      </w:r>
      <w:r>
        <w:rPr>
          <w:rFonts w:ascii="Times New Roman" w:hAnsi="Times New Roman" w:cs="Times New Roman"/>
          <w:color w:val="000000"/>
        </w:rPr>
        <w:t xml:space="preserve">  </w:t>
      </w:r>
      <w:r w:rsidRPr="009377B9">
        <w:rPr>
          <w:rFonts w:ascii="Times New Roman" w:hAnsi="Times New Roman" w:cs="Times New Roman"/>
          <w:color w:val="000000"/>
        </w:rPr>
        <w:t xml:space="preserve"> Количество учебных занятий за 4 учебных года не может составлять менее   2904 часов и более 3345 часов.</w:t>
      </w:r>
    </w:p>
    <w:p w:rsidR="00A41F76" w:rsidRPr="00BB3000" w:rsidRDefault="00D274C6" w:rsidP="00A41F76">
      <w:pPr>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 xml:space="preserve">        </w:t>
      </w:r>
      <w:r w:rsidR="001244B6">
        <w:rPr>
          <w:rFonts w:ascii="Times New Roman" w:hAnsi="Times New Roman" w:cs="Times New Roman"/>
        </w:rPr>
        <w:t>В 2018-2019</w:t>
      </w:r>
      <w:r w:rsidR="00A41F76" w:rsidRPr="00BB3000">
        <w:rPr>
          <w:rFonts w:ascii="Times New Roman" w:hAnsi="Times New Roman" w:cs="Times New Roman"/>
        </w:rPr>
        <w:t xml:space="preserve"> учебном году  по АООП НОО для обучающихся с</w:t>
      </w:r>
      <w:r w:rsidR="001244B6">
        <w:rPr>
          <w:rFonts w:ascii="Times New Roman" w:hAnsi="Times New Roman" w:cs="Times New Roman"/>
        </w:rPr>
        <w:t xml:space="preserve"> ОВЗ (вариант 7.1.) обучаются 3</w:t>
      </w:r>
      <w:r w:rsidR="00A41F76" w:rsidRPr="00BB3000">
        <w:rPr>
          <w:rFonts w:ascii="Times New Roman" w:hAnsi="Times New Roman" w:cs="Times New Roman"/>
        </w:rPr>
        <w:t xml:space="preserve"> человек</w:t>
      </w:r>
      <w:r w:rsidR="001244B6">
        <w:rPr>
          <w:rFonts w:ascii="Times New Roman" w:hAnsi="Times New Roman" w:cs="Times New Roman"/>
        </w:rPr>
        <w:t xml:space="preserve">а  (3 классы). </w:t>
      </w:r>
      <w:proofErr w:type="gramStart"/>
      <w:r w:rsidR="001244B6">
        <w:rPr>
          <w:rFonts w:ascii="Times New Roman" w:hAnsi="Times New Roman" w:cs="Times New Roman"/>
        </w:rPr>
        <w:t>Обучающиеся 4А, 4Б, 4В,4Е</w:t>
      </w:r>
      <w:r w:rsidR="00BB3000" w:rsidRPr="00BB3000">
        <w:rPr>
          <w:rFonts w:ascii="Times New Roman" w:hAnsi="Times New Roman" w:cs="Times New Roman"/>
        </w:rPr>
        <w:t xml:space="preserve"> </w:t>
      </w:r>
      <w:r w:rsidR="00A41F76" w:rsidRPr="00BB3000">
        <w:rPr>
          <w:rFonts w:ascii="Times New Roman" w:hAnsi="Times New Roman" w:cs="Times New Roman"/>
        </w:rPr>
        <w:t xml:space="preserve">классов обучаются в условиях инклюзии наравне с обучающимися своего класса, обучающиеся </w:t>
      </w:r>
      <w:r w:rsidR="001244B6">
        <w:rPr>
          <w:rFonts w:ascii="Times New Roman" w:hAnsi="Times New Roman" w:cs="Times New Roman"/>
        </w:rPr>
        <w:t>3Г 3</w:t>
      </w:r>
      <w:r w:rsidR="00BB3000" w:rsidRPr="00BB3000">
        <w:rPr>
          <w:rFonts w:ascii="Times New Roman" w:hAnsi="Times New Roman" w:cs="Times New Roman"/>
        </w:rPr>
        <w:t xml:space="preserve">В </w:t>
      </w:r>
      <w:r w:rsidR="00A41F76" w:rsidRPr="00BB3000">
        <w:rPr>
          <w:rFonts w:ascii="Times New Roman" w:hAnsi="Times New Roman" w:cs="Times New Roman"/>
        </w:rPr>
        <w:t>классов обучаются в классах для детей с ограниченными возможностями здоровья (ЗПР).</w:t>
      </w:r>
      <w:proofErr w:type="gramEnd"/>
    </w:p>
    <w:p w:rsidR="00A41F76" w:rsidRPr="00BB3000" w:rsidRDefault="00A41F76" w:rsidP="00A41F76">
      <w:pPr>
        <w:autoSpaceDE w:val="0"/>
        <w:autoSpaceDN w:val="0"/>
        <w:adjustRightInd w:val="0"/>
        <w:spacing w:after="0"/>
        <w:jc w:val="both"/>
        <w:rPr>
          <w:rFonts w:ascii="Times New Roman" w:hAnsi="Times New Roman" w:cs="Times New Roman"/>
        </w:rPr>
      </w:pPr>
      <w:r w:rsidRPr="00BB3000">
        <w:rPr>
          <w:rFonts w:ascii="Times New Roman" w:hAnsi="Times New Roman" w:cs="Times New Roman"/>
        </w:rPr>
        <w:t xml:space="preserve">      </w:t>
      </w:r>
    </w:p>
    <w:p w:rsidR="00A41F76" w:rsidRPr="009377B9" w:rsidRDefault="00A41F76" w:rsidP="00A41F76">
      <w:pPr>
        <w:autoSpaceDE w:val="0"/>
        <w:autoSpaceDN w:val="0"/>
        <w:adjustRightInd w:val="0"/>
        <w:spacing w:after="0"/>
        <w:jc w:val="both"/>
        <w:rPr>
          <w:rFonts w:ascii="Times New Roman" w:hAnsi="Times New Roman" w:cs="Times New Roman"/>
        </w:rPr>
      </w:pPr>
      <w:r w:rsidRPr="009377B9">
        <w:rPr>
          <w:rFonts w:ascii="Times New Roman" w:hAnsi="Times New Roman" w:cs="Times New Roman"/>
        </w:rPr>
        <w:t xml:space="preserve">     </w:t>
      </w:r>
      <w:r>
        <w:rPr>
          <w:rFonts w:ascii="Times New Roman" w:hAnsi="Times New Roman" w:cs="Times New Roman"/>
        </w:rPr>
        <w:t xml:space="preserve">  </w:t>
      </w:r>
      <w:proofErr w:type="gramStart"/>
      <w:r w:rsidRPr="009377B9">
        <w:rPr>
          <w:rFonts w:ascii="Times New Roman" w:hAnsi="Times New Roman" w:cs="Times New Roman"/>
        </w:rPr>
        <w:t>Промежуточная аттестация обучающихся проводится в соответствии с Положением о формах, периодичности и порядке текущего контроля успеваемости и промежуточной  аттестации обучающихся.</w:t>
      </w:r>
      <w:proofErr w:type="gramEnd"/>
      <w:r w:rsidRPr="009377B9">
        <w:rPr>
          <w:rFonts w:ascii="Times New Roman" w:hAnsi="Times New Roman" w:cs="Times New Roman"/>
        </w:rPr>
        <w:t xml:space="preserve"> Промежуточная аттестация - это подведение итогов обучения учащегося за определенный учебный период в разрезе изученных предметов. Основная форма промежуточной аттестации – оценка качества усвоения обучающимися всего объёма содержания учебного предмета за учебный год. Годовое оценивание обучающихся проводится на основе результатов четвертного оценивания. </w:t>
      </w:r>
    </w:p>
    <w:p w:rsidR="002E0022" w:rsidRPr="008530B7" w:rsidRDefault="00A41F76" w:rsidP="008530B7">
      <w:pPr>
        <w:autoSpaceDE w:val="0"/>
        <w:autoSpaceDN w:val="0"/>
        <w:adjustRightInd w:val="0"/>
        <w:spacing w:after="0"/>
        <w:jc w:val="both"/>
        <w:rPr>
          <w:rFonts w:ascii="Times New Roman" w:hAnsi="Times New Roman" w:cs="Times New Roman"/>
          <w:color w:val="000000"/>
        </w:rPr>
      </w:pPr>
      <w:r w:rsidRPr="009377B9">
        <w:rPr>
          <w:rFonts w:ascii="Times New Roman" w:hAnsi="Times New Roman" w:cs="Times New Roman"/>
        </w:rPr>
        <w:t xml:space="preserve">      </w:t>
      </w:r>
      <w:proofErr w:type="gramStart"/>
      <w:r w:rsidRPr="009377B9">
        <w:rPr>
          <w:rFonts w:ascii="Times New Roman" w:hAnsi="Times New Roman" w:cs="Times New Roman"/>
        </w:rPr>
        <w:t>Текущий контроль успеваемости обучающихся проводится для обучающихся 2 –</w:t>
      </w:r>
      <w:r w:rsidR="008530B7">
        <w:rPr>
          <w:rFonts w:ascii="Times New Roman" w:hAnsi="Times New Roman" w:cs="Times New Roman"/>
        </w:rPr>
        <w:t xml:space="preserve"> 4 классов по учебным четвертям.</w:t>
      </w:r>
      <w:proofErr w:type="gramEnd"/>
    </w:p>
    <w:p w:rsidR="00A41F76" w:rsidRPr="00F71D12" w:rsidRDefault="002E0022" w:rsidP="00A41F76">
      <w:pPr>
        <w:autoSpaceDE w:val="0"/>
        <w:autoSpaceDN w:val="0"/>
        <w:adjustRightInd w:val="0"/>
        <w:spacing w:after="0"/>
        <w:rPr>
          <w:rFonts w:ascii="Times New Roman" w:hAnsi="Times New Roman" w:cs="Times New Roman"/>
          <w:b/>
          <w:bCs/>
          <w:szCs w:val="24"/>
        </w:rPr>
      </w:pPr>
      <w:r>
        <w:rPr>
          <w:rFonts w:ascii="Times New Roman" w:hAnsi="Times New Roman" w:cs="Times New Roman"/>
          <w:szCs w:val="24"/>
        </w:rPr>
        <w:t xml:space="preserve">                                                                 </w:t>
      </w:r>
      <w:r w:rsidR="00A41F76">
        <w:rPr>
          <w:rFonts w:ascii="Times New Roman" w:hAnsi="Times New Roman" w:cs="Times New Roman"/>
          <w:szCs w:val="24"/>
        </w:rPr>
        <w:t xml:space="preserve">  </w:t>
      </w:r>
      <w:r w:rsidR="00A41F76" w:rsidRPr="00F71D12">
        <w:rPr>
          <w:rFonts w:ascii="Times New Roman" w:hAnsi="Times New Roman" w:cs="Times New Roman"/>
          <w:b/>
          <w:bCs/>
          <w:szCs w:val="24"/>
        </w:rPr>
        <w:t>УЧЕБНЫЙ ПЛАН</w:t>
      </w:r>
    </w:p>
    <w:p w:rsidR="00A41F76" w:rsidRPr="0015357C" w:rsidRDefault="00A41F76" w:rsidP="008530B7">
      <w:pPr>
        <w:autoSpaceDE w:val="0"/>
        <w:autoSpaceDN w:val="0"/>
        <w:adjustRightInd w:val="0"/>
        <w:spacing w:after="0" w:line="240" w:lineRule="auto"/>
        <w:jc w:val="center"/>
        <w:rPr>
          <w:rFonts w:ascii="Times New Roman" w:hAnsi="Times New Roman" w:cs="Times New Roman"/>
          <w:b/>
          <w:szCs w:val="24"/>
        </w:rPr>
      </w:pPr>
      <w:r w:rsidRPr="0015357C">
        <w:rPr>
          <w:rFonts w:ascii="Times New Roman" w:hAnsi="Times New Roman" w:cs="Times New Roman"/>
          <w:b/>
          <w:szCs w:val="24"/>
        </w:rPr>
        <w:t>начального общего образования</w:t>
      </w:r>
    </w:p>
    <w:p w:rsidR="00A41F76" w:rsidRPr="0015357C" w:rsidRDefault="00A41F76" w:rsidP="008530B7">
      <w:pPr>
        <w:autoSpaceDE w:val="0"/>
        <w:autoSpaceDN w:val="0"/>
        <w:adjustRightInd w:val="0"/>
        <w:spacing w:after="0" w:line="240" w:lineRule="auto"/>
        <w:rPr>
          <w:rFonts w:ascii="Times New Roman" w:hAnsi="Times New Roman" w:cs="Times New Roman"/>
          <w:b/>
          <w:szCs w:val="24"/>
        </w:rPr>
      </w:pPr>
      <w:r w:rsidRPr="0015357C">
        <w:rPr>
          <w:rFonts w:ascii="Times New Roman" w:hAnsi="Times New Roman" w:cs="Times New Roman"/>
          <w:b/>
          <w:szCs w:val="24"/>
        </w:rPr>
        <w:t xml:space="preserve">                                                                              </w:t>
      </w:r>
      <w:r>
        <w:rPr>
          <w:rFonts w:ascii="Times New Roman" w:hAnsi="Times New Roman" w:cs="Times New Roman"/>
          <w:b/>
          <w:szCs w:val="24"/>
        </w:rPr>
        <w:t>в 1</w:t>
      </w:r>
      <w:r w:rsidRPr="0015357C">
        <w:rPr>
          <w:rFonts w:ascii="Times New Roman" w:hAnsi="Times New Roman" w:cs="Times New Roman"/>
          <w:b/>
          <w:szCs w:val="24"/>
        </w:rPr>
        <w:t>-4 классах</w:t>
      </w:r>
    </w:p>
    <w:p w:rsidR="00A41F76" w:rsidRPr="0015357C" w:rsidRDefault="00A41F76" w:rsidP="008530B7">
      <w:pPr>
        <w:autoSpaceDE w:val="0"/>
        <w:autoSpaceDN w:val="0"/>
        <w:adjustRightInd w:val="0"/>
        <w:spacing w:after="0" w:line="240" w:lineRule="auto"/>
        <w:jc w:val="center"/>
        <w:rPr>
          <w:rFonts w:ascii="Times New Roman" w:hAnsi="Times New Roman" w:cs="Times New Roman"/>
          <w:b/>
          <w:szCs w:val="24"/>
        </w:rPr>
      </w:pPr>
      <w:r w:rsidRPr="0015357C">
        <w:rPr>
          <w:rFonts w:ascii="Times New Roman" w:hAnsi="Times New Roman" w:cs="Times New Roman"/>
          <w:b/>
          <w:szCs w:val="24"/>
        </w:rPr>
        <w:t>(количество часов за год)</w:t>
      </w:r>
    </w:p>
    <w:p w:rsidR="00A41F76" w:rsidRDefault="001244B6" w:rsidP="008530B7">
      <w:pPr>
        <w:pStyle w:val="21"/>
        <w:numPr>
          <w:ilvl w:val="0"/>
          <w:numId w:val="0"/>
        </w:numPr>
        <w:spacing w:line="240" w:lineRule="auto"/>
        <w:jc w:val="center"/>
        <w:rPr>
          <w:rFonts w:eastAsiaTheme="minorHAnsi"/>
          <w:b/>
          <w:sz w:val="22"/>
          <w:lang w:eastAsia="en-US"/>
        </w:rPr>
      </w:pPr>
      <w:r>
        <w:rPr>
          <w:rFonts w:eastAsiaTheme="minorHAnsi"/>
          <w:b/>
          <w:sz w:val="22"/>
          <w:lang w:eastAsia="en-US"/>
        </w:rPr>
        <w:t>(5</w:t>
      </w:r>
      <w:r w:rsidR="00A41F76" w:rsidRPr="0015357C">
        <w:rPr>
          <w:rFonts w:eastAsiaTheme="minorHAnsi"/>
          <w:b/>
          <w:sz w:val="22"/>
          <w:lang w:eastAsia="en-US"/>
        </w:rPr>
        <w:t>-дневная учебная неделя)</w:t>
      </w:r>
    </w:p>
    <w:p w:rsidR="00A41F76" w:rsidRDefault="00A41F76" w:rsidP="008530B7">
      <w:pPr>
        <w:pStyle w:val="21"/>
        <w:numPr>
          <w:ilvl w:val="0"/>
          <w:numId w:val="0"/>
        </w:numPr>
        <w:spacing w:line="240" w:lineRule="auto"/>
        <w:jc w:val="center"/>
        <w:rPr>
          <w:b/>
          <w:sz w:val="24"/>
          <w:szCs w:val="28"/>
        </w:rPr>
      </w:pPr>
      <w:r w:rsidRPr="00131E85">
        <w:rPr>
          <w:b/>
          <w:sz w:val="24"/>
          <w:szCs w:val="28"/>
        </w:rPr>
        <w:t>в соответствии с требованиями ФГОС начального общего образования</w:t>
      </w:r>
    </w:p>
    <w:p w:rsidR="00B324CC" w:rsidRPr="00B324CC" w:rsidRDefault="00B324CC" w:rsidP="008530B7">
      <w:pPr>
        <w:spacing w:after="0" w:line="240" w:lineRule="auto"/>
        <w:ind w:left="2640"/>
        <w:rPr>
          <w:rFonts w:ascii="Times New Roman" w:eastAsia="Times New Roman" w:hAnsi="Times New Roman" w:cs="Times New Roman"/>
          <w:b/>
          <w:bCs/>
          <w:sz w:val="24"/>
          <w:szCs w:val="24"/>
        </w:rPr>
      </w:pPr>
      <w:r w:rsidRPr="00B324CC">
        <w:rPr>
          <w:rFonts w:ascii="Times New Roman" w:eastAsia="Times New Roman" w:hAnsi="Times New Roman" w:cs="Times New Roman"/>
          <w:sz w:val="24"/>
          <w:szCs w:val="24"/>
        </w:rPr>
        <w:t xml:space="preserve">Годовой учебный план для  </w:t>
      </w:r>
      <w:r w:rsidRPr="00B324CC">
        <w:rPr>
          <w:rFonts w:ascii="Times New Roman" w:eastAsia="Times New Roman" w:hAnsi="Times New Roman" w:cs="Times New Roman"/>
          <w:b/>
          <w:bCs/>
          <w:sz w:val="24"/>
          <w:szCs w:val="24"/>
        </w:rPr>
        <w:t>I - IV</w:t>
      </w:r>
      <w:r w:rsidRPr="00B324CC">
        <w:rPr>
          <w:rFonts w:ascii="Times New Roman" w:eastAsia="Times New Roman" w:hAnsi="Times New Roman" w:cs="Times New Roman"/>
          <w:sz w:val="24"/>
          <w:szCs w:val="24"/>
        </w:rPr>
        <w:t xml:space="preserve"> </w:t>
      </w:r>
      <w:r w:rsidRPr="00B324CC">
        <w:rPr>
          <w:rFonts w:ascii="Times New Roman" w:eastAsia="Times New Roman" w:hAnsi="Times New Roman" w:cs="Times New Roman"/>
          <w:b/>
          <w:bCs/>
          <w:sz w:val="24"/>
          <w:szCs w:val="24"/>
        </w:rPr>
        <w:t>классов</w:t>
      </w:r>
    </w:p>
    <w:p w:rsidR="00B324CC" w:rsidRPr="00B324CC" w:rsidRDefault="00B324CC" w:rsidP="00B324CC">
      <w:pPr>
        <w:spacing w:after="0" w:line="240" w:lineRule="auto"/>
        <w:ind w:left="2640"/>
        <w:rPr>
          <w:rFonts w:ascii="Times New Roman" w:eastAsia="Times New Roman" w:hAnsi="Times New Roman" w:cs="Times New Roman"/>
          <w:sz w:val="24"/>
          <w:szCs w:val="24"/>
        </w:rPr>
      </w:pPr>
    </w:p>
    <w:p w:rsidR="00B324CC" w:rsidRPr="00B324CC" w:rsidRDefault="00B324CC" w:rsidP="00B324CC">
      <w:pPr>
        <w:spacing w:after="0" w:line="240" w:lineRule="auto"/>
        <w:rPr>
          <w:rFonts w:ascii="Times New Roman" w:eastAsia="Times New Roman" w:hAnsi="Times New Roman" w:cs="Times New Roman"/>
          <w:sz w:val="24"/>
          <w:szCs w:val="24"/>
        </w:rPr>
      </w:pPr>
      <w:r w:rsidRPr="00B324CC">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1" locked="0" layoutInCell="0" allowOverlap="1" wp14:anchorId="204316B0" wp14:editId="48CA2305">
                <wp:simplePos x="0" y="0"/>
                <wp:positionH relativeFrom="column">
                  <wp:posOffset>-5715</wp:posOffset>
                </wp:positionH>
                <wp:positionV relativeFrom="paragraph">
                  <wp:posOffset>8890</wp:posOffset>
                </wp:positionV>
                <wp:extent cx="6395085" cy="0"/>
                <wp:effectExtent l="0" t="0" r="0" b="0"/>
                <wp:wrapNone/>
                <wp:docPr id="1"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50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5pt,.7pt" to="503.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PxuAEAAH8DAAAOAAAAZHJzL2Uyb0RvYy54bWysU01vGyEQvVfqf0Dc6904teusvM4hqXuJ&#10;Wktpf8AYWC8qX2Ko1/73HVjbjduconJADPN4zHsDy/uDNWyvImrvWn4zqTlTTnip3a7lP76vPyw4&#10;wwROgvFOtfyokN+v3r9bDqFRU997I1VkROKwGULL+5RCU1UoemUBJz4oR8nORwuJwrirZISB2K2p&#10;pnU9rwYfZYheKETafRyTfFX4u06J9K3rUCVmWk61pTLHMm/zXK2W0OwihF6LUxnwhiosaEeXXqge&#10;IQH7FfU/VFaL6NF3aSK8rXzXaaGKBlJzU/+l5rmHoIoWMgfDxSb8f7Ti634TmZbUO84cWGpRuZVN&#10;szVDwIYQD24TszhxcM/hyYufSLnqKpkDDCPs0EWb4aSOHYrVx4vV6pCYoM357d2sXsw4E5T7+Gl+&#10;m6+roDmfDRHTF+Uty4uWG+2yEdDA/gnTCD1D8jZ6o+VaG1OCuNs+mMj2QE1fl3Fiv4IZxwYqpL6b&#10;FearHL6kqMt4jcLqRK/XaNvyxQUETa9AfnaSyoQmgTbjmtQZd/JttCqbtvXyuIlnP6nLxYbTi8zP&#10;6GVcTv/5N6vfAAAA//8DAFBLAwQUAAYACAAAACEAVQvj39kAAAAGAQAADwAAAGRycy9kb3ducmV2&#10;LnhtbEyOy27CMBBF95X6D9ZU6g4caAVtiIMQEnTVRYEPcOIhiYjHUew84Os7dFOW96F7T7IebS16&#10;bH3lSMFsGoFAyp2pqFBwOu4mHyB80GR07QgVXNHDOn1+SnRs3EA/2B9CIXiEfKwVlCE0sZQ+L9Fq&#10;P3UNEmdn11odWLaFNK0eeNzWch5FC2l1RfxQ6ga3JeaXQ2cVvJnv8y4b+q99dbtdrt1i2ezzpVKv&#10;L+NmBSLgGP7LcMdndEiZKXMdGS9qBZNPLrL9DuKe8tccRPZnyDSRj/jpLwAAAP//AwBQSwECLQAU&#10;AAYACAAAACEAtoM4kv4AAADhAQAAEwAAAAAAAAAAAAAAAAAAAAAAW0NvbnRlbnRfVHlwZXNdLnht&#10;bFBLAQItABQABgAIAAAAIQA4/SH/1gAAAJQBAAALAAAAAAAAAAAAAAAAAC8BAABfcmVscy8ucmVs&#10;c1BLAQItABQABgAIAAAAIQCBfzPxuAEAAH8DAAAOAAAAAAAAAAAAAAAAAC4CAABkcnMvZTJvRG9j&#10;LnhtbFBLAQItABQABgAIAAAAIQBVC+Pf2QAAAAYBAAAPAAAAAAAAAAAAAAAAABIEAABkcnMvZG93&#10;bnJldi54bWxQSwUGAAAAAAQABADzAAAAGAUAAAAA&#10;" o:allowincell="f" filled="t" strokeweight=".16931mm">
                <v:stroke joinstyle="miter"/>
                <o:lock v:ext="edit" shapetype="f"/>
              </v:line>
            </w:pict>
          </mc:Fallback>
        </mc:AlternateContent>
      </w:r>
      <w:r w:rsidRPr="00B324CC">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1" locked="0" layoutInCell="0" allowOverlap="1" wp14:anchorId="0DAE62CB" wp14:editId="7610AF67">
                <wp:simplePos x="0" y="0"/>
                <wp:positionH relativeFrom="column">
                  <wp:posOffset>-2540</wp:posOffset>
                </wp:positionH>
                <wp:positionV relativeFrom="paragraph">
                  <wp:posOffset>6350</wp:posOffset>
                </wp:positionV>
                <wp:extent cx="0" cy="7261225"/>
                <wp:effectExtent l="0" t="0" r="0" b="0"/>
                <wp:wrapNone/>
                <wp:docPr id="47"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612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pt,.5pt" to="-.2pt,5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LcPugEAAIADAAAOAAAAZHJzL2Uyb0RvYy54bWysU01vGyEQvVfqf0Dc611vEjtdGeeQ1L1E&#10;raW0P2AMrBeVLwH1rv99B9Z24ranqhxGDPN4zHvA6mE0mhxkiMpZRuezmhJpuRPK7hn9/m3z4Z6S&#10;mMAK0M5KRo8y0of1+3erwbeycb3TQgaCJDa2g2e0T8m3VRV5Lw3EmfPSYrFzwUDCNOwrEWBAdqOr&#10;pq4X1eCC8MFxGSOuPk1Fui78XSd5+tp1USaiGcXeUomhxF2O1XoF7T6A7xU/tQH/0IUBZfHQC9UT&#10;JCA/g/qDyigeXHRdmnFnKtd1isuiAdXM69/UvPTgZdGC5kR/sSn+P1r+5bANRAlGb5eUWDB4R+VY&#10;cpO9GXxsEfJotyGr46N98c+O/4hYq66KOYl+go1dMBmO8shYvD5evJZjIhwXb5eLG0o4FpbNYt40&#10;d/m4CtrzXh9i+iydIXnCqFY2OwEtHJ5jmqBnSF6OTiuxUVqXJOx3jzqQA+Ctb8o4sV/BtCUDo4v6&#10;411hvqrFtxR1GX+jMCrh89XKMHp/AUHbSxCfrMA2oU2g9DRHddqefJusyqbtnDhuw9lPvOZiw+lJ&#10;5nf0Ni+7Xz/O+hcAAAD//wMAUEsDBBQABgAIAAAAIQAMOA392gAAAAYBAAAPAAAAZHJzL2Rvd25y&#10;ZXYueG1sTI/NbsIwEITvlfoO1lbiBg4lBZTGQVUl6KmHAg/gxEsSEa+j2PmBp+9yao+zM5r9Jt1N&#10;thEDdr52pGC5iEAgFc7UVCo4n/bzLQgfNBndOEIFN/Swy56fUp0YN9IPDsdQCi4hn2gFVQhtIqUv&#10;KrTaL1yLxN7FdVYHll0pTadHLreNfI2itbS6Jv5Q6RY/Kyyux94qWJnvyz4fh69Dfb9fb/160x6K&#10;jVKzl+njHUTAKfyF4YHP6JAxU+56Ml40CuYxB/nMg9h9qJzVMo7fQGap/I+f/QIAAP//AwBQSwEC&#10;LQAUAAYACAAAACEAtoM4kv4AAADhAQAAEwAAAAAAAAAAAAAAAAAAAAAAW0NvbnRlbnRfVHlwZXNd&#10;LnhtbFBLAQItABQABgAIAAAAIQA4/SH/1gAAAJQBAAALAAAAAAAAAAAAAAAAAC8BAABfcmVscy8u&#10;cmVsc1BLAQItABQABgAIAAAAIQC4ALcPugEAAIADAAAOAAAAAAAAAAAAAAAAAC4CAABkcnMvZTJv&#10;RG9jLnhtbFBLAQItABQABgAIAAAAIQAMOA392gAAAAYBAAAPAAAAAAAAAAAAAAAAABQEAABkcnMv&#10;ZG93bnJldi54bWxQSwUGAAAAAAQABADzAAAAGwUAAAAA&#10;" o:allowincell="f" filled="t" strokeweight=".16931mm">
                <v:stroke joinstyle="miter"/>
                <o:lock v:ext="edit" shapetype="f"/>
              </v:line>
            </w:pict>
          </mc:Fallback>
        </mc:AlternateContent>
      </w:r>
      <w:r w:rsidRPr="00B324CC">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1" locked="0" layoutInCell="0" allowOverlap="1" wp14:anchorId="79260251" wp14:editId="4233E007">
                <wp:simplePos x="0" y="0"/>
                <wp:positionH relativeFrom="column">
                  <wp:posOffset>6386195</wp:posOffset>
                </wp:positionH>
                <wp:positionV relativeFrom="paragraph">
                  <wp:posOffset>6350</wp:posOffset>
                </wp:positionV>
                <wp:extent cx="0" cy="7261225"/>
                <wp:effectExtent l="0" t="0" r="0" b="0"/>
                <wp:wrapNone/>
                <wp:docPr id="48"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612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502.85pt,.5pt" to="502.85pt,5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ruQEAAIADAAAOAAAAZHJzL2Uyb0RvYy54bWysU8tu2zAQvBfoPxC815JVx0kFyzkkdS9B&#10;ayDNB6z5sIjyBZK15L/vkrLduOmpKA8Elzsc7sySq/vRaHIQISpnOzqf1ZQIyxxXdt/Rl++bD3eU&#10;xASWg3ZWdPQoIr1fv3+3GnwrGtc7zUUgSGJjO/iO9in5tqoi64WBOHNeWExKFwwkDMO+4gEGZDe6&#10;aup6WQ0ucB8cEzHi7uOUpOvCL6Vg6ZuUUSSiO4q1pTKHMu/yXK1X0O4D+F6xUxnwD1UYUBYvvVA9&#10;QgLyM6g3VEax4KKTacacqZyUiomiAdXM6z/UPPfgRdGC5kR/sSn+P1r29bANRPGOLrBTFgz2qFxL&#10;FtmbwccWIQ92G7I6Ntpn/+TYj4i56iqZg+gn2CiDyXCUR8bi9fHitRgTYbi5uF1+pIRh4rZZzpvm&#10;Jl9XQXs+60NMX4QzJC86qpXNTkALh6eYJugZkrej04pvlNYlCPvdgw7kANj1TRkn9iuYtmTo6LL+&#10;dFOYr3LxNUVdxt8ojEr4fLUyHb27gKDtBfDPlmOZ0CZQelqjOm1Pvk1WZdN2jh+34ewntrnYcHqS&#10;+R29jsvp3x9n/QsAAP//AwBQSwMEFAAGAAgAAAAhAIfX4VXeAAAADAEAAA8AAABkcnMvZG93bnJl&#10;di54bWxMj81OwzAQhO9IvIO1SNyoU2ibKsSpEFLLiQOlD+DE2yRqvI5i56d9ejbiALeZ3dHst+lu&#10;so0YsPO1IwXLRQQCqXCmplLB6Xv/tAXhgyajG0eo4Ioedtn9XaoT40b6wuEYSsEl5BOtoAqhTaT0&#10;RYVW+4VrkXh3dp3VgW1XStPpkcttI5+jaCOtrokvVLrF9wqLy7G3Cl7M53mfj8PHob7dLtd+E7eH&#10;Ilbq8WF6ewURcAp/YZjxGR0yZspdT8aLhn0UrWPOzgrEHPgd5KyWq9UaZJbK/09kPwAAAP//AwBQ&#10;SwECLQAUAAYACAAAACEAtoM4kv4AAADhAQAAEwAAAAAAAAAAAAAAAAAAAAAAW0NvbnRlbnRfVHlw&#10;ZXNdLnhtbFBLAQItABQABgAIAAAAIQA4/SH/1gAAAJQBAAALAAAAAAAAAAAAAAAAAC8BAABfcmVs&#10;cy8ucmVsc1BLAQItABQABgAIAAAAIQASB5/ruQEAAIADAAAOAAAAAAAAAAAAAAAAAC4CAABkcnMv&#10;ZTJvRG9jLnhtbFBLAQItABQABgAIAAAAIQCH1+FV3gAAAAwBAAAPAAAAAAAAAAAAAAAAABMEAABk&#10;cnMvZG93bnJldi54bWxQSwUGAAAAAAQABADzAAAAHgUAAAAA&#10;" o:allowincell="f" filled="t" strokeweight=".16931mm">
                <v:stroke joinstyle="miter"/>
                <o:lock v:ext="edit" shapetype="f"/>
              </v:line>
            </w:pict>
          </mc:Fallback>
        </mc:AlternateContent>
      </w:r>
    </w:p>
    <w:p w:rsidR="00B324CC" w:rsidRPr="00B324CC" w:rsidRDefault="00B324CC" w:rsidP="00B324CC">
      <w:pPr>
        <w:spacing w:after="0" w:line="240" w:lineRule="auto"/>
        <w:ind w:left="4280"/>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Учебный план</w:t>
      </w:r>
    </w:p>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начального общего образования</w:t>
      </w:r>
    </w:p>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МАОУ «Средняя общеобразовательная школа № 23» г. Сысерть</w:t>
      </w:r>
    </w:p>
    <w:p w:rsidR="00B324CC" w:rsidRPr="00B324CC" w:rsidRDefault="00B324CC" w:rsidP="00B324CC">
      <w:pPr>
        <w:spacing w:after="0" w:line="240" w:lineRule="auto"/>
        <w:ind w:right="2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на 2018 – 2019 учебный год</w:t>
      </w:r>
    </w:p>
    <w:tbl>
      <w:tblPr>
        <w:tblW w:w="10080" w:type="dxa"/>
        <w:tblInd w:w="5" w:type="dxa"/>
        <w:tblLayout w:type="fixed"/>
        <w:tblCellMar>
          <w:left w:w="0" w:type="dxa"/>
          <w:right w:w="0" w:type="dxa"/>
        </w:tblCellMar>
        <w:tblLook w:val="04A0" w:firstRow="1" w:lastRow="0" w:firstColumn="1" w:lastColumn="0" w:noHBand="0" w:noVBand="1"/>
      </w:tblPr>
      <w:tblGrid>
        <w:gridCol w:w="2711"/>
        <w:gridCol w:w="38"/>
        <w:gridCol w:w="1919"/>
        <w:gridCol w:w="602"/>
        <w:gridCol w:w="980"/>
        <w:gridCol w:w="960"/>
        <w:gridCol w:w="940"/>
        <w:gridCol w:w="980"/>
        <w:gridCol w:w="920"/>
        <w:gridCol w:w="30"/>
      </w:tblGrid>
      <w:tr w:rsidR="00B324CC" w:rsidRPr="00B324CC" w:rsidTr="004F2A75">
        <w:trPr>
          <w:trHeight w:val="314"/>
        </w:trPr>
        <w:tc>
          <w:tcPr>
            <w:tcW w:w="2711" w:type="dxa"/>
            <w:tcBorders>
              <w:top w:val="single" w:sz="8" w:space="0" w:color="auto"/>
              <w:left w:val="single" w:sz="4" w:space="0" w:color="auto"/>
              <w:right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r w:rsidRPr="00B324CC">
              <w:rPr>
                <w:rFonts w:ascii="Times New Roman" w:eastAsia="Times New Roman" w:hAnsi="Times New Roman" w:cs="Times New Roman"/>
                <w:noProof/>
                <w:sz w:val="24"/>
                <w:szCs w:val="24"/>
              </w:rPr>
              <w:drawing>
                <wp:anchor distT="0" distB="0" distL="114300" distR="114300" simplePos="0" relativeHeight="251668480" behindDoc="1" locked="0" layoutInCell="0" allowOverlap="1" wp14:anchorId="6BB0D3F6" wp14:editId="79C06C37">
                  <wp:simplePos x="0" y="0"/>
                  <wp:positionH relativeFrom="column">
                    <wp:posOffset>1704975</wp:posOffset>
                  </wp:positionH>
                  <wp:positionV relativeFrom="paragraph">
                    <wp:posOffset>20320</wp:posOffset>
                  </wp:positionV>
                  <wp:extent cx="1626870" cy="74295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1626870" cy="742950"/>
                          </a:xfrm>
                          <a:prstGeom prst="rect">
                            <a:avLst/>
                          </a:prstGeom>
                          <a:noFill/>
                        </pic:spPr>
                      </pic:pic>
                    </a:graphicData>
                  </a:graphic>
                  <wp14:sizeRelH relativeFrom="margin">
                    <wp14:pctWidth>0</wp14:pctWidth>
                  </wp14:sizeRelH>
                  <wp14:sizeRelV relativeFrom="margin">
                    <wp14:pctHeight>0</wp14:pctHeight>
                  </wp14:sizeRelV>
                </wp:anchor>
              </w:drawing>
            </w:r>
          </w:p>
        </w:tc>
        <w:tc>
          <w:tcPr>
            <w:tcW w:w="2559" w:type="dxa"/>
            <w:gridSpan w:val="3"/>
            <w:tcBorders>
              <w:top w:val="single" w:sz="8" w:space="0" w:color="auto"/>
              <w:right w:val="single" w:sz="8" w:space="0" w:color="auto"/>
            </w:tcBorders>
            <w:vAlign w:val="bottom"/>
          </w:tcPr>
          <w:p w:rsidR="00B324CC" w:rsidRPr="00B324CC" w:rsidRDefault="00B324CC" w:rsidP="00B324CC">
            <w:pPr>
              <w:spacing w:after="0" w:line="240" w:lineRule="auto"/>
              <w:ind w:left="100"/>
              <w:rPr>
                <w:rFonts w:ascii="Times New Roman" w:eastAsia="Times New Roman" w:hAnsi="Times New Roman" w:cs="Times New Roman"/>
                <w:sz w:val="24"/>
                <w:szCs w:val="24"/>
              </w:rPr>
            </w:pPr>
            <w:r w:rsidRPr="00B324CC">
              <w:rPr>
                <w:rFonts w:ascii="Times New Roman" w:eastAsia="Times New Roman" w:hAnsi="Times New Roman" w:cs="Times New Roman"/>
                <w:b/>
                <w:bCs/>
                <w:sz w:val="24"/>
                <w:szCs w:val="24"/>
              </w:rPr>
              <w:t>Учебные</w:t>
            </w:r>
          </w:p>
        </w:tc>
        <w:tc>
          <w:tcPr>
            <w:tcW w:w="3860" w:type="dxa"/>
            <w:gridSpan w:val="4"/>
            <w:tcBorders>
              <w:top w:val="single" w:sz="8" w:space="0" w:color="auto"/>
              <w:bottom w:val="single" w:sz="8" w:space="0" w:color="auto"/>
              <w:right w:val="single" w:sz="8" w:space="0" w:color="auto"/>
            </w:tcBorders>
            <w:vAlign w:val="bottom"/>
          </w:tcPr>
          <w:p w:rsidR="00B324CC" w:rsidRPr="00B324CC" w:rsidRDefault="00B324CC" w:rsidP="00B324CC">
            <w:pPr>
              <w:spacing w:after="0" w:line="240" w:lineRule="auto"/>
              <w:ind w:left="620"/>
              <w:rPr>
                <w:rFonts w:ascii="Times New Roman" w:eastAsia="Times New Roman" w:hAnsi="Times New Roman" w:cs="Times New Roman"/>
                <w:sz w:val="24"/>
                <w:szCs w:val="24"/>
              </w:rPr>
            </w:pPr>
            <w:r w:rsidRPr="00B324CC">
              <w:rPr>
                <w:rFonts w:ascii="Times New Roman" w:eastAsia="Times New Roman" w:hAnsi="Times New Roman" w:cs="Times New Roman"/>
                <w:b/>
                <w:bCs/>
                <w:sz w:val="24"/>
                <w:szCs w:val="24"/>
              </w:rPr>
              <w:t>Количество часов в год</w:t>
            </w:r>
          </w:p>
        </w:tc>
        <w:tc>
          <w:tcPr>
            <w:tcW w:w="920" w:type="dxa"/>
            <w:tcBorders>
              <w:top w:val="single" w:sz="8" w:space="0" w:color="auto"/>
              <w:righ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30" w:type="dxa"/>
            <w:tcBorders>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249"/>
        </w:trPr>
        <w:tc>
          <w:tcPr>
            <w:tcW w:w="2711" w:type="dxa"/>
            <w:tcBorders>
              <w:left w:val="single" w:sz="4" w:space="0" w:color="auto"/>
              <w:right w:val="single" w:sz="8" w:space="0" w:color="auto"/>
            </w:tcBorders>
            <w:vAlign w:val="bottom"/>
          </w:tcPr>
          <w:p w:rsidR="00B324CC" w:rsidRPr="00B324CC" w:rsidRDefault="00B324CC" w:rsidP="00B324CC">
            <w:pPr>
              <w:spacing w:after="0" w:line="240" w:lineRule="auto"/>
              <w:ind w:left="100"/>
              <w:rPr>
                <w:rFonts w:ascii="Times New Roman" w:eastAsia="Times New Roman" w:hAnsi="Times New Roman" w:cs="Times New Roman"/>
                <w:sz w:val="24"/>
                <w:szCs w:val="24"/>
              </w:rPr>
            </w:pPr>
            <w:r w:rsidRPr="00B324CC">
              <w:rPr>
                <w:rFonts w:ascii="Times New Roman" w:eastAsia="Times New Roman" w:hAnsi="Times New Roman" w:cs="Times New Roman"/>
                <w:b/>
                <w:bCs/>
                <w:sz w:val="24"/>
                <w:szCs w:val="24"/>
              </w:rPr>
              <w:t>Предметные области</w:t>
            </w:r>
          </w:p>
        </w:tc>
        <w:tc>
          <w:tcPr>
            <w:tcW w:w="2559" w:type="dxa"/>
            <w:gridSpan w:val="3"/>
            <w:tcBorders>
              <w:right w:val="single" w:sz="8" w:space="0" w:color="auto"/>
            </w:tcBorders>
            <w:vAlign w:val="bottom"/>
          </w:tcPr>
          <w:p w:rsidR="00B324CC" w:rsidRPr="00B324CC" w:rsidRDefault="00B324CC" w:rsidP="00B324CC">
            <w:pPr>
              <w:spacing w:after="0" w:line="240" w:lineRule="auto"/>
              <w:ind w:left="100"/>
              <w:rPr>
                <w:rFonts w:ascii="Times New Roman" w:eastAsia="Times New Roman" w:hAnsi="Times New Roman" w:cs="Times New Roman"/>
                <w:sz w:val="24"/>
                <w:szCs w:val="24"/>
              </w:rPr>
            </w:pPr>
            <w:r w:rsidRPr="00B324CC">
              <w:rPr>
                <w:rFonts w:ascii="Times New Roman" w:eastAsia="Times New Roman" w:hAnsi="Times New Roman" w:cs="Times New Roman"/>
                <w:b/>
                <w:bCs/>
                <w:sz w:val="24"/>
                <w:szCs w:val="24"/>
              </w:rPr>
              <w:t>предметы</w:t>
            </w:r>
          </w:p>
        </w:tc>
        <w:tc>
          <w:tcPr>
            <w:tcW w:w="980" w:type="dxa"/>
            <w:vMerge w:val="restart"/>
            <w:tcBorders>
              <w:right w:val="single" w:sz="8" w:space="0" w:color="auto"/>
            </w:tcBorders>
            <w:vAlign w:val="bottom"/>
          </w:tcPr>
          <w:p w:rsidR="00B324CC" w:rsidRPr="00B324CC" w:rsidRDefault="00B324CC" w:rsidP="00B324CC">
            <w:pPr>
              <w:spacing w:after="0" w:line="240" w:lineRule="auto"/>
              <w:ind w:left="400"/>
              <w:rPr>
                <w:rFonts w:ascii="Times New Roman" w:eastAsia="Times New Roman" w:hAnsi="Times New Roman" w:cs="Times New Roman"/>
                <w:sz w:val="24"/>
                <w:szCs w:val="24"/>
              </w:rPr>
            </w:pPr>
            <w:r w:rsidRPr="00B324CC">
              <w:rPr>
                <w:rFonts w:ascii="Times New Roman" w:eastAsia="Times New Roman" w:hAnsi="Times New Roman" w:cs="Times New Roman"/>
                <w:b/>
                <w:bCs/>
                <w:sz w:val="24"/>
                <w:szCs w:val="24"/>
              </w:rPr>
              <w:t>I</w:t>
            </w:r>
          </w:p>
        </w:tc>
        <w:tc>
          <w:tcPr>
            <w:tcW w:w="960" w:type="dxa"/>
            <w:vMerge w:val="restart"/>
            <w:tcBorders>
              <w:right w:val="single" w:sz="8" w:space="0" w:color="auto"/>
            </w:tcBorders>
            <w:vAlign w:val="bottom"/>
          </w:tcPr>
          <w:p w:rsidR="00B324CC" w:rsidRPr="00B324CC" w:rsidRDefault="00B324CC" w:rsidP="00B324CC">
            <w:pPr>
              <w:spacing w:after="0" w:line="240" w:lineRule="auto"/>
              <w:ind w:left="340"/>
              <w:rPr>
                <w:rFonts w:ascii="Times New Roman" w:eastAsia="Times New Roman" w:hAnsi="Times New Roman" w:cs="Times New Roman"/>
                <w:sz w:val="24"/>
                <w:szCs w:val="24"/>
              </w:rPr>
            </w:pPr>
            <w:r w:rsidRPr="00B324CC">
              <w:rPr>
                <w:rFonts w:ascii="Times New Roman" w:eastAsia="Times New Roman" w:hAnsi="Times New Roman" w:cs="Times New Roman"/>
                <w:b/>
                <w:bCs/>
                <w:sz w:val="24"/>
                <w:szCs w:val="24"/>
              </w:rPr>
              <w:t>II</w:t>
            </w:r>
          </w:p>
        </w:tc>
        <w:tc>
          <w:tcPr>
            <w:tcW w:w="940" w:type="dxa"/>
            <w:vMerge w:val="restart"/>
            <w:tcBorders>
              <w:right w:val="single" w:sz="8" w:space="0" w:color="auto"/>
            </w:tcBorders>
            <w:vAlign w:val="bottom"/>
          </w:tcPr>
          <w:p w:rsidR="00B324CC" w:rsidRPr="00B324CC" w:rsidRDefault="00B324CC" w:rsidP="00B324CC">
            <w:pPr>
              <w:spacing w:after="0" w:line="240" w:lineRule="auto"/>
              <w:ind w:left="300"/>
              <w:rPr>
                <w:rFonts w:ascii="Times New Roman" w:eastAsia="Times New Roman" w:hAnsi="Times New Roman" w:cs="Times New Roman"/>
                <w:sz w:val="24"/>
                <w:szCs w:val="24"/>
              </w:rPr>
            </w:pPr>
            <w:r w:rsidRPr="00B324CC">
              <w:rPr>
                <w:rFonts w:ascii="Times New Roman" w:eastAsia="Times New Roman" w:hAnsi="Times New Roman" w:cs="Times New Roman"/>
                <w:b/>
                <w:bCs/>
                <w:sz w:val="24"/>
                <w:szCs w:val="24"/>
              </w:rPr>
              <w:t>III</w:t>
            </w:r>
          </w:p>
        </w:tc>
        <w:tc>
          <w:tcPr>
            <w:tcW w:w="980" w:type="dxa"/>
            <w:vMerge w:val="restart"/>
            <w:tcBorders>
              <w:right w:val="single" w:sz="8" w:space="0" w:color="auto"/>
            </w:tcBorders>
            <w:vAlign w:val="bottom"/>
          </w:tcPr>
          <w:p w:rsidR="00B324CC" w:rsidRPr="00B324CC" w:rsidRDefault="00B324CC" w:rsidP="00B324CC">
            <w:pPr>
              <w:spacing w:after="0" w:line="240" w:lineRule="auto"/>
              <w:ind w:left="320"/>
              <w:rPr>
                <w:rFonts w:ascii="Times New Roman" w:eastAsia="Times New Roman" w:hAnsi="Times New Roman" w:cs="Times New Roman"/>
                <w:sz w:val="24"/>
                <w:szCs w:val="24"/>
              </w:rPr>
            </w:pPr>
            <w:r w:rsidRPr="00B324CC">
              <w:rPr>
                <w:rFonts w:ascii="Times New Roman" w:eastAsia="Times New Roman" w:hAnsi="Times New Roman" w:cs="Times New Roman"/>
                <w:b/>
                <w:bCs/>
                <w:sz w:val="24"/>
                <w:szCs w:val="24"/>
              </w:rPr>
              <w:t>IV</w:t>
            </w:r>
          </w:p>
        </w:tc>
        <w:tc>
          <w:tcPr>
            <w:tcW w:w="920" w:type="dxa"/>
            <w:tcBorders>
              <w:right w:val="single" w:sz="4" w:space="0" w:color="auto"/>
            </w:tcBorders>
            <w:vAlign w:val="bottom"/>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b/>
                <w:bCs/>
                <w:w w:val="99"/>
                <w:sz w:val="24"/>
                <w:szCs w:val="24"/>
              </w:rPr>
              <w:t>Всего</w:t>
            </w:r>
          </w:p>
        </w:tc>
        <w:tc>
          <w:tcPr>
            <w:tcW w:w="30" w:type="dxa"/>
            <w:tcBorders>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161"/>
        </w:trPr>
        <w:tc>
          <w:tcPr>
            <w:tcW w:w="2711" w:type="dxa"/>
            <w:tcBorders>
              <w:left w:val="single" w:sz="4" w:space="0" w:color="auto"/>
              <w:right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2559" w:type="dxa"/>
            <w:gridSpan w:val="3"/>
            <w:vMerge w:val="restart"/>
            <w:tcBorders>
              <w:right w:val="single" w:sz="8" w:space="0" w:color="auto"/>
            </w:tcBorders>
            <w:vAlign w:val="bottom"/>
          </w:tcPr>
          <w:p w:rsidR="00B324CC" w:rsidRPr="00B324CC" w:rsidRDefault="00B324CC" w:rsidP="00B324CC">
            <w:pPr>
              <w:spacing w:after="0" w:line="240" w:lineRule="auto"/>
              <w:ind w:left="1240"/>
              <w:rPr>
                <w:rFonts w:ascii="Times New Roman" w:eastAsia="Times New Roman" w:hAnsi="Times New Roman" w:cs="Times New Roman"/>
                <w:sz w:val="24"/>
                <w:szCs w:val="24"/>
              </w:rPr>
            </w:pPr>
            <w:r w:rsidRPr="00B324CC">
              <w:rPr>
                <w:rFonts w:ascii="Times New Roman" w:eastAsia="Times New Roman" w:hAnsi="Times New Roman" w:cs="Times New Roman"/>
                <w:b/>
                <w:bCs/>
                <w:sz w:val="24"/>
                <w:szCs w:val="24"/>
              </w:rPr>
              <w:t>классы</w:t>
            </w:r>
          </w:p>
        </w:tc>
        <w:tc>
          <w:tcPr>
            <w:tcW w:w="980" w:type="dxa"/>
            <w:vMerge/>
            <w:tcBorders>
              <w:right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60" w:type="dxa"/>
            <w:vMerge/>
            <w:tcBorders>
              <w:right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40" w:type="dxa"/>
            <w:vMerge/>
            <w:tcBorders>
              <w:right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80" w:type="dxa"/>
            <w:vMerge/>
            <w:tcBorders>
              <w:right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20" w:type="dxa"/>
            <w:tcBorders>
              <w:righ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30" w:type="dxa"/>
            <w:tcBorders>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115"/>
        </w:trPr>
        <w:tc>
          <w:tcPr>
            <w:tcW w:w="2711" w:type="dxa"/>
            <w:tcBorders>
              <w:left w:val="single" w:sz="4" w:space="0" w:color="auto"/>
              <w:bottom w:val="single" w:sz="4" w:space="0" w:color="auto"/>
              <w:right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2559" w:type="dxa"/>
            <w:gridSpan w:val="3"/>
            <w:vMerge/>
            <w:tcBorders>
              <w:bottom w:val="single" w:sz="4" w:space="0" w:color="auto"/>
              <w:right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80" w:type="dxa"/>
            <w:tcBorders>
              <w:bottom w:val="single" w:sz="4" w:space="0" w:color="auto"/>
              <w:right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60" w:type="dxa"/>
            <w:tcBorders>
              <w:bottom w:val="single" w:sz="4" w:space="0" w:color="auto"/>
              <w:right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40" w:type="dxa"/>
            <w:tcBorders>
              <w:bottom w:val="single" w:sz="4" w:space="0" w:color="auto"/>
              <w:right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80" w:type="dxa"/>
            <w:tcBorders>
              <w:bottom w:val="single" w:sz="4" w:space="0" w:color="auto"/>
              <w:right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20" w:type="dxa"/>
            <w:tcBorders>
              <w:bottom w:val="single" w:sz="4" w:space="0" w:color="auto"/>
              <w:righ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30" w:type="dxa"/>
            <w:tcBorders>
              <w:left w:val="single" w:sz="4" w:space="0" w:color="auto"/>
              <w:bottom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320"/>
        </w:trPr>
        <w:tc>
          <w:tcPr>
            <w:tcW w:w="2711" w:type="dxa"/>
            <w:tcBorders>
              <w:top w:val="single" w:sz="4" w:space="0" w:color="auto"/>
              <w:left w:val="single" w:sz="4" w:space="0" w:color="auto"/>
              <w:bottom w:val="single" w:sz="4" w:space="0" w:color="auto"/>
            </w:tcBorders>
            <w:vAlign w:val="bottom"/>
          </w:tcPr>
          <w:p w:rsidR="00B324CC" w:rsidRPr="00B324CC" w:rsidRDefault="00B324CC" w:rsidP="00B324CC">
            <w:pPr>
              <w:spacing w:after="0" w:line="240" w:lineRule="auto"/>
              <w:ind w:left="100"/>
              <w:rPr>
                <w:rFonts w:ascii="Times New Roman" w:eastAsia="Times New Roman" w:hAnsi="Times New Roman" w:cs="Times New Roman"/>
                <w:b/>
                <w:sz w:val="24"/>
                <w:szCs w:val="24"/>
              </w:rPr>
            </w:pPr>
            <w:r w:rsidRPr="00B324CC">
              <w:rPr>
                <w:rFonts w:ascii="Times New Roman" w:eastAsia="Times New Roman" w:hAnsi="Times New Roman" w:cs="Times New Roman"/>
                <w:b/>
                <w:i/>
                <w:iCs/>
                <w:sz w:val="24"/>
                <w:szCs w:val="24"/>
              </w:rPr>
              <w:t>Обязательная часть</w:t>
            </w:r>
          </w:p>
        </w:tc>
        <w:tc>
          <w:tcPr>
            <w:tcW w:w="2559" w:type="dxa"/>
            <w:gridSpan w:val="3"/>
            <w:tcBorders>
              <w:top w:val="single" w:sz="4" w:space="0" w:color="auto"/>
              <w:right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80" w:type="dxa"/>
            <w:tcBorders>
              <w:top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60" w:type="dxa"/>
            <w:tcBorders>
              <w:top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40" w:type="dxa"/>
            <w:tcBorders>
              <w:top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80" w:type="dxa"/>
            <w:tcBorders>
              <w:top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20" w:type="dxa"/>
            <w:tcBorders>
              <w:top w:val="single" w:sz="4" w:space="0" w:color="auto"/>
              <w:righ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30" w:type="dxa"/>
            <w:tcBorders>
              <w:top w:val="single" w:sz="4" w:space="0" w:color="auto"/>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321"/>
        </w:trPr>
        <w:tc>
          <w:tcPr>
            <w:tcW w:w="2711" w:type="dxa"/>
            <w:vMerge w:val="restart"/>
            <w:tcBorders>
              <w:top w:val="single" w:sz="4" w:space="0" w:color="auto"/>
              <w:left w:val="single" w:sz="4" w:space="0" w:color="auto"/>
              <w:right w:val="single" w:sz="4" w:space="0" w:color="auto"/>
            </w:tcBorders>
            <w:vAlign w:val="center"/>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Русский язык и</w:t>
            </w:r>
          </w:p>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литературное чтение</w:t>
            </w:r>
          </w:p>
        </w:tc>
        <w:tc>
          <w:tcPr>
            <w:tcW w:w="2559" w:type="dxa"/>
            <w:gridSpan w:val="3"/>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Русский язык</w:t>
            </w:r>
          </w:p>
        </w:tc>
        <w:tc>
          <w:tcPr>
            <w:tcW w:w="980" w:type="dxa"/>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115,5</w:t>
            </w:r>
          </w:p>
        </w:tc>
        <w:tc>
          <w:tcPr>
            <w:tcW w:w="960" w:type="dxa"/>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119</w:t>
            </w:r>
          </w:p>
        </w:tc>
        <w:tc>
          <w:tcPr>
            <w:tcW w:w="940" w:type="dxa"/>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119</w:t>
            </w:r>
          </w:p>
        </w:tc>
        <w:tc>
          <w:tcPr>
            <w:tcW w:w="980" w:type="dxa"/>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119</w:t>
            </w:r>
          </w:p>
        </w:tc>
        <w:tc>
          <w:tcPr>
            <w:tcW w:w="920" w:type="dxa"/>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472,5</w:t>
            </w:r>
          </w:p>
        </w:tc>
        <w:tc>
          <w:tcPr>
            <w:tcW w:w="30" w:type="dxa"/>
            <w:tcBorders>
              <w:lef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r>
      <w:tr w:rsidR="00B324CC" w:rsidRPr="00B324CC" w:rsidTr="004F2A75">
        <w:trPr>
          <w:trHeight w:val="276"/>
        </w:trPr>
        <w:tc>
          <w:tcPr>
            <w:tcW w:w="2711" w:type="dxa"/>
            <w:vMerge/>
            <w:tcBorders>
              <w:left w:val="single" w:sz="4" w:space="0" w:color="auto"/>
              <w:bottom w:val="single" w:sz="8" w:space="0" w:color="auto"/>
              <w:right w:val="single" w:sz="4" w:space="0" w:color="auto"/>
            </w:tcBorders>
            <w:vAlign w:val="center"/>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p>
        </w:tc>
        <w:tc>
          <w:tcPr>
            <w:tcW w:w="2559" w:type="dxa"/>
            <w:gridSpan w:val="3"/>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Литературное чтение</w:t>
            </w:r>
          </w:p>
        </w:tc>
        <w:tc>
          <w:tcPr>
            <w:tcW w:w="980" w:type="dxa"/>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115,5</w:t>
            </w:r>
          </w:p>
        </w:tc>
        <w:tc>
          <w:tcPr>
            <w:tcW w:w="960" w:type="dxa"/>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119</w:t>
            </w:r>
          </w:p>
        </w:tc>
        <w:tc>
          <w:tcPr>
            <w:tcW w:w="940" w:type="dxa"/>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119</w:t>
            </w:r>
          </w:p>
        </w:tc>
        <w:tc>
          <w:tcPr>
            <w:tcW w:w="980" w:type="dxa"/>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85</w:t>
            </w:r>
          </w:p>
        </w:tc>
        <w:tc>
          <w:tcPr>
            <w:tcW w:w="920" w:type="dxa"/>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438,5</w:t>
            </w:r>
          </w:p>
        </w:tc>
        <w:tc>
          <w:tcPr>
            <w:tcW w:w="30" w:type="dxa"/>
            <w:tcBorders>
              <w:lef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r>
      <w:tr w:rsidR="00B324CC" w:rsidRPr="00B324CC" w:rsidTr="004F2A75">
        <w:trPr>
          <w:trHeight w:val="363"/>
        </w:trPr>
        <w:tc>
          <w:tcPr>
            <w:tcW w:w="2711" w:type="dxa"/>
            <w:vMerge w:val="restart"/>
            <w:tcBorders>
              <w:left w:val="single" w:sz="4" w:space="0" w:color="auto"/>
              <w:right w:val="single" w:sz="8" w:space="0" w:color="auto"/>
            </w:tcBorders>
            <w:vAlign w:val="center"/>
          </w:tcPr>
          <w:p w:rsidR="00B324CC" w:rsidRPr="00B324CC" w:rsidRDefault="00B324CC" w:rsidP="00B324CC">
            <w:pPr>
              <w:spacing w:after="0" w:line="240" w:lineRule="auto"/>
              <w:ind w:left="142"/>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Родной язык и литературное чтение   на родном языке</w:t>
            </w:r>
          </w:p>
        </w:tc>
        <w:tc>
          <w:tcPr>
            <w:tcW w:w="2559" w:type="dxa"/>
            <w:gridSpan w:val="3"/>
            <w:tcBorders>
              <w:top w:val="single" w:sz="4" w:space="0" w:color="auto"/>
              <w:bottom w:val="single" w:sz="8"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Родной язык</w:t>
            </w:r>
          </w:p>
        </w:tc>
        <w:tc>
          <w:tcPr>
            <w:tcW w:w="980" w:type="dxa"/>
            <w:tcBorders>
              <w:top w:val="single" w:sz="4" w:space="0" w:color="auto"/>
              <w:bottom w:val="single" w:sz="8"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16,5</w:t>
            </w:r>
          </w:p>
        </w:tc>
        <w:tc>
          <w:tcPr>
            <w:tcW w:w="960" w:type="dxa"/>
            <w:tcBorders>
              <w:top w:val="single" w:sz="4" w:space="0" w:color="auto"/>
              <w:bottom w:val="single" w:sz="8"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17</w:t>
            </w:r>
          </w:p>
        </w:tc>
        <w:tc>
          <w:tcPr>
            <w:tcW w:w="940" w:type="dxa"/>
            <w:tcBorders>
              <w:top w:val="single" w:sz="4" w:space="0" w:color="auto"/>
              <w:bottom w:val="single" w:sz="8"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17</w:t>
            </w:r>
          </w:p>
        </w:tc>
        <w:tc>
          <w:tcPr>
            <w:tcW w:w="980" w:type="dxa"/>
            <w:tcBorders>
              <w:top w:val="single" w:sz="4" w:space="0" w:color="auto"/>
              <w:bottom w:val="single" w:sz="8"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17</w:t>
            </w:r>
          </w:p>
        </w:tc>
        <w:tc>
          <w:tcPr>
            <w:tcW w:w="920" w:type="dxa"/>
            <w:tcBorders>
              <w:top w:val="single" w:sz="4" w:space="0" w:color="auto"/>
              <w:bottom w:val="single" w:sz="8"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67,5</w:t>
            </w:r>
          </w:p>
        </w:tc>
        <w:tc>
          <w:tcPr>
            <w:tcW w:w="30" w:type="dxa"/>
            <w:tcBorders>
              <w:left w:val="single" w:sz="4" w:space="0" w:color="auto"/>
              <w:bottom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r>
      <w:tr w:rsidR="00B324CC" w:rsidRPr="00B324CC" w:rsidTr="004F2A75">
        <w:trPr>
          <w:trHeight w:val="450"/>
        </w:trPr>
        <w:tc>
          <w:tcPr>
            <w:tcW w:w="2711" w:type="dxa"/>
            <w:vMerge/>
            <w:tcBorders>
              <w:left w:val="single" w:sz="4" w:space="0" w:color="auto"/>
              <w:bottom w:val="single" w:sz="4" w:space="0" w:color="auto"/>
              <w:right w:val="single" w:sz="8" w:space="0" w:color="auto"/>
            </w:tcBorders>
            <w:vAlign w:val="center"/>
          </w:tcPr>
          <w:p w:rsidR="00B324CC" w:rsidRPr="00B324CC" w:rsidRDefault="00B324CC" w:rsidP="00B324CC">
            <w:pPr>
              <w:spacing w:after="0" w:line="240" w:lineRule="auto"/>
              <w:ind w:left="142"/>
              <w:jc w:val="center"/>
              <w:rPr>
                <w:rFonts w:ascii="Times New Roman" w:eastAsia="Times New Roman" w:hAnsi="Times New Roman" w:cs="Times New Roman"/>
                <w:sz w:val="24"/>
                <w:szCs w:val="24"/>
              </w:rPr>
            </w:pPr>
          </w:p>
        </w:tc>
        <w:tc>
          <w:tcPr>
            <w:tcW w:w="2559" w:type="dxa"/>
            <w:gridSpan w:val="3"/>
            <w:tcBorders>
              <w:top w:val="single" w:sz="8" w:space="0" w:color="auto"/>
              <w:bottom w:val="single" w:sz="4" w:space="0" w:color="auto"/>
              <w:right w:val="single" w:sz="8" w:space="0" w:color="auto"/>
            </w:tcBorders>
            <w:vAlign w:val="center"/>
          </w:tcPr>
          <w:p w:rsidR="00B324CC" w:rsidRPr="00B324CC" w:rsidRDefault="00B324CC" w:rsidP="00B324CC">
            <w:pPr>
              <w:spacing w:after="0" w:line="240" w:lineRule="auto"/>
              <w:ind w:left="115"/>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Литературное чтение на родном языке</w:t>
            </w:r>
          </w:p>
        </w:tc>
        <w:tc>
          <w:tcPr>
            <w:tcW w:w="980" w:type="dxa"/>
            <w:tcBorders>
              <w:top w:val="single" w:sz="8"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16,5</w:t>
            </w:r>
          </w:p>
        </w:tc>
        <w:tc>
          <w:tcPr>
            <w:tcW w:w="960" w:type="dxa"/>
            <w:tcBorders>
              <w:top w:val="single" w:sz="8"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17</w:t>
            </w:r>
          </w:p>
        </w:tc>
        <w:tc>
          <w:tcPr>
            <w:tcW w:w="940" w:type="dxa"/>
            <w:tcBorders>
              <w:top w:val="single" w:sz="8"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17</w:t>
            </w:r>
          </w:p>
        </w:tc>
        <w:tc>
          <w:tcPr>
            <w:tcW w:w="980" w:type="dxa"/>
            <w:tcBorders>
              <w:top w:val="single" w:sz="8"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17</w:t>
            </w:r>
          </w:p>
        </w:tc>
        <w:tc>
          <w:tcPr>
            <w:tcW w:w="920" w:type="dxa"/>
            <w:tcBorders>
              <w:top w:val="single" w:sz="8"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67,5</w:t>
            </w:r>
          </w:p>
        </w:tc>
        <w:tc>
          <w:tcPr>
            <w:tcW w:w="30" w:type="dxa"/>
            <w:tcBorders>
              <w:top w:val="single" w:sz="8" w:space="0" w:color="auto"/>
              <w:lef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r>
      <w:tr w:rsidR="00B324CC" w:rsidRPr="00B324CC" w:rsidTr="004F2A75">
        <w:trPr>
          <w:trHeight w:val="320"/>
        </w:trPr>
        <w:tc>
          <w:tcPr>
            <w:tcW w:w="2711" w:type="dxa"/>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Иностранный язык</w:t>
            </w:r>
          </w:p>
        </w:tc>
        <w:tc>
          <w:tcPr>
            <w:tcW w:w="2559" w:type="dxa"/>
            <w:gridSpan w:val="3"/>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Иностранный язык</w:t>
            </w:r>
          </w:p>
        </w:tc>
        <w:tc>
          <w:tcPr>
            <w:tcW w:w="980" w:type="dxa"/>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68</w:t>
            </w:r>
          </w:p>
        </w:tc>
        <w:tc>
          <w:tcPr>
            <w:tcW w:w="940" w:type="dxa"/>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68</w:t>
            </w:r>
          </w:p>
        </w:tc>
        <w:tc>
          <w:tcPr>
            <w:tcW w:w="980" w:type="dxa"/>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68</w:t>
            </w:r>
          </w:p>
        </w:tc>
        <w:tc>
          <w:tcPr>
            <w:tcW w:w="920" w:type="dxa"/>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204</w:t>
            </w:r>
          </w:p>
        </w:tc>
        <w:tc>
          <w:tcPr>
            <w:tcW w:w="30" w:type="dxa"/>
            <w:tcBorders>
              <w:left w:val="single" w:sz="4" w:space="0" w:color="auto"/>
              <w:bottom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r>
      <w:tr w:rsidR="00B324CC" w:rsidRPr="00B324CC" w:rsidTr="004F2A75">
        <w:trPr>
          <w:trHeight w:val="70"/>
        </w:trPr>
        <w:tc>
          <w:tcPr>
            <w:tcW w:w="2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lastRenderedPageBreak/>
              <w:t>Математика и</w:t>
            </w:r>
          </w:p>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информатика</w:t>
            </w:r>
          </w:p>
        </w:tc>
        <w:tc>
          <w:tcPr>
            <w:tcW w:w="25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Математика</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132</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136</w:t>
            </w:r>
          </w:p>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136</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136</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540</w:t>
            </w:r>
          </w:p>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r>
      <w:tr w:rsidR="00B324CC" w:rsidRPr="00B324CC" w:rsidTr="004F2A75">
        <w:trPr>
          <w:trHeight w:val="70"/>
        </w:trPr>
        <w:tc>
          <w:tcPr>
            <w:tcW w:w="2711" w:type="dxa"/>
            <w:vMerge/>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p>
        </w:tc>
        <w:tc>
          <w:tcPr>
            <w:tcW w:w="2559" w:type="dxa"/>
            <w:gridSpan w:val="3"/>
            <w:vMerge/>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20" w:type="dxa"/>
            <w:vMerge/>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30" w:type="dxa"/>
            <w:tcBorders>
              <w:top w:val="single" w:sz="4" w:space="0" w:color="auto"/>
              <w:lef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r>
      <w:tr w:rsidR="00B324CC" w:rsidRPr="00B324CC" w:rsidTr="004F2A75">
        <w:trPr>
          <w:trHeight w:val="294"/>
        </w:trPr>
        <w:tc>
          <w:tcPr>
            <w:tcW w:w="2711" w:type="dxa"/>
            <w:vMerge w:val="restart"/>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Обществознание и</w:t>
            </w:r>
          </w:p>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естествознание</w:t>
            </w:r>
          </w:p>
        </w:tc>
        <w:tc>
          <w:tcPr>
            <w:tcW w:w="2559" w:type="dxa"/>
            <w:gridSpan w:val="3"/>
            <w:vMerge w:val="restart"/>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Окружающий мир</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66</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68</w:t>
            </w:r>
          </w:p>
        </w:tc>
        <w:tc>
          <w:tcPr>
            <w:tcW w:w="940" w:type="dxa"/>
            <w:vMerge w:val="restart"/>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68</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68</w:t>
            </w:r>
          </w:p>
        </w:tc>
        <w:tc>
          <w:tcPr>
            <w:tcW w:w="920" w:type="dxa"/>
            <w:vMerge w:val="restart"/>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270</w:t>
            </w:r>
          </w:p>
        </w:tc>
        <w:tc>
          <w:tcPr>
            <w:tcW w:w="30" w:type="dxa"/>
            <w:tcBorders>
              <w:lef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r>
      <w:tr w:rsidR="00B324CC" w:rsidRPr="00B324CC" w:rsidTr="004F2A75">
        <w:trPr>
          <w:trHeight w:val="80"/>
        </w:trPr>
        <w:tc>
          <w:tcPr>
            <w:tcW w:w="2711" w:type="dxa"/>
            <w:vMerge/>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p>
        </w:tc>
        <w:tc>
          <w:tcPr>
            <w:tcW w:w="2559" w:type="dxa"/>
            <w:gridSpan w:val="3"/>
            <w:vMerge/>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20" w:type="dxa"/>
            <w:vMerge/>
            <w:tcBorders>
              <w:top w:val="single" w:sz="4" w:space="0" w:color="auto"/>
              <w:left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30" w:type="dxa"/>
            <w:tcBorders>
              <w:lef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r>
      <w:tr w:rsidR="00B324CC" w:rsidRPr="00B324CC" w:rsidTr="004F2A75">
        <w:trPr>
          <w:trHeight w:val="347"/>
        </w:trPr>
        <w:tc>
          <w:tcPr>
            <w:tcW w:w="2711" w:type="dxa"/>
            <w:vMerge w:val="restart"/>
            <w:tcBorders>
              <w:top w:val="single" w:sz="4" w:space="0" w:color="auto"/>
              <w:left w:val="single" w:sz="4" w:space="0" w:color="auto"/>
              <w:bottom w:val="single" w:sz="4" w:space="0" w:color="auto"/>
              <w:right w:val="single" w:sz="8" w:space="0" w:color="auto"/>
            </w:tcBorders>
            <w:vAlign w:val="center"/>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 xml:space="preserve">Основы </w:t>
            </w:r>
            <w:proofErr w:type="gramStart"/>
            <w:r w:rsidRPr="00B324CC">
              <w:rPr>
                <w:rFonts w:ascii="Times New Roman" w:eastAsia="Times New Roman" w:hAnsi="Times New Roman" w:cs="Times New Roman"/>
                <w:sz w:val="24"/>
                <w:szCs w:val="24"/>
              </w:rPr>
              <w:t>религиозных</w:t>
            </w:r>
            <w:proofErr w:type="gramEnd"/>
          </w:p>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 xml:space="preserve">культур и </w:t>
            </w:r>
            <w:proofErr w:type="gramStart"/>
            <w:r w:rsidRPr="00B324CC">
              <w:rPr>
                <w:rFonts w:ascii="Times New Roman" w:eastAsia="Times New Roman" w:hAnsi="Times New Roman" w:cs="Times New Roman"/>
                <w:sz w:val="24"/>
                <w:szCs w:val="24"/>
              </w:rPr>
              <w:t>светской</w:t>
            </w:r>
            <w:proofErr w:type="gramEnd"/>
          </w:p>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этики</w:t>
            </w:r>
          </w:p>
        </w:tc>
        <w:tc>
          <w:tcPr>
            <w:tcW w:w="2559" w:type="dxa"/>
            <w:gridSpan w:val="3"/>
            <w:vMerge w:val="restart"/>
            <w:tcBorders>
              <w:top w:val="single" w:sz="4" w:space="0" w:color="auto"/>
              <w:bottom w:val="single" w:sz="4" w:space="0" w:color="auto"/>
              <w:right w:val="single" w:sz="8" w:space="0" w:color="auto"/>
            </w:tcBorders>
            <w:vAlign w:val="center"/>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 xml:space="preserve">Основы </w:t>
            </w:r>
            <w:proofErr w:type="gramStart"/>
            <w:r w:rsidRPr="00B324CC">
              <w:rPr>
                <w:rFonts w:ascii="Times New Roman" w:eastAsia="Times New Roman" w:hAnsi="Times New Roman" w:cs="Times New Roman"/>
                <w:sz w:val="24"/>
                <w:szCs w:val="24"/>
              </w:rPr>
              <w:t>религиозных</w:t>
            </w:r>
            <w:proofErr w:type="gramEnd"/>
          </w:p>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 xml:space="preserve">культур и </w:t>
            </w:r>
            <w:proofErr w:type="gramStart"/>
            <w:r w:rsidRPr="00B324CC">
              <w:rPr>
                <w:rFonts w:ascii="Times New Roman" w:eastAsia="Times New Roman" w:hAnsi="Times New Roman" w:cs="Times New Roman"/>
                <w:sz w:val="24"/>
                <w:szCs w:val="24"/>
              </w:rPr>
              <w:t>светской</w:t>
            </w:r>
            <w:proofErr w:type="gramEnd"/>
          </w:p>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этики</w:t>
            </w:r>
          </w:p>
        </w:tc>
        <w:tc>
          <w:tcPr>
            <w:tcW w:w="980" w:type="dxa"/>
            <w:vMerge w:val="restart"/>
            <w:tcBorders>
              <w:top w:val="single" w:sz="4"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w:t>
            </w:r>
          </w:p>
        </w:tc>
        <w:tc>
          <w:tcPr>
            <w:tcW w:w="960" w:type="dxa"/>
            <w:vMerge w:val="restart"/>
            <w:tcBorders>
              <w:top w:val="single" w:sz="4"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w:t>
            </w:r>
          </w:p>
        </w:tc>
        <w:tc>
          <w:tcPr>
            <w:tcW w:w="940" w:type="dxa"/>
            <w:vMerge w:val="restart"/>
            <w:tcBorders>
              <w:top w:val="single" w:sz="4"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w:t>
            </w:r>
          </w:p>
        </w:tc>
        <w:tc>
          <w:tcPr>
            <w:tcW w:w="980" w:type="dxa"/>
            <w:vMerge w:val="restart"/>
            <w:tcBorders>
              <w:top w:val="single" w:sz="4"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34</w:t>
            </w:r>
          </w:p>
        </w:tc>
        <w:tc>
          <w:tcPr>
            <w:tcW w:w="920" w:type="dxa"/>
            <w:vMerge w:val="restart"/>
            <w:tcBorders>
              <w:top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34</w:t>
            </w:r>
          </w:p>
        </w:tc>
        <w:tc>
          <w:tcPr>
            <w:tcW w:w="30" w:type="dxa"/>
            <w:tcBorders>
              <w:lef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r>
      <w:tr w:rsidR="00B324CC" w:rsidRPr="00B324CC" w:rsidTr="004F2A75">
        <w:trPr>
          <w:trHeight w:val="276"/>
        </w:trPr>
        <w:tc>
          <w:tcPr>
            <w:tcW w:w="2711" w:type="dxa"/>
            <w:vMerge/>
            <w:tcBorders>
              <w:left w:val="single" w:sz="4" w:space="0" w:color="auto"/>
              <w:bottom w:val="single" w:sz="4" w:space="0" w:color="auto"/>
              <w:right w:val="single" w:sz="8" w:space="0" w:color="auto"/>
            </w:tcBorders>
            <w:vAlign w:val="center"/>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p>
        </w:tc>
        <w:tc>
          <w:tcPr>
            <w:tcW w:w="2559" w:type="dxa"/>
            <w:gridSpan w:val="3"/>
            <w:vMerge/>
            <w:tcBorders>
              <w:bottom w:val="single" w:sz="4" w:space="0" w:color="auto"/>
              <w:right w:val="single" w:sz="8" w:space="0" w:color="auto"/>
            </w:tcBorders>
            <w:vAlign w:val="center"/>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p>
        </w:tc>
        <w:tc>
          <w:tcPr>
            <w:tcW w:w="980" w:type="dxa"/>
            <w:vMerge/>
            <w:tcBorders>
              <w:top w:val="single" w:sz="8"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60" w:type="dxa"/>
            <w:vMerge/>
            <w:tcBorders>
              <w:top w:val="single" w:sz="8"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40" w:type="dxa"/>
            <w:vMerge/>
            <w:tcBorders>
              <w:top w:val="single" w:sz="8"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80" w:type="dxa"/>
            <w:vMerge/>
            <w:tcBorders>
              <w:top w:val="single" w:sz="8"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20" w:type="dxa"/>
            <w:vMerge/>
            <w:tcBorders>
              <w:top w:val="single" w:sz="8"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30" w:type="dxa"/>
            <w:tcBorders>
              <w:lef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r>
      <w:tr w:rsidR="00B324CC" w:rsidRPr="00B324CC" w:rsidTr="004F2A75">
        <w:trPr>
          <w:trHeight w:val="320"/>
        </w:trPr>
        <w:tc>
          <w:tcPr>
            <w:tcW w:w="2711" w:type="dxa"/>
            <w:vMerge w:val="restart"/>
            <w:tcBorders>
              <w:top w:val="single" w:sz="4" w:space="0" w:color="auto"/>
              <w:left w:val="single" w:sz="4" w:space="0" w:color="auto"/>
              <w:bottom w:val="single" w:sz="4" w:space="0" w:color="auto"/>
              <w:right w:val="single" w:sz="8" w:space="0" w:color="auto"/>
            </w:tcBorders>
            <w:vAlign w:val="center"/>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Искусство</w:t>
            </w:r>
          </w:p>
        </w:tc>
        <w:tc>
          <w:tcPr>
            <w:tcW w:w="2559" w:type="dxa"/>
            <w:gridSpan w:val="3"/>
            <w:tcBorders>
              <w:top w:val="single" w:sz="4" w:space="0" w:color="auto"/>
              <w:bottom w:val="single" w:sz="4" w:space="0" w:color="auto"/>
              <w:right w:val="single" w:sz="8" w:space="0" w:color="auto"/>
            </w:tcBorders>
            <w:vAlign w:val="center"/>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Музыка</w:t>
            </w:r>
          </w:p>
        </w:tc>
        <w:tc>
          <w:tcPr>
            <w:tcW w:w="980" w:type="dxa"/>
            <w:tcBorders>
              <w:top w:val="single" w:sz="4"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33</w:t>
            </w:r>
          </w:p>
        </w:tc>
        <w:tc>
          <w:tcPr>
            <w:tcW w:w="960" w:type="dxa"/>
            <w:tcBorders>
              <w:top w:val="single" w:sz="4"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34</w:t>
            </w:r>
          </w:p>
        </w:tc>
        <w:tc>
          <w:tcPr>
            <w:tcW w:w="940" w:type="dxa"/>
            <w:tcBorders>
              <w:top w:val="single" w:sz="4"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34</w:t>
            </w:r>
          </w:p>
        </w:tc>
        <w:tc>
          <w:tcPr>
            <w:tcW w:w="980" w:type="dxa"/>
            <w:tcBorders>
              <w:top w:val="single" w:sz="4"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34</w:t>
            </w:r>
          </w:p>
        </w:tc>
        <w:tc>
          <w:tcPr>
            <w:tcW w:w="920" w:type="dxa"/>
            <w:tcBorders>
              <w:top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135</w:t>
            </w:r>
          </w:p>
        </w:tc>
        <w:tc>
          <w:tcPr>
            <w:tcW w:w="30" w:type="dxa"/>
            <w:tcBorders>
              <w:lef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r>
      <w:tr w:rsidR="00B324CC" w:rsidRPr="00B324CC" w:rsidTr="004F2A75">
        <w:trPr>
          <w:trHeight w:val="227"/>
        </w:trPr>
        <w:tc>
          <w:tcPr>
            <w:tcW w:w="2711" w:type="dxa"/>
            <w:vMerge/>
            <w:tcBorders>
              <w:left w:val="single" w:sz="4"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2559" w:type="dxa"/>
            <w:gridSpan w:val="3"/>
            <w:vMerge w:val="restart"/>
            <w:tcBorders>
              <w:top w:val="single" w:sz="4" w:space="0" w:color="auto"/>
              <w:bottom w:val="single" w:sz="4" w:space="0" w:color="auto"/>
              <w:right w:val="single" w:sz="8" w:space="0" w:color="auto"/>
            </w:tcBorders>
            <w:vAlign w:val="center"/>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Изобразительное</w:t>
            </w:r>
          </w:p>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искусство</w:t>
            </w:r>
          </w:p>
        </w:tc>
        <w:tc>
          <w:tcPr>
            <w:tcW w:w="980" w:type="dxa"/>
            <w:vMerge w:val="restart"/>
            <w:tcBorders>
              <w:top w:val="single" w:sz="4"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33</w:t>
            </w:r>
          </w:p>
        </w:tc>
        <w:tc>
          <w:tcPr>
            <w:tcW w:w="960" w:type="dxa"/>
            <w:vMerge w:val="restart"/>
            <w:tcBorders>
              <w:top w:val="single" w:sz="4"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34</w:t>
            </w:r>
          </w:p>
        </w:tc>
        <w:tc>
          <w:tcPr>
            <w:tcW w:w="940" w:type="dxa"/>
            <w:vMerge w:val="restart"/>
            <w:tcBorders>
              <w:top w:val="single" w:sz="4"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34</w:t>
            </w:r>
          </w:p>
        </w:tc>
        <w:tc>
          <w:tcPr>
            <w:tcW w:w="980" w:type="dxa"/>
            <w:vMerge w:val="restart"/>
            <w:tcBorders>
              <w:top w:val="single" w:sz="4"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34</w:t>
            </w:r>
          </w:p>
        </w:tc>
        <w:tc>
          <w:tcPr>
            <w:tcW w:w="920" w:type="dxa"/>
            <w:vMerge w:val="restart"/>
            <w:tcBorders>
              <w:top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135</w:t>
            </w:r>
          </w:p>
        </w:tc>
        <w:tc>
          <w:tcPr>
            <w:tcW w:w="30" w:type="dxa"/>
            <w:tcBorders>
              <w:lef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r>
      <w:tr w:rsidR="00B324CC" w:rsidRPr="00B324CC" w:rsidTr="004F2A75">
        <w:trPr>
          <w:trHeight w:val="80"/>
        </w:trPr>
        <w:tc>
          <w:tcPr>
            <w:tcW w:w="2711" w:type="dxa"/>
            <w:vMerge/>
            <w:tcBorders>
              <w:left w:val="single" w:sz="4"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2559" w:type="dxa"/>
            <w:gridSpan w:val="3"/>
            <w:vMerge/>
            <w:tcBorders>
              <w:top w:val="single" w:sz="8"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80" w:type="dxa"/>
            <w:vMerge/>
            <w:tcBorders>
              <w:top w:val="single" w:sz="8"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60" w:type="dxa"/>
            <w:vMerge/>
            <w:tcBorders>
              <w:top w:val="single" w:sz="8"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40" w:type="dxa"/>
            <w:vMerge/>
            <w:tcBorders>
              <w:top w:val="single" w:sz="8"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80" w:type="dxa"/>
            <w:vMerge/>
            <w:tcBorders>
              <w:top w:val="single" w:sz="8"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20" w:type="dxa"/>
            <w:vMerge/>
            <w:tcBorders>
              <w:top w:val="single" w:sz="8"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30" w:type="dxa"/>
            <w:tcBorders>
              <w:lef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r>
      <w:tr w:rsidR="00B324CC" w:rsidRPr="00B324CC" w:rsidTr="004F2A75">
        <w:trPr>
          <w:trHeight w:val="267"/>
        </w:trPr>
        <w:tc>
          <w:tcPr>
            <w:tcW w:w="2711" w:type="dxa"/>
            <w:tcBorders>
              <w:top w:val="single" w:sz="4" w:space="0" w:color="auto"/>
              <w:left w:val="single" w:sz="4" w:space="0" w:color="auto"/>
              <w:bottom w:val="single" w:sz="4" w:space="0" w:color="auto"/>
              <w:right w:val="single" w:sz="8" w:space="0" w:color="auto"/>
            </w:tcBorders>
            <w:vAlign w:val="center"/>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Технология</w:t>
            </w:r>
          </w:p>
        </w:tc>
        <w:tc>
          <w:tcPr>
            <w:tcW w:w="2559" w:type="dxa"/>
            <w:gridSpan w:val="3"/>
            <w:tcBorders>
              <w:top w:val="single" w:sz="4" w:space="0" w:color="auto"/>
              <w:bottom w:val="single" w:sz="4" w:space="0" w:color="auto"/>
              <w:right w:val="single" w:sz="8" w:space="0" w:color="auto"/>
            </w:tcBorders>
            <w:vAlign w:val="center"/>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Технология</w:t>
            </w:r>
          </w:p>
        </w:tc>
        <w:tc>
          <w:tcPr>
            <w:tcW w:w="980" w:type="dxa"/>
            <w:tcBorders>
              <w:top w:val="single" w:sz="4"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33</w:t>
            </w:r>
          </w:p>
        </w:tc>
        <w:tc>
          <w:tcPr>
            <w:tcW w:w="960" w:type="dxa"/>
            <w:tcBorders>
              <w:top w:val="single" w:sz="4"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34</w:t>
            </w:r>
          </w:p>
        </w:tc>
        <w:tc>
          <w:tcPr>
            <w:tcW w:w="940" w:type="dxa"/>
            <w:tcBorders>
              <w:top w:val="single" w:sz="4"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34</w:t>
            </w:r>
          </w:p>
        </w:tc>
        <w:tc>
          <w:tcPr>
            <w:tcW w:w="980" w:type="dxa"/>
            <w:tcBorders>
              <w:top w:val="single" w:sz="4"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34</w:t>
            </w:r>
          </w:p>
        </w:tc>
        <w:tc>
          <w:tcPr>
            <w:tcW w:w="920" w:type="dxa"/>
            <w:tcBorders>
              <w:top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135</w:t>
            </w:r>
          </w:p>
        </w:tc>
        <w:tc>
          <w:tcPr>
            <w:tcW w:w="30" w:type="dxa"/>
            <w:tcBorders>
              <w:left w:val="single" w:sz="4" w:space="0" w:color="auto"/>
              <w:bottom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r>
      <w:tr w:rsidR="00B324CC" w:rsidRPr="00B324CC" w:rsidTr="004F2A75">
        <w:trPr>
          <w:trHeight w:val="433"/>
        </w:trPr>
        <w:tc>
          <w:tcPr>
            <w:tcW w:w="2711" w:type="dxa"/>
            <w:tcBorders>
              <w:top w:val="single" w:sz="4" w:space="0" w:color="auto"/>
              <w:left w:val="single" w:sz="4" w:space="0" w:color="auto"/>
              <w:bottom w:val="single" w:sz="4" w:space="0" w:color="auto"/>
              <w:right w:val="single" w:sz="8" w:space="0" w:color="auto"/>
            </w:tcBorders>
            <w:vAlign w:val="center"/>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Физическая культура</w:t>
            </w:r>
          </w:p>
        </w:tc>
        <w:tc>
          <w:tcPr>
            <w:tcW w:w="2559" w:type="dxa"/>
            <w:gridSpan w:val="3"/>
            <w:tcBorders>
              <w:top w:val="single" w:sz="4" w:space="0" w:color="auto"/>
              <w:bottom w:val="single" w:sz="4" w:space="0" w:color="auto"/>
              <w:right w:val="single" w:sz="8" w:space="0" w:color="auto"/>
            </w:tcBorders>
            <w:vAlign w:val="center"/>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Физическая культура</w:t>
            </w:r>
          </w:p>
        </w:tc>
        <w:tc>
          <w:tcPr>
            <w:tcW w:w="980" w:type="dxa"/>
            <w:tcBorders>
              <w:top w:val="single" w:sz="4"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99</w:t>
            </w:r>
          </w:p>
        </w:tc>
        <w:tc>
          <w:tcPr>
            <w:tcW w:w="960" w:type="dxa"/>
            <w:tcBorders>
              <w:top w:val="single" w:sz="4"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102</w:t>
            </w:r>
          </w:p>
        </w:tc>
        <w:tc>
          <w:tcPr>
            <w:tcW w:w="940" w:type="dxa"/>
            <w:tcBorders>
              <w:top w:val="single" w:sz="4"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102</w:t>
            </w:r>
          </w:p>
        </w:tc>
        <w:tc>
          <w:tcPr>
            <w:tcW w:w="980" w:type="dxa"/>
            <w:tcBorders>
              <w:top w:val="single" w:sz="4" w:space="0" w:color="auto"/>
              <w:bottom w:val="single" w:sz="4" w:space="0" w:color="auto"/>
              <w:right w:val="single" w:sz="8"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102</w:t>
            </w:r>
          </w:p>
        </w:tc>
        <w:tc>
          <w:tcPr>
            <w:tcW w:w="920" w:type="dxa"/>
            <w:tcBorders>
              <w:top w:val="single" w:sz="4" w:space="0" w:color="auto"/>
              <w:bottom w:val="single" w:sz="4" w:space="0" w:color="auto"/>
              <w:right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405</w:t>
            </w:r>
          </w:p>
        </w:tc>
        <w:tc>
          <w:tcPr>
            <w:tcW w:w="30" w:type="dxa"/>
            <w:tcBorders>
              <w:top w:val="single" w:sz="4" w:space="0" w:color="auto"/>
              <w:left w:val="single" w:sz="4" w:space="0" w:color="auto"/>
              <w:bottom w:val="single" w:sz="4" w:space="0" w:color="auto"/>
            </w:tcBorders>
            <w:vAlign w:val="center"/>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r>
      <w:tr w:rsidR="00B324CC" w:rsidRPr="00B324CC" w:rsidTr="004F2A75">
        <w:trPr>
          <w:trHeight w:val="323"/>
        </w:trPr>
        <w:tc>
          <w:tcPr>
            <w:tcW w:w="2711" w:type="dxa"/>
            <w:tcBorders>
              <w:top w:val="single" w:sz="4" w:space="0" w:color="auto"/>
              <w:left w:val="single" w:sz="4" w:space="0" w:color="auto"/>
              <w:bottom w:val="single" w:sz="4" w:space="0" w:color="auto"/>
            </w:tcBorders>
            <w:vAlign w:val="bottom"/>
          </w:tcPr>
          <w:p w:rsidR="00B324CC" w:rsidRPr="00B324CC" w:rsidRDefault="00B324CC" w:rsidP="00B324CC">
            <w:pPr>
              <w:spacing w:after="0" w:line="240" w:lineRule="auto"/>
              <w:ind w:left="100"/>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Итого:</w:t>
            </w:r>
          </w:p>
        </w:tc>
        <w:tc>
          <w:tcPr>
            <w:tcW w:w="2559" w:type="dxa"/>
            <w:gridSpan w:val="3"/>
            <w:tcBorders>
              <w:top w:val="single" w:sz="4" w:space="0" w:color="auto"/>
              <w:bottom w:val="single" w:sz="4" w:space="0" w:color="auto"/>
              <w:right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80" w:type="dxa"/>
            <w:tcBorders>
              <w:top w:val="single" w:sz="4" w:space="0" w:color="auto"/>
              <w:bottom w:val="single" w:sz="4" w:space="0" w:color="auto"/>
              <w:right w:val="single" w:sz="8" w:space="0" w:color="auto"/>
            </w:tcBorders>
            <w:vAlign w:val="bottom"/>
          </w:tcPr>
          <w:p w:rsidR="00B324CC" w:rsidRPr="00B324CC" w:rsidRDefault="00B324CC" w:rsidP="00B324CC">
            <w:pPr>
              <w:spacing w:after="0" w:line="240" w:lineRule="auto"/>
              <w:jc w:val="center"/>
              <w:rPr>
                <w:rFonts w:ascii="Times New Roman" w:eastAsia="Times New Roman" w:hAnsi="Times New Roman" w:cs="Times New Roman"/>
                <w:b/>
                <w:sz w:val="24"/>
                <w:szCs w:val="24"/>
              </w:rPr>
            </w:pPr>
            <w:r w:rsidRPr="00B324CC">
              <w:rPr>
                <w:rFonts w:ascii="Times New Roman" w:eastAsia="Times New Roman" w:hAnsi="Times New Roman" w:cs="Times New Roman"/>
                <w:b/>
                <w:sz w:val="24"/>
                <w:szCs w:val="24"/>
              </w:rPr>
              <w:t>660</w:t>
            </w:r>
          </w:p>
        </w:tc>
        <w:tc>
          <w:tcPr>
            <w:tcW w:w="960" w:type="dxa"/>
            <w:tcBorders>
              <w:top w:val="single" w:sz="4" w:space="0" w:color="auto"/>
              <w:bottom w:val="single" w:sz="4" w:space="0" w:color="auto"/>
              <w:right w:val="single" w:sz="8" w:space="0" w:color="auto"/>
            </w:tcBorders>
            <w:vAlign w:val="bottom"/>
          </w:tcPr>
          <w:p w:rsidR="00B324CC" w:rsidRPr="00B324CC" w:rsidRDefault="00B324CC" w:rsidP="00B324CC">
            <w:pPr>
              <w:spacing w:after="0" w:line="240" w:lineRule="auto"/>
              <w:jc w:val="center"/>
              <w:rPr>
                <w:rFonts w:ascii="Times New Roman" w:eastAsia="Times New Roman" w:hAnsi="Times New Roman" w:cs="Times New Roman"/>
                <w:b/>
                <w:sz w:val="24"/>
                <w:szCs w:val="24"/>
              </w:rPr>
            </w:pPr>
            <w:r w:rsidRPr="00B324CC">
              <w:rPr>
                <w:rFonts w:ascii="Times New Roman" w:eastAsia="Times New Roman" w:hAnsi="Times New Roman" w:cs="Times New Roman"/>
                <w:b/>
                <w:sz w:val="24"/>
                <w:szCs w:val="24"/>
              </w:rPr>
              <w:t>748</w:t>
            </w:r>
          </w:p>
        </w:tc>
        <w:tc>
          <w:tcPr>
            <w:tcW w:w="940" w:type="dxa"/>
            <w:tcBorders>
              <w:top w:val="single" w:sz="4" w:space="0" w:color="auto"/>
              <w:bottom w:val="single" w:sz="4" w:space="0" w:color="auto"/>
              <w:right w:val="single" w:sz="8" w:space="0" w:color="auto"/>
            </w:tcBorders>
            <w:vAlign w:val="bottom"/>
          </w:tcPr>
          <w:p w:rsidR="00B324CC" w:rsidRPr="00B324CC" w:rsidRDefault="00B324CC" w:rsidP="00B324CC">
            <w:pPr>
              <w:spacing w:after="0" w:line="240" w:lineRule="auto"/>
              <w:jc w:val="center"/>
              <w:rPr>
                <w:rFonts w:ascii="Times New Roman" w:eastAsia="Times New Roman" w:hAnsi="Times New Roman" w:cs="Times New Roman"/>
                <w:b/>
                <w:sz w:val="24"/>
                <w:szCs w:val="24"/>
              </w:rPr>
            </w:pPr>
            <w:r w:rsidRPr="00B324CC">
              <w:rPr>
                <w:rFonts w:ascii="Times New Roman" w:eastAsia="Times New Roman" w:hAnsi="Times New Roman" w:cs="Times New Roman"/>
                <w:b/>
                <w:sz w:val="24"/>
                <w:szCs w:val="24"/>
              </w:rPr>
              <w:t>748</w:t>
            </w:r>
          </w:p>
        </w:tc>
        <w:tc>
          <w:tcPr>
            <w:tcW w:w="980" w:type="dxa"/>
            <w:tcBorders>
              <w:top w:val="single" w:sz="4" w:space="0" w:color="auto"/>
              <w:bottom w:val="single" w:sz="4" w:space="0" w:color="auto"/>
              <w:right w:val="single" w:sz="8" w:space="0" w:color="auto"/>
            </w:tcBorders>
            <w:vAlign w:val="bottom"/>
          </w:tcPr>
          <w:p w:rsidR="00B324CC" w:rsidRPr="00B324CC" w:rsidRDefault="00B324CC" w:rsidP="00B324CC">
            <w:pPr>
              <w:spacing w:after="0" w:line="240" w:lineRule="auto"/>
              <w:jc w:val="center"/>
              <w:rPr>
                <w:rFonts w:ascii="Times New Roman" w:eastAsia="Times New Roman" w:hAnsi="Times New Roman" w:cs="Times New Roman"/>
                <w:b/>
                <w:sz w:val="24"/>
                <w:szCs w:val="24"/>
              </w:rPr>
            </w:pPr>
            <w:r w:rsidRPr="00B324CC">
              <w:rPr>
                <w:rFonts w:ascii="Times New Roman" w:eastAsia="Times New Roman" w:hAnsi="Times New Roman" w:cs="Times New Roman"/>
                <w:b/>
                <w:sz w:val="24"/>
                <w:szCs w:val="24"/>
              </w:rPr>
              <w:t>748</w:t>
            </w:r>
          </w:p>
        </w:tc>
        <w:tc>
          <w:tcPr>
            <w:tcW w:w="920" w:type="dxa"/>
            <w:tcBorders>
              <w:top w:val="single" w:sz="4" w:space="0" w:color="auto"/>
              <w:bottom w:val="single" w:sz="4" w:space="0" w:color="auto"/>
              <w:right w:val="single" w:sz="4" w:space="0" w:color="auto"/>
            </w:tcBorders>
            <w:vAlign w:val="bottom"/>
          </w:tcPr>
          <w:p w:rsidR="00B324CC" w:rsidRPr="00B324CC" w:rsidRDefault="00B324CC" w:rsidP="00B324CC">
            <w:pPr>
              <w:spacing w:after="0" w:line="240" w:lineRule="auto"/>
              <w:jc w:val="center"/>
              <w:rPr>
                <w:rFonts w:ascii="Times New Roman" w:eastAsia="Times New Roman" w:hAnsi="Times New Roman" w:cs="Times New Roman"/>
                <w:b/>
                <w:sz w:val="24"/>
                <w:szCs w:val="24"/>
              </w:rPr>
            </w:pPr>
            <w:r w:rsidRPr="00B324CC">
              <w:rPr>
                <w:rFonts w:ascii="Times New Roman" w:eastAsia="Times New Roman" w:hAnsi="Times New Roman" w:cs="Times New Roman"/>
                <w:b/>
                <w:sz w:val="24"/>
                <w:szCs w:val="24"/>
              </w:rPr>
              <w:t>2904</w:t>
            </w:r>
          </w:p>
        </w:tc>
        <w:tc>
          <w:tcPr>
            <w:tcW w:w="30" w:type="dxa"/>
            <w:tcBorders>
              <w:top w:val="single" w:sz="4" w:space="0" w:color="auto"/>
              <w:left w:val="single" w:sz="4" w:space="0" w:color="auto"/>
              <w:bottom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294"/>
        </w:trPr>
        <w:tc>
          <w:tcPr>
            <w:tcW w:w="10050" w:type="dxa"/>
            <w:gridSpan w:val="9"/>
            <w:vMerge w:val="restart"/>
            <w:tcBorders>
              <w:top w:val="single" w:sz="4" w:space="0" w:color="auto"/>
              <w:left w:val="single" w:sz="4" w:space="0" w:color="auto"/>
              <w:right w:val="single" w:sz="4" w:space="0" w:color="auto"/>
            </w:tcBorders>
          </w:tcPr>
          <w:p w:rsidR="00B324CC" w:rsidRPr="00B324CC" w:rsidRDefault="00B324CC" w:rsidP="00B324CC">
            <w:pPr>
              <w:spacing w:after="0" w:line="240" w:lineRule="auto"/>
              <w:ind w:left="100"/>
              <w:rPr>
                <w:rFonts w:ascii="Times New Roman" w:eastAsia="Times New Roman" w:hAnsi="Times New Roman" w:cs="Times New Roman"/>
                <w:b/>
                <w:sz w:val="24"/>
                <w:szCs w:val="24"/>
              </w:rPr>
            </w:pPr>
            <w:r w:rsidRPr="00B324CC">
              <w:rPr>
                <w:rFonts w:ascii="Times New Roman" w:eastAsia="Times New Roman" w:hAnsi="Times New Roman" w:cs="Times New Roman"/>
                <w:b/>
                <w:i/>
                <w:iCs/>
                <w:sz w:val="24"/>
                <w:szCs w:val="24"/>
              </w:rPr>
              <w:t>Часть, формируемая участниками образовательных отношений</w:t>
            </w:r>
          </w:p>
        </w:tc>
        <w:tc>
          <w:tcPr>
            <w:tcW w:w="30" w:type="dxa"/>
            <w:tcBorders>
              <w:top w:val="single" w:sz="4" w:space="0" w:color="auto"/>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145"/>
        </w:trPr>
        <w:tc>
          <w:tcPr>
            <w:tcW w:w="10050" w:type="dxa"/>
            <w:gridSpan w:val="9"/>
            <w:vMerge/>
            <w:tcBorders>
              <w:left w:val="single" w:sz="4" w:space="0" w:color="auto"/>
              <w:bottom w:val="single" w:sz="4" w:space="0" w:color="auto"/>
              <w:righ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30" w:type="dxa"/>
            <w:tcBorders>
              <w:left w:val="single" w:sz="4" w:space="0" w:color="auto"/>
              <w:bottom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320"/>
        </w:trPr>
        <w:tc>
          <w:tcPr>
            <w:tcW w:w="2749" w:type="dxa"/>
            <w:gridSpan w:val="2"/>
            <w:tcBorders>
              <w:top w:val="single" w:sz="4" w:space="0" w:color="auto"/>
              <w:left w:val="single" w:sz="4" w:space="0" w:color="auto"/>
              <w:bottom w:val="single" w:sz="4" w:space="0" w:color="auto"/>
              <w:right w:val="single" w:sz="4" w:space="0" w:color="auto"/>
            </w:tcBorders>
            <w:vAlign w:val="bottom"/>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Русский язык и    литературное чтение</w:t>
            </w:r>
          </w:p>
        </w:tc>
        <w:tc>
          <w:tcPr>
            <w:tcW w:w="2521" w:type="dxa"/>
            <w:gridSpan w:val="2"/>
            <w:tcBorders>
              <w:top w:val="single" w:sz="4" w:space="0" w:color="auto"/>
              <w:left w:val="single" w:sz="4" w:space="0" w:color="auto"/>
              <w:bottom w:val="single" w:sz="4" w:space="0" w:color="auto"/>
              <w:righ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 xml:space="preserve">   Русский язык *</w:t>
            </w:r>
          </w:p>
        </w:tc>
        <w:tc>
          <w:tcPr>
            <w:tcW w:w="980" w:type="dxa"/>
            <w:tcBorders>
              <w:top w:val="single" w:sz="4" w:space="0" w:color="auto"/>
              <w:left w:val="single" w:sz="4" w:space="0" w:color="auto"/>
              <w:bottom w:val="single" w:sz="4" w:space="0" w:color="auto"/>
              <w:right w:val="single" w:sz="8" w:space="0" w:color="auto"/>
            </w:tcBorders>
            <w:vAlign w:val="bottom"/>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33</w:t>
            </w:r>
          </w:p>
        </w:tc>
        <w:tc>
          <w:tcPr>
            <w:tcW w:w="960" w:type="dxa"/>
            <w:tcBorders>
              <w:top w:val="single" w:sz="4" w:space="0" w:color="auto"/>
              <w:bottom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34</w:t>
            </w:r>
          </w:p>
        </w:tc>
        <w:tc>
          <w:tcPr>
            <w:tcW w:w="940" w:type="dxa"/>
            <w:tcBorders>
              <w:top w:val="single" w:sz="4" w:space="0" w:color="auto"/>
              <w:bottom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34</w:t>
            </w:r>
          </w:p>
        </w:tc>
        <w:tc>
          <w:tcPr>
            <w:tcW w:w="980" w:type="dxa"/>
            <w:tcBorders>
              <w:top w:val="single" w:sz="4" w:space="0" w:color="auto"/>
              <w:bottom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34</w:t>
            </w:r>
          </w:p>
        </w:tc>
        <w:tc>
          <w:tcPr>
            <w:tcW w:w="920" w:type="dxa"/>
            <w:tcBorders>
              <w:top w:val="single" w:sz="4" w:space="0" w:color="auto"/>
              <w:bottom w:val="single" w:sz="4" w:space="0" w:color="auto"/>
              <w:right w:val="single" w:sz="4" w:space="0" w:color="auto"/>
            </w:tcBorders>
            <w:vAlign w:val="bottom"/>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135</w:t>
            </w:r>
          </w:p>
        </w:tc>
        <w:tc>
          <w:tcPr>
            <w:tcW w:w="30" w:type="dxa"/>
            <w:tcBorders>
              <w:top w:val="single" w:sz="4" w:space="0" w:color="auto"/>
              <w:left w:val="single" w:sz="4" w:space="0" w:color="auto"/>
              <w:bottom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FD4EE7">
        <w:trPr>
          <w:gridAfter w:val="1"/>
          <w:wAfter w:w="30" w:type="dxa"/>
          <w:trHeight w:val="840"/>
        </w:trPr>
        <w:tc>
          <w:tcPr>
            <w:tcW w:w="4668" w:type="dxa"/>
            <w:gridSpan w:val="3"/>
            <w:tcBorders>
              <w:left w:val="single" w:sz="4" w:space="0" w:color="auto"/>
              <w:bottom w:val="single" w:sz="4" w:space="0" w:color="auto"/>
            </w:tcBorders>
          </w:tcPr>
          <w:p w:rsidR="00B324CC" w:rsidRPr="00B324CC" w:rsidRDefault="00B324CC" w:rsidP="00B324CC">
            <w:pPr>
              <w:spacing w:after="0" w:line="240" w:lineRule="auto"/>
              <w:jc w:val="center"/>
              <w:rPr>
                <w:rFonts w:ascii="Times New Roman" w:eastAsia="Times New Roman" w:hAnsi="Times New Roman" w:cs="Times New Roman"/>
                <w:b/>
                <w:bCs/>
                <w:sz w:val="24"/>
                <w:szCs w:val="24"/>
              </w:rPr>
            </w:pPr>
            <w:r w:rsidRPr="00B324CC">
              <w:rPr>
                <w:rFonts w:ascii="Times New Roman" w:eastAsia="Times New Roman" w:hAnsi="Times New Roman" w:cs="Times New Roman"/>
                <w:b/>
                <w:bCs/>
                <w:sz w:val="24"/>
                <w:szCs w:val="24"/>
              </w:rPr>
              <w:t>Максимально допустимая урочная нагрузка при 5-дневной</w:t>
            </w:r>
          </w:p>
          <w:p w:rsidR="00B324CC" w:rsidRPr="00B324CC" w:rsidRDefault="00B324CC" w:rsidP="000A7DDE">
            <w:pPr>
              <w:spacing w:after="0" w:line="240" w:lineRule="auto"/>
              <w:jc w:val="center"/>
              <w:rPr>
                <w:rFonts w:ascii="Times New Roman" w:eastAsia="Times New Roman" w:hAnsi="Times New Roman" w:cs="Times New Roman"/>
                <w:b/>
                <w:bCs/>
                <w:sz w:val="24"/>
                <w:szCs w:val="24"/>
              </w:rPr>
            </w:pPr>
            <w:r w:rsidRPr="00B324CC">
              <w:rPr>
                <w:rFonts w:ascii="Times New Roman" w:eastAsia="Times New Roman" w:hAnsi="Times New Roman" w:cs="Times New Roman"/>
                <w:b/>
                <w:bCs/>
                <w:sz w:val="24"/>
                <w:szCs w:val="24"/>
              </w:rPr>
              <w:t>неделе</w:t>
            </w:r>
          </w:p>
        </w:tc>
        <w:tc>
          <w:tcPr>
            <w:tcW w:w="602" w:type="dxa"/>
            <w:tcBorders>
              <w:bottom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80" w:type="dxa"/>
            <w:tcBorders>
              <w:bottom w:val="single" w:sz="4" w:space="0" w:color="auto"/>
              <w:right w:val="single" w:sz="8" w:space="0" w:color="auto"/>
            </w:tcBorders>
          </w:tcPr>
          <w:p w:rsidR="00B324CC" w:rsidRPr="00B324CC" w:rsidRDefault="004E1711" w:rsidP="00B324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693</w:t>
            </w:r>
          </w:p>
        </w:tc>
        <w:tc>
          <w:tcPr>
            <w:tcW w:w="960" w:type="dxa"/>
            <w:tcBorders>
              <w:bottom w:val="single" w:sz="4" w:space="0" w:color="auto"/>
              <w:right w:val="single" w:sz="8" w:space="0" w:color="auto"/>
            </w:tcBorders>
          </w:tcPr>
          <w:p w:rsidR="00B324CC" w:rsidRPr="00B324CC" w:rsidRDefault="004E1711" w:rsidP="00B324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771</w:t>
            </w:r>
          </w:p>
        </w:tc>
        <w:tc>
          <w:tcPr>
            <w:tcW w:w="940" w:type="dxa"/>
            <w:tcBorders>
              <w:bottom w:val="single" w:sz="4" w:space="0" w:color="auto"/>
              <w:right w:val="single" w:sz="8" w:space="0" w:color="auto"/>
            </w:tcBorders>
          </w:tcPr>
          <w:p w:rsidR="00B324CC" w:rsidRPr="00B324CC" w:rsidRDefault="004E1711" w:rsidP="00B324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771</w:t>
            </w:r>
          </w:p>
        </w:tc>
        <w:tc>
          <w:tcPr>
            <w:tcW w:w="980" w:type="dxa"/>
            <w:tcBorders>
              <w:bottom w:val="single" w:sz="4" w:space="0" w:color="auto"/>
              <w:right w:val="single" w:sz="8" w:space="0" w:color="auto"/>
            </w:tcBorders>
          </w:tcPr>
          <w:p w:rsidR="00B324CC" w:rsidRPr="00B324CC" w:rsidRDefault="004E1711" w:rsidP="00B324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771</w:t>
            </w:r>
          </w:p>
        </w:tc>
        <w:tc>
          <w:tcPr>
            <w:tcW w:w="920" w:type="dxa"/>
            <w:tcBorders>
              <w:bottom w:val="single" w:sz="4" w:space="0" w:color="auto"/>
              <w:right w:val="single" w:sz="4" w:space="0" w:color="auto"/>
            </w:tcBorders>
          </w:tcPr>
          <w:p w:rsidR="00B324CC" w:rsidRPr="00B324CC" w:rsidRDefault="004E1711" w:rsidP="00B324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3039</w:t>
            </w:r>
          </w:p>
        </w:tc>
      </w:tr>
      <w:tr w:rsidR="00FD4EE7" w:rsidRPr="00B324CC" w:rsidTr="00FD4EE7">
        <w:trPr>
          <w:gridAfter w:val="1"/>
          <w:wAfter w:w="30" w:type="dxa"/>
          <w:trHeight w:val="345"/>
        </w:trPr>
        <w:tc>
          <w:tcPr>
            <w:tcW w:w="4668" w:type="dxa"/>
            <w:gridSpan w:val="3"/>
            <w:tcBorders>
              <w:top w:val="single" w:sz="4" w:space="0" w:color="auto"/>
              <w:left w:val="single" w:sz="4" w:space="0" w:color="auto"/>
              <w:bottom w:val="single" w:sz="4" w:space="0" w:color="auto"/>
            </w:tcBorders>
          </w:tcPr>
          <w:p w:rsidR="00FD4EE7" w:rsidRDefault="00FD4EE7" w:rsidP="00FD4EE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Внеурочная деятельность</w:t>
            </w:r>
          </w:p>
          <w:p w:rsidR="00FD4EE7" w:rsidRPr="00B324CC" w:rsidRDefault="00FD4EE7" w:rsidP="00FD4EE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4F2A75">
              <w:rPr>
                <w:rFonts w:ascii="Times New Roman" w:eastAsia="Times New Roman" w:hAnsi="Times New Roman" w:cs="Times New Roman"/>
                <w:b/>
                <w:bCs/>
                <w:sz w:val="20"/>
                <w:szCs w:val="20"/>
              </w:rPr>
              <w:t xml:space="preserve">в т.ч. </w:t>
            </w:r>
            <w:r w:rsidRPr="004F2A75">
              <w:rPr>
                <w:rFonts w:ascii="Times New Roman" w:hAnsi="Times New Roman" w:cs="Times New Roman"/>
                <w:b/>
                <w:i/>
                <w:sz w:val="20"/>
                <w:szCs w:val="20"/>
              </w:rPr>
              <w:t>Коррекционно-развивающая область- 5 ч.)</w:t>
            </w:r>
          </w:p>
        </w:tc>
        <w:tc>
          <w:tcPr>
            <w:tcW w:w="602" w:type="dxa"/>
            <w:tcBorders>
              <w:top w:val="single" w:sz="4" w:space="0" w:color="auto"/>
              <w:bottom w:val="single" w:sz="4" w:space="0" w:color="auto"/>
              <w:right w:val="single" w:sz="8" w:space="0" w:color="auto"/>
            </w:tcBorders>
          </w:tcPr>
          <w:p w:rsidR="00FD4EE7" w:rsidRPr="00B324CC" w:rsidRDefault="00FD4EE7" w:rsidP="00FD4EE7">
            <w:pPr>
              <w:spacing w:after="0" w:line="240" w:lineRule="auto"/>
              <w:jc w:val="center"/>
              <w:rPr>
                <w:rFonts w:ascii="Times New Roman" w:eastAsia="Times New Roman" w:hAnsi="Times New Roman" w:cs="Times New Roman"/>
                <w:sz w:val="24"/>
                <w:szCs w:val="24"/>
              </w:rPr>
            </w:pPr>
          </w:p>
        </w:tc>
        <w:tc>
          <w:tcPr>
            <w:tcW w:w="980" w:type="dxa"/>
            <w:tcBorders>
              <w:top w:val="single" w:sz="4" w:space="0" w:color="auto"/>
              <w:bottom w:val="single" w:sz="4" w:space="0" w:color="auto"/>
              <w:right w:val="single" w:sz="8" w:space="0" w:color="auto"/>
            </w:tcBorders>
          </w:tcPr>
          <w:p w:rsidR="00FD4EE7" w:rsidRPr="00B324CC" w:rsidRDefault="00FD4EE7" w:rsidP="00FD4EE7">
            <w:pPr>
              <w:spacing w:after="0" w:line="240" w:lineRule="auto"/>
              <w:jc w:val="center"/>
              <w:rPr>
                <w:rFonts w:ascii="Times New Roman" w:eastAsia="Times New Roman" w:hAnsi="Times New Roman" w:cs="Times New Roman"/>
                <w:b/>
                <w:sz w:val="24"/>
                <w:szCs w:val="24"/>
              </w:rPr>
            </w:pPr>
          </w:p>
        </w:tc>
        <w:tc>
          <w:tcPr>
            <w:tcW w:w="960" w:type="dxa"/>
            <w:tcBorders>
              <w:top w:val="single" w:sz="4" w:space="0" w:color="auto"/>
              <w:bottom w:val="single" w:sz="4" w:space="0" w:color="auto"/>
              <w:right w:val="single" w:sz="8" w:space="0" w:color="auto"/>
            </w:tcBorders>
          </w:tcPr>
          <w:p w:rsidR="00FD4EE7" w:rsidRPr="00B324CC" w:rsidRDefault="00FD4EE7" w:rsidP="00FD4EE7">
            <w:pPr>
              <w:spacing w:after="0" w:line="240" w:lineRule="auto"/>
              <w:jc w:val="center"/>
              <w:rPr>
                <w:rFonts w:ascii="Times New Roman" w:eastAsia="Times New Roman" w:hAnsi="Times New Roman" w:cs="Times New Roman"/>
                <w:b/>
                <w:sz w:val="24"/>
                <w:szCs w:val="24"/>
              </w:rPr>
            </w:pPr>
          </w:p>
        </w:tc>
        <w:tc>
          <w:tcPr>
            <w:tcW w:w="940" w:type="dxa"/>
            <w:tcBorders>
              <w:top w:val="single" w:sz="4" w:space="0" w:color="auto"/>
              <w:bottom w:val="single" w:sz="4" w:space="0" w:color="auto"/>
              <w:right w:val="single" w:sz="8" w:space="0" w:color="auto"/>
            </w:tcBorders>
          </w:tcPr>
          <w:p w:rsidR="00FD4EE7" w:rsidRPr="00B324CC" w:rsidRDefault="00FD4EE7" w:rsidP="00FD4EE7">
            <w:pPr>
              <w:spacing w:after="0" w:line="240" w:lineRule="auto"/>
              <w:jc w:val="center"/>
              <w:rPr>
                <w:rFonts w:ascii="Times New Roman" w:eastAsia="Times New Roman" w:hAnsi="Times New Roman" w:cs="Times New Roman"/>
                <w:b/>
                <w:sz w:val="24"/>
                <w:szCs w:val="24"/>
              </w:rPr>
            </w:pPr>
          </w:p>
        </w:tc>
        <w:tc>
          <w:tcPr>
            <w:tcW w:w="980" w:type="dxa"/>
            <w:tcBorders>
              <w:top w:val="single" w:sz="4" w:space="0" w:color="auto"/>
              <w:bottom w:val="single" w:sz="4" w:space="0" w:color="auto"/>
              <w:right w:val="single" w:sz="8" w:space="0" w:color="auto"/>
            </w:tcBorders>
          </w:tcPr>
          <w:p w:rsidR="00FD4EE7" w:rsidRPr="00B324CC" w:rsidRDefault="00FD4EE7" w:rsidP="00FD4EE7">
            <w:pPr>
              <w:spacing w:after="0" w:line="240" w:lineRule="auto"/>
              <w:jc w:val="center"/>
              <w:rPr>
                <w:rFonts w:ascii="Times New Roman" w:eastAsia="Times New Roman" w:hAnsi="Times New Roman" w:cs="Times New Roman"/>
                <w:b/>
                <w:sz w:val="24"/>
                <w:szCs w:val="24"/>
              </w:rPr>
            </w:pPr>
          </w:p>
        </w:tc>
        <w:tc>
          <w:tcPr>
            <w:tcW w:w="920" w:type="dxa"/>
            <w:tcBorders>
              <w:top w:val="single" w:sz="4" w:space="0" w:color="auto"/>
              <w:bottom w:val="single" w:sz="4" w:space="0" w:color="auto"/>
              <w:right w:val="single" w:sz="4" w:space="0" w:color="auto"/>
            </w:tcBorders>
          </w:tcPr>
          <w:p w:rsidR="00FD4EE7" w:rsidRPr="00B324CC" w:rsidRDefault="00FD4EE7" w:rsidP="00FD4EE7">
            <w:pPr>
              <w:spacing w:after="0" w:line="240" w:lineRule="auto"/>
              <w:jc w:val="center"/>
              <w:rPr>
                <w:rFonts w:ascii="Times New Roman" w:eastAsia="Times New Roman" w:hAnsi="Times New Roman" w:cs="Times New Roman"/>
                <w:b/>
                <w:sz w:val="24"/>
                <w:szCs w:val="24"/>
              </w:rPr>
            </w:pPr>
          </w:p>
        </w:tc>
      </w:tr>
      <w:tr w:rsidR="00FD4EE7" w:rsidRPr="00B324CC" w:rsidTr="00FD4EE7">
        <w:trPr>
          <w:gridAfter w:val="1"/>
          <w:wAfter w:w="30" w:type="dxa"/>
          <w:trHeight w:val="345"/>
        </w:trPr>
        <w:tc>
          <w:tcPr>
            <w:tcW w:w="4668" w:type="dxa"/>
            <w:gridSpan w:val="3"/>
            <w:tcBorders>
              <w:top w:val="single" w:sz="4" w:space="0" w:color="auto"/>
              <w:left w:val="single" w:sz="4" w:space="0" w:color="auto"/>
              <w:bottom w:val="single" w:sz="4" w:space="0" w:color="auto"/>
            </w:tcBorders>
          </w:tcPr>
          <w:p w:rsidR="00FD4EE7" w:rsidRPr="00B324CC" w:rsidRDefault="00FD4EE7" w:rsidP="00FD4EE7">
            <w:pPr>
              <w:spacing w:after="0" w:line="240" w:lineRule="auto"/>
              <w:ind w:left="284" w:hanging="284"/>
              <w:rPr>
                <w:rFonts w:ascii="Times New Roman" w:eastAsia="Times New Roman" w:hAnsi="Times New Roman" w:cs="Times New Roman"/>
                <w:b/>
                <w:bCs/>
                <w:sz w:val="24"/>
                <w:szCs w:val="24"/>
              </w:rPr>
            </w:pPr>
            <w:r>
              <w:rPr>
                <w:rFonts w:ascii="Times New Roman" w:hAnsi="Times New Roman" w:cs="Times New Roman"/>
              </w:rPr>
              <w:t xml:space="preserve"> Коррекционные занятия (учитель начальных  классов)</w:t>
            </w:r>
          </w:p>
        </w:tc>
        <w:tc>
          <w:tcPr>
            <w:tcW w:w="602" w:type="dxa"/>
            <w:tcBorders>
              <w:top w:val="single" w:sz="4" w:space="0" w:color="auto"/>
              <w:bottom w:val="single" w:sz="4" w:space="0" w:color="auto"/>
              <w:right w:val="single" w:sz="8" w:space="0" w:color="auto"/>
            </w:tcBorders>
          </w:tcPr>
          <w:p w:rsidR="00FD4EE7" w:rsidRPr="00601720" w:rsidRDefault="00FD4EE7" w:rsidP="00FD4EE7">
            <w:pPr>
              <w:spacing w:after="0" w:line="240" w:lineRule="auto"/>
              <w:jc w:val="center"/>
              <w:rPr>
                <w:rFonts w:ascii="Times New Roman" w:eastAsia="Times New Roman" w:hAnsi="Times New Roman" w:cs="Times New Roman"/>
                <w:sz w:val="24"/>
                <w:szCs w:val="24"/>
              </w:rPr>
            </w:pPr>
          </w:p>
        </w:tc>
        <w:tc>
          <w:tcPr>
            <w:tcW w:w="980" w:type="dxa"/>
            <w:tcBorders>
              <w:top w:val="single" w:sz="4" w:space="0" w:color="auto"/>
              <w:bottom w:val="single" w:sz="4" w:space="0" w:color="auto"/>
              <w:right w:val="single" w:sz="8" w:space="0" w:color="auto"/>
            </w:tcBorders>
          </w:tcPr>
          <w:p w:rsidR="00FD4EE7" w:rsidRPr="00B324CC" w:rsidRDefault="00FD4EE7" w:rsidP="00FD4E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960" w:type="dxa"/>
            <w:tcBorders>
              <w:top w:val="single" w:sz="4" w:space="0" w:color="auto"/>
              <w:bottom w:val="single" w:sz="4" w:space="0" w:color="auto"/>
              <w:right w:val="single" w:sz="8" w:space="0" w:color="auto"/>
            </w:tcBorders>
          </w:tcPr>
          <w:p w:rsidR="00FD4EE7" w:rsidRPr="00B324CC" w:rsidRDefault="00FD4EE7" w:rsidP="00FD4E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940" w:type="dxa"/>
            <w:tcBorders>
              <w:top w:val="single" w:sz="4" w:space="0" w:color="auto"/>
              <w:bottom w:val="single" w:sz="4" w:space="0" w:color="auto"/>
              <w:right w:val="single" w:sz="8" w:space="0" w:color="auto"/>
            </w:tcBorders>
          </w:tcPr>
          <w:p w:rsidR="00FD4EE7" w:rsidRPr="00601720" w:rsidRDefault="00FD4EE7" w:rsidP="00FD4E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980" w:type="dxa"/>
            <w:tcBorders>
              <w:top w:val="single" w:sz="4" w:space="0" w:color="auto"/>
              <w:bottom w:val="single" w:sz="4" w:space="0" w:color="auto"/>
              <w:right w:val="single" w:sz="8" w:space="0" w:color="auto"/>
            </w:tcBorders>
          </w:tcPr>
          <w:p w:rsidR="00FD4EE7" w:rsidRPr="00601720" w:rsidRDefault="00FD4EE7" w:rsidP="00FD4E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920" w:type="dxa"/>
            <w:tcBorders>
              <w:top w:val="single" w:sz="4" w:space="0" w:color="auto"/>
              <w:bottom w:val="single" w:sz="4" w:space="0" w:color="auto"/>
              <w:right w:val="single" w:sz="4" w:space="0" w:color="auto"/>
            </w:tcBorders>
          </w:tcPr>
          <w:p w:rsidR="00FD4EE7" w:rsidRPr="00B324CC" w:rsidRDefault="00FD4EE7" w:rsidP="00B324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270</w:t>
            </w:r>
          </w:p>
        </w:tc>
      </w:tr>
      <w:tr w:rsidR="00FD4EE7" w:rsidRPr="00B324CC" w:rsidTr="00FD4EE7">
        <w:trPr>
          <w:gridAfter w:val="1"/>
          <w:wAfter w:w="30" w:type="dxa"/>
          <w:trHeight w:val="345"/>
        </w:trPr>
        <w:tc>
          <w:tcPr>
            <w:tcW w:w="4668" w:type="dxa"/>
            <w:gridSpan w:val="3"/>
            <w:tcBorders>
              <w:top w:val="single" w:sz="4" w:space="0" w:color="auto"/>
              <w:left w:val="single" w:sz="4" w:space="0" w:color="auto"/>
              <w:bottom w:val="single" w:sz="4" w:space="0" w:color="auto"/>
            </w:tcBorders>
          </w:tcPr>
          <w:p w:rsidR="00FD4EE7" w:rsidRPr="00B324CC" w:rsidRDefault="00FD4EE7" w:rsidP="00FD4EE7">
            <w:pPr>
              <w:spacing w:after="0" w:line="240" w:lineRule="auto"/>
              <w:rPr>
                <w:rFonts w:ascii="Times New Roman" w:eastAsia="Times New Roman" w:hAnsi="Times New Roman" w:cs="Times New Roman"/>
                <w:b/>
                <w:bCs/>
                <w:sz w:val="24"/>
                <w:szCs w:val="24"/>
              </w:rPr>
            </w:pPr>
            <w:r>
              <w:rPr>
                <w:rFonts w:ascii="Times New Roman" w:hAnsi="Times New Roman" w:cs="Times New Roman"/>
                <w:bCs/>
              </w:rPr>
              <w:t xml:space="preserve"> </w:t>
            </w:r>
            <w:r w:rsidRPr="00A828A0">
              <w:rPr>
                <w:rFonts w:ascii="Times New Roman" w:hAnsi="Times New Roman" w:cs="Times New Roman"/>
                <w:bCs/>
              </w:rPr>
              <w:t>Логопедические занятия</w:t>
            </w:r>
            <w:r>
              <w:rPr>
                <w:rFonts w:ascii="Times New Roman" w:hAnsi="Times New Roman" w:cs="Times New Roman"/>
                <w:bCs/>
              </w:rPr>
              <w:t xml:space="preserve"> (логопед)</w:t>
            </w:r>
          </w:p>
        </w:tc>
        <w:tc>
          <w:tcPr>
            <w:tcW w:w="602" w:type="dxa"/>
            <w:tcBorders>
              <w:top w:val="single" w:sz="4" w:space="0" w:color="auto"/>
              <w:bottom w:val="single" w:sz="4" w:space="0" w:color="auto"/>
              <w:right w:val="single" w:sz="8" w:space="0" w:color="auto"/>
            </w:tcBorders>
          </w:tcPr>
          <w:p w:rsidR="00FD4EE7" w:rsidRPr="00601720" w:rsidRDefault="00FD4EE7" w:rsidP="00FD4EE7">
            <w:pPr>
              <w:spacing w:after="0" w:line="240" w:lineRule="auto"/>
              <w:jc w:val="center"/>
              <w:rPr>
                <w:rFonts w:ascii="Times New Roman" w:eastAsia="Times New Roman" w:hAnsi="Times New Roman" w:cs="Times New Roman"/>
                <w:sz w:val="24"/>
                <w:szCs w:val="24"/>
              </w:rPr>
            </w:pPr>
          </w:p>
        </w:tc>
        <w:tc>
          <w:tcPr>
            <w:tcW w:w="980" w:type="dxa"/>
            <w:tcBorders>
              <w:top w:val="single" w:sz="4" w:space="0" w:color="auto"/>
              <w:bottom w:val="single" w:sz="4" w:space="0" w:color="auto"/>
              <w:right w:val="single" w:sz="8" w:space="0" w:color="auto"/>
            </w:tcBorders>
          </w:tcPr>
          <w:p w:rsidR="00FD4EE7" w:rsidRPr="00601720" w:rsidRDefault="00FD4EE7" w:rsidP="00FD4E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960" w:type="dxa"/>
            <w:tcBorders>
              <w:top w:val="single" w:sz="4" w:space="0" w:color="auto"/>
              <w:bottom w:val="single" w:sz="4" w:space="0" w:color="auto"/>
              <w:right w:val="single" w:sz="8" w:space="0" w:color="auto"/>
            </w:tcBorders>
          </w:tcPr>
          <w:p w:rsidR="00FD4EE7" w:rsidRPr="00601720" w:rsidRDefault="00FD4EE7" w:rsidP="00FD4E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940" w:type="dxa"/>
            <w:tcBorders>
              <w:top w:val="single" w:sz="4" w:space="0" w:color="auto"/>
              <w:bottom w:val="single" w:sz="4" w:space="0" w:color="auto"/>
              <w:right w:val="single" w:sz="8" w:space="0" w:color="auto"/>
            </w:tcBorders>
          </w:tcPr>
          <w:p w:rsidR="00FD4EE7" w:rsidRPr="00601720" w:rsidRDefault="00FD4EE7" w:rsidP="00FD4E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980" w:type="dxa"/>
            <w:tcBorders>
              <w:top w:val="single" w:sz="4" w:space="0" w:color="auto"/>
              <w:bottom w:val="single" w:sz="4" w:space="0" w:color="auto"/>
              <w:right w:val="single" w:sz="8" w:space="0" w:color="auto"/>
            </w:tcBorders>
          </w:tcPr>
          <w:p w:rsidR="00FD4EE7" w:rsidRPr="00601720" w:rsidRDefault="00FD4EE7" w:rsidP="00FD4E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920" w:type="dxa"/>
            <w:tcBorders>
              <w:top w:val="single" w:sz="4" w:space="0" w:color="auto"/>
              <w:bottom w:val="single" w:sz="4" w:space="0" w:color="auto"/>
              <w:right w:val="single" w:sz="4" w:space="0" w:color="auto"/>
            </w:tcBorders>
          </w:tcPr>
          <w:p w:rsidR="00FD4EE7" w:rsidRPr="00B324CC" w:rsidRDefault="00FD4EE7" w:rsidP="00B324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135</w:t>
            </w:r>
          </w:p>
        </w:tc>
      </w:tr>
      <w:tr w:rsidR="00FD4EE7" w:rsidRPr="00B324CC" w:rsidTr="00FD4EE7">
        <w:trPr>
          <w:gridAfter w:val="1"/>
          <w:wAfter w:w="30" w:type="dxa"/>
          <w:trHeight w:val="345"/>
        </w:trPr>
        <w:tc>
          <w:tcPr>
            <w:tcW w:w="4668" w:type="dxa"/>
            <w:gridSpan w:val="3"/>
            <w:tcBorders>
              <w:top w:val="single" w:sz="4" w:space="0" w:color="auto"/>
              <w:left w:val="single" w:sz="4" w:space="0" w:color="auto"/>
              <w:bottom w:val="single" w:sz="4" w:space="0" w:color="auto"/>
            </w:tcBorders>
          </w:tcPr>
          <w:p w:rsidR="00FD4EE7" w:rsidRPr="00B324CC" w:rsidRDefault="00FD4EE7" w:rsidP="00FD4EE7">
            <w:pPr>
              <w:spacing w:after="0" w:line="240" w:lineRule="auto"/>
              <w:rPr>
                <w:rFonts w:ascii="Times New Roman" w:eastAsia="Times New Roman" w:hAnsi="Times New Roman" w:cs="Times New Roman"/>
                <w:b/>
                <w:bCs/>
                <w:sz w:val="24"/>
                <w:szCs w:val="24"/>
              </w:rPr>
            </w:pPr>
            <w:r>
              <w:rPr>
                <w:rFonts w:ascii="Times New Roman" w:hAnsi="Times New Roman" w:cs="Times New Roman"/>
                <w:bCs/>
              </w:rPr>
              <w:t xml:space="preserve"> </w:t>
            </w:r>
            <w:r w:rsidRPr="00A828A0">
              <w:rPr>
                <w:rFonts w:ascii="Times New Roman" w:hAnsi="Times New Roman" w:cs="Times New Roman"/>
                <w:bCs/>
              </w:rPr>
              <w:t>Психокоррекционные занятия</w:t>
            </w:r>
            <w:r>
              <w:rPr>
                <w:rFonts w:ascii="Times New Roman" w:hAnsi="Times New Roman" w:cs="Times New Roman"/>
                <w:bCs/>
              </w:rPr>
              <w:t xml:space="preserve"> (педаго</w:t>
            </w:r>
            <w:proofErr w:type="gramStart"/>
            <w:r>
              <w:rPr>
                <w:rFonts w:ascii="Times New Roman" w:hAnsi="Times New Roman" w:cs="Times New Roman"/>
                <w:bCs/>
              </w:rPr>
              <w:t>г-</w:t>
            </w:r>
            <w:proofErr w:type="gramEnd"/>
            <w:r w:rsidR="004E1711">
              <w:rPr>
                <w:rFonts w:ascii="Times New Roman" w:hAnsi="Times New Roman" w:cs="Times New Roman"/>
                <w:bCs/>
              </w:rPr>
              <w:t xml:space="preserve">  </w:t>
            </w:r>
            <w:r>
              <w:rPr>
                <w:rFonts w:ascii="Times New Roman" w:hAnsi="Times New Roman" w:cs="Times New Roman"/>
                <w:bCs/>
              </w:rPr>
              <w:t>психолог)</w:t>
            </w:r>
          </w:p>
        </w:tc>
        <w:tc>
          <w:tcPr>
            <w:tcW w:w="602" w:type="dxa"/>
            <w:tcBorders>
              <w:top w:val="single" w:sz="4" w:space="0" w:color="auto"/>
              <w:bottom w:val="single" w:sz="4" w:space="0" w:color="auto"/>
              <w:right w:val="single" w:sz="8" w:space="0" w:color="auto"/>
            </w:tcBorders>
          </w:tcPr>
          <w:p w:rsidR="00FD4EE7" w:rsidRPr="00601720" w:rsidRDefault="00FD4EE7" w:rsidP="00FD4EE7">
            <w:pPr>
              <w:spacing w:after="0" w:line="240" w:lineRule="auto"/>
              <w:jc w:val="center"/>
              <w:rPr>
                <w:rFonts w:ascii="Times New Roman" w:eastAsia="Times New Roman" w:hAnsi="Times New Roman" w:cs="Times New Roman"/>
                <w:sz w:val="24"/>
                <w:szCs w:val="24"/>
              </w:rPr>
            </w:pPr>
          </w:p>
        </w:tc>
        <w:tc>
          <w:tcPr>
            <w:tcW w:w="980" w:type="dxa"/>
            <w:tcBorders>
              <w:top w:val="single" w:sz="4" w:space="0" w:color="auto"/>
              <w:bottom w:val="single" w:sz="4" w:space="0" w:color="auto"/>
              <w:right w:val="single" w:sz="8" w:space="0" w:color="auto"/>
            </w:tcBorders>
          </w:tcPr>
          <w:p w:rsidR="00FD4EE7" w:rsidRPr="00B324CC" w:rsidRDefault="00FD4EE7" w:rsidP="00FD4E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960" w:type="dxa"/>
            <w:tcBorders>
              <w:top w:val="single" w:sz="4" w:space="0" w:color="auto"/>
              <w:bottom w:val="single" w:sz="4" w:space="0" w:color="auto"/>
              <w:right w:val="single" w:sz="8" w:space="0" w:color="auto"/>
            </w:tcBorders>
          </w:tcPr>
          <w:p w:rsidR="00FD4EE7" w:rsidRPr="00B324CC" w:rsidRDefault="00FD4EE7" w:rsidP="00FD4E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940" w:type="dxa"/>
            <w:tcBorders>
              <w:top w:val="single" w:sz="4" w:space="0" w:color="auto"/>
              <w:bottom w:val="single" w:sz="4" w:space="0" w:color="auto"/>
              <w:right w:val="single" w:sz="8" w:space="0" w:color="auto"/>
            </w:tcBorders>
          </w:tcPr>
          <w:p w:rsidR="00FD4EE7" w:rsidRPr="00601720" w:rsidRDefault="00FD4EE7" w:rsidP="00FD4E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980" w:type="dxa"/>
            <w:tcBorders>
              <w:top w:val="single" w:sz="4" w:space="0" w:color="auto"/>
              <w:bottom w:val="single" w:sz="4" w:space="0" w:color="auto"/>
              <w:right w:val="single" w:sz="8" w:space="0" w:color="auto"/>
            </w:tcBorders>
          </w:tcPr>
          <w:p w:rsidR="00FD4EE7" w:rsidRPr="00601720" w:rsidRDefault="00FD4EE7" w:rsidP="00FD4E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920" w:type="dxa"/>
            <w:tcBorders>
              <w:top w:val="single" w:sz="4" w:space="0" w:color="auto"/>
              <w:bottom w:val="single" w:sz="4" w:space="0" w:color="auto"/>
              <w:right w:val="single" w:sz="4" w:space="0" w:color="auto"/>
            </w:tcBorders>
          </w:tcPr>
          <w:p w:rsidR="00FD4EE7" w:rsidRPr="00B324CC" w:rsidRDefault="00FD4EE7" w:rsidP="00FD4EE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270</w:t>
            </w:r>
          </w:p>
        </w:tc>
      </w:tr>
      <w:tr w:rsidR="004E1711" w:rsidRPr="00B324CC" w:rsidTr="00FD4EE7">
        <w:trPr>
          <w:gridAfter w:val="1"/>
          <w:wAfter w:w="30" w:type="dxa"/>
          <w:trHeight w:val="345"/>
        </w:trPr>
        <w:tc>
          <w:tcPr>
            <w:tcW w:w="4668" w:type="dxa"/>
            <w:gridSpan w:val="3"/>
            <w:tcBorders>
              <w:top w:val="single" w:sz="4" w:space="0" w:color="auto"/>
              <w:left w:val="single" w:sz="4" w:space="0" w:color="auto"/>
              <w:bottom w:val="single" w:sz="4" w:space="0" w:color="auto"/>
            </w:tcBorders>
          </w:tcPr>
          <w:p w:rsidR="004E1711" w:rsidRDefault="004E1711" w:rsidP="004C74D2">
            <w:pPr>
              <w:spacing w:after="0" w:line="240" w:lineRule="auto"/>
              <w:rPr>
                <w:rFonts w:ascii="Times New Roman" w:hAnsi="Times New Roman" w:cs="Times New Roman"/>
                <w:bCs/>
              </w:rPr>
            </w:pPr>
            <w:r>
              <w:rPr>
                <w:rFonts w:ascii="Times New Roman" w:hAnsi="Times New Roman" w:cs="Times New Roman"/>
                <w:bCs/>
              </w:rPr>
              <w:t xml:space="preserve"> Итого:</w:t>
            </w:r>
          </w:p>
        </w:tc>
        <w:tc>
          <w:tcPr>
            <w:tcW w:w="602" w:type="dxa"/>
            <w:tcBorders>
              <w:top w:val="single" w:sz="4" w:space="0" w:color="auto"/>
              <w:bottom w:val="single" w:sz="4" w:space="0" w:color="auto"/>
              <w:right w:val="single" w:sz="8" w:space="0" w:color="auto"/>
            </w:tcBorders>
          </w:tcPr>
          <w:p w:rsidR="004E1711" w:rsidRPr="00601720" w:rsidRDefault="004E1711" w:rsidP="004C74D2">
            <w:pPr>
              <w:spacing w:after="0" w:line="240" w:lineRule="auto"/>
              <w:jc w:val="center"/>
              <w:rPr>
                <w:rFonts w:ascii="Times New Roman" w:eastAsia="Times New Roman" w:hAnsi="Times New Roman" w:cs="Times New Roman"/>
                <w:sz w:val="24"/>
                <w:szCs w:val="24"/>
              </w:rPr>
            </w:pPr>
          </w:p>
        </w:tc>
        <w:tc>
          <w:tcPr>
            <w:tcW w:w="980" w:type="dxa"/>
            <w:tcBorders>
              <w:top w:val="single" w:sz="4" w:space="0" w:color="auto"/>
              <w:bottom w:val="single" w:sz="4" w:space="0" w:color="auto"/>
              <w:right w:val="single" w:sz="8" w:space="0" w:color="auto"/>
            </w:tcBorders>
          </w:tcPr>
          <w:p w:rsidR="004E1711" w:rsidRDefault="004E1711" w:rsidP="004C74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tc>
        <w:tc>
          <w:tcPr>
            <w:tcW w:w="960" w:type="dxa"/>
            <w:tcBorders>
              <w:top w:val="single" w:sz="4" w:space="0" w:color="auto"/>
              <w:bottom w:val="single" w:sz="4" w:space="0" w:color="auto"/>
              <w:right w:val="single" w:sz="8" w:space="0" w:color="auto"/>
            </w:tcBorders>
          </w:tcPr>
          <w:p w:rsidR="004E1711" w:rsidRDefault="004E1711" w:rsidP="004C74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940" w:type="dxa"/>
            <w:tcBorders>
              <w:top w:val="single" w:sz="4" w:space="0" w:color="auto"/>
              <w:bottom w:val="single" w:sz="4" w:space="0" w:color="auto"/>
              <w:right w:val="single" w:sz="8" w:space="0" w:color="auto"/>
            </w:tcBorders>
          </w:tcPr>
          <w:p w:rsidR="004E1711" w:rsidRDefault="004E1711" w:rsidP="004C74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980" w:type="dxa"/>
            <w:tcBorders>
              <w:top w:val="single" w:sz="4" w:space="0" w:color="auto"/>
              <w:bottom w:val="single" w:sz="4" w:space="0" w:color="auto"/>
              <w:right w:val="single" w:sz="8" w:space="0" w:color="auto"/>
            </w:tcBorders>
          </w:tcPr>
          <w:p w:rsidR="004E1711" w:rsidRDefault="004E1711" w:rsidP="004C74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920" w:type="dxa"/>
            <w:tcBorders>
              <w:top w:val="single" w:sz="4" w:space="0" w:color="auto"/>
              <w:bottom w:val="single" w:sz="4" w:space="0" w:color="auto"/>
              <w:right w:val="single" w:sz="4" w:space="0" w:color="auto"/>
            </w:tcBorders>
          </w:tcPr>
          <w:p w:rsidR="004E1711" w:rsidRDefault="004E1711" w:rsidP="004C74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675</w:t>
            </w:r>
          </w:p>
        </w:tc>
      </w:tr>
      <w:tr w:rsidR="004E1711" w:rsidRPr="00B324CC" w:rsidTr="00FD4EE7">
        <w:trPr>
          <w:gridAfter w:val="1"/>
          <w:wAfter w:w="30" w:type="dxa"/>
          <w:trHeight w:val="345"/>
        </w:trPr>
        <w:tc>
          <w:tcPr>
            <w:tcW w:w="4668" w:type="dxa"/>
            <w:gridSpan w:val="3"/>
            <w:tcBorders>
              <w:top w:val="single" w:sz="4" w:space="0" w:color="auto"/>
              <w:left w:val="single" w:sz="4" w:space="0" w:color="auto"/>
              <w:bottom w:val="single" w:sz="4" w:space="0" w:color="auto"/>
            </w:tcBorders>
          </w:tcPr>
          <w:p w:rsidR="004E1711" w:rsidRDefault="004E1711" w:rsidP="007A0D6A">
            <w:pPr>
              <w:spacing w:after="0" w:line="240" w:lineRule="auto"/>
              <w:rPr>
                <w:rFonts w:ascii="Times New Roman" w:hAnsi="Times New Roman" w:cs="Times New Roman"/>
                <w:bCs/>
              </w:rPr>
            </w:pPr>
            <w:r>
              <w:rPr>
                <w:rFonts w:ascii="Times New Roman" w:eastAsia="Times New Roman" w:hAnsi="Times New Roman" w:cs="Times New Roman"/>
                <w:sz w:val="24"/>
                <w:szCs w:val="24"/>
              </w:rPr>
              <w:t xml:space="preserve"> В том числе другие виды деятельности</w:t>
            </w:r>
          </w:p>
        </w:tc>
        <w:tc>
          <w:tcPr>
            <w:tcW w:w="602" w:type="dxa"/>
            <w:tcBorders>
              <w:top w:val="single" w:sz="4" w:space="0" w:color="auto"/>
              <w:bottom w:val="single" w:sz="4" w:space="0" w:color="auto"/>
              <w:right w:val="single" w:sz="8" w:space="0" w:color="auto"/>
            </w:tcBorders>
          </w:tcPr>
          <w:p w:rsidR="004E1711" w:rsidRPr="00601720" w:rsidRDefault="004E1711" w:rsidP="007A0D6A">
            <w:pPr>
              <w:spacing w:after="0" w:line="240" w:lineRule="auto"/>
              <w:jc w:val="center"/>
              <w:rPr>
                <w:rFonts w:ascii="Times New Roman" w:eastAsia="Times New Roman" w:hAnsi="Times New Roman" w:cs="Times New Roman"/>
                <w:sz w:val="24"/>
                <w:szCs w:val="24"/>
              </w:rPr>
            </w:pPr>
          </w:p>
        </w:tc>
        <w:tc>
          <w:tcPr>
            <w:tcW w:w="980" w:type="dxa"/>
            <w:tcBorders>
              <w:top w:val="single" w:sz="4" w:space="0" w:color="auto"/>
              <w:bottom w:val="single" w:sz="4" w:space="0" w:color="auto"/>
              <w:right w:val="single" w:sz="8" w:space="0" w:color="auto"/>
            </w:tcBorders>
          </w:tcPr>
          <w:p w:rsidR="004E1711" w:rsidRDefault="004E1711" w:rsidP="007A0D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tc>
        <w:tc>
          <w:tcPr>
            <w:tcW w:w="960" w:type="dxa"/>
            <w:tcBorders>
              <w:top w:val="single" w:sz="4" w:space="0" w:color="auto"/>
              <w:bottom w:val="single" w:sz="4" w:space="0" w:color="auto"/>
              <w:right w:val="single" w:sz="8" w:space="0" w:color="auto"/>
            </w:tcBorders>
          </w:tcPr>
          <w:p w:rsidR="004E1711" w:rsidRDefault="004E1711" w:rsidP="007A0D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940" w:type="dxa"/>
            <w:tcBorders>
              <w:top w:val="single" w:sz="4" w:space="0" w:color="auto"/>
              <w:bottom w:val="single" w:sz="4" w:space="0" w:color="auto"/>
              <w:right w:val="single" w:sz="8" w:space="0" w:color="auto"/>
            </w:tcBorders>
          </w:tcPr>
          <w:p w:rsidR="004E1711" w:rsidRDefault="004E1711" w:rsidP="007A0D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980" w:type="dxa"/>
            <w:tcBorders>
              <w:top w:val="single" w:sz="4" w:space="0" w:color="auto"/>
              <w:bottom w:val="single" w:sz="4" w:space="0" w:color="auto"/>
              <w:right w:val="single" w:sz="8" w:space="0" w:color="auto"/>
            </w:tcBorders>
          </w:tcPr>
          <w:p w:rsidR="004E1711" w:rsidRDefault="004E1711" w:rsidP="007A0D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920" w:type="dxa"/>
            <w:tcBorders>
              <w:top w:val="single" w:sz="4" w:space="0" w:color="auto"/>
              <w:bottom w:val="single" w:sz="4" w:space="0" w:color="auto"/>
              <w:right w:val="single" w:sz="4" w:space="0" w:color="auto"/>
            </w:tcBorders>
          </w:tcPr>
          <w:p w:rsidR="004E1711" w:rsidRDefault="004E1711" w:rsidP="007A0D6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675</w:t>
            </w:r>
          </w:p>
        </w:tc>
      </w:tr>
      <w:tr w:rsidR="004E1711" w:rsidRPr="00B324CC" w:rsidTr="00FD4EE7">
        <w:trPr>
          <w:gridAfter w:val="1"/>
          <w:wAfter w:w="30" w:type="dxa"/>
          <w:trHeight w:val="345"/>
        </w:trPr>
        <w:tc>
          <w:tcPr>
            <w:tcW w:w="4668" w:type="dxa"/>
            <w:gridSpan w:val="3"/>
            <w:tcBorders>
              <w:top w:val="single" w:sz="4" w:space="0" w:color="auto"/>
              <w:left w:val="single" w:sz="4" w:space="0" w:color="auto"/>
              <w:bottom w:val="single" w:sz="4" w:space="0" w:color="auto"/>
            </w:tcBorders>
          </w:tcPr>
          <w:p w:rsidR="004E1711" w:rsidRPr="004E1711" w:rsidRDefault="004E1711" w:rsidP="00FD4EE7">
            <w:pPr>
              <w:spacing w:after="0" w:line="240" w:lineRule="auto"/>
              <w:rPr>
                <w:rFonts w:ascii="Times New Roman" w:hAnsi="Times New Roman" w:cs="Times New Roman"/>
                <w:b/>
                <w:bCs/>
              </w:rPr>
            </w:pPr>
            <w:r w:rsidRPr="004E1711">
              <w:rPr>
                <w:rFonts w:ascii="Times New Roman" w:hAnsi="Times New Roman" w:cs="Times New Roman"/>
                <w:b/>
                <w:bCs/>
              </w:rPr>
              <w:t xml:space="preserve"> Итого:</w:t>
            </w:r>
          </w:p>
        </w:tc>
        <w:tc>
          <w:tcPr>
            <w:tcW w:w="602" w:type="dxa"/>
            <w:tcBorders>
              <w:top w:val="single" w:sz="4" w:space="0" w:color="auto"/>
              <w:bottom w:val="single" w:sz="4" w:space="0" w:color="auto"/>
              <w:right w:val="single" w:sz="8" w:space="0" w:color="auto"/>
            </w:tcBorders>
          </w:tcPr>
          <w:p w:rsidR="004E1711" w:rsidRPr="00601720" w:rsidRDefault="004E1711" w:rsidP="00FD4EE7">
            <w:pPr>
              <w:spacing w:after="0" w:line="240" w:lineRule="auto"/>
              <w:jc w:val="center"/>
              <w:rPr>
                <w:rFonts w:ascii="Times New Roman" w:eastAsia="Times New Roman" w:hAnsi="Times New Roman" w:cs="Times New Roman"/>
                <w:sz w:val="24"/>
                <w:szCs w:val="24"/>
              </w:rPr>
            </w:pPr>
          </w:p>
        </w:tc>
        <w:tc>
          <w:tcPr>
            <w:tcW w:w="980" w:type="dxa"/>
            <w:tcBorders>
              <w:top w:val="single" w:sz="4" w:space="0" w:color="auto"/>
              <w:bottom w:val="single" w:sz="4" w:space="0" w:color="auto"/>
              <w:right w:val="single" w:sz="8" w:space="0" w:color="auto"/>
            </w:tcBorders>
          </w:tcPr>
          <w:p w:rsidR="004E1711" w:rsidRPr="00B324CC" w:rsidRDefault="004E1711" w:rsidP="00186B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330</w:t>
            </w:r>
          </w:p>
        </w:tc>
        <w:tc>
          <w:tcPr>
            <w:tcW w:w="960" w:type="dxa"/>
            <w:tcBorders>
              <w:top w:val="single" w:sz="4" w:space="0" w:color="auto"/>
              <w:bottom w:val="single" w:sz="4" w:space="0" w:color="auto"/>
              <w:right w:val="single" w:sz="8" w:space="0" w:color="auto"/>
            </w:tcBorders>
          </w:tcPr>
          <w:p w:rsidR="004E1711" w:rsidRPr="00B324CC" w:rsidRDefault="004E1711" w:rsidP="00186B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340</w:t>
            </w:r>
          </w:p>
        </w:tc>
        <w:tc>
          <w:tcPr>
            <w:tcW w:w="940" w:type="dxa"/>
            <w:tcBorders>
              <w:top w:val="single" w:sz="4" w:space="0" w:color="auto"/>
              <w:bottom w:val="single" w:sz="4" w:space="0" w:color="auto"/>
              <w:right w:val="single" w:sz="8" w:space="0" w:color="auto"/>
            </w:tcBorders>
          </w:tcPr>
          <w:p w:rsidR="004E1711" w:rsidRPr="00B324CC" w:rsidRDefault="004E1711" w:rsidP="00186B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340</w:t>
            </w:r>
          </w:p>
        </w:tc>
        <w:tc>
          <w:tcPr>
            <w:tcW w:w="980" w:type="dxa"/>
            <w:tcBorders>
              <w:top w:val="single" w:sz="4" w:space="0" w:color="auto"/>
              <w:bottom w:val="single" w:sz="4" w:space="0" w:color="auto"/>
              <w:right w:val="single" w:sz="8" w:space="0" w:color="auto"/>
            </w:tcBorders>
          </w:tcPr>
          <w:p w:rsidR="004E1711" w:rsidRPr="00B324CC" w:rsidRDefault="004E1711" w:rsidP="00186B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340</w:t>
            </w:r>
          </w:p>
        </w:tc>
        <w:tc>
          <w:tcPr>
            <w:tcW w:w="920" w:type="dxa"/>
            <w:tcBorders>
              <w:top w:val="single" w:sz="4" w:space="0" w:color="auto"/>
              <w:bottom w:val="single" w:sz="4" w:space="0" w:color="auto"/>
              <w:right w:val="single" w:sz="4" w:space="0" w:color="auto"/>
            </w:tcBorders>
          </w:tcPr>
          <w:p w:rsidR="004E1711" w:rsidRPr="00B324CC" w:rsidRDefault="004E1711" w:rsidP="00186B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1350</w:t>
            </w:r>
          </w:p>
        </w:tc>
      </w:tr>
    </w:tbl>
    <w:p w:rsidR="00B324CC" w:rsidRPr="00B324CC" w:rsidRDefault="00B324CC" w:rsidP="00B324CC">
      <w:pPr>
        <w:spacing w:after="0" w:line="240" w:lineRule="auto"/>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lang w:eastAsia="ar-SA"/>
        </w:rPr>
        <w:t xml:space="preserve">*В целях обеспечения углублённого изучения русского языка и </w:t>
      </w:r>
      <w:r w:rsidRPr="00B324CC">
        <w:rPr>
          <w:rFonts w:ascii="Times New Roman" w:eastAsia="Times New Roman" w:hAnsi="Times New Roman" w:cs="Times New Roman"/>
          <w:sz w:val="24"/>
          <w:szCs w:val="24"/>
        </w:rPr>
        <w:t>по согласованию с родителями (законными представителями) обучающихся, на основании решений классных родительских собраний</w:t>
      </w:r>
      <w:r w:rsidRPr="00B324CC">
        <w:rPr>
          <w:rFonts w:ascii="Times New Roman" w:eastAsia="Times New Roman" w:hAnsi="Times New Roman" w:cs="Times New Roman"/>
          <w:sz w:val="24"/>
          <w:szCs w:val="24"/>
          <w:lang w:eastAsia="ar-SA"/>
        </w:rPr>
        <w:t xml:space="preserve"> во всех классах добавлен 1 час в часть, формируемую участниками образовательных отношений  на изучение учебного предмета </w:t>
      </w:r>
      <w:r w:rsidR="008530B7">
        <w:rPr>
          <w:rFonts w:ascii="Times New Roman" w:eastAsia="Times New Roman" w:hAnsi="Times New Roman" w:cs="Times New Roman"/>
          <w:sz w:val="24"/>
          <w:szCs w:val="24"/>
        </w:rPr>
        <w:t>«Русский язык»</w:t>
      </w:r>
    </w:p>
    <w:p w:rsidR="00B324CC" w:rsidRPr="00B324CC" w:rsidRDefault="00B324CC" w:rsidP="00B324CC">
      <w:pPr>
        <w:spacing w:after="0" w:line="240" w:lineRule="auto"/>
        <w:ind w:right="-19"/>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 xml:space="preserve">Недельный учебный план для  </w:t>
      </w:r>
      <w:r w:rsidRPr="00B324CC">
        <w:rPr>
          <w:rFonts w:ascii="Times New Roman" w:eastAsia="Times New Roman" w:hAnsi="Times New Roman" w:cs="Times New Roman"/>
          <w:b/>
          <w:bCs/>
          <w:sz w:val="24"/>
          <w:szCs w:val="24"/>
        </w:rPr>
        <w:t>I -</w:t>
      </w:r>
      <w:r w:rsidRPr="00B324CC">
        <w:rPr>
          <w:rFonts w:ascii="Times New Roman" w:eastAsia="Times New Roman" w:hAnsi="Times New Roman" w:cs="Times New Roman"/>
          <w:sz w:val="24"/>
          <w:szCs w:val="24"/>
        </w:rPr>
        <w:t xml:space="preserve"> </w:t>
      </w:r>
      <w:r w:rsidRPr="00B324CC">
        <w:rPr>
          <w:rFonts w:ascii="Times New Roman" w:eastAsia="Times New Roman" w:hAnsi="Times New Roman" w:cs="Times New Roman"/>
          <w:b/>
          <w:bCs/>
          <w:sz w:val="24"/>
          <w:szCs w:val="24"/>
        </w:rPr>
        <w:t>IV</w:t>
      </w:r>
      <w:r w:rsidRPr="00B324CC">
        <w:rPr>
          <w:rFonts w:ascii="Times New Roman" w:eastAsia="Times New Roman" w:hAnsi="Times New Roman" w:cs="Times New Roman"/>
          <w:sz w:val="24"/>
          <w:szCs w:val="24"/>
        </w:rPr>
        <w:t xml:space="preserve"> </w:t>
      </w:r>
      <w:r w:rsidRPr="00B324CC">
        <w:rPr>
          <w:rFonts w:ascii="Times New Roman" w:eastAsia="Times New Roman" w:hAnsi="Times New Roman" w:cs="Times New Roman"/>
          <w:b/>
          <w:bCs/>
          <w:sz w:val="24"/>
          <w:szCs w:val="24"/>
        </w:rPr>
        <w:t>классов</w:t>
      </w:r>
    </w:p>
    <w:p w:rsidR="00B324CC" w:rsidRPr="00B324CC" w:rsidRDefault="00B324CC" w:rsidP="00B324CC">
      <w:pPr>
        <w:spacing w:after="0" w:line="240" w:lineRule="auto"/>
        <w:ind w:left="4280"/>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Учебный план</w:t>
      </w:r>
    </w:p>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начального общего образования</w:t>
      </w:r>
    </w:p>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МАОУ «Средняя общеобразовательная школа № 23» г. Сысерть</w:t>
      </w:r>
    </w:p>
    <w:p w:rsidR="00B324CC" w:rsidRPr="00B324CC" w:rsidRDefault="00B324CC" w:rsidP="00B324CC">
      <w:pPr>
        <w:spacing w:after="0" w:line="240" w:lineRule="auto"/>
        <w:ind w:right="2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на 2018 – 2019 учебный год</w:t>
      </w:r>
    </w:p>
    <w:p w:rsidR="00B324CC" w:rsidRPr="00B324CC" w:rsidRDefault="00B324CC" w:rsidP="00B324CC">
      <w:pPr>
        <w:spacing w:after="0" w:line="240" w:lineRule="auto"/>
        <w:rPr>
          <w:rFonts w:ascii="Times New Roman" w:eastAsia="Times New Roman" w:hAnsi="Times New Roman" w:cs="Times New Roman"/>
          <w:sz w:val="24"/>
          <w:szCs w:val="24"/>
        </w:rPr>
      </w:pPr>
    </w:p>
    <w:tbl>
      <w:tblPr>
        <w:tblW w:w="10085" w:type="dxa"/>
        <w:tblInd w:w="5" w:type="dxa"/>
        <w:tblLayout w:type="fixed"/>
        <w:tblCellMar>
          <w:left w:w="0" w:type="dxa"/>
          <w:right w:w="0" w:type="dxa"/>
        </w:tblCellMar>
        <w:tblLook w:val="04A0" w:firstRow="1" w:lastRow="0" w:firstColumn="1" w:lastColumn="0" w:noHBand="0" w:noVBand="1"/>
      </w:tblPr>
      <w:tblGrid>
        <w:gridCol w:w="2720"/>
        <w:gridCol w:w="40"/>
        <w:gridCol w:w="1908"/>
        <w:gridCol w:w="10"/>
        <w:gridCol w:w="592"/>
        <w:gridCol w:w="10"/>
        <w:gridCol w:w="970"/>
        <w:gridCol w:w="10"/>
        <w:gridCol w:w="950"/>
        <w:gridCol w:w="10"/>
        <w:gridCol w:w="930"/>
        <w:gridCol w:w="10"/>
        <w:gridCol w:w="970"/>
        <w:gridCol w:w="10"/>
        <w:gridCol w:w="910"/>
        <w:gridCol w:w="10"/>
        <w:gridCol w:w="25"/>
      </w:tblGrid>
      <w:tr w:rsidR="00B324CC" w:rsidRPr="00B324CC" w:rsidTr="004F2A75">
        <w:trPr>
          <w:trHeight w:val="314"/>
        </w:trPr>
        <w:tc>
          <w:tcPr>
            <w:tcW w:w="2720" w:type="dxa"/>
            <w:tcBorders>
              <w:top w:val="single" w:sz="8" w:space="0" w:color="auto"/>
              <w:left w:val="single" w:sz="4" w:space="0" w:color="auto"/>
              <w:right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r w:rsidRPr="00B324CC">
              <w:rPr>
                <w:rFonts w:ascii="Times New Roman" w:eastAsia="Times New Roman" w:hAnsi="Times New Roman" w:cs="Times New Roman"/>
                <w:noProof/>
                <w:sz w:val="24"/>
                <w:szCs w:val="24"/>
              </w:rPr>
              <w:drawing>
                <wp:anchor distT="0" distB="0" distL="114300" distR="114300" simplePos="0" relativeHeight="251667456" behindDoc="1" locked="0" layoutInCell="0" allowOverlap="1" wp14:anchorId="5BD4469C" wp14:editId="79A5ACDB">
                  <wp:simplePos x="0" y="0"/>
                  <wp:positionH relativeFrom="column">
                    <wp:posOffset>1721485</wp:posOffset>
                  </wp:positionH>
                  <wp:positionV relativeFrom="paragraph">
                    <wp:posOffset>21590</wp:posOffset>
                  </wp:positionV>
                  <wp:extent cx="1614170" cy="557530"/>
                  <wp:effectExtent l="0" t="0" r="508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1614170" cy="557530"/>
                          </a:xfrm>
                          <a:prstGeom prst="rect">
                            <a:avLst/>
                          </a:prstGeom>
                          <a:noFill/>
                        </pic:spPr>
                      </pic:pic>
                    </a:graphicData>
                  </a:graphic>
                </wp:anchor>
              </w:drawing>
            </w:r>
          </w:p>
        </w:tc>
        <w:tc>
          <w:tcPr>
            <w:tcW w:w="2560" w:type="dxa"/>
            <w:gridSpan w:val="5"/>
            <w:tcBorders>
              <w:top w:val="single" w:sz="8" w:space="0" w:color="auto"/>
              <w:right w:val="single" w:sz="8" w:space="0" w:color="auto"/>
            </w:tcBorders>
            <w:vAlign w:val="bottom"/>
          </w:tcPr>
          <w:p w:rsidR="00B324CC" w:rsidRPr="00B324CC" w:rsidRDefault="00B324CC" w:rsidP="00B324CC">
            <w:pPr>
              <w:spacing w:after="0" w:line="240" w:lineRule="auto"/>
              <w:ind w:left="100"/>
              <w:rPr>
                <w:rFonts w:ascii="Times New Roman" w:eastAsia="Times New Roman" w:hAnsi="Times New Roman" w:cs="Times New Roman"/>
                <w:sz w:val="24"/>
                <w:szCs w:val="24"/>
              </w:rPr>
            </w:pPr>
            <w:r w:rsidRPr="00B324CC">
              <w:rPr>
                <w:rFonts w:ascii="Times New Roman" w:eastAsia="Times New Roman" w:hAnsi="Times New Roman" w:cs="Times New Roman"/>
                <w:b/>
                <w:bCs/>
                <w:sz w:val="24"/>
                <w:szCs w:val="24"/>
              </w:rPr>
              <w:t>Учебные</w:t>
            </w:r>
          </w:p>
        </w:tc>
        <w:tc>
          <w:tcPr>
            <w:tcW w:w="3860" w:type="dxa"/>
            <w:gridSpan w:val="8"/>
            <w:tcBorders>
              <w:top w:val="single" w:sz="8" w:space="0" w:color="auto"/>
              <w:bottom w:val="single" w:sz="8" w:space="0" w:color="auto"/>
              <w:right w:val="single" w:sz="8" w:space="0" w:color="auto"/>
            </w:tcBorders>
            <w:vAlign w:val="bottom"/>
          </w:tcPr>
          <w:p w:rsidR="00B324CC" w:rsidRPr="00B324CC" w:rsidRDefault="00B324CC" w:rsidP="00B324CC">
            <w:pPr>
              <w:spacing w:after="0" w:line="240" w:lineRule="auto"/>
              <w:ind w:left="620"/>
              <w:rPr>
                <w:rFonts w:ascii="Times New Roman" w:eastAsia="Times New Roman" w:hAnsi="Times New Roman" w:cs="Times New Roman"/>
                <w:sz w:val="24"/>
                <w:szCs w:val="24"/>
              </w:rPr>
            </w:pPr>
            <w:r w:rsidRPr="00B324CC">
              <w:rPr>
                <w:rFonts w:ascii="Times New Roman" w:eastAsia="Times New Roman" w:hAnsi="Times New Roman" w:cs="Times New Roman"/>
                <w:b/>
                <w:bCs/>
                <w:sz w:val="24"/>
                <w:szCs w:val="24"/>
              </w:rPr>
              <w:t>Количество часов в неделю</w:t>
            </w:r>
          </w:p>
        </w:tc>
        <w:tc>
          <w:tcPr>
            <w:tcW w:w="920" w:type="dxa"/>
            <w:gridSpan w:val="2"/>
            <w:tcBorders>
              <w:top w:val="single" w:sz="8" w:space="0" w:color="auto"/>
              <w:righ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25" w:type="dxa"/>
            <w:tcBorders>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249"/>
        </w:trPr>
        <w:tc>
          <w:tcPr>
            <w:tcW w:w="2720" w:type="dxa"/>
            <w:tcBorders>
              <w:left w:val="single" w:sz="4" w:space="0" w:color="auto"/>
              <w:right w:val="single" w:sz="8" w:space="0" w:color="auto"/>
            </w:tcBorders>
            <w:vAlign w:val="bottom"/>
          </w:tcPr>
          <w:p w:rsidR="00B324CC" w:rsidRPr="00B324CC" w:rsidRDefault="00B324CC" w:rsidP="00B324CC">
            <w:pPr>
              <w:spacing w:after="0" w:line="240" w:lineRule="auto"/>
              <w:ind w:left="100"/>
              <w:rPr>
                <w:rFonts w:ascii="Times New Roman" w:eastAsia="Times New Roman" w:hAnsi="Times New Roman" w:cs="Times New Roman"/>
                <w:sz w:val="24"/>
                <w:szCs w:val="24"/>
              </w:rPr>
            </w:pPr>
            <w:r w:rsidRPr="00B324CC">
              <w:rPr>
                <w:rFonts w:ascii="Times New Roman" w:eastAsia="Times New Roman" w:hAnsi="Times New Roman" w:cs="Times New Roman"/>
                <w:b/>
                <w:bCs/>
                <w:sz w:val="24"/>
                <w:szCs w:val="24"/>
              </w:rPr>
              <w:t>Предметные области</w:t>
            </w:r>
          </w:p>
        </w:tc>
        <w:tc>
          <w:tcPr>
            <w:tcW w:w="2560" w:type="dxa"/>
            <w:gridSpan w:val="5"/>
            <w:tcBorders>
              <w:right w:val="single" w:sz="8" w:space="0" w:color="auto"/>
            </w:tcBorders>
            <w:vAlign w:val="bottom"/>
          </w:tcPr>
          <w:p w:rsidR="00B324CC" w:rsidRPr="00B324CC" w:rsidRDefault="00B324CC" w:rsidP="00B324CC">
            <w:pPr>
              <w:spacing w:after="0" w:line="240" w:lineRule="auto"/>
              <w:ind w:left="100"/>
              <w:rPr>
                <w:rFonts w:ascii="Times New Roman" w:eastAsia="Times New Roman" w:hAnsi="Times New Roman" w:cs="Times New Roman"/>
                <w:sz w:val="24"/>
                <w:szCs w:val="24"/>
              </w:rPr>
            </w:pPr>
            <w:r w:rsidRPr="00B324CC">
              <w:rPr>
                <w:rFonts w:ascii="Times New Roman" w:eastAsia="Times New Roman" w:hAnsi="Times New Roman" w:cs="Times New Roman"/>
                <w:b/>
                <w:bCs/>
                <w:sz w:val="24"/>
                <w:szCs w:val="24"/>
              </w:rPr>
              <w:t>предметы</w:t>
            </w:r>
          </w:p>
        </w:tc>
        <w:tc>
          <w:tcPr>
            <w:tcW w:w="980" w:type="dxa"/>
            <w:gridSpan w:val="2"/>
            <w:vMerge w:val="restart"/>
            <w:tcBorders>
              <w:right w:val="single" w:sz="8" w:space="0" w:color="auto"/>
            </w:tcBorders>
            <w:vAlign w:val="bottom"/>
          </w:tcPr>
          <w:p w:rsidR="00B324CC" w:rsidRPr="00B324CC" w:rsidRDefault="00B324CC" w:rsidP="00B324CC">
            <w:pPr>
              <w:spacing w:after="0" w:line="240" w:lineRule="auto"/>
              <w:ind w:left="400"/>
              <w:rPr>
                <w:rFonts w:ascii="Times New Roman" w:eastAsia="Times New Roman" w:hAnsi="Times New Roman" w:cs="Times New Roman"/>
                <w:sz w:val="24"/>
                <w:szCs w:val="24"/>
              </w:rPr>
            </w:pPr>
            <w:r w:rsidRPr="00B324CC">
              <w:rPr>
                <w:rFonts w:ascii="Times New Roman" w:eastAsia="Times New Roman" w:hAnsi="Times New Roman" w:cs="Times New Roman"/>
                <w:b/>
                <w:bCs/>
                <w:sz w:val="24"/>
                <w:szCs w:val="24"/>
              </w:rPr>
              <w:t>I</w:t>
            </w:r>
          </w:p>
        </w:tc>
        <w:tc>
          <w:tcPr>
            <w:tcW w:w="960" w:type="dxa"/>
            <w:gridSpan w:val="2"/>
            <w:vMerge w:val="restart"/>
            <w:tcBorders>
              <w:right w:val="single" w:sz="8" w:space="0" w:color="auto"/>
            </w:tcBorders>
            <w:vAlign w:val="bottom"/>
          </w:tcPr>
          <w:p w:rsidR="00B324CC" w:rsidRPr="00B324CC" w:rsidRDefault="00B324CC" w:rsidP="00B324CC">
            <w:pPr>
              <w:spacing w:after="0" w:line="240" w:lineRule="auto"/>
              <w:ind w:left="340"/>
              <w:rPr>
                <w:rFonts w:ascii="Times New Roman" w:eastAsia="Times New Roman" w:hAnsi="Times New Roman" w:cs="Times New Roman"/>
                <w:sz w:val="24"/>
                <w:szCs w:val="24"/>
              </w:rPr>
            </w:pPr>
            <w:r w:rsidRPr="00B324CC">
              <w:rPr>
                <w:rFonts w:ascii="Times New Roman" w:eastAsia="Times New Roman" w:hAnsi="Times New Roman" w:cs="Times New Roman"/>
                <w:b/>
                <w:bCs/>
                <w:sz w:val="24"/>
                <w:szCs w:val="24"/>
              </w:rPr>
              <w:t>II</w:t>
            </w:r>
          </w:p>
        </w:tc>
        <w:tc>
          <w:tcPr>
            <w:tcW w:w="940" w:type="dxa"/>
            <w:gridSpan w:val="2"/>
            <w:vMerge w:val="restart"/>
            <w:tcBorders>
              <w:right w:val="single" w:sz="8" w:space="0" w:color="auto"/>
            </w:tcBorders>
            <w:vAlign w:val="bottom"/>
          </w:tcPr>
          <w:p w:rsidR="00B324CC" w:rsidRPr="00B324CC" w:rsidRDefault="00B324CC" w:rsidP="00B324CC">
            <w:pPr>
              <w:spacing w:after="0" w:line="240" w:lineRule="auto"/>
              <w:ind w:left="300"/>
              <w:rPr>
                <w:rFonts w:ascii="Times New Roman" w:eastAsia="Times New Roman" w:hAnsi="Times New Roman" w:cs="Times New Roman"/>
                <w:sz w:val="24"/>
                <w:szCs w:val="24"/>
              </w:rPr>
            </w:pPr>
            <w:r w:rsidRPr="00B324CC">
              <w:rPr>
                <w:rFonts w:ascii="Times New Roman" w:eastAsia="Times New Roman" w:hAnsi="Times New Roman" w:cs="Times New Roman"/>
                <w:b/>
                <w:bCs/>
                <w:sz w:val="24"/>
                <w:szCs w:val="24"/>
              </w:rPr>
              <w:t>III</w:t>
            </w:r>
          </w:p>
        </w:tc>
        <w:tc>
          <w:tcPr>
            <w:tcW w:w="980" w:type="dxa"/>
            <w:gridSpan w:val="2"/>
            <w:vMerge w:val="restart"/>
            <w:tcBorders>
              <w:right w:val="single" w:sz="8" w:space="0" w:color="auto"/>
            </w:tcBorders>
            <w:vAlign w:val="bottom"/>
          </w:tcPr>
          <w:p w:rsidR="00B324CC" w:rsidRPr="00B324CC" w:rsidRDefault="00B324CC" w:rsidP="00B324CC">
            <w:pPr>
              <w:spacing w:after="0" w:line="240" w:lineRule="auto"/>
              <w:ind w:left="320"/>
              <w:rPr>
                <w:rFonts w:ascii="Times New Roman" w:eastAsia="Times New Roman" w:hAnsi="Times New Roman" w:cs="Times New Roman"/>
                <w:sz w:val="24"/>
                <w:szCs w:val="24"/>
              </w:rPr>
            </w:pPr>
            <w:r w:rsidRPr="00B324CC">
              <w:rPr>
                <w:rFonts w:ascii="Times New Roman" w:eastAsia="Times New Roman" w:hAnsi="Times New Roman" w:cs="Times New Roman"/>
                <w:b/>
                <w:bCs/>
                <w:sz w:val="24"/>
                <w:szCs w:val="24"/>
              </w:rPr>
              <w:t>IV</w:t>
            </w:r>
          </w:p>
        </w:tc>
        <w:tc>
          <w:tcPr>
            <w:tcW w:w="920" w:type="dxa"/>
            <w:gridSpan w:val="2"/>
            <w:tcBorders>
              <w:right w:val="single" w:sz="4" w:space="0" w:color="auto"/>
            </w:tcBorders>
            <w:vAlign w:val="bottom"/>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b/>
                <w:bCs/>
                <w:w w:val="99"/>
                <w:sz w:val="24"/>
                <w:szCs w:val="24"/>
              </w:rPr>
              <w:t>Всего</w:t>
            </w:r>
          </w:p>
        </w:tc>
        <w:tc>
          <w:tcPr>
            <w:tcW w:w="25" w:type="dxa"/>
            <w:tcBorders>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161"/>
        </w:trPr>
        <w:tc>
          <w:tcPr>
            <w:tcW w:w="2720" w:type="dxa"/>
            <w:tcBorders>
              <w:left w:val="single" w:sz="4" w:space="0" w:color="auto"/>
              <w:right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2560" w:type="dxa"/>
            <w:gridSpan w:val="5"/>
            <w:vMerge w:val="restart"/>
            <w:tcBorders>
              <w:right w:val="single" w:sz="8" w:space="0" w:color="auto"/>
            </w:tcBorders>
            <w:vAlign w:val="bottom"/>
          </w:tcPr>
          <w:p w:rsidR="00B324CC" w:rsidRPr="00B324CC" w:rsidRDefault="00B324CC" w:rsidP="00B324CC">
            <w:pPr>
              <w:spacing w:after="0" w:line="240" w:lineRule="auto"/>
              <w:ind w:left="1240"/>
              <w:rPr>
                <w:rFonts w:ascii="Times New Roman" w:eastAsia="Times New Roman" w:hAnsi="Times New Roman" w:cs="Times New Roman"/>
                <w:sz w:val="24"/>
                <w:szCs w:val="24"/>
              </w:rPr>
            </w:pPr>
            <w:r w:rsidRPr="00B324CC">
              <w:rPr>
                <w:rFonts w:ascii="Times New Roman" w:eastAsia="Times New Roman" w:hAnsi="Times New Roman" w:cs="Times New Roman"/>
                <w:b/>
                <w:bCs/>
                <w:sz w:val="24"/>
                <w:szCs w:val="24"/>
              </w:rPr>
              <w:t>классы</w:t>
            </w:r>
          </w:p>
        </w:tc>
        <w:tc>
          <w:tcPr>
            <w:tcW w:w="980" w:type="dxa"/>
            <w:gridSpan w:val="2"/>
            <w:vMerge/>
            <w:tcBorders>
              <w:right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60" w:type="dxa"/>
            <w:gridSpan w:val="2"/>
            <w:vMerge/>
            <w:tcBorders>
              <w:right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40" w:type="dxa"/>
            <w:gridSpan w:val="2"/>
            <w:vMerge/>
            <w:tcBorders>
              <w:right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80" w:type="dxa"/>
            <w:gridSpan w:val="2"/>
            <w:vMerge/>
            <w:tcBorders>
              <w:right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20" w:type="dxa"/>
            <w:gridSpan w:val="2"/>
            <w:tcBorders>
              <w:righ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25" w:type="dxa"/>
            <w:tcBorders>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115"/>
        </w:trPr>
        <w:tc>
          <w:tcPr>
            <w:tcW w:w="2720" w:type="dxa"/>
            <w:tcBorders>
              <w:left w:val="single" w:sz="4" w:space="0" w:color="auto"/>
              <w:right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2560" w:type="dxa"/>
            <w:gridSpan w:val="5"/>
            <w:vMerge/>
            <w:tcBorders>
              <w:right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80" w:type="dxa"/>
            <w:gridSpan w:val="2"/>
            <w:tcBorders>
              <w:right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60" w:type="dxa"/>
            <w:gridSpan w:val="2"/>
            <w:tcBorders>
              <w:right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40" w:type="dxa"/>
            <w:gridSpan w:val="2"/>
            <w:tcBorders>
              <w:right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80" w:type="dxa"/>
            <w:gridSpan w:val="2"/>
            <w:tcBorders>
              <w:right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20" w:type="dxa"/>
            <w:gridSpan w:val="2"/>
            <w:tcBorders>
              <w:righ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25" w:type="dxa"/>
            <w:tcBorders>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29"/>
        </w:trPr>
        <w:tc>
          <w:tcPr>
            <w:tcW w:w="2720" w:type="dxa"/>
            <w:tcBorders>
              <w:left w:val="single" w:sz="4" w:space="0" w:color="auto"/>
              <w:bottom w:val="single" w:sz="8" w:space="0" w:color="auto"/>
              <w:right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2560" w:type="dxa"/>
            <w:gridSpan w:val="5"/>
            <w:tcBorders>
              <w:bottom w:val="single" w:sz="8" w:space="0" w:color="auto"/>
              <w:right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80" w:type="dxa"/>
            <w:gridSpan w:val="2"/>
            <w:tcBorders>
              <w:bottom w:val="single" w:sz="8" w:space="0" w:color="auto"/>
              <w:right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60" w:type="dxa"/>
            <w:gridSpan w:val="2"/>
            <w:tcBorders>
              <w:bottom w:val="single" w:sz="8" w:space="0" w:color="auto"/>
              <w:right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40" w:type="dxa"/>
            <w:gridSpan w:val="2"/>
            <w:tcBorders>
              <w:bottom w:val="single" w:sz="8" w:space="0" w:color="auto"/>
              <w:right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80" w:type="dxa"/>
            <w:gridSpan w:val="2"/>
            <w:tcBorders>
              <w:bottom w:val="single" w:sz="8" w:space="0" w:color="auto"/>
              <w:right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20" w:type="dxa"/>
            <w:gridSpan w:val="2"/>
            <w:tcBorders>
              <w:bottom w:val="single" w:sz="8" w:space="0" w:color="auto"/>
              <w:righ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25" w:type="dxa"/>
            <w:tcBorders>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320"/>
        </w:trPr>
        <w:tc>
          <w:tcPr>
            <w:tcW w:w="2720" w:type="dxa"/>
            <w:tcBorders>
              <w:top w:val="single" w:sz="8" w:space="0" w:color="auto"/>
              <w:left w:val="single" w:sz="4" w:space="0" w:color="auto"/>
              <w:bottom w:val="single" w:sz="4" w:space="0" w:color="auto"/>
            </w:tcBorders>
            <w:vAlign w:val="bottom"/>
          </w:tcPr>
          <w:p w:rsidR="00B324CC" w:rsidRPr="00B324CC" w:rsidRDefault="00B324CC" w:rsidP="00B324CC">
            <w:pPr>
              <w:spacing w:after="0" w:line="240" w:lineRule="auto"/>
              <w:ind w:left="100"/>
              <w:rPr>
                <w:rFonts w:ascii="Times New Roman" w:eastAsia="Times New Roman" w:hAnsi="Times New Roman" w:cs="Times New Roman"/>
                <w:b/>
                <w:sz w:val="24"/>
                <w:szCs w:val="24"/>
              </w:rPr>
            </w:pPr>
            <w:r w:rsidRPr="00B324CC">
              <w:rPr>
                <w:rFonts w:ascii="Times New Roman" w:eastAsia="Times New Roman" w:hAnsi="Times New Roman" w:cs="Times New Roman"/>
                <w:b/>
                <w:i/>
                <w:iCs/>
                <w:sz w:val="24"/>
                <w:szCs w:val="24"/>
              </w:rPr>
              <w:t>Обязательная часть</w:t>
            </w:r>
          </w:p>
        </w:tc>
        <w:tc>
          <w:tcPr>
            <w:tcW w:w="2560" w:type="dxa"/>
            <w:gridSpan w:val="5"/>
            <w:tcBorders>
              <w:right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80" w:type="dxa"/>
            <w:gridSpan w:val="2"/>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60" w:type="dxa"/>
            <w:gridSpan w:val="2"/>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40" w:type="dxa"/>
            <w:gridSpan w:val="2"/>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80" w:type="dxa"/>
            <w:gridSpan w:val="2"/>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20" w:type="dxa"/>
            <w:gridSpan w:val="2"/>
            <w:tcBorders>
              <w:righ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25" w:type="dxa"/>
            <w:tcBorders>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321"/>
        </w:trPr>
        <w:tc>
          <w:tcPr>
            <w:tcW w:w="2720" w:type="dxa"/>
            <w:tcBorders>
              <w:top w:val="single" w:sz="4" w:space="0" w:color="auto"/>
              <w:left w:val="single" w:sz="4" w:space="0" w:color="auto"/>
              <w:right w:val="single" w:sz="8" w:space="0" w:color="auto"/>
            </w:tcBorders>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Русский язык и</w:t>
            </w:r>
          </w:p>
        </w:tc>
        <w:tc>
          <w:tcPr>
            <w:tcW w:w="2560" w:type="dxa"/>
            <w:gridSpan w:val="5"/>
            <w:tcBorders>
              <w:top w:val="single" w:sz="8" w:space="0" w:color="auto"/>
              <w:bottom w:val="single" w:sz="4" w:space="0" w:color="auto"/>
              <w:right w:val="single" w:sz="8" w:space="0" w:color="auto"/>
            </w:tcBorders>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Русский язык</w:t>
            </w:r>
          </w:p>
        </w:tc>
        <w:tc>
          <w:tcPr>
            <w:tcW w:w="980" w:type="dxa"/>
            <w:gridSpan w:val="2"/>
            <w:tcBorders>
              <w:top w:val="single" w:sz="8" w:space="0" w:color="auto"/>
              <w:bottom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3,5</w:t>
            </w:r>
          </w:p>
        </w:tc>
        <w:tc>
          <w:tcPr>
            <w:tcW w:w="960" w:type="dxa"/>
            <w:gridSpan w:val="2"/>
            <w:tcBorders>
              <w:top w:val="single" w:sz="8" w:space="0" w:color="auto"/>
              <w:bottom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3,5</w:t>
            </w:r>
          </w:p>
        </w:tc>
        <w:tc>
          <w:tcPr>
            <w:tcW w:w="940" w:type="dxa"/>
            <w:gridSpan w:val="2"/>
            <w:tcBorders>
              <w:top w:val="single" w:sz="8" w:space="0" w:color="auto"/>
              <w:bottom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3,5</w:t>
            </w:r>
          </w:p>
        </w:tc>
        <w:tc>
          <w:tcPr>
            <w:tcW w:w="980" w:type="dxa"/>
            <w:gridSpan w:val="2"/>
            <w:tcBorders>
              <w:top w:val="single" w:sz="8" w:space="0" w:color="auto"/>
              <w:bottom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3,5</w:t>
            </w:r>
          </w:p>
        </w:tc>
        <w:tc>
          <w:tcPr>
            <w:tcW w:w="920" w:type="dxa"/>
            <w:gridSpan w:val="2"/>
            <w:tcBorders>
              <w:top w:val="single" w:sz="8" w:space="0" w:color="auto"/>
              <w:bottom w:val="single" w:sz="4" w:space="0" w:color="auto"/>
              <w:right w:val="single" w:sz="4"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14</w:t>
            </w:r>
          </w:p>
        </w:tc>
        <w:tc>
          <w:tcPr>
            <w:tcW w:w="25" w:type="dxa"/>
            <w:tcBorders>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276"/>
        </w:trPr>
        <w:tc>
          <w:tcPr>
            <w:tcW w:w="2720" w:type="dxa"/>
            <w:tcBorders>
              <w:left w:val="single" w:sz="4" w:space="0" w:color="auto"/>
              <w:bottom w:val="single" w:sz="8" w:space="0" w:color="auto"/>
              <w:right w:val="single" w:sz="8" w:space="0" w:color="auto"/>
            </w:tcBorders>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литературное чтение</w:t>
            </w:r>
          </w:p>
        </w:tc>
        <w:tc>
          <w:tcPr>
            <w:tcW w:w="2560" w:type="dxa"/>
            <w:gridSpan w:val="5"/>
            <w:tcBorders>
              <w:bottom w:val="single" w:sz="8" w:space="0" w:color="auto"/>
              <w:right w:val="single" w:sz="8" w:space="0" w:color="auto"/>
            </w:tcBorders>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Литературное чтение</w:t>
            </w:r>
          </w:p>
        </w:tc>
        <w:tc>
          <w:tcPr>
            <w:tcW w:w="980" w:type="dxa"/>
            <w:gridSpan w:val="2"/>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3,5</w:t>
            </w:r>
          </w:p>
        </w:tc>
        <w:tc>
          <w:tcPr>
            <w:tcW w:w="960" w:type="dxa"/>
            <w:gridSpan w:val="2"/>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3,5</w:t>
            </w:r>
          </w:p>
        </w:tc>
        <w:tc>
          <w:tcPr>
            <w:tcW w:w="940" w:type="dxa"/>
            <w:gridSpan w:val="2"/>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3,5</w:t>
            </w:r>
          </w:p>
        </w:tc>
        <w:tc>
          <w:tcPr>
            <w:tcW w:w="980" w:type="dxa"/>
            <w:gridSpan w:val="2"/>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2,5</w:t>
            </w:r>
          </w:p>
        </w:tc>
        <w:tc>
          <w:tcPr>
            <w:tcW w:w="920" w:type="dxa"/>
            <w:gridSpan w:val="2"/>
            <w:tcBorders>
              <w:bottom w:val="single" w:sz="8" w:space="0" w:color="auto"/>
              <w:right w:val="single" w:sz="4"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13</w:t>
            </w:r>
          </w:p>
        </w:tc>
        <w:tc>
          <w:tcPr>
            <w:tcW w:w="25" w:type="dxa"/>
            <w:tcBorders>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363"/>
        </w:trPr>
        <w:tc>
          <w:tcPr>
            <w:tcW w:w="2720" w:type="dxa"/>
            <w:vMerge w:val="restart"/>
            <w:tcBorders>
              <w:left w:val="single" w:sz="4" w:space="0" w:color="auto"/>
              <w:right w:val="single" w:sz="8" w:space="0" w:color="auto"/>
            </w:tcBorders>
          </w:tcPr>
          <w:p w:rsidR="00B324CC" w:rsidRPr="00B324CC" w:rsidRDefault="00B324CC" w:rsidP="00B324CC">
            <w:pPr>
              <w:spacing w:after="0" w:line="240" w:lineRule="auto"/>
              <w:ind w:left="142"/>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lastRenderedPageBreak/>
              <w:t>Родной язык и литературное чтение   на родном языке</w:t>
            </w:r>
          </w:p>
        </w:tc>
        <w:tc>
          <w:tcPr>
            <w:tcW w:w="2560" w:type="dxa"/>
            <w:gridSpan w:val="5"/>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Родной язык</w:t>
            </w:r>
          </w:p>
        </w:tc>
        <w:tc>
          <w:tcPr>
            <w:tcW w:w="980" w:type="dxa"/>
            <w:gridSpan w:val="2"/>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0,5</w:t>
            </w:r>
          </w:p>
        </w:tc>
        <w:tc>
          <w:tcPr>
            <w:tcW w:w="960" w:type="dxa"/>
            <w:gridSpan w:val="2"/>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0,5</w:t>
            </w:r>
          </w:p>
        </w:tc>
        <w:tc>
          <w:tcPr>
            <w:tcW w:w="940" w:type="dxa"/>
            <w:gridSpan w:val="2"/>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0,5</w:t>
            </w:r>
          </w:p>
        </w:tc>
        <w:tc>
          <w:tcPr>
            <w:tcW w:w="980" w:type="dxa"/>
            <w:gridSpan w:val="2"/>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0,5</w:t>
            </w:r>
          </w:p>
        </w:tc>
        <w:tc>
          <w:tcPr>
            <w:tcW w:w="920" w:type="dxa"/>
            <w:gridSpan w:val="2"/>
            <w:tcBorders>
              <w:bottom w:val="single" w:sz="8" w:space="0" w:color="auto"/>
              <w:right w:val="single" w:sz="4"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2</w:t>
            </w:r>
          </w:p>
        </w:tc>
        <w:tc>
          <w:tcPr>
            <w:tcW w:w="25" w:type="dxa"/>
            <w:tcBorders>
              <w:left w:val="single" w:sz="4" w:space="0" w:color="auto"/>
              <w:bottom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450"/>
        </w:trPr>
        <w:tc>
          <w:tcPr>
            <w:tcW w:w="2720" w:type="dxa"/>
            <w:vMerge/>
            <w:tcBorders>
              <w:left w:val="single" w:sz="4" w:space="0" w:color="auto"/>
              <w:bottom w:val="single" w:sz="8" w:space="0" w:color="auto"/>
              <w:right w:val="single" w:sz="8" w:space="0" w:color="auto"/>
            </w:tcBorders>
          </w:tcPr>
          <w:p w:rsidR="00B324CC" w:rsidRPr="00B324CC" w:rsidRDefault="00B324CC" w:rsidP="00B324CC">
            <w:pPr>
              <w:spacing w:after="0" w:line="240" w:lineRule="auto"/>
              <w:ind w:left="142"/>
              <w:jc w:val="center"/>
              <w:rPr>
                <w:rFonts w:ascii="Times New Roman" w:eastAsia="Times New Roman" w:hAnsi="Times New Roman" w:cs="Times New Roman"/>
                <w:sz w:val="24"/>
                <w:szCs w:val="24"/>
              </w:rPr>
            </w:pPr>
          </w:p>
        </w:tc>
        <w:tc>
          <w:tcPr>
            <w:tcW w:w="2560" w:type="dxa"/>
            <w:gridSpan w:val="5"/>
            <w:tcBorders>
              <w:top w:val="single" w:sz="8" w:space="0" w:color="auto"/>
              <w:bottom w:val="single" w:sz="8" w:space="0" w:color="auto"/>
              <w:right w:val="single" w:sz="8" w:space="0" w:color="auto"/>
            </w:tcBorders>
          </w:tcPr>
          <w:p w:rsidR="00B324CC" w:rsidRPr="00B324CC" w:rsidRDefault="00B324CC" w:rsidP="00B324CC">
            <w:pPr>
              <w:spacing w:after="0" w:line="240" w:lineRule="auto"/>
              <w:ind w:left="115"/>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Литературное чтение на родном языке</w:t>
            </w:r>
          </w:p>
        </w:tc>
        <w:tc>
          <w:tcPr>
            <w:tcW w:w="980" w:type="dxa"/>
            <w:gridSpan w:val="2"/>
            <w:tcBorders>
              <w:top w:val="single" w:sz="8" w:space="0" w:color="auto"/>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0,5</w:t>
            </w:r>
          </w:p>
        </w:tc>
        <w:tc>
          <w:tcPr>
            <w:tcW w:w="960" w:type="dxa"/>
            <w:gridSpan w:val="2"/>
            <w:tcBorders>
              <w:top w:val="single" w:sz="8" w:space="0" w:color="auto"/>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0,5</w:t>
            </w:r>
          </w:p>
        </w:tc>
        <w:tc>
          <w:tcPr>
            <w:tcW w:w="940" w:type="dxa"/>
            <w:gridSpan w:val="2"/>
            <w:tcBorders>
              <w:top w:val="single" w:sz="8" w:space="0" w:color="auto"/>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0,5</w:t>
            </w:r>
          </w:p>
        </w:tc>
        <w:tc>
          <w:tcPr>
            <w:tcW w:w="980" w:type="dxa"/>
            <w:gridSpan w:val="2"/>
            <w:tcBorders>
              <w:top w:val="single" w:sz="8" w:space="0" w:color="auto"/>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0,5</w:t>
            </w:r>
          </w:p>
        </w:tc>
        <w:tc>
          <w:tcPr>
            <w:tcW w:w="920" w:type="dxa"/>
            <w:gridSpan w:val="2"/>
            <w:tcBorders>
              <w:top w:val="single" w:sz="8" w:space="0" w:color="auto"/>
              <w:bottom w:val="single" w:sz="8" w:space="0" w:color="auto"/>
              <w:right w:val="single" w:sz="4"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2</w:t>
            </w:r>
          </w:p>
        </w:tc>
        <w:tc>
          <w:tcPr>
            <w:tcW w:w="25" w:type="dxa"/>
            <w:tcBorders>
              <w:top w:val="single" w:sz="8" w:space="0" w:color="auto"/>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320"/>
        </w:trPr>
        <w:tc>
          <w:tcPr>
            <w:tcW w:w="2720" w:type="dxa"/>
            <w:tcBorders>
              <w:top w:val="single" w:sz="8" w:space="0" w:color="auto"/>
              <w:left w:val="single" w:sz="4" w:space="0" w:color="auto"/>
              <w:bottom w:val="single" w:sz="4" w:space="0" w:color="auto"/>
              <w:right w:val="single" w:sz="8" w:space="0" w:color="auto"/>
            </w:tcBorders>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Иностранный язык</w:t>
            </w:r>
          </w:p>
        </w:tc>
        <w:tc>
          <w:tcPr>
            <w:tcW w:w="2560" w:type="dxa"/>
            <w:gridSpan w:val="5"/>
            <w:tcBorders>
              <w:bottom w:val="single" w:sz="4" w:space="0" w:color="auto"/>
              <w:right w:val="single" w:sz="8" w:space="0" w:color="auto"/>
            </w:tcBorders>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Иностранный язык</w:t>
            </w:r>
          </w:p>
        </w:tc>
        <w:tc>
          <w:tcPr>
            <w:tcW w:w="980" w:type="dxa"/>
            <w:gridSpan w:val="2"/>
            <w:tcBorders>
              <w:bottom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w:t>
            </w:r>
          </w:p>
        </w:tc>
        <w:tc>
          <w:tcPr>
            <w:tcW w:w="960" w:type="dxa"/>
            <w:gridSpan w:val="2"/>
            <w:tcBorders>
              <w:bottom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2</w:t>
            </w:r>
          </w:p>
        </w:tc>
        <w:tc>
          <w:tcPr>
            <w:tcW w:w="940" w:type="dxa"/>
            <w:gridSpan w:val="2"/>
            <w:tcBorders>
              <w:bottom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2</w:t>
            </w:r>
          </w:p>
        </w:tc>
        <w:tc>
          <w:tcPr>
            <w:tcW w:w="980" w:type="dxa"/>
            <w:gridSpan w:val="2"/>
            <w:tcBorders>
              <w:bottom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2</w:t>
            </w:r>
          </w:p>
        </w:tc>
        <w:tc>
          <w:tcPr>
            <w:tcW w:w="920" w:type="dxa"/>
            <w:gridSpan w:val="2"/>
            <w:tcBorders>
              <w:bottom w:val="single" w:sz="4" w:space="0" w:color="auto"/>
              <w:right w:val="single" w:sz="4"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6</w:t>
            </w:r>
          </w:p>
        </w:tc>
        <w:tc>
          <w:tcPr>
            <w:tcW w:w="25" w:type="dxa"/>
            <w:tcBorders>
              <w:left w:val="single" w:sz="4" w:space="0" w:color="auto"/>
              <w:bottom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296"/>
        </w:trPr>
        <w:tc>
          <w:tcPr>
            <w:tcW w:w="2720" w:type="dxa"/>
            <w:tcBorders>
              <w:top w:val="single" w:sz="4" w:space="0" w:color="auto"/>
              <w:left w:val="single" w:sz="4" w:space="0" w:color="auto"/>
              <w:bottom w:val="single" w:sz="4" w:space="0" w:color="auto"/>
              <w:right w:val="single" w:sz="8" w:space="0" w:color="auto"/>
            </w:tcBorders>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Математика и</w:t>
            </w:r>
          </w:p>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информатика</w:t>
            </w:r>
          </w:p>
        </w:tc>
        <w:tc>
          <w:tcPr>
            <w:tcW w:w="2560" w:type="dxa"/>
            <w:gridSpan w:val="5"/>
            <w:tcBorders>
              <w:top w:val="single" w:sz="4" w:space="0" w:color="auto"/>
              <w:bottom w:val="single" w:sz="4" w:space="0" w:color="auto"/>
              <w:right w:val="single" w:sz="8" w:space="0" w:color="auto"/>
            </w:tcBorders>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Математика</w:t>
            </w:r>
          </w:p>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p>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p>
        </w:tc>
        <w:tc>
          <w:tcPr>
            <w:tcW w:w="980" w:type="dxa"/>
            <w:gridSpan w:val="2"/>
            <w:tcBorders>
              <w:top w:val="single" w:sz="4" w:space="0" w:color="auto"/>
              <w:bottom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4</w:t>
            </w:r>
          </w:p>
        </w:tc>
        <w:tc>
          <w:tcPr>
            <w:tcW w:w="960" w:type="dxa"/>
            <w:gridSpan w:val="2"/>
            <w:tcBorders>
              <w:top w:val="single" w:sz="4" w:space="0" w:color="auto"/>
              <w:bottom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4</w:t>
            </w:r>
          </w:p>
        </w:tc>
        <w:tc>
          <w:tcPr>
            <w:tcW w:w="940" w:type="dxa"/>
            <w:gridSpan w:val="2"/>
            <w:tcBorders>
              <w:top w:val="single" w:sz="4" w:space="0" w:color="auto"/>
              <w:bottom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4</w:t>
            </w:r>
          </w:p>
        </w:tc>
        <w:tc>
          <w:tcPr>
            <w:tcW w:w="980" w:type="dxa"/>
            <w:gridSpan w:val="2"/>
            <w:tcBorders>
              <w:top w:val="single" w:sz="4" w:space="0" w:color="auto"/>
              <w:bottom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4</w:t>
            </w:r>
          </w:p>
        </w:tc>
        <w:tc>
          <w:tcPr>
            <w:tcW w:w="920" w:type="dxa"/>
            <w:gridSpan w:val="2"/>
            <w:tcBorders>
              <w:top w:val="single" w:sz="4" w:space="0" w:color="auto"/>
              <w:bottom w:val="single" w:sz="4" w:space="0" w:color="auto"/>
              <w:right w:val="single" w:sz="4"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16</w:t>
            </w:r>
          </w:p>
        </w:tc>
        <w:tc>
          <w:tcPr>
            <w:tcW w:w="25" w:type="dxa"/>
            <w:tcBorders>
              <w:top w:val="single" w:sz="4" w:space="0" w:color="auto"/>
              <w:left w:val="single" w:sz="4" w:space="0" w:color="auto"/>
              <w:bottom w:val="single" w:sz="4"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r>
      <w:tr w:rsidR="00B324CC" w:rsidRPr="00B324CC" w:rsidTr="004F2A75">
        <w:trPr>
          <w:trHeight w:val="294"/>
        </w:trPr>
        <w:tc>
          <w:tcPr>
            <w:tcW w:w="2720" w:type="dxa"/>
            <w:vMerge w:val="restart"/>
            <w:tcBorders>
              <w:top w:val="single" w:sz="4" w:space="0" w:color="auto"/>
              <w:left w:val="single" w:sz="4" w:space="0" w:color="auto"/>
              <w:bottom w:val="single" w:sz="4" w:space="0" w:color="auto"/>
              <w:right w:val="single" w:sz="8" w:space="0" w:color="auto"/>
            </w:tcBorders>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Обществознание и</w:t>
            </w:r>
          </w:p>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естествознание</w:t>
            </w:r>
          </w:p>
        </w:tc>
        <w:tc>
          <w:tcPr>
            <w:tcW w:w="2560" w:type="dxa"/>
            <w:gridSpan w:val="5"/>
            <w:vMerge w:val="restart"/>
            <w:tcBorders>
              <w:top w:val="single" w:sz="4" w:space="0" w:color="auto"/>
              <w:bottom w:val="single" w:sz="4" w:space="0" w:color="auto"/>
              <w:right w:val="single" w:sz="8" w:space="0" w:color="auto"/>
            </w:tcBorders>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Окружающий мир</w:t>
            </w:r>
          </w:p>
        </w:tc>
        <w:tc>
          <w:tcPr>
            <w:tcW w:w="980" w:type="dxa"/>
            <w:gridSpan w:val="2"/>
            <w:vMerge w:val="restart"/>
            <w:tcBorders>
              <w:top w:val="single" w:sz="4" w:space="0" w:color="auto"/>
              <w:bottom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2</w:t>
            </w:r>
          </w:p>
        </w:tc>
        <w:tc>
          <w:tcPr>
            <w:tcW w:w="960" w:type="dxa"/>
            <w:gridSpan w:val="2"/>
            <w:vMerge w:val="restart"/>
            <w:tcBorders>
              <w:top w:val="single" w:sz="4" w:space="0" w:color="auto"/>
              <w:bottom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2</w:t>
            </w:r>
          </w:p>
        </w:tc>
        <w:tc>
          <w:tcPr>
            <w:tcW w:w="940" w:type="dxa"/>
            <w:gridSpan w:val="2"/>
            <w:vMerge w:val="restart"/>
            <w:tcBorders>
              <w:top w:val="single" w:sz="4" w:space="0" w:color="auto"/>
              <w:bottom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2</w:t>
            </w:r>
          </w:p>
        </w:tc>
        <w:tc>
          <w:tcPr>
            <w:tcW w:w="980" w:type="dxa"/>
            <w:gridSpan w:val="2"/>
            <w:vMerge w:val="restart"/>
            <w:tcBorders>
              <w:top w:val="single" w:sz="4" w:space="0" w:color="auto"/>
              <w:bottom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2</w:t>
            </w:r>
          </w:p>
        </w:tc>
        <w:tc>
          <w:tcPr>
            <w:tcW w:w="920" w:type="dxa"/>
            <w:gridSpan w:val="2"/>
            <w:vMerge w:val="restart"/>
            <w:tcBorders>
              <w:top w:val="single" w:sz="4" w:space="0" w:color="auto"/>
              <w:bottom w:val="single" w:sz="4" w:space="0" w:color="auto"/>
              <w:right w:val="single" w:sz="4"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8</w:t>
            </w:r>
          </w:p>
        </w:tc>
        <w:tc>
          <w:tcPr>
            <w:tcW w:w="25" w:type="dxa"/>
            <w:tcBorders>
              <w:top w:val="single" w:sz="4" w:space="0" w:color="auto"/>
              <w:left w:val="single" w:sz="4" w:space="0" w:color="auto"/>
              <w:bottom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139"/>
        </w:trPr>
        <w:tc>
          <w:tcPr>
            <w:tcW w:w="2720" w:type="dxa"/>
            <w:vMerge/>
            <w:tcBorders>
              <w:top w:val="single" w:sz="4" w:space="0" w:color="auto"/>
              <w:left w:val="single" w:sz="4" w:space="0" w:color="auto"/>
              <w:bottom w:val="single" w:sz="4" w:space="0" w:color="auto"/>
              <w:right w:val="single" w:sz="8" w:space="0" w:color="auto"/>
            </w:tcBorders>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p>
        </w:tc>
        <w:tc>
          <w:tcPr>
            <w:tcW w:w="2560" w:type="dxa"/>
            <w:gridSpan w:val="5"/>
            <w:vMerge/>
            <w:tcBorders>
              <w:top w:val="single" w:sz="4" w:space="0" w:color="auto"/>
              <w:bottom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80" w:type="dxa"/>
            <w:gridSpan w:val="2"/>
            <w:vMerge/>
            <w:tcBorders>
              <w:top w:val="single" w:sz="8" w:space="0" w:color="auto"/>
              <w:bottom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60" w:type="dxa"/>
            <w:gridSpan w:val="2"/>
            <w:vMerge/>
            <w:tcBorders>
              <w:top w:val="single" w:sz="8" w:space="0" w:color="auto"/>
              <w:bottom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40" w:type="dxa"/>
            <w:gridSpan w:val="2"/>
            <w:vMerge/>
            <w:tcBorders>
              <w:top w:val="single" w:sz="8" w:space="0" w:color="auto"/>
              <w:bottom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80" w:type="dxa"/>
            <w:gridSpan w:val="2"/>
            <w:vMerge/>
            <w:tcBorders>
              <w:top w:val="single" w:sz="8" w:space="0" w:color="auto"/>
              <w:bottom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20" w:type="dxa"/>
            <w:gridSpan w:val="2"/>
            <w:vMerge/>
            <w:tcBorders>
              <w:top w:val="single" w:sz="8" w:space="0" w:color="auto"/>
              <w:bottom w:val="single" w:sz="4" w:space="0" w:color="auto"/>
              <w:right w:val="single" w:sz="4"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25" w:type="dxa"/>
            <w:tcBorders>
              <w:top w:val="single" w:sz="4" w:space="0" w:color="auto"/>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347"/>
        </w:trPr>
        <w:tc>
          <w:tcPr>
            <w:tcW w:w="2720" w:type="dxa"/>
            <w:vMerge w:val="restart"/>
            <w:tcBorders>
              <w:top w:val="single" w:sz="4" w:space="0" w:color="auto"/>
              <w:left w:val="single" w:sz="4" w:space="0" w:color="auto"/>
              <w:right w:val="single" w:sz="8" w:space="0" w:color="auto"/>
            </w:tcBorders>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 xml:space="preserve">Основы </w:t>
            </w:r>
            <w:proofErr w:type="gramStart"/>
            <w:r w:rsidRPr="00B324CC">
              <w:rPr>
                <w:rFonts w:ascii="Times New Roman" w:eastAsia="Times New Roman" w:hAnsi="Times New Roman" w:cs="Times New Roman"/>
                <w:sz w:val="24"/>
                <w:szCs w:val="24"/>
              </w:rPr>
              <w:t>религиозных</w:t>
            </w:r>
            <w:proofErr w:type="gramEnd"/>
          </w:p>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 xml:space="preserve">культур и </w:t>
            </w:r>
            <w:proofErr w:type="gramStart"/>
            <w:r w:rsidRPr="00B324CC">
              <w:rPr>
                <w:rFonts w:ascii="Times New Roman" w:eastAsia="Times New Roman" w:hAnsi="Times New Roman" w:cs="Times New Roman"/>
                <w:sz w:val="24"/>
                <w:szCs w:val="24"/>
              </w:rPr>
              <w:t>светской</w:t>
            </w:r>
            <w:proofErr w:type="gramEnd"/>
          </w:p>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этики</w:t>
            </w:r>
          </w:p>
        </w:tc>
        <w:tc>
          <w:tcPr>
            <w:tcW w:w="2560" w:type="dxa"/>
            <w:gridSpan w:val="5"/>
            <w:vMerge w:val="restart"/>
            <w:tcBorders>
              <w:top w:val="single" w:sz="4" w:space="0" w:color="auto"/>
              <w:right w:val="single" w:sz="8" w:space="0" w:color="auto"/>
            </w:tcBorders>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 xml:space="preserve">Основы </w:t>
            </w:r>
            <w:proofErr w:type="gramStart"/>
            <w:r w:rsidRPr="00B324CC">
              <w:rPr>
                <w:rFonts w:ascii="Times New Roman" w:eastAsia="Times New Roman" w:hAnsi="Times New Roman" w:cs="Times New Roman"/>
                <w:sz w:val="24"/>
                <w:szCs w:val="24"/>
              </w:rPr>
              <w:t>религиозных</w:t>
            </w:r>
            <w:proofErr w:type="gramEnd"/>
          </w:p>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 xml:space="preserve">культур и </w:t>
            </w:r>
            <w:proofErr w:type="gramStart"/>
            <w:r w:rsidRPr="00B324CC">
              <w:rPr>
                <w:rFonts w:ascii="Times New Roman" w:eastAsia="Times New Roman" w:hAnsi="Times New Roman" w:cs="Times New Roman"/>
                <w:sz w:val="24"/>
                <w:szCs w:val="24"/>
              </w:rPr>
              <w:t>светской</w:t>
            </w:r>
            <w:proofErr w:type="gramEnd"/>
          </w:p>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этики</w:t>
            </w:r>
          </w:p>
        </w:tc>
        <w:tc>
          <w:tcPr>
            <w:tcW w:w="980" w:type="dxa"/>
            <w:gridSpan w:val="2"/>
            <w:tcBorders>
              <w:top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60" w:type="dxa"/>
            <w:gridSpan w:val="2"/>
            <w:tcBorders>
              <w:top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40" w:type="dxa"/>
            <w:gridSpan w:val="2"/>
            <w:tcBorders>
              <w:top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80" w:type="dxa"/>
            <w:gridSpan w:val="2"/>
            <w:tcBorders>
              <w:top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20" w:type="dxa"/>
            <w:gridSpan w:val="2"/>
            <w:tcBorders>
              <w:top w:val="single" w:sz="4" w:space="0" w:color="auto"/>
              <w:right w:val="single" w:sz="4"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25" w:type="dxa"/>
            <w:tcBorders>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276"/>
        </w:trPr>
        <w:tc>
          <w:tcPr>
            <w:tcW w:w="2720" w:type="dxa"/>
            <w:vMerge/>
            <w:tcBorders>
              <w:left w:val="single" w:sz="4" w:space="0" w:color="auto"/>
              <w:right w:val="single" w:sz="8" w:space="0" w:color="auto"/>
            </w:tcBorders>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p>
        </w:tc>
        <w:tc>
          <w:tcPr>
            <w:tcW w:w="2560" w:type="dxa"/>
            <w:gridSpan w:val="5"/>
            <w:vMerge/>
            <w:tcBorders>
              <w:right w:val="single" w:sz="8" w:space="0" w:color="auto"/>
            </w:tcBorders>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p>
        </w:tc>
        <w:tc>
          <w:tcPr>
            <w:tcW w:w="980" w:type="dxa"/>
            <w:gridSpan w:val="2"/>
            <w:vMerge w:val="restart"/>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w:t>
            </w:r>
          </w:p>
        </w:tc>
        <w:tc>
          <w:tcPr>
            <w:tcW w:w="960" w:type="dxa"/>
            <w:gridSpan w:val="2"/>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w:t>
            </w:r>
          </w:p>
        </w:tc>
        <w:tc>
          <w:tcPr>
            <w:tcW w:w="940" w:type="dxa"/>
            <w:gridSpan w:val="2"/>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w:t>
            </w:r>
          </w:p>
        </w:tc>
        <w:tc>
          <w:tcPr>
            <w:tcW w:w="980" w:type="dxa"/>
            <w:gridSpan w:val="2"/>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1</w:t>
            </w:r>
          </w:p>
        </w:tc>
        <w:tc>
          <w:tcPr>
            <w:tcW w:w="920" w:type="dxa"/>
            <w:gridSpan w:val="2"/>
            <w:tcBorders>
              <w:right w:val="single" w:sz="4"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1</w:t>
            </w:r>
          </w:p>
        </w:tc>
        <w:tc>
          <w:tcPr>
            <w:tcW w:w="25" w:type="dxa"/>
            <w:tcBorders>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274"/>
        </w:trPr>
        <w:tc>
          <w:tcPr>
            <w:tcW w:w="2720" w:type="dxa"/>
            <w:vMerge/>
            <w:tcBorders>
              <w:left w:val="single" w:sz="4" w:space="0" w:color="auto"/>
              <w:right w:val="single" w:sz="8" w:space="0" w:color="auto"/>
            </w:tcBorders>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p>
        </w:tc>
        <w:tc>
          <w:tcPr>
            <w:tcW w:w="2560" w:type="dxa"/>
            <w:gridSpan w:val="5"/>
            <w:vMerge/>
            <w:tcBorders>
              <w:right w:val="single" w:sz="8" w:space="0" w:color="auto"/>
            </w:tcBorders>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p>
        </w:tc>
        <w:tc>
          <w:tcPr>
            <w:tcW w:w="980" w:type="dxa"/>
            <w:gridSpan w:val="2"/>
            <w:vMerge/>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60" w:type="dxa"/>
            <w:gridSpan w:val="2"/>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40" w:type="dxa"/>
            <w:gridSpan w:val="2"/>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80" w:type="dxa"/>
            <w:gridSpan w:val="2"/>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20" w:type="dxa"/>
            <w:gridSpan w:val="2"/>
            <w:tcBorders>
              <w:right w:val="single" w:sz="4"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25" w:type="dxa"/>
            <w:tcBorders>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99"/>
        </w:trPr>
        <w:tc>
          <w:tcPr>
            <w:tcW w:w="2720" w:type="dxa"/>
            <w:vMerge/>
            <w:tcBorders>
              <w:left w:val="single" w:sz="4" w:space="0" w:color="auto"/>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2560" w:type="dxa"/>
            <w:gridSpan w:val="5"/>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80" w:type="dxa"/>
            <w:gridSpan w:val="2"/>
            <w:vMerge/>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60" w:type="dxa"/>
            <w:gridSpan w:val="2"/>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40" w:type="dxa"/>
            <w:gridSpan w:val="2"/>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80" w:type="dxa"/>
            <w:gridSpan w:val="2"/>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20" w:type="dxa"/>
            <w:gridSpan w:val="2"/>
            <w:tcBorders>
              <w:bottom w:val="single" w:sz="8" w:space="0" w:color="auto"/>
              <w:right w:val="single" w:sz="4"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25" w:type="dxa"/>
            <w:tcBorders>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320"/>
        </w:trPr>
        <w:tc>
          <w:tcPr>
            <w:tcW w:w="2720" w:type="dxa"/>
            <w:tcBorders>
              <w:left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2560" w:type="dxa"/>
            <w:gridSpan w:val="5"/>
            <w:tcBorders>
              <w:right w:val="single" w:sz="8" w:space="0" w:color="auto"/>
            </w:tcBorders>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Музыка</w:t>
            </w:r>
          </w:p>
        </w:tc>
        <w:tc>
          <w:tcPr>
            <w:tcW w:w="980" w:type="dxa"/>
            <w:gridSpan w:val="2"/>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1</w:t>
            </w:r>
          </w:p>
        </w:tc>
        <w:tc>
          <w:tcPr>
            <w:tcW w:w="960" w:type="dxa"/>
            <w:gridSpan w:val="2"/>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1</w:t>
            </w:r>
          </w:p>
        </w:tc>
        <w:tc>
          <w:tcPr>
            <w:tcW w:w="940" w:type="dxa"/>
            <w:gridSpan w:val="2"/>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1</w:t>
            </w:r>
          </w:p>
        </w:tc>
        <w:tc>
          <w:tcPr>
            <w:tcW w:w="980" w:type="dxa"/>
            <w:gridSpan w:val="2"/>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1</w:t>
            </w:r>
          </w:p>
        </w:tc>
        <w:tc>
          <w:tcPr>
            <w:tcW w:w="920" w:type="dxa"/>
            <w:gridSpan w:val="2"/>
            <w:tcBorders>
              <w:right w:val="single" w:sz="4"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4</w:t>
            </w:r>
          </w:p>
        </w:tc>
        <w:tc>
          <w:tcPr>
            <w:tcW w:w="25" w:type="dxa"/>
            <w:tcBorders>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72"/>
        </w:trPr>
        <w:tc>
          <w:tcPr>
            <w:tcW w:w="2720" w:type="dxa"/>
            <w:vMerge w:val="restart"/>
            <w:tcBorders>
              <w:left w:val="single" w:sz="4" w:space="0" w:color="auto"/>
              <w:right w:val="single" w:sz="8" w:space="0" w:color="auto"/>
            </w:tcBorders>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Искусство</w:t>
            </w:r>
          </w:p>
        </w:tc>
        <w:tc>
          <w:tcPr>
            <w:tcW w:w="2560" w:type="dxa"/>
            <w:gridSpan w:val="5"/>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80" w:type="dxa"/>
            <w:gridSpan w:val="2"/>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60" w:type="dxa"/>
            <w:gridSpan w:val="2"/>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40" w:type="dxa"/>
            <w:gridSpan w:val="2"/>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80" w:type="dxa"/>
            <w:gridSpan w:val="2"/>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20" w:type="dxa"/>
            <w:gridSpan w:val="2"/>
            <w:tcBorders>
              <w:bottom w:val="single" w:sz="8" w:space="0" w:color="auto"/>
              <w:right w:val="single" w:sz="4"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25" w:type="dxa"/>
            <w:tcBorders>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227"/>
        </w:trPr>
        <w:tc>
          <w:tcPr>
            <w:tcW w:w="2720" w:type="dxa"/>
            <w:vMerge/>
            <w:tcBorders>
              <w:left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2560" w:type="dxa"/>
            <w:gridSpan w:val="5"/>
            <w:vMerge w:val="restart"/>
            <w:tcBorders>
              <w:right w:val="single" w:sz="8" w:space="0" w:color="auto"/>
            </w:tcBorders>
          </w:tcPr>
          <w:p w:rsidR="00B324CC" w:rsidRPr="00B324CC" w:rsidRDefault="00B324CC" w:rsidP="0088191E">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Изобразительное</w:t>
            </w:r>
          </w:p>
        </w:tc>
        <w:tc>
          <w:tcPr>
            <w:tcW w:w="980" w:type="dxa"/>
            <w:gridSpan w:val="2"/>
            <w:vMerge w:val="restart"/>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1</w:t>
            </w:r>
          </w:p>
        </w:tc>
        <w:tc>
          <w:tcPr>
            <w:tcW w:w="960" w:type="dxa"/>
            <w:gridSpan w:val="2"/>
            <w:vMerge w:val="restart"/>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1</w:t>
            </w:r>
          </w:p>
        </w:tc>
        <w:tc>
          <w:tcPr>
            <w:tcW w:w="940" w:type="dxa"/>
            <w:gridSpan w:val="2"/>
            <w:vMerge w:val="restart"/>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1</w:t>
            </w:r>
          </w:p>
        </w:tc>
        <w:tc>
          <w:tcPr>
            <w:tcW w:w="980" w:type="dxa"/>
            <w:gridSpan w:val="2"/>
            <w:vMerge w:val="restart"/>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1</w:t>
            </w:r>
          </w:p>
        </w:tc>
        <w:tc>
          <w:tcPr>
            <w:tcW w:w="920" w:type="dxa"/>
            <w:gridSpan w:val="2"/>
            <w:vMerge w:val="restart"/>
            <w:tcBorders>
              <w:right w:val="single" w:sz="4"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4</w:t>
            </w:r>
          </w:p>
        </w:tc>
        <w:tc>
          <w:tcPr>
            <w:tcW w:w="25" w:type="dxa"/>
            <w:tcBorders>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67"/>
        </w:trPr>
        <w:tc>
          <w:tcPr>
            <w:tcW w:w="2720" w:type="dxa"/>
            <w:tcBorders>
              <w:left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2560" w:type="dxa"/>
            <w:gridSpan w:val="5"/>
            <w:vMerge/>
            <w:tcBorders>
              <w:right w:val="single" w:sz="8" w:space="0" w:color="auto"/>
            </w:tcBorders>
          </w:tcPr>
          <w:p w:rsidR="00B324CC" w:rsidRPr="00B324CC" w:rsidRDefault="00B324CC" w:rsidP="0088191E">
            <w:pPr>
              <w:spacing w:after="0" w:line="240" w:lineRule="auto"/>
              <w:jc w:val="center"/>
              <w:rPr>
                <w:rFonts w:ascii="Times New Roman" w:eastAsia="Times New Roman" w:hAnsi="Times New Roman" w:cs="Times New Roman"/>
                <w:sz w:val="24"/>
                <w:szCs w:val="24"/>
              </w:rPr>
            </w:pPr>
          </w:p>
        </w:tc>
        <w:tc>
          <w:tcPr>
            <w:tcW w:w="980" w:type="dxa"/>
            <w:gridSpan w:val="2"/>
            <w:vMerge/>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60" w:type="dxa"/>
            <w:gridSpan w:val="2"/>
            <w:vMerge/>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40" w:type="dxa"/>
            <w:gridSpan w:val="2"/>
            <w:vMerge/>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80" w:type="dxa"/>
            <w:gridSpan w:val="2"/>
            <w:vMerge/>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20" w:type="dxa"/>
            <w:gridSpan w:val="2"/>
            <w:vMerge/>
            <w:tcBorders>
              <w:right w:val="single" w:sz="4"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25" w:type="dxa"/>
            <w:tcBorders>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139"/>
        </w:trPr>
        <w:tc>
          <w:tcPr>
            <w:tcW w:w="2720" w:type="dxa"/>
            <w:tcBorders>
              <w:left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2560" w:type="dxa"/>
            <w:gridSpan w:val="5"/>
            <w:vMerge w:val="restart"/>
            <w:tcBorders>
              <w:right w:val="single" w:sz="8" w:space="0" w:color="auto"/>
            </w:tcBorders>
          </w:tcPr>
          <w:p w:rsidR="00B324CC" w:rsidRPr="00B324CC" w:rsidRDefault="00B324CC" w:rsidP="0088191E">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искусство</w:t>
            </w:r>
          </w:p>
        </w:tc>
        <w:tc>
          <w:tcPr>
            <w:tcW w:w="980" w:type="dxa"/>
            <w:gridSpan w:val="2"/>
            <w:vMerge/>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60" w:type="dxa"/>
            <w:gridSpan w:val="2"/>
            <w:vMerge/>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40" w:type="dxa"/>
            <w:gridSpan w:val="2"/>
            <w:vMerge/>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80" w:type="dxa"/>
            <w:gridSpan w:val="2"/>
            <w:vMerge/>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20" w:type="dxa"/>
            <w:gridSpan w:val="2"/>
            <w:vMerge/>
            <w:tcBorders>
              <w:right w:val="single" w:sz="4"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25" w:type="dxa"/>
            <w:tcBorders>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137"/>
        </w:trPr>
        <w:tc>
          <w:tcPr>
            <w:tcW w:w="2720" w:type="dxa"/>
            <w:tcBorders>
              <w:left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2560" w:type="dxa"/>
            <w:gridSpan w:val="5"/>
            <w:vMerge/>
            <w:tcBorders>
              <w:right w:val="single" w:sz="8" w:space="0" w:color="auto"/>
            </w:tcBorders>
          </w:tcPr>
          <w:p w:rsidR="00B324CC" w:rsidRPr="00B324CC" w:rsidRDefault="00B324CC" w:rsidP="0088191E">
            <w:pPr>
              <w:spacing w:after="0" w:line="240" w:lineRule="auto"/>
              <w:jc w:val="center"/>
              <w:rPr>
                <w:rFonts w:ascii="Times New Roman" w:eastAsia="Times New Roman" w:hAnsi="Times New Roman" w:cs="Times New Roman"/>
                <w:sz w:val="24"/>
                <w:szCs w:val="24"/>
              </w:rPr>
            </w:pPr>
          </w:p>
        </w:tc>
        <w:tc>
          <w:tcPr>
            <w:tcW w:w="980" w:type="dxa"/>
            <w:gridSpan w:val="2"/>
            <w:tcBorders>
              <w:right w:val="single" w:sz="8" w:space="0" w:color="auto"/>
            </w:tcBorders>
          </w:tcPr>
          <w:p w:rsidR="00B324CC" w:rsidRPr="00B324CC" w:rsidRDefault="00B324CC" w:rsidP="0088191E">
            <w:pPr>
              <w:spacing w:after="0" w:line="240" w:lineRule="auto"/>
              <w:rPr>
                <w:rFonts w:ascii="Times New Roman" w:eastAsia="Times New Roman" w:hAnsi="Times New Roman" w:cs="Times New Roman"/>
                <w:sz w:val="24"/>
                <w:szCs w:val="24"/>
              </w:rPr>
            </w:pPr>
          </w:p>
        </w:tc>
        <w:tc>
          <w:tcPr>
            <w:tcW w:w="960" w:type="dxa"/>
            <w:gridSpan w:val="2"/>
            <w:tcBorders>
              <w:right w:val="single" w:sz="8" w:space="0" w:color="auto"/>
            </w:tcBorders>
          </w:tcPr>
          <w:p w:rsidR="00B324CC" w:rsidRPr="00B324CC" w:rsidRDefault="00B324CC" w:rsidP="0088191E">
            <w:pPr>
              <w:spacing w:after="0" w:line="240" w:lineRule="auto"/>
              <w:jc w:val="center"/>
              <w:rPr>
                <w:rFonts w:ascii="Times New Roman" w:eastAsia="Times New Roman" w:hAnsi="Times New Roman" w:cs="Times New Roman"/>
                <w:sz w:val="24"/>
                <w:szCs w:val="24"/>
              </w:rPr>
            </w:pPr>
          </w:p>
        </w:tc>
        <w:tc>
          <w:tcPr>
            <w:tcW w:w="940" w:type="dxa"/>
            <w:gridSpan w:val="2"/>
            <w:tcBorders>
              <w:right w:val="single" w:sz="8" w:space="0" w:color="auto"/>
            </w:tcBorders>
          </w:tcPr>
          <w:p w:rsidR="00B324CC" w:rsidRPr="00B324CC" w:rsidRDefault="00B324CC" w:rsidP="0088191E">
            <w:pPr>
              <w:spacing w:after="0" w:line="240" w:lineRule="auto"/>
              <w:jc w:val="center"/>
              <w:rPr>
                <w:rFonts w:ascii="Times New Roman" w:eastAsia="Times New Roman" w:hAnsi="Times New Roman" w:cs="Times New Roman"/>
                <w:sz w:val="24"/>
                <w:szCs w:val="24"/>
              </w:rPr>
            </w:pPr>
          </w:p>
        </w:tc>
        <w:tc>
          <w:tcPr>
            <w:tcW w:w="980" w:type="dxa"/>
            <w:gridSpan w:val="2"/>
            <w:tcBorders>
              <w:right w:val="single" w:sz="8" w:space="0" w:color="auto"/>
            </w:tcBorders>
          </w:tcPr>
          <w:p w:rsidR="00B324CC" w:rsidRPr="00B324CC" w:rsidRDefault="00B324CC" w:rsidP="0088191E">
            <w:pPr>
              <w:spacing w:after="0" w:line="240" w:lineRule="auto"/>
              <w:jc w:val="center"/>
              <w:rPr>
                <w:rFonts w:ascii="Times New Roman" w:eastAsia="Times New Roman" w:hAnsi="Times New Roman" w:cs="Times New Roman"/>
                <w:sz w:val="24"/>
                <w:szCs w:val="24"/>
              </w:rPr>
            </w:pPr>
          </w:p>
        </w:tc>
        <w:tc>
          <w:tcPr>
            <w:tcW w:w="920" w:type="dxa"/>
            <w:gridSpan w:val="2"/>
            <w:tcBorders>
              <w:right w:val="single" w:sz="4" w:space="0" w:color="auto"/>
            </w:tcBorders>
          </w:tcPr>
          <w:p w:rsidR="00B324CC" w:rsidRPr="00B324CC" w:rsidRDefault="00B324CC" w:rsidP="0088191E">
            <w:pPr>
              <w:spacing w:after="0" w:line="240" w:lineRule="auto"/>
              <w:jc w:val="center"/>
              <w:rPr>
                <w:rFonts w:ascii="Times New Roman" w:eastAsia="Times New Roman" w:hAnsi="Times New Roman" w:cs="Times New Roman"/>
                <w:sz w:val="24"/>
                <w:szCs w:val="24"/>
              </w:rPr>
            </w:pPr>
          </w:p>
        </w:tc>
        <w:tc>
          <w:tcPr>
            <w:tcW w:w="25" w:type="dxa"/>
            <w:tcBorders>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88191E">
        <w:trPr>
          <w:trHeight w:val="80"/>
        </w:trPr>
        <w:tc>
          <w:tcPr>
            <w:tcW w:w="2720" w:type="dxa"/>
            <w:tcBorders>
              <w:left w:val="single" w:sz="4" w:space="0" w:color="auto"/>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2560" w:type="dxa"/>
            <w:gridSpan w:val="5"/>
            <w:tcBorders>
              <w:bottom w:val="single" w:sz="8" w:space="0" w:color="auto"/>
              <w:right w:val="single" w:sz="8" w:space="0" w:color="auto"/>
            </w:tcBorders>
          </w:tcPr>
          <w:p w:rsidR="00B324CC" w:rsidRPr="00B324CC" w:rsidRDefault="00B324CC" w:rsidP="0088191E">
            <w:pPr>
              <w:spacing w:after="0" w:line="240" w:lineRule="auto"/>
              <w:rPr>
                <w:rFonts w:ascii="Times New Roman" w:eastAsia="Times New Roman" w:hAnsi="Times New Roman" w:cs="Times New Roman"/>
                <w:sz w:val="24"/>
                <w:szCs w:val="24"/>
              </w:rPr>
            </w:pPr>
          </w:p>
        </w:tc>
        <w:tc>
          <w:tcPr>
            <w:tcW w:w="980" w:type="dxa"/>
            <w:gridSpan w:val="2"/>
            <w:tcBorders>
              <w:bottom w:val="single" w:sz="8" w:space="0" w:color="auto"/>
              <w:right w:val="single" w:sz="8" w:space="0" w:color="auto"/>
            </w:tcBorders>
          </w:tcPr>
          <w:p w:rsidR="00B324CC" w:rsidRPr="00B324CC" w:rsidRDefault="00B324CC" w:rsidP="0088191E">
            <w:pPr>
              <w:spacing w:after="0" w:line="240" w:lineRule="auto"/>
              <w:jc w:val="center"/>
              <w:rPr>
                <w:rFonts w:ascii="Times New Roman" w:eastAsia="Times New Roman" w:hAnsi="Times New Roman" w:cs="Times New Roman"/>
                <w:sz w:val="24"/>
                <w:szCs w:val="24"/>
              </w:rPr>
            </w:pPr>
          </w:p>
        </w:tc>
        <w:tc>
          <w:tcPr>
            <w:tcW w:w="960" w:type="dxa"/>
            <w:gridSpan w:val="2"/>
            <w:tcBorders>
              <w:bottom w:val="single" w:sz="8" w:space="0" w:color="auto"/>
              <w:right w:val="single" w:sz="8" w:space="0" w:color="auto"/>
            </w:tcBorders>
          </w:tcPr>
          <w:p w:rsidR="00B324CC" w:rsidRPr="00B324CC" w:rsidRDefault="00B324CC" w:rsidP="0088191E">
            <w:pPr>
              <w:spacing w:after="0" w:line="240" w:lineRule="auto"/>
              <w:jc w:val="center"/>
              <w:rPr>
                <w:rFonts w:ascii="Times New Roman" w:eastAsia="Times New Roman" w:hAnsi="Times New Roman" w:cs="Times New Roman"/>
                <w:sz w:val="24"/>
                <w:szCs w:val="24"/>
              </w:rPr>
            </w:pPr>
          </w:p>
        </w:tc>
        <w:tc>
          <w:tcPr>
            <w:tcW w:w="940" w:type="dxa"/>
            <w:gridSpan w:val="2"/>
            <w:tcBorders>
              <w:bottom w:val="single" w:sz="8" w:space="0" w:color="auto"/>
              <w:right w:val="single" w:sz="8" w:space="0" w:color="auto"/>
            </w:tcBorders>
          </w:tcPr>
          <w:p w:rsidR="00B324CC" w:rsidRPr="00B324CC" w:rsidRDefault="00B324CC" w:rsidP="0088191E">
            <w:pPr>
              <w:spacing w:after="0" w:line="240" w:lineRule="auto"/>
              <w:jc w:val="center"/>
              <w:rPr>
                <w:rFonts w:ascii="Times New Roman" w:eastAsia="Times New Roman" w:hAnsi="Times New Roman" w:cs="Times New Roman"/>
                <w:sz w:val="24"/>
                <w:szCs w:val="24"/>
              </w:rPr>
            </w:pPr>
          </w:p>
        </w:tc>
        <w:tc>
          <w:tcPr>
            <w:tcW w:w="980" w:type="dxa"/>
            <w:gridSpan w:val="2"/>
            <w:tcBorders>
              <w:bottom w:val="single" w:sz="8" w:space="0" w:color="auto"/>
              <w:right w:val="single" w:sz="8" w:space="0" w:color="auto"/>
            </w:tcBorders>
          </w:tcPr>
          <w:p w:rsidR="00B324CC" w:rsidRPr="00B324CC" w:rsidRDefault="00B324CC" w:rsidP="0088191E">
            <w:pPr>
              <w:spacing w:after="0" w:line="240" w:lineRule="auto"/>
              <w:jc w:val="center"/>
              <w:rPr>
                <w:rFonts w:ascii="Times New Roman" w:eastAsia="Times New Roman" w:hAnsi="Times New Roman" w:cs="Times New Roman"/>
                <w:sz w:val="24"/>
                <w:szCs w:val="24"/>
              </w:rPr>
            </w:pPr>
          </w:p>
        </w:tc>
        <w:tc>
          <w:tcPr>
            <w:tcW w:w="920" w:type="dxa"/>
            <w:gridSpan w:val="2"/>
            <w:tcBorders>
              <w:bottom w:val="single" w:sz="8" w:space="0" w:color="auto"/>
              <w:right w:val="single" w:sz="4" w:space="0" w:color="auto"/>
            </w:tcBorders>
          </w:tcPr>
          <w:p w:rsidR="00B324CC" w:rsidRPr="00B324CC" w:rsidRDefault="00B324CC" w:rsidP="0088191E">
            <w:pPr>
              <w:spacing w:after="0" w:line="240" w:lineRule="auto"/>
              <w:jc w:val="center"/>
              <w:rPr>
                <w:rFonts w:ascii="Times New Roman" w:eastAsia="Times New Roman" w:hAnsi="Times New Roman" w:cs="Times New Roman"/>
                <w:sz w:val="24"/>
                <w:szCs w:val="24"/>
              </w:rPr>
            </w:pPr>
          </w:p>
        </w:tc>
        <w:tc>
          <w:tcPr>
            <w:tcW w:w="25" w:type="dxa"/>
            <w:tcBorders>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318"/>
        </w:trPr>
        <w:tc>
          <w:tcPr>
            <w:tcW w:w="2720" w:type="dxa"/>
            <w:tcBorders>
              <w:left w:val="single" w:sz="4" w:space="0" w:color="auto"/>
              <w:right w:val="single" w:sz="8" w:space="0" w:color="auto"/>
            </w:tcBorders>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Технология</w:t>
            </w:r>
          </w:p>
        </w:tc>
        <w:tc>
          <w:tcPr>
            <w:tcW w:w="2560" w:type="dxa"/>
            <w:gridSpan w:val="5"/>
            <w:tcBorders>
              <w:right w:val="single" w:sz="8" w:space="0" w:color="auto"/>
            </w:tcBorders>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Технология</w:t>
            </w:r>
          </w:p>
        </w:tc>
        <w:tc>
          <w:tcPr>
            <w:tcW w:w="980" w:type="dxa"/>
            <w:gridSpan w:val="2"/>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1</w:t>
            </w:r>
          </w:p>
        </w:tc>
        <w:tc>
          <w:tcPr>
            <w:tcW w:w="960" w:type="dxa"/>
            <w:gridSpan w:val="2"/>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1</w:t>
            </w:r>
          </w:p>
        </w:tc>
        <w:tc>
          <w:tcPr>
            <w:tcW w:w="940" w:type="dxa"/>
            <w:gridSpan w:val="2"/>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1</w:t>
            </w:r>
          </w:p>
        </w:tc>
        <w:tc>
          <w:tcPr>
            <w:tcW w:w="980" w:type="dxa"/>
            <w:gridSpan w:val="2"/>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1</w:t>
            </w:r>
          </w:p>
        </w:tc>
        <w:tc>
          <w:tcPr>
            <w:tcW w:w="920" w:type="dxa"/>
            <w:gridSpan w:val="2"/>
            <w:tcBorders>
              <w:right w:val="single" w:sz="4"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4</w:t>
            </w:r>
          </w:p>
        </w:tc>
        <w:tc>
          <w:tcPr>
            <w:tcW w:w="25" w:type="dxa"/>
            <w:tcBorders>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72"/>
        </w:trPr>
        <w:tc>
          <w:tcPr>
            <w:tcW w:w="2720" w:type="dxa"/>
            <w:tcBorders>
              <w:left w:val="single" w:sz="4" w:space="0" w:color="auto"/>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2560" w:type="dxa"/>
            <w:gridSpan w:val="5"/>
            <w:tcBorders>
              <w:bottom w:val="single" w:sz="8" w:space="0" w:color="auto"/>
              <w:right w:val="single" w:sz="8" w:space="0" w:color="auto"/>
            </w:tcBorders>
          </w:tcPr>
          <w:p w:rsidR="00B324CC" w:rsidRPr="00B324CC" w:rsidRDefault="00B324CC" w:rsidP="0088191E">
            <w:pPr>
              <w:spacing w:after="0" w:line="240" w:lineRule="auto"/>
              <w:rPr>
                <w:rFonts w:ascii="Times New Roman" w:eastAsia="Times New Roman" w:hAnsi="Times New Roman" w:cs="Times New Roman"/>
                <w:sz w:val="24"/>
                <w:szCs w:val="24"/>
              </w:rPr>
            </w:pPr>
          </w:p>
        </w:tc>
        <w:tc>
          <w:tcPr>
            <w:tcW w:w="980" w:type="dxa"/>
            <w:gridSpan w:val="2"/>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60" w:type="dxa"/>
            <w:gridSpan w:val="2"/>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40" w:type="dxa"/>
            <w:gridSpan w:val="2"/>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80" w:type="dxa"/>
            <w:gridSpan w:val="2"/>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20" w:type="dxa"/>
            <w:gridSpan w:val="2"/>
            <w:tcBorders>
              <w:bottom w:val="single" w:sz="8" w:space="0" w:color="auto"/>
              <w:right w:val="single" w:sz="4"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25" w:type="dxa"/>
            <w:tcBorders>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433"/>
        </w:trPr>
        <w:tc>
          <w:tcPr>
            <w:tcW w:w="2720" w:type="dxa"/>
            <w:tcBorders>
              <w:left w:val="single" w:sz="4" w:space="0" w:color="auto"/>
              <w:right w:val="single" w:sz="8" w:space="0" w:color="auto"/>
            </w:tcBorders>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Физическая культура</w:t>
            </w:r>
          </w:p>
        </w:tc>
        <w:tc>
          <w:tcPr>
            <w:tcW w:w="2560" w:type="dxa"/>
            <w:gridSpan w:val="5"/>
            <w:tcBorders>
              <w:right w:val="single" w:sz="8" w:space="0" w:color="auto"/>
            </w:tcBorders>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Физическая культура</w:t>
            </w:r>
          </w:p>
        </w:tc>
        <w:tc>
          <w:tcPr>
            <w:tcW w:w="980" w:type="dxa"/>
            <w:gridSpan w:val="2"/>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3</w:t>
            </w:r>
          </w:p>
        </w:tc>
        <w:tc>
          <w:tcPr>
            <w:tcW w:w="960" w:type="dxa"/>
            <w:gridSpan w:val="2"/>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3</w:t>
            </w:r>
          </w:p>
        </w:tc>
        <w:tc>
          <w:tcPr>
            <w:tcW w:w="940" w:type="dxa"/>
            <w:gridSpan w:val="2"/>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3</w:t>
            </w:r>
          </w:p>
        </w:tc>
        <w:tc>
          <w:tcPr>
            <w:tcW w:w="980" w:type="dxa"/>
            <w:gridSpan w:val="2"/>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3</w:t>
            </w:r>
          </w:p>
        </w:tc>
        <w:tc>
          <w:tcPr>
            <w:tcW w:w="920" w:type="dxa"/>
            <w:gridSpan w:val="2"/>
            <w:tcBorders>
              <w:right w:val="single" w:sz="4"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12</w:t>
            </w:r>
          </w:p>
        </w:tc>
        <w:tc>
          <w:tcPr>
            <w:tcW w:w="25" w:type="dxa"/>
            <w:tcBorders>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188"/>
        </w:trPr>
        <w:tc>
          <w:tcPr>
            <w:tcW w:w="2720" w:type="dxa"/>
            <w:tcBorders>
              <w:left w:val="single" w:sz="4" w:space="0" w:color="auto"/>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2560" w:type="dxa"/>
            <w:gridSpan w:val="5"/>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80" w:type="dxa"/>
            <w:gridSpan w:val="2"/>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60" w:type="dxa"/>
            <w:gridSpan w:val="2"/>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40" w:type="dxa"/>
            <w:gridSpan w:val="2"/>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80" w:type="dxa"/>
            <w:gridSpan w:val="2"/>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20" w:type="dxa"/>
            <w:gridSpan w:val="2"/>
            <w:tcBorders>
              <w:bottom w:val="single" w:sz="8" w:space="0" w:color="auto"/>
              <w:right w:val="single" w:sz="4"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25" w:type="dxa"/>
            <w:tcBorders>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323"/>
        </w:trPr>
        <w:tc>
          <w:tcPr>
            <w:tcW w:w="2720" w:type="dxa"/>
            <w:tcBorders>
              <w:left w:val="single" w:sz="4" w:space="0" w:color="auto"/>
            </w:tcBorders>
          </w:tcPr>
          <w:p w:rsidR="00B324CC" w:rsidRPr="00B324CC" w:rsidRDefault="00B324CC" w:rsidP="00B324CC">
            <w:pPr>
              <w:spacing w:after="0" w:line="240" w:lineRule="auto"/>
              <w:ind w:left="100"/>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Итого:</w:t>
            </w:r>
          </w:p>
        </w:tc>
        <w:tc>
          <w:tcPr>
            <w:tcW w:w="2560" w:type="dxa"/>
            <w:gridSpan w:val="5"/>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80" w:type="dxa"/>
            <w:gridSpan w:val="2"/>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b/>
                <w:bCs/>
                <w:w w:val="99"/>
                <w:sz w:val="24"/>
                <w:szCs w:val="24"/>
              </w:rPr>
              <w:t>20</w:t>
            </w:r>
          </w:p>
        </w:tc>
        <w:tc>
          <w:tcPr>
            <w:tcW w:w="960" w:type="dxa"/>
            <w:gridSpan w:val="2"/>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b/>
                <w:bCs/>
                <w:w w:val="99"/>
                <w:sz w:val="24"/>
                <w:szCs w:val="24"/>
              </w:rPr>
              <w:t>22</w:t>
            </w:r>
          </w:p>
        </w:tc>
        <w:tc>
          <w:tcPr>
            <w:tcW w:w="940" w:type="dxa"/>
            <w:gridSpan w:val="2"/>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b/>
                <w:bCs/>
                <w:w w:val="99"/>
                <w:sz w:val="24"/>
                <w:szCs w:val="24"/>
              </w:rPr>
              <w:t>22</w:t>
            </w:r>
          </w:p>
        </w:tc>
        <w:tc>
          <w:tcPr>
            <w:tcW w:w="980" w:type="dxa"/>
            <w:gridSpan w:val="2"/>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b/>
                <w:bCs/>
                <w:w w:val="99"/>
                <w:sz w:val="24"/>
                <w:szCs w:val="24"/>
              </w:rPr>
              <w:t>22</w:t>
            </w:r>
          </w:p>
        </w:tc>
        <w:tc>
          <w:tcPr>
            <w:tcW w:w="920" w:type="dxa"/>
            <w:gridSpan w:val="2"/>
            <w:tcBorders>
              <w:right w:val="single" w:sz="4"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b/>
                <w:bCs/>
                <w:w w:val="99"/>
                <w:sz w:val="24"/>
                <w:szCs w:val="24"/>
              </w:rPr>
              <w:t>86</w:t>
            </w:r>
          </w:p>
        </w:tc>
        <w:tc>
          <w:tcPr>
            <w:tcW w:w="25" w:type="dxa"/>
            <w:tcBorders>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70"/>
        </w:trPr>
        <w:tc>
          <w:tcPr>
            <w:tcW w:w="5280" w:type="dxa"/>
            <w:gridSpan w:val="6"/>
            <w:tcBorders>
              <w:left w:val="single" w:sz="4" w:space="0" w:color="auto"/>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80" w:type="dxa"/>
            <w:gridSpan w:val="2"/>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60" w:type="dxa"/>
            <w:gridSpan w:val="2"/>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40" w:type="dxa"/>
            <w:gridSpan w:val="2"/>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80" w:type="dxa"/>
            <w:gridSpan w:val="2"/>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20" w:type="dxa"/>
            <w:gridSpan w:val="2"/>
            <w:tcBorders>
              <w:bottom w:val="single" w:sz="8" w:space="0" w:color="auto"/>
              <w:right w:val="single" w:sz="4"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25" w:type="dxa"/>
            <w:tcBorders>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88191E">
        <w:trPr>
          <w:trHeight w:val="80"/>
        </w:trPr>
        <w:tc>
          <w:tcPr>
            <w:tcW w:w="5280" w:type="dxa"/>
            <w:gridSpan w:val="6"/>
            <w:tcBorders>
              <w:left w:val="single" w:sz="4" w:space="0" w:color="auto"/>
              <w:bottom w:val="single" w:sz="8" w:space="0" w:color="auto"/>
              <w:right w:val="single" w:sz="8" w:space="0" w:color="auto"/>
            </w:tcBorders>
          </w:tcPr>
          <w:p w:rsidR="008530B7" w:rsidRPr="008530B7" w:rsidRDefault="008530B7" w:rsidP="008530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8530B7">
              <w:rPr>
                <w:rFonts w:ascii="Times New Roman" w:eastAsia="Times New Roman" w:hAnsi="Times New Roman" w:cs="Times New Roman"/>
                <w:b/>
                <w:sz w:val="24"/>
                <w:szCs w:val="24"/>
              </w:rPr>
              <w:t>Часть, формируемая участниками</w:t>
            </w:r>
          </w:p>
          <w:p w:rsidR="008530B7" w:rsidRPr="008530B7" w:rsidRDefault="008530B7" w:rsidP="008530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530B7">
              <w:rPr>
                <w:rFonts w:ascii="Times New Roman" w:eastAsia="Times New Roman" w:hAnsi="Times New Roman" w:cs="Times New Roman"/>
                <w:b/>
                <w:sz w:val="24"/>
                <w:szCs w:val="24"/>
              </w:rPr>
              <w:t>образовательных отношений</w:t>
            </w:r>
          </w:p>
          <w:p w:rsidR="00B324CC" w:rsidRPr="00B324CC" w:rsidRDefault="00B324CC" w:rsidP="0088191E">
            <w:pPr>
              <w:spacing w:after="0" w:line="240" w:lineRule="auto"/>
              <w:rPr>
                <w:rFonts w:ascii="Times New Roman" w:eastAsia="Times New Roman" w:hAnsi="Times New Roman" w:cs="Times New Roman"/>
                <w:sz w:val="24"/>
                <w:szCs w:val="24"/>
              </w:rPr>
            </w:pPr>
          </w:p>
        </w:tc>
        <w:tc>
          <w:tcPr>
            <w:tcW w:w="980" w:type="dxa"/>
            <w:gridSpan w:val="2"/>
            <w:tcBorders>
              <w:bottom w:val="single" w:sz="8" w:space="0" w:color="auto"/>
              <w:right w:val="single" w:sz="8" w:space="0" w:color="auto"/>
            </w:tcBorders>
          </w:tcPr>
          <w:p w:rsidR="00B324CC" w:rsidRPr="00B324CC" w:rsidRDefault="00B324CC" w:rsidP="0088191E">
            <w:pPr>
              <w:spacing w:after="0" w:line="240" w:lineRule="auto"/>
              <w:rPr>
                <w:rFonts w:ascii="Times New Roman" w:eastAsia="Times New Roman" w:hAnsi="Times New Roman" w:cs="Times New Roman"/>
                <w:sz w:val="24"/>
                <w:szCs w:val="24"/>
              </w:rPr>
            </w:pPr>
          </w:p>
        </w:tc>
        <w:tc>
          <w:tcPr>
            <w:tcW w:w="960" w:type="dxa"/>
            <w:gridSpan w:val="2"/>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40" w:type="dxa"/>
            <w:gridSpan w:val="2"/>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80" w:type="dxa"/>
            <w:gridSpan w:val="2"/>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20" w:type="dxa"/>
            <w:gridSpan w:val="2"/>
            <w:tcBorders>
              <w:bottom w:val="single" w:sz="8" w:space="0" w:color="auto"/>
              <w:right w:val="single" w:sz="4"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25" w:type="dxa"/>
            <w:tcBorders>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320"/>
        </w:trPr>
        <w:tc>
          <w:tcPr>
            <w:tcW w:w="2760" w:type="dxa"/>
            <w:gridSpan w:val="2"/>
            <w:tcBorders>
              <w:left w:val="single" w:sz="4" w:space="0" w:color="auto"/>
              <w:right w:val="single" w:sz="4"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Русский язык и    литературное чтение</w:t>
            </w:r>
          </w:p>
        </w:tc>
        <w:tc>
          <w:tcPr>
            <w:tcW w:w="2520" w:type="dxa"/>
            <w:gridSpan w:val="4"/>
            <w:tcBorders>
              <w:left w:val="single" w:sz="4"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sz w:val="24"/>
                <w:szCs w:val="24"/>
              </w:rPr>
              <w:t>Русский язык *</w:t>
            </w:r>
          </w:p>
        </w:tc>
        <w:tc>
          <w:tcPr>
            <w:tcW w:w="980" w:type="dxa"/>
            <w:gridSpan w:val="2"/>
            <w:tcBorders>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1</w:t>
            </w:r>
          </w:p>
        </w:tc>
        <w:tc>
          <w:tcPr>
            <w:tcW w:w="960" w:type="dxa"/>
            <w:gridSpan w:val="2"/>
            <w:tcBorders>
              <w:right w:val="single" w:sz="8" w:space="0" w:color="auto"/>
            </w:tcBorders>
          </w:tcPr>
          <w:p w:rsidR="00B324CC" w:rsidRPr="00B324CC" w:rsidRDefault="00B12DE5" w:rsidP="00B1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 xml:space="preserve">      </w:t>
            </w:r>
            <w:r w:rsidR="00B324CC" w:rsidRPr="00B324CC">
              <w:rPr>
                <w:rFonts w:ascii="Times New Roman" w:eastAsia="Times New Roman" w:hAnsi="Times New Roman" w:cs="Times New Roman"/>
                <w:w w:val="99"/>
                <w:sz w:val="24"/>
                <w:szCs w:val="24"/>
              </w:rPr>
              <w:t>1</w:t>
            </w:r>
          </w:p>
        </w:tc>
        <w:tc>
          <w:tcPr>
            <w:tcW w:w="940" w:type="dxa"/>
            <w:gridSpan w:val="2"/>
            <w:tcBorders>
              <w:right w:val="single" w:sz="8" w:space="0" w:color="auto"/>
            </w:tcBorders>
          </w:tcPr>
          <w:p w:rsidR="00B324CC" w:rsidRPr="00B324CC" w:rsidRDefault="00B12DE5" w:rsidP="00B1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 xml:space="preserve">       </w:t>
            </w:r>
            <w:r w:rsidR="00B324CC" w:rsidRPr="00B324CC">
              <w:rPr>
                <w:rFonts w:ascii="Times New Roman" w:eastAsia="Times New Roman" w:hAnsi="Times New Roman" w:cs="Times New Roman"/>
                <w:w w:val="99"/>
                <w:sz w:val="24"/>
                <w:szCs w:val="24"/>
              </w:rPr>
              <w:t>1</w:t>
            </w:r>
          </w:p>
        </w:tc>
        <w:tc>
          <w:tcPr>
            <w:tcW w:w="980" w:type="dxa"/>
            <w:gridSpan w:val="2"/>
            <w:tcBorders>
              <w:right w:val="single" w:sz="8" w:space="0" w:color="auto"/>
            </w:tcBorders>
          </w:tcPr>
          <w:p w:rsidR="00B324CC" w:rsidRPr="00B324CC" w:rsidRDefault="00B12DE5" w:rsidP="00B1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 xml:space="preserve">      </w:t>
            </w:r>
            <w:r w:rsidR="00B324CC" w:rsidRPr="00B324CC">
              <w:rPr>
                <w:rFonts w:ascii="Times New Roman" w:eastAsia="Times New Roman" w:hAnsi="Times New Roman" w:cs="Times New Roman"/>
                <w:w w:val="99"/>
                <w:sz w:val="24"/>
                <w:szCs w:val="24"/>
              </w:rPr>
              <w:t>1</w:t>
            </w:r>
          </w:p>
        </w:tc>
        <w:tc>
          <w:tcPr>
            <w:tcW w:w="920" w:type="dxa"/>
            <w:gridSpan w:val="2"/>
            <w:tcBorders>
              <w:right w:val="single" w:sz="4"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r w:rsidRPr="00B324CC">
              <w:rPr>
                <w:rFonts w:ascii="Times New Roman" w:eastAsia="Times New Roman" w:hAnsi="Times New Roman" w:cs="Times New Roman"/>
                <w:w w:val="99"/>
                <w:sz w:val="24"/>
                <w:szCs w:val="24"/>
              </w:rPr>
              <w:t>4</w:t>
            </w:r>
          </w:p>
        </w:tc>
        <w:tc>
          <w:tcPr>
            <w:tcW w:w="25" w:type="dxa"/>
            <w:tcBorders>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203"/>
        </w:trPr>
        <w:tc>
          <w:tcPr>
            <w:tcW w:w="2760" w:type="dxa"/>
            <w:gridSpan w:val="2"/>
            <w:tcBorders>
              <w:left w:val="single" w:sz="4" w:space="0" w:color="auto"/>
              <w:bottom w:val="single" w:sz="8" w:space="0" w:color="auto"/>
              <w:right w:val="single" w:sz="4"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2520" w:type="dxa"/>
            <w:gridSpan w:val="4"/>
            <w:tcBorders>
              <w:left w:val="single" w:sz="4" w:space="0" w:color="auto"/>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80" w:type="dxa"/>
            <w:gridSpan w:val="2"/>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60" w:type="dxa"/>
            <w:gridSpan w:val="2"/>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40" w:type="dxa"/>
            <w:gridSpan w:val="2"/>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80" w:type="dxa"/>
            <w:gridSpan w:val="2"/>
            <w:tcBorders>
              <w:bottom w:val="single" w:sz="8" w:space="0" w:color="auto"/>
              <w:right w:val="single" w:sz="8"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920" w:type="dxa"/>
            <w:gridSpan w:val="2"/>
            <w:tcBorders>
              <w:bottom w:val="single" w:sz="8" w:space="0" w:color="auto"/>
              <w:right w:val="single" w:sz="4" w:space="0" w:color="auto"/>
            </w:tcBorders>
          </w:tcPr>
          <w:p w:rsidR="00B324CC" w:rsidRPr="00B324CC" w:rsidRDefault="00B324CC" w:rsidP="00B324CC">
            <w:pPr>
              <w:spacing w:after="0" w:line="240" w:lineRule="auto"/>
              <w:jc w:val="center"/>
              <w:rPr>
                <w:rFonts w:ascii="Times New Roman" w:eastAsia="Times New Roman" w:hAnsi="Times New Roman" w:cs="Times New Roman"/>
                <w:sz w:val="24"/>
                <w:szCs w:val="24"/>
              </w:rPr>
            </w:pPr>
          </w:p>
        </w:tc>
        <w:tc>
          <w:tcPr>
            <w:tcW w:w="25" w:type="dxa"/>
            <w:tcBorders>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B324CC" w:rsidRPr="00B324CC" w:rsidTr="004F2A75">
        <w:trPr>
          <w:trHeight w:val="323"/>
        </w:trPr>
        <w:tc>
          <w:tcPr>
            <w:tcW w:w="4678" w:type="dxa"/>
            <w:gridSpan w:val="4"/>
            <w:tcBorders>
              <w:left w:val="single" w:sz="4" w:space="0" w:color="auto"/>
            </w:tcBorders>
            <w:vAlign w:val="bottom"/>
          </w:tcPr>
          <w:p w:rsidR="00B324CC" w:rsidRPr="004E1711" w:rsidRDefault="00B324CC" w:rsidP="004E1711">
            <w:pPr>
              <w:spacing w:after="0" w:line="240" w:lineRule="auto"/>
              <w:ind w:left="100"/>
              <w:rPr>
                <w:rFonts w:ascii="Times New Roman" w:eastAsia="Times New Roman" w:hAnsi="Times New Roman" w:cs="Times New Roman"/>
                <w:b/>
                <w:bCs/>
                <w:sz w:val="24"/>
                <w:szCs w:val="24"/>
              </w:rPr>
            </w:pPr>
            <w:r w:rsidRPr="00B324CC">
              <w:rPr>
                <w:rFonts w:ascii="Times New Roman" w:eastAsia="Times New Roman" w:hAnsi="Times New Roman" w:cs="Times New Roman"/>
                <w:b/>
                <w:bCs/>
                <w:sz w:val="24"/>
                <w:szCs w:val="24"/>
              </w:rPr>
              <w:t>Максимально допустимая</w:t>
            </w:r>
            <w:r w:rsidR="004E1711">
              <w:rPr>
                <w:rFonts w:ascii="Times New Roman" w:eastAsia="Times New Roman" w:hAnsi="Times New Roman" w:cs="Times New Roman"/>
                <w:b/>
                <w:bCs/>
                <w:sz w:val="24"/>
                <w:szCs w:val="24"/>
              </w:rPr>
              <w:t xml:space="preserve"> урочная нагрузка при 5-дневной неделе</w:t>
            </w:r>
          </w:p>
        </w:tc>
        <w:tc>
          <w:tcPr>
            <w:tcW w:w="602" w:type="dxa"/>
            <w:gridSpan w:val="2"/>
            <w:tcBorders>
              <w:right w:val="single" w:sz="8"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c>
          <w:tcPr>
            <w:tcW w:w="980" w:type="dxa"/>
            <w:gridSpan w:val="2"/>
            <w:tcBorders>
              <w:right w:val="single" w:sz="8" w:space="0" w:color="auto"/>
            </w:tcBorders>
            <w:vAlign w:val="bottom"/>
          </w:tcPr>
          <w:p w:rsidR="00B324CC" w:rsidRPr="00B324CC" w:rsidRDefault="00B324CC" w:rsidP="00B324CC">
            <w:pPr>
              <w:spacing w:after="0" w:line="240" w:lineRule="auto"/>
              <w:jc w:val="center"/>
              <w:rPr>
                <w:rFonts w:ascii="Times New Roman" w:eastAsia="Times New Roman" w:hAnsi="Times New Roman" w:cs="Times New Roman"/>
                <w:b/>
                <w:sz w:val="24"/>
                <w:szCs w:val="24"/>
              </w:rPr>
            </w:pPr>
            <w:r w:rsidRPr="00B324CC">
              <w:rPr>
                <w:rFonts w:ascii="Times New Roman" w:eastAsia="Times New Roman" w:hAnsi="Times New Roman" w:cs="Times New Roman"/>
                <w:b/>
                <w:w w:val="99"/>
                <w:sz w:val="24"/>
                <w:szCs w:val="24"/>
              </w:rPr>
              <w:t>21</w:t>
            </w:r>
          </w:p>
        </w:tc>
        <w:tc>
          <w:tcPr>
            <w:tcW w:w="960" w:type="dxa"/>
            <w:gridSpan w:val="2"/>
            <w:tcBorders>
              <w:right w:val="single" w:sz="8" w:space="0" w:color="auto"/>
            </w:tcBorders>
            <w:vAlign w:val="bottom"/>
          </w:tcPr>
          <w:p w:rsidR="00B324CC" w:rsidRPr="00B324CC" w:rsidRDefault="00B324CC" w:rsidP="00B324CC">
            <w:pPr>
              <w:spacing w:after="0" w:line="240" w:lineRule="auto"/>
              <w:jc w:val="center"/>
              <w:rPr>
                <w:rFonts w:ascii="Times New Roman" w:eastAsia="Times New Roman" w:hAnsi="Times New Roman" w:cs="Times New Roman"/>
                <w:b/>
                <w:sz w:val="24"/>
                <w:szCs w:val="24"/>
              </w:rPr>
            </w:pPr>
            <w:r w:rsidRPr="00B324CC">
              <w:rPr>
                <w:rFonts w:ascii="Times New Roman" w:eastAsia="Times New Roman" w:hAnsi="Times New Roman" w:cs="Times New Roman"/>
                <w:b/>
                <w:w w:val="99"/>
                <w:sz w:val="24"/>
                <w:szCs w:val="24"/>
              </w:rPr>
              <w:t>23</w:t>
            </w:r>
          </w:p>
        </w:tc>
        <w:tc>
          <w:tcPr>
            <w:tcW w:w="940" w:type="dxa"/>
            <w:gridSpan w:val="2"/>
            <w:tcBorders>
              <w:right w:val="single" w:sz="8" w:space="0" w:color="auto"/>
            </w:tcBorders>
            <w:vAlign w:val="bottom"/>
          </w:tcPr>
          <w:p w:rsidR="00B324CC" w:rsidRPr="00B324CC" w:rsidRDefault="00B324CC" w:rsidP="00B324CC">
            <w:pPr>
              <w:spacing w:after="0" w:line="240" w:lineRule="auto"/>
              <w:jc w:val="center"/>
              <w:rPr>
                <w:rFonts w:ascii="Times New Roman" w:eastAsia="Times New Roman" w:hAnsi="Times New Roman" w:cs="Times New Roman"/>
                <w:b/>
                <w:sz w:val="24"/>
                <w:szCs w:val="24"/>
              </w:rPr>
            </w:pPr>
            <w:r w:rsidRPr="00B324CC">
              <w:rPr>
                <w:rFonts w:ascii="Times New Roman" w:eastAsia="Times New Roman" w:hAnsi="Times New Roman" w:cs="Times New Roman"/>
                <w:b/>
                <w:w w:val="99"/>
                <w:sz w:val="24"/>
                <w:szCs w:val="24"/>
              </w:rPr>
              <w:t>23</w:t>
            </w:r>
          </w:p>
        </w:tc>
        <w:tc>
          <w:tcPr>
            <w:tcW w:w="980" w:type="dxa"/>
            <w:gridSpan w:val="2"/>
            <w:tcBorders>
              <w:right w:val="single" w:sz="8" w:space="0" w:color="auto"/>
            </w:tcBorders>
            <w:vAlign w:val="bottom"/>
          </w:tcPr>
          <w:p w:rsidR="00B324CC" w:rsidRPr="00B324CC" w:rsidRDefault="00B324CC" w:rsidP="00B324CC">
            <w:pPr>
              <w:spacing w:after="0" w:line="240" w:lineRule="auto"/>
              <w:jc w:val="center"/>
              <w:rPr>
                <w:rFonts w:ascii="Times New Roman" w:eastAsia="Times New Roman" w:hAnsi="Times New Roman" w:cs="Times New Roman"/>
                <w:b/>
                <w:sz w:val="24"/>
                <w:szCs w:val="24"/>
              </w:rPr>
            </w:pPr>
            <w:r w:rsidRPr="00B324CC">
              <w:rPr>
                <w:rFonts w:ascii="Times New Roman" w:eastAsia="Times New Roman" w:hAnsi="Times New Roman" w:cs="Times New Roman"/>
                <w:b/>
                <w:w w:val="99"/>
                <w:sz w:val="24"/>
                <w:szCs w:val="24"/>
              </w:rPr>
              <w:t>23</w:t>
            </w:r>
          </w:p>
        </w:tc>
        <w:tc>
          <w:tcPr>
            <w:tcW w:w="920" w:type="dxa"/>
            <w:gridSpan w:val="2"/>
            <w:tcBorders>
              <w:right w:val="single" w:sz="4" w:space="0" w:color="auto"/>
            </w:tcBorders>
            <w:vAlign w:val="bottom"/>
          </w:tcPr>
          <w:p w:rsidR="00B324CC" w:rsidRPr="00B324CC" w:rsidRDefault="00B324CC" w:rsidP="00B324CC">
            <w:pPr>
              <w:spacing w:after="0" w:line="240" w:lineRule="auto"/>
              <w:jc w:val="center"/>
              <w:rPr>
                <w:rFonts w:ascii="Times New Roman" w:eastAsia="Times New Roman" w:hAnsi="Times New Roman" w:cs="Times New Roman"/>
                <w:b/>
                <w:sz w:val="24"/>
                <w:szCs w:val="24"/>
              </w:rPr>
            </w:pPr>
            <w:r w:rsidRPr="00B324CC">
              <w:rPr>
                <w:rFonts w:ascii="Times New Roman" w:eastAsia="Times New Roman" w:hAnsi="Times New Roman" w:cs="Times New Roman"/>
                <w:b/>
                <w:w w:val="99"/>
                <w:sz w:val="24"/>
                <w:szCs w:val="24"/>
              </w:rPr>
              <w:t>90</w:t>
            </w:r>
          </w:p>
        </w:tc>
        <w:tc>
          <w:tcPr>
            <w:tcW w:w="25" w:type="dxa"/>
            <w:tcBorders>
              <w:left w:val="single" w:sz="4" w:space="0" w:color="auto"/>
            </w:tcBorders>
            <w:vAlign w:val="bottom"/>
          </w:tcPr>
          <w:p w:rsidR="00B324CC" w:rsidRPr="00B324CC" w:rsidRDefault="00B324CC" w:rsidP="00B324CC">
            <w:pPr>
              <w:spacing w:after="0" w:line="240" w:lineRule="auto"/>
              <w:rPr>
                <w:rFonts w:ascii="Times New Roman" w:eastAsia="Times New Roman" w:hAnsi="Times New Roman" w:cs="Times New Roman"/>
                <w:sz w:val="24"/>
                <w:szCs w:val="24"/>
              </w:rPr>
            </w:pPr>
          </w:p>
        </w:tc>
      </w:tr>
      <w:tr w:rsidR="004F2A75" w:rsidRPr="00B324CC" w:rsidTr="004E1711">
        <w:trPr>
          <w:trHeight w:val="80"/>
        </w:trPr>
        <w:tc>
          <w:tcPr>
            <w:tcW w:w="5280" w:type="dxa"/>
            <w:gridSpan w:val="6"/>
            <w:tcBorders>
              <w:left w:val="single" w:sz="4" w:space="0" w:color="auto"/>
              <w:bottom w:val="single" w:sz="8" w:space="0" w:color="auto"/>
              <w:right w:val="single" w:sz="8" w:space="0" w:color="auto"/>
            </w:tcBorders>
            <w:vAlign w:val="bottom"/>
          </w:tcPr>
          <w:p w:rsidR="004F2A75" w:rsidRPr="00B324CC" w:rsidRDefault="004F2A75" w:rsidP="00B324CC">
            <w:pPr>
              <w:spacing w:after="0" w:line="240" w:lineRule="auto"/>
              <w:rPr>
                <w:rFonts w:ascii="Times New Roman" w:eastAsia="Times New Roman" w:hAnsi="Times New Roman" w:cs="Times New Roman"/>
                <w:sz w:val="24"/>
                <w:szCs w:val="24"/>
              </w:rPr>
            </w:pPr>
          </w:p>
        </w:tc>
        <w:tc>
          <w:tcPr>
            <w:tcW w:w="980" w:type="dxa"/>
            <w:gridSpan w:val="2"/>
            <w:tcBorders>
              <w:bottom w:val="single" w:sz="8" w:space="0" w:color="auto"/>
              <w:right w:val="single" w:sz="8" w:space="0" w:color="auto"/>
            </w:tcBorders>
            <w:vAlign w:val="bottom"/>
          </w:tcPr>
          <w:p w:rsidR="004F2A75" w:rsidRPr="00B324CC" w:rsidRDefault="004F2A75" w:rsidP="00B324CC">
            <w:pPr>
              <w:spacing w:after="0" w:line="240" w:lineRule="auto"/>
              <w:rPr>
                <w:rFonts w:ascii="Times New Roman" w:eastAsia="Times New Roman" w:hAnsi="Times New Roman" w:cs="Times New Roman"/>
                <w:sz w:val="24"/>
                <w:szCs w:val="24"/>
              </w:rPr>
            </w:pPr>
          </w:p>
        </w:tc>
        <w:tc>
          <w:tcPr>
            <w:tcW w:w="960" w:type="dxa"/>
            <w:gridSpan w:val="2"/>
            <w:tcBorders>
              <w:bottom w:val="single" w:sz="8" w:space="0" w:color="auto"/>
              <w:right w:val="single" w:sz="8" w:space="0" w:color="auto"/>
            </w:tcBorders>
            <w:vAlign w:val="bottom"/>
          </w:tcPr>
          <w:p w:rsidR="004F2A75" w:rsidRPr="00B324CC" w:rsidRDefault="004F2A75" w:rsidP="00B324CC">
            <w:pPr>
              <w:spacing w:after="0" w:line="240" w:lineRule="auto"/>
              <w:rPr>
                <w:rFonts w:ascii="Times New Roman" w:eastAsia="Times New Roman" w:hAnsi="Times New Roman" w:cs="Times New Roman"/>
                <w:sz w:val="24"/>
                <w:szCs w:val="24"/>
              </w:rPr>
            </w:pPr>
          </w:p>
        </w:tc>
        <w:tc>
          <w:tcPr>
            <w:tcW w:w="940" w:type="dxa"/>
            <w:gridSpan w:val="2"/>
            <w:tcBorders>
              <w:bottom w:val="single" w:sz="8" w:space="0" w:color="auto"/>
              <w:right w:val="single" w:sz="8" w:space="0" w:color="auto"/>
            </w:tcBorders>
            <w:vAlign w:val="bottom"/>
          </w:tcPr>
          <w:p w:rsidR="004F2A75" w:rsidRPr="00B324CC" w:rsidRDefault="004F2A75" w:rsidP="00B324CC">
            <w:pPr>
              <w:spacing w:after="0" w:line="240" w:lineRule="auto"/>
              <w:rPr>
                <w:rFonts w:ascii="Times New Roman" w:eastAsia="Times New Roman" w:hAnsi="Times New Roman" w:cs="Times New Roman"/>
                <w:sz w:val="24"/>
                <w:szCs w:val="24"/>
              </w:rPr>
            </w:pPr>
          </w:p>
        </w:tc>
        <w:tc>
          <w:tcPr>
            <w:tcW w:w="980" w:type="dxa"/>
            <w:gridSpan w:val="2"/>
            <w:tcBorders>
              <w:bottom w:val="single" w:sz="8" w:space="0" w:color="auto"/>
              <w:right w:val="single" w:sz="8" w:space="0" w:color="auto"/>
            </w:tcBorders>
            <w:vAlign w:val="bottom"/>
          </w:tcPr>
          <w:p w:rsidR="004F2A75" w:rsidRPr="00B324CC" w:rsidRDefault="004F2A75" w:rsidP="00B324CC">
            <w:pPr>
              <w:spacing w:after="0" w:line="240" w:lineRule="auto"/>
              <w:rPr>
                <w:rFonts w:ascii="Times New Roman" w:eastAsia="Times New Roman" w:hAnsi="Times New Roman" w:cs="Times New Roman"/>
                <w:sz w:val="24"/>
                <w:szCs w:val="24"/>
              </w:rPr>
            </w:pPr>
          </w:p>
        </w:tc>
        <w:tc>
          <w:tcPr>
            <w:tcW w:w="920" w:type="dxa"/>
            <w:gridSpan w:val="2"/>
            <w:tcBorders>
              <w:bottom w:val="single" w:sz="8" w:space="0" w:color="auto"/>
              <w:right w:val="single" w:sz="4" w:space="0" w:color="auto"/>
            </w:tcBorders>
            <w:vAlign w:val="bottom"/>
          </w:tcPr>
          <w:p w:rsidR="004F2A75" w:rsidRPr="00B324CC" w:rsidRDefault="004F2A75" w:rsidP="00B324CC">
            <w:pPr>
              <w:spacing w:after="0" w:line="240" w:lineRule="auto"/>
              <w:rPr>
                <w:rFonts w:ascii="Times New Roman" w:eastAsia="Times New Roman" w:hAnsi="Times New Roman" w:cs="Times New Roman"/>
                <w:sz w:val="24"/>
                <w:szCs w:val="24"/>
              </w:rPr>
            </w:pPr>
          </w:p>
        </w:tc>
        <w:tc>
          <w:tcPr>
            <w:tcW w:w="25" w:type="dxa"/>
            <w:tcBorders>
              <w:left w:val="single" w:sz="4" w:space="0" w:color="auto"/>
            </w:tcBorders>
            <w:vAlign w:val="bottom"/>
          </w:tcPr>
          <w:p w:rsidR="004F2A75" w:rsidRPr="00B324CC" w:rsidRDefault="004F2A75" w:rsidP="00B324CC">
            <w:pPr>
              <w:spacing w:after="0" w:line="240" w:lineRule="auto"/>
              <w:rPr>
                <w:rFonts w:ascii="Times New Roman" w:eastAsia="Times New Roman" w:hAnsi="Times New Roman" w:cs="Times New Roman"/>
                <w:sz w:val="24"/>
                <w:szCs w:val="24"/>
              </w:rPr>
            </w:pPr>
          </w:p>
        </w:tc>
      </w:tr>
      <w:tr w:rsidR="004F2A75" w:rsidRPr="00B324CC" w:rsidTr="004F2A75">
        <w:trPr>
          <w:gridAfter w:val="2"/>
          <w:wAfter w:w="35" w:type="dxa"/>
          <w:trHeight w:val="375"/>
        </w:trPr>
        <w:tc>
          <w:tcPr>
            <w:tcW w:w="4668" w:type="dxa"/>
            <w:gridSpan w:val="3"/>
            <w:tcBorders>
              <w:top w:val="single" w:sz="4" w:space="0" w:color="auto"/>
              <w:left w:val="single" w:sz="4" w:space="0" w:color="auto"/>
            </w:tcBorders>
          </w:tcPr>
          <w:p w:rsidR="004F2A75" w:rsidRDefault="004F2A75" w:rsidP="004F2A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Внеурочная деятельность</w:t>
            </w:r>
          </w:p>
          <w:p w:rsidR="004F2A75" w:rsidRPr="00B324CC" w:rsidRDefault="004F2A75" w:rsidP="004F2A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4F2A75">
              <w:rPr>
                <w:rFonts w:ascii="Times New Roman" w:eastAsia="Times New Roman" w:hAnsi="Times New Roman" w:cs="Times New Roman"/>
                <w:b/>
                <w:bCs/>
                <w:sz w:val="20"/>
                <w:szCs w:val="20"/>
              </w:rPr>
              <w:t xml:space="preserve">в т.ч. </w:t>
            </w:r>
            <w:r w:rsidRPr="004F2A75">
              <w:rPr>
                <w:rFonts w:ascii="Times New Roman" w:hAnsi="Times New Roman" w:cs="Times New Roman"/>
                <w:b/>
                <w:i/>
                <w:sz w:val="20"/>
                <w:szCs w:val="20"/>
              </w:rPr>
              <w:t>Коррекционно-развивающая область- 5 ч.)</w:t>
            </w:r>
          </w:p>
        </w:tc>
        <w:tc>
          <w:tcPr>
            <w:tcW w:w="602" w:type="dxa"/>
            <w:gridSpan w:val="2"/>
            <w:tcBorders>
              <w:top w:val="single" w:sz="4" w:space="0" w:color="auto"/>
              <w:right w:val="single" w:sz="8" w:space="0" w:color="auto"/>
            </w:tcBorders>
          </w:tcPr>
          <w:p w:rsidR="004F2A75" w:rsidRPr="00B324CC" w:rsidRDefault="004F2A75" w:rsidP="004F2A75">
            <w:pPr>
              <w:spacing w:after="0" w:line="240" w:lineRule="auto"/>
              <w:jc w:val="center"/>
              <w:rPr>
                <w:rFonts w:ascii="Times New Roman" w:eastAsia="Times New Roman" w:hAnsi="Times New Roman" w:cs="Times New Roman"/>
                <w:sz w:val="24"/>
                <w:szCs w:val="24"/>
              </w:rPr>
            </w:pPr>
          </w:p>
        </w:tc>
        <w:tc>
          <w:tcPr>
            <w:tcW w:w="980" w:type="dxa"/>
            <w:gridSpan w:val="2"/>
            <w:tcBorders>
              <w:top w:val="single" w:sz="4" w:space="0" w:color="auto"/>
              <w:right w:val="single" w:sz="8" w:space="0" w:color="auto"/>
            </w:tcBorders>
          </w:tcPr>
          <w:p w:rsidR="004F2A75" w:rsidRPr="00B324CC" w:rsidRDefault="004F2A75" w:rsidP="004F2A7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960" w:type="dxa"/>
            <w:gridSpan w:val="2"/>
            <w:tcBorders>
              <w:top w:val="single" w:sz="4" w:space="0" w:color="auto"/>
              <w:right w:val="single" w:sz="8" w:space="0" w:color="auto"/>
            </w:tcBorders>
          </w:tcPr>
          <w:p w:rsidR="004F2A75" w:rsidRPr="00B324CC" w:rsidRDefault="004F2A75" w:rsidP="004F2A7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940" w:type="dxa"/>
            <w:gridSpan w:val="2"/>
            <w:tcBorders>
              <w:top w:val="single" w:sz="4" w:space="0" w:color="auto"/>
              <w:right w:val="single" w:sz="8" w:space="0" w:color="auto"/>
            </w:tcBorders>
          </w:tcPr>
          <w:p w:rsidR="004F2A75" w:rsidRPr="00B324CC" w:rsidRDefault="004F2A75" w:rsidP="004F2A7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980" w:type="dxa"/>
            <w:gridSpan w:val="2"/>
            <w:tcBorders>
              <w:top w:val="single" w:sz="4" w:space="0" w:color="auto"/>
              <w:right w:val="single" w:sz="8" w:space="0" w:color="auto"/>
            </w:tcBorders>
          </w:tcPr>
          <w:p w:rsidR="004F2A75" w:rsidRPr="00B324CC" w:rsidRDefault="004F2A75" w:rsidP="004F2A7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920" w:type="dxa"/>
            <w:gridSpan w:val="2"/>
            <w:tcBorders>
              <w:top w:val="single" w:sz="4" w:space="0" w:color="auto"/>
              <w:right w:val="single" w:sz="4" w:space="0" w:color="auto"/>
            </w:tcBorders>
          </w:tcPr>
          <w:p w:rsidR="004F2A75" w:rsidRPr="00B324CC" w:rsidRDefault="004F2A75" w:rsidP="004F2A7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r>
      <w:tr w:rsidR="004F2A75" w:rsidRPr="00B324CC" w:rsidTr="004E1711">
        <w:trPr>
          <w:trHeight w:val="80"/>
        </w:trPr>
        <w:tc>
          <w:tcPr>
            <w:tcW w:w="5280" w:type="dxa"/>
            <w:gridSpan w:val="6"/>
            <w:tcBorders>
              <w:left w:val="single" w:sz="4" w:space="0" w:color="auto"/>
              <w:bottom w:val="single" w:sz="8" w:space="0" w:color="auto"/>
              <w:right w:val="single" w:sz="8" w:space="0" w:color="auto"/>
            </w:tcBorders>
            <w:vAlign w:val="bottom"/>
          </w:tcPr>
          <w:p w:rsidR="004F2A75" w:rsidRPr="00B324CC" w:rsidRDefault="004F2A75" w:rsidP="00B324CC">
            <w:pPr>
              <w:spacing w:after="0" w:line="240" w:lineRule="auto"/>
              <w:rPr>
                <w:rFonts w:ascii="Times New Roman" w:eastAsia="Times New Roman" w:hAnsi="Times New Roman" w:cs="Times New Roman"/>
                <w:sz w:val="24"/>
                <w:szCs w:val="24"/>
              </w:rPr>
            </w:pPr>
          </w:p>
        </w:tc>
        <w:tc>
          <w:tcPr>
            <w:tcW w:w="980" w:type="dxa"/>
            <w:gridSpan w:val="2"/>
            <w:tcBorders>
              <w:bottom w:val="single" w:sz="8" w:space="0" w:color="auto"/>
              <w:right w:val="single" w:sz="8" w:space="0" w:color="auto"/>
            </w:tcBorders>
            <w:vAlign w:val="bottom"/>
          </w:tcPr>
          <w:p w:rsidR="004F2A75" w:rsidRPr="00B324CC" w:rsidRDefault="004F2A75" w:rsidP="00B324CC">
            <w:pPr>
              <w:spacing w:after="0" w:line="240" w:lineRule="auto"/>
              <w:rPr>
                <w:rFonts w:ascii="Times New Roman" w:eastAsia="Times New Roman" w:hAnsi="Times New Roman" w:cs="Times New Roman"/>
                <w:sz w:val="24"/>
                <w:szCs w:val="24"/>
              </w:rPr>
            </w:pPr>
          </w:p>
        </w:tc>
        <w:tc>
          <w:tcPr>
            <w:tcW w:w="960" w:type="dxa"/>
            <w:gridSpan w:val="2"/>
            <w:tcBorders>
              <w:bottom w:val="single" w:sz="8" w:space="0" w:color="auto"/>
              <w:right w:val="single" w:sz="8" w:space="0" w:color="auto"/>
            </w:tcBorders>
            <w:vAlign w:val="bottom"/>
          </w:tcPr>
          <w:p w:rsidR="004F2A75" w:rsidRPr="00B324CC" w:rsidRDefault="004F2A75" w:rsidP="00B324CC">
            <w:pPr>
              <w:spacing w:after="0" w:line="240" w:lineRule="auto"/>
              <w:rPr>
                <w:rFonts w:ascii="Times New Roman" w:eastAsia="Times New Roman" w:hAnsi="Times New Roman" w:cs="Times New Roman"/>
                <w:sz w:val="24"/>
                <w:szCs w:val="24"/>
              </w:rPr>
            </w:pPr>
          </w:p>
        </w:tc>
        <w:tc>
          <w:tcPr>
            <w:tcW w:w="940" w:type="dxa"/>
            <w:gridSpan w:val="2"/>
            <w:tcBorders>
              <w:bottom w:val="single" w:sz="8" w:space="0" w:color="auto"/>
              <w:right w:val="single" w:sz="8" w:space="0" w:color="auto"/>
            </w:tcBorders>
            <w:vAlign w:val="bottom"/>
          </w:tcPr>
          <w:p w:rsidR="004F2A75" w:rsidRPr="00B324CC" w:rsidRDefault="004F2A75" w:rsidP="00B324CC">
            <w:pPr>
              <w:spacing w:after="0" w:line="240" w:lineRule="auto"/>
              <w:rPr>
                <w:rFonts w:ascii="Times New Roman" w:eastAsia="Times New Roman" w:hAnsi="Times New Roman" w:cs="Times New Roman"/>
                <w:sz w:val="24"/>
                <w:szCs w:val="24"/>
              </w:rPr>
            </w:pPr>
          </w:p>
        </w:tc>
        <w:tc>
          <w:tcPr>
            <w:tcW w:w="980" w:type="dxa"/>
            <w:gridSpan w:val="2"/>
            <w:tcBorders>
              <w:bottom w:val="single" w:sz="8" w:space="0" w:color="auto"/>
              <w:right w:val="single" w:sz="8" w:space="0" w:color="auto"/>
            </w:tcBorders>
            <w:vAlign w:val="bottom"/>
          </w:tcPr>
          <w:p w:rsidR="004F2A75" w:rsidRPr="00B324CC" w:rsidRDefault="004F2A75" w:rsidP="00B324CC">
            <w:pPr>
              <w:spacing w:after="0" w:line="240" w:lineRule="auto"/>
              <w:rPr>
                <w:rFonts w:ascii="Times New Roman" w:eastAsia="Times New Roman" w:hAnsi="Times New Roman" w:cs="Times New Roman"/>
                <w:sz w:val="24"/>
                <w:szCs w:val="24"/>
              </w:rPr>
            </w:pPr>
          </w:p>
        </w:tc>
        <w:tc>
          <w:tcPr>
            <w:tcW w:w="920" w:type="dxa"/>
            <w:gridSpan w:val="2"/>
            <w:tcBorders>
              <w:bottom w:val="single" w:sz="8" w:space="0" w:color="auto"/>
              <w:right w:val="single" w:sz="4" w:space="0" w:color="auto"/>
            </w:tcBorders>
            <w:vAlign w:val="bottom"/>
          </w:tcPr>
          <w:p w:rsidR="004F2A75" w:rsidRPr="00B324CC" w:rsidRDefault="004F2A75" w:rsidP="00B324CC">
            <w:pPr>
              <w:spacing w:after="0" w:line="240" w:lineRule="auto"/>
              <w:rPr>
                <w:rFonts w:ascii="Times New Roman" w:eastAsia="Times New Roman" w:hAnsi="Times New Roman" w:cs="Times New Roman"/>
                <w:sz w:val="24"/>
                <w:szCs w:val="24"/>
              </w:rPr>
            </w:pPr>
          </w:p>
        </w:tc>
        <w:tc>
          <w:tcPr>
            <w:tcW w:w="25" w:type="dxa"/>
            <w:tcBorders>
              <w:left w:val="single" w:sz="4" w:space="0" w:color="auto"/>
            </w:tcBorders>
            <w:vAlign w:val="bottom"/>
          </w:tcPr>
          <w:p w:rsidR="004F2A75" w:rsidRPr="00B324CC" w:rsidRDefault="004F2A75" w:rsidP="00B324CC">
            <w:pPr>
              <w:spacing w:after="0" w:line="240" w:lineRule="auto"/>
              <w:rPr>
                <w:rFonts w:ascii="Times New Roman" w:eastAsia="Times New Roman" w:hAnsi="Times New Roman" w:cs="Times New Roman"/>
                <w:sz w:val="24"/>
                <w:szCs w:val="24"/>
              </w:rPr>
            </w:pPr>
          </w:p>
        </w:tc>
      </w:tr>
      <w:tr w:rsidR="004F2A75" w:rsidRPr="00B324CC" w:rsidTr="004F2A75">
        <w:trPr>
          <w:trHeight w:val="68"/>
        </w:trPr>
        <w:tc>
          <w:tcPr>
            <w:tcW w:w="5280" w:type="dxa"/>
            <w:gridSpan w:val="6"/>
            <w:tcBorders>
              <w:left w:val="single" w:sz="4" w:space="0" w:color="auto"/>
              <w:bottom w:val="single" w:sz="8" w:space="0" w:color="auto"/>
              <w:right w:val="single" w:sz="8" w:space="0" w:color="auto"/>
            </w:tcBorders>
          </w:tcPr>
          <w:p w:rsidR="004F2A75" w:rsidRPr="00B324CC" w:rsidRDefault="004F2A75" w:rsidP="004F2A75">
            <w:pPr>
              <w:spacing w:after="0" w:line="240" w:lineRule="auto"/>
              <w:ind w:left="284" w:hanging="284"/>
              <w:rPr>
                <w:rFonts w:ascii="Times New Roman" w:eastAsia="Times New Roman" w:hAnsi="Times New Roman" w:cs="Times New Roman"/>
                <w:b/>
                <w:bCs/>
                <w:sz w:val="24"/>
                <w:szCs w:val="24"/>
              </w:rPr>
            </w:pPr>
            <w:r>
              <w:rPr>
                <w:rFonts w:ascii="Times New Roman" w:hAnsi="Times New Roman" w:cs="Times New Roman"/>
              </w:rPr>
              <w:t xml:space="preserve"> Коррекционные занятия (учитель начальных  классов)</w:t>
            </w:r>
          </w:p>
        </w:tc>
        <w:tc>
          <w:tcPr>
            <w:tcW w:w="980" w:type="dxa"/>
            <w:gridSpan w:val="2"/>
            <w:tcBorders>
              <w:bottom w:val="single" w:sz="8" w:space="0" w:color="auto"/>
              <w:right w:val="single" w:sz="8" w:space="0" w:color="auto"/>
            </w:tcBorders>
          </w:tcPr>
          <w:p w:rsidR="004F2A75" w:rsidRPr="00601720" w:rsidRDefault="004F2A75" w:rsidP="004F2A75">
            <w:pPr>
              <w:spacing w:after="0" w:line="240" w:lineRule="auto"/>
              <w:jc w:val="center"/>
              <w:rPr>
                <w:rFonts w:ascii="Times New Roman" w:eastAsia="Times New Roman" w:hAnsi="Times New Roman" w:cs="Times New Roman"/>
                <w:sz w:val="24"/>
                <w:szCs w:val="24"/>
              </w:rPr>
            </w:pPr>
            <w:r w:rsidRPr="00601720">
              <w:rPr>
                <w:rFonts w:ascii="Times New Roman" w:eastAsia="Times New Roman" w:hAnsi="Times New Roman" w:cs="Times New Roman"/>
                <w:sz w:val="24"/>
                <w:szCs w:val="24"/>
              </w:rPr>
              <w:t>2</w:t>
            </w:r>
          </w:p>
        </w:tc>
        <w:tc>
          <w:tcPr>
            <w:tcW w:w="960" w:type="dxa"/>
            <w:gridSpan w:val="2"/>
            <w:tcBorders>
              <w:bottom w:val="single" w:sz="8" w:space="0" w:color="auto"/>
              <w:right w:val="single" w:sz="8" w:space="0" w:color="auto"/>
            </w:tcBorders>
          </w:tcPr>
          <w:p w:rsidR="004F2A75" w:rsidRPr="00B324CC" w:rsidRDefault="004F2A75" w:rsidP="004F2A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40" w:type="dxa"/>
            <w:gridSpan w:val="2"/>
            <w:tcBorders>
              <w:bottom w:val="single" w:sz="8" w:space="0" w:color="auto"/>
              <w:right w:val="single" w:sz="8" w:space="0" w:color="auto"/>
            </w:tcBorders>
          </w:tcPr>
          <w:p w:rsidR="004F2A75" w:rsidRPr="00B324CC" w:rsidRDefault="004F2A75" w:rsidP="004F2A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80" w:type="dxa"/>
            <w:gridSpan w:val="2"/>
            <w:tcBorders>
              <w:bottom w:val="single" w:sz="8" w:space="0" w:color="auto"/>
              <w:right w:val="single" w:sz="8" w:space="0" w:color="auto"/>
            </w:tcBorders>
          </w:tcPr>
          <w:p w:rsidR="004F2A75" w:rsidRPr="00601720" w:rsidRDefault="004F2A75" w:rsidP="004F2A75">
            <w:pPr>
              <w:spacing w:after="0" w:line="240" w:lineRule="auto"/>
              <w:jc w:val="center"/>
              <w:rPr>
                <w:rFonts w:ascii="Times New Roman" w:eastAsia="Times New Roman" w:hAnsi="Times New Roman" w:cs="Times New Roman"/>
                <w:sz w:val="24"/>
                <w:szCs w:val="24"/>
              </w:rPr>
            </w:pPr>
            <w:r w:rsidRPr="00601720">
              <w:rPr>
                <w:rFonts w:ascii="Times New Roman" w:eastAsia="Times New Roman" w:hAnsi="Times New Roman" w:cs="Times New Roman"/>
                <w:sz w:val="24"/>
                <w:szCs w:val="24"/>
              </w:rPr>
              <w:t>2</w:t>
            </w:r>
          </w:p>
        </w:tc>
        <w:tc>
          <w:tcPr>
            <w:tcW w:w="920" w:type="dxa"/>
            <w:gridSpan w:val="2"/>
            <w:tcBorders>
              <w:bottom w:val="single" w:sz="8" w:space="0" w:color="auto"/>
              <w:right w:val="single" w:sz="4" w:space="0" w:color="auto"/>
            </w:tcBorders>
          </w:tcPr>
          <w:p w:rsidR="004F2A75" w:rsidRPr="00601720" w:rsidRDefault="004F2A75" w:rsidP="004F2A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 w:type="dxa"/>
            <w:tcBorders>
              <w:left w:val="single" w:sz="4" w:space="0" w:color="auto"/>
            </w:tcBorders>
          </w:tcPr>
          <w:p w:rsidR="004F2A75" w:rsidRPr="00B324CC" w:rsidRDefault="004F2A75" w:rsidP="004F2A7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4F2A75" w:rsidRPr="00B324CC" w:rsidTr="004F2A75">
        <w:trPr>
          <w:trHeight w:val="68"/>
        </w:trPr>
        <w:tc>
          <w:tcPr>
            <w:tcW w:w="5280" w:type="dxa"/>
            <w:gridSpan w:val="6"/>
            <w:tcBorders>
              <w:left w:val="single" w:sz="4" w:space="0" w:color="auto"/>
              <w:bottom w:val="single" w:sz="8" w:space="0" w:color="auto"/>
              <w:right w:val="single" w:sz="8" w:space="0" w:color="auto"/>
            </w:tcBorders>
          </w:tcPr>
          <w:p w:rsidR="004F2A75" w:rsidRPr="00B324CC" w:rsidRDefault="004F2A75" w:rsidP="004F2A75">
            <w:pPr>
              <w:spacing w:after="0" w:line="240" w:lineRule="auto"/>
              <w:rPr>
                <w:rFonts w:ascii="Times New Roman" w:eastAsia="Times New Roman" w:hAnsi="Times New Roman" w:cs="Times New Roman"/>
                <w:b/>
                <w:bCs/>
                <w:sz w:val="24"/>
                <w:szCs w:val="24"/>
              </w:rPr>
            </w:pPr>
            <w:r>
              <w:rPr>
                <w:rFonts w:ascii="Times New Roman" w:hAnsi="Times New Roman" w:cs="Times New Roman"/>
                <w:bCs/>
              </w:rPr>
              <w:t xml:space="preserve"> </w:t>
            </w:r>
            <w:r w:rsidRPr="00A828A0">
              <w:rPr>
                <w:rFonts w:ascii="Times New Roman" w:hAnsi="Times New Roman" w:cs="Times New Roman"/>
                <w:bCs/>
              </w:rPr>
              <w:t>Логопедические занятия</w:t>
            </w:r>
            <w:r>
              <w:rPr>
                <w:rFonts w:ascii="Times New Roman" w:hAnsi="Times New Roman" w:cs="Times New Roman"/>
                <w:bCs/>
              </w:rPr>
              <w:t xml:space="preserve"> (логопед)</w:t>
            </w:r>
          </w:p>
        </w:tc>
        <w:tc>
          <w:tcPr>
            <w:tcW w:w="980" w:type="dxa"/>
            <w:gridSpan w:val="2"/>
            <w:tcBorders>
              <w:bottom w:val="single" w:sz="8" w:space="0" w:color="auto"/>
              <w:right w:val="single" w:sz="8" w:space="0" w:color="auto"/>
            </w:tcBorders>
          </w:tcPr>
          <w:p w:rsidR="004F2A75" w:rsidRPr="00601720" w:rsidRDefault="004F2A75" w:rsidP="004F2A75">
            <w:pPr>
              <w:spacing w:after="0" w:line="240" w:lineRule="auto"/>
              <w:jc w:val="center"/>
              <w:rPr>
                <w:rFonts w:ascii="Times New Roman" w:eastAsia="Times New Roman" w:hAnsi="Times New Roman" w:cs="Times New Roman"/>
                <w:sz w:val="24"/>
                <w:szCs w:val="24"/>
              </w:rPr>
            </w:pPr>
            <w:r w:rsidRPr="00601720">
              <w:rPr>
                <w:rFonts w:ascii="Times New Roman" w:eastAsia="Times New Roman" w:hAnsi="Times New Roman" w:cs="Times New Roman"/>
                <w:sz w:val="24"/>
                <w:szCs w:val="24"/>
              </w:rPr>
              <w:t>1</w:t>
            </w:r>
          </w:p>
        </w:tc>
        <w:tc>
          <w:tcPr>
            <w:tcW w:w="960" w:type="dxa"/>
            <w:gridSpan w:val="2"/>
            <w:tcBorders>
              <w:bottom w:val="single" w:sz="8" w:space="0" w:color="auto"/>
              <w:right w:val="single" w:sz="8" w:space="0" w:color="auto"/>
            </w:tcBorders>
          </w:tcPr>
          <w:p w:rsidR="004F2A75" w:rsidRPr="00601720" w:rsidRDefault="004F2A75" w:rsidP="004F2A75">
            <w:pPr>
              <w:spacing w:after="0" w:line="240" w:lineRule="auto"/>
              <w:jc w:val="center"/>
              <w:rPr>
                <w:rFonts w:ascii="Times New Roman" w:eastAsia="Times New Roman" w:hAnsi="Times New Roman" w:cs="Times New Roman"/>
                <w:sz w:val="24"/>
                <w:szCs w:val="24"/>
              </w:rPr>
            </w:pPr>
            <w:r w:rsidRPr="00601720">
              <w:rPr>
                <w:rFonts w:ascii="Times New Roman" w:eastAsia="Times New Roman" w:hAnsi="Times New Roman" w:cs="Times New Roman"/>
                <w:sz w:val="24"/>
                <w:szCs w:val="24"/>
              </w:rPr>
              <w:t>1</w:t>
            </w:r>
          </w:p>
        </w:tc>
        <w:tc>
          <w:tcPr>
            <w:tcW w:w="940" w:type="dxa"/>
            <w:gridSpan w:val="2"/>
            <w:tcBorders>
              <w:bottom w:val="single" w:sz="8" w:space="0" w:color="auto"/>
              <w:right w:val="single" w:sz="8" w:space="0" w:color="auto"/>
            </w:tcBorders>
          </w:tcPr>
          <w:p w:rsidR="004F2A75" w:rsidRPr="00601720" w:rsidRDefault="004F2A75" w:rsidP="004F2A75">
            <w:pPr>
              <w:spacing w:after="0" w:line="240" w:lineRule="auto"/>
              <w:jc w:val="center"/>
              <w:rPr>
                <w:rFonts w:ascii="Times New Roman" w:eastAsia="Times New Roman" w:hAnsi="Times New Roman" w:cs="Times New Roman"/>
                <w:sz w:val="24"/>
                <w:szCs w:val="24"/>
              </w:rPr>
            </w:pPr>
            <w:r w:rsidRPr="00601720">
              <w:rPr>
                <w:rFonts w:ascii="Times New Roman" w:eastAsia="Times New Roman" w:hAnsi="Times New Roman" w:cs="Times New Roman"/>
                <w:sz w:val="24"/>
                <w:szCs w:val="24"/>
              </w:rPr>
              <w:t>1</w:t>
            </w:r>
          </w:p>
        </w:tc>
        <w:tc>
          <w:tcPr>
            <w:tcW w:w="980" w:type="dxa"/>
            <w:gridSpan w:val="2"/>
            <w:tcBorders>
              <w:bottom w:val="single" w:sz="8" w:space="0" w:color="auto"/>
              <w:right w:val="single" w:sz="8" w:space="0" w:color="auto"/>
            </w:tcBorders>
          </w:tcPr>
          <w:p w:rsidR="004F2A75" w:rsidRPr="00601720" w:rsidRDefault="004F2A75" w:rsidP="004F2A75">
            <w:pPr>
              <w:spacing w:after="0" w:line="240" w:lineRule="auto"/>
              <w:jc w:val="center"/>
              <w:rPr>
                <w:rFonts w:ascii="Times New Roman" w:eastAsia="Times New Roman" w:hAnsi="Times New Roman" w:cs="Times New Roman"/>
                <w:sz w:val="24"/>
                <w:szCs w:val="24"/>
              </w:rPr>
            </w:pPr>
            <w:r w:rsidRPr="00601720">
              <w:rPr>
                <w:rFonts w:ascii="Times New Roman" w:eastAsia="Times New Roman" w:hAnsi="Times New Roman" w:cs="Times New Roman"/>
                <w:sz w:val="24"/>
                <w:szCs w:val="24"/>
              </w:rPr>
              <w:t>1</w:t>
            </w:r>
          </w:p>
        </w:tc>
        <w:tc>
          <w:tcPr>
            <w:tcW w:w="920" w:type="dxa"/>
            <w:gridSpan w:val="2"/>
            <w:tcBorders>
              <w:bottom w:val="single" w:sz="8" w:space="0" w:color="auto"/>
              <w:right w:val="single" w:sz="4" w:space="0" w:color="auto"/>
            </w:tcBorders>
          </w:tcPr>
          <w:p w:rsidR="004F2A75" w:rsidRPr="00601720" w:rsidRDefault="004F2A75" w:rsidP="004F2A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 w:type="dxa"/>
            <w:tcBorders>
              <w:left w:val="single" w:sz="4" w:space="0" w:color="auto"/>
            </w:tcBorders>
          </w:tcPr>
          <w:p w:rsidR="004F2A75" w:rsidRPr="00B324CC" w:rsidRDefault="004F2A75" w:rsidP="004F2A7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88191E" w:rsidRPr="00B324CC" w:rsidTr="004F2A75">
        <w:trPr>
          <w:trHeight w:val="68"/>
        </w:trPr>
        <w:tc>
          <w:tcPr>
            <w:tcW w:w="5280" w:type="dxa"/>
            <w:gridSpan w:val="6"/>
            <w:tcBorders>
              <w:left w:val="single" w:sz="4" w:space="0" w:color="auto"/>
              <w:bottom w:val="single" w:sz="8" w:space="0" w:color="auto"/>
              <w:right w:val="single" w:sz="8" w:space="0" w:color="auto"/>
            </w:tcBorders>
          </w:tcPr>
          <w:p w:rsidR="0088191E" w:rsidRPr="00B324CC" w:rsidRDefault="0088191E" w:rsidP="00CF22B5">
            <w:pPr>
              <w:spacing w:after="0" w:line="240" w:lineRule="auto"/>
              <w:rPr>
                <w:rFonts w:ascii="Times New Roman" w:eastAsia="Times New Roman" w:hAnsi="Times New Roman" w:cs="Times New Roman"/>
                <w:b/>
                <w:bCs/>
                <w:sz w:val="24"/>
                <w:szCs w:val="24"/>
              </w:rPr>
            </w:pPr>
            <w:r>
              <w:rPr>
                <w:rFonts w:ascii="Times New Roman" w:hAnsi="Times New Roman" w:cs="Times New Roman"/>
                <w:bCs/>
              </w:rPr>
              <w:t xml:space="preserve"> </w:t>
            </w:r>
            <w:r w:rsidRPr="00A828A0">
              <w:rPr>
                <w:rFonts w:ascii="Times New Roman" w:hAnsi="Times New Roman" w:cs="Times New Roman"/>
                <w:bCs/>
              </w:rPr>
              <w:t>Психокоррекционные занятия</w:t>
            </w:r>
            <w:r>
              <w:rPr>
                <w:rFonts w:ascii="Times New Roman" w:hAnsi="Times New Roman" w:cs="Times New Roman"/>
                <w:bCs/>
              </w:rPr>
              <w:t xml:space="preserve"> (педагог-психолог)</w:t>
            </w:r>
          </w:p>
        </w:tc>
        <w:tc>
          <w:tcPr>
            <w:tcW w:w="980" w:type="dxa"/>
            <w:gridSpan w:val="2"/>
            <w:tcBorders>
              <w:bottom w:val="single" w:sz="8" w:space="0" w:color="auto"/>
              <w:right w:val="single" w:sz="8" w:space="0" w:color="auto"/>
            </w:tcBorders>
          </w:tcPr>
          <w:p w:rsidR="0088191E" w:rsidRPr="00601720" w:rsidRDefault="0088191E" w:rsidP="00CF22B5">
            <w:pPr>
              <w:spacing w:after="0" w:line="240" w:lineRule="auto"/>
              <w:jc w:val="center"/>
              <w:rPr>
                <w:rFonts w:ascii="Times New Roman" w:eastAsia="Times New Roman" w:hAnsi="Times New Roman" w:cs="Times New Roman"/>
                <w:sz w:val="24"/>
                <w:szCs w:val="24"/>
              </w:rPr>
            </w:pPr>
            <w:r w:rsidRPr="00601720">
              <w:rPr>
                <w:rFonts w:ascii="Times New Roman" w:eastAsia="Times New Roman" w:hAnsi="Times New Roman" w:cs="Times New Roman"/>
                <w:sz w:val="24"/>
                <w:szCs w:val="24"/>
              </w:rPr>
              <w:t>2</w:t>
            </w:r>
          </w:p>
        </w:tc>
        <w:tc>
          <w:tcPr>
            <w:tcW w:w="960" w:type="dxa"/>
            <w:gridSpan w:val="2"/>
            <w:tcBorders>
              <w:bottom w:val="single" w:sz="8" w:space="0" w:color="auto"/>
              <w:right w:val="single" w:sz="8" w:space="0" w:color="auto"/>
            </w:tcBorders>
          </w:tcPr>
          <w:p w:rsidR="0088191E" w:rsidRPr="00601720" w:rsidRDefault="0088191E" w:rsidP="00CF22B5">
            <w:pPr>
              <w:spacing w:after="0" w:line="240" w:lineRule="auto"/>
              <w:jc w:val="center"/>
              <w:rPr>
                <w:rFonts w:ascii="Times New Roman" w:eastAsia="Times New Roman" w:hAnsi="Times New Roman" w:cs="Times New Roman"/>
                <w:sz w:val="24"/>
                <w:szCs w:val="24"/>
              </w:rPr>
            </w:pPr>
            <w:r w:rsidRPr="00601720">
              <w:rPr>
                <w:rFonts w:ascii="Times New Roman" w:eastAsia="Times New Roman" w:hAnsi="Times New Roman" w:cs="Times New Roman"/>
                <w:sz w:val="24"/>
                <w:szCs w:val="24"/>
              </w:rPr>
              <w:t>2</w:t>
            </w:r>
          </w:p>
        </w:tc>
        <w:tc>
          <w:tcPr>
            <w:tcW w:w="940" w:type="dxa"/>
            <w:gridSpan w:val="2"/>
            <w:tcBorders>
              <w:bottom w:val="single" w:sz="8" w:space="0" w:color="auto"/>
              <w:right w:val="single" w:sz="8" w:space="0" w:color="auto"/>
            </w:tcBorders>
          </w:tcPr>
          <w:p w:rsidR="0088191E" w:rsidRPr="00601720" w:rsidRDefault="0088191E" w:rsidP="00CF22B5">
            <w:pPr>
              <w:spacing w:after="0" w:line="240" w:lineRule="auto"/>
              <w:jc w:val="center"/>
              <w:rPr>
                <w:rFonts w:ascii="Times New Roman" w:eastAsia="Times New Roman" w:hAnsi="Times New Roman" w:cs="Times New Roman"/>
                <w:sz w:val="24"/>
                <w:szCs w:val="24"/>
              </w:rPr>
            </w:pPr>
            <w:r w:rsidRPr="00601720">
              <w:rPr>
                <w:rFonts w:ascii="Times New Roman" w:eastAsia="Times New Roman" w:hAnsi="Times New Roman" w:cs="Times New Roman"/>
                <w:sz w:val="24"/>
                <w:szCs w:val="24"/>
              </w:rPr>
              <w:t>2</w:t>
            </w:r>
          </w:p>
        </w:tc>
        <w:tc>
          <w:tcPr>
            <w:tcW w:w="980" w:type="dxa"/>
            <w:gridSpan w:val="2"/>
            <w:tcBorders>
              <w:bottom w:val="single" w:sz="8" w:space="0" w:color="auto"/>
              <w:right w:val="single" w:sz="8" w:space="0" w:color="auto"/>
            </w:tcBorders>
          </w:tcPr>
          <w:p w:rsidR="0088191E" w:rsidRPr="00601720" w:rsidRDefault="0088191E" w:rsidP="00CF22B5">
            <w:pPr>
              <w:spacing w:after="0" w:line="240" w:lineRule="auto"/>
              <w:jc w:val="center"/>
              <w:rPr>
                <w:rFonts w:ascii="Times New Roman" w:eastAsia="Times New Roman" w:hAnsi="Times New Roman" w:cs="Times New Roman"/>
                <w:sz w:val="24"/>
                <w:szCs w:val="24"/>
              </w:rPr>
            </w:pPr>
            <w:r w:rsidRPr="00601720">
              <w:rPr>
                <w:rFonts w:ascii="Times New Roman" w:eastAsia="Times New Roman" w:hAnsi="Times New Roman" w:cs="Times New Roman"/>
                <w:sz w:val="24"/>
                <w:szCs w:val="24"/>
              </w:rPr>
              <w:t>2</w:t>
            </w:r>
          </w:p>
        </w:tc>
        <w:tc>
          <w:tcPr>
            <w:tcW w:w="920" w:type="dxa"/>
            <w:gridSpan w:val="2"/>
            <w:tcBorders>
              <w:bottom w:val="single" w:sz="8" w:space="0" w:color="auto"/>
              <w:right w:val="single" w:sz="4" w:space="0" w:color="auto"/>
            </w:tcBorders>
          </w:tcPr>
          <w:p w:rsidR="0088191E" w:rsidRPr="00601720" w:rsidRDefault="0088191E" w:rsidP="00CF22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 w:type="dxa"/>
            <w:tcBorders>
              <w:left w:val="single" w:sz="4" w:space="0" w:color="auto"/>
            </w:tcBorders>
          </w:tcPr>
          <w:p w:rsidR="0088191E" w:rsidRDefault="0088191E" w:rsidP="004F2A75">
            <w:pPr>
              <w:spacing w:after="0" w:line="240" w:lineRule="auto"/>
              <w:jc w:val="center"/>
              <w:rPr>
                <w:rFonts w:ascii="Times New Roman" w:eastAsia="Times New Roman" w:hAnsi="Times New Roman" w:cs="Times New Roman"/>
                <w:b/>
                <w:sz w:val="24"/>
                <w:szCs w:val="24"/>
              </w:rPr>
            </w:pPr>
          </w:p>
        </w:tc>
      </w:tr>
      <w:tr w:rsidR="0088191E" w:rsidRPr="00B324CC" w:rsidTr="004F2A75">
        <w:trPr>
          <w:trHeight w:val="68"/>
        </w:trPr>
        <w:tc>
          <w:tcPr>
            <w:tcW w:w="5280" w:type="dxa"/>
            <w:gridSpan w:val="6"/>
            <w:tcBorders>
              <w:left w:val="single" w:sz="4" w:space="0" w:color="auto"/>
              <w:bottom w:val="single" w:sz="8" w:space="0" w:color="auto"/>
              <w:right w:val="single" w:sz="8" w:space="0" w:color="auto"/>
            </w:tcBorders>
          </w:tcPr>
          <w:p w:rsidR="0088191E" w:rsidRPr="00B324CC" w:rsidRDefault="0088191E" w:rsidP="004F2A7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В том числе другие виды деятельности</w:t>
            </w:r>
          </w:p>
        </w:tc>
        <w:tc>
          <w:tcPr>
            <w:tcW w:w="980" w:type="dxa"/>
            <w:gridSpan w:val="2"/>
            <w:tcBorders>
              <w:bottom w:val="single" w:sz="8" w:space="0" w:color="auto"/>
              <w:right w:val="single" w:sz="8" w:space="0" w:color="auto"/>
            </w:tcBorders>
          </w:tcPr>
          <w:p w:rsidR="0088191E" w:rsidRPr="00601720" w:rsidRDefault="0088191E" w:rsidP="004F2A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60" w:type="dxa"/>
            <w:gridSpan w:val="2"/>
            <w:tcBorders>
              <w:bottom w:val="single" w:sz="8" w:space="0" w:color="auto"/>
              <w:right w:val="single" w:sz="8" w:space="0" w:color="auto"/>
            </w:tcBorders>
          </w:tcPr>
          <w:p w:rsidR="0088191E" w:rsidRPr="00601720" w:rsidRDefault="0088191E" w:rsidP="004F2A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40" w:type="dxa"/>
            <w:gridSpan w:val="2"/>
            <w:tcBorders>
              <w:bottom w:val="single" w:sz="8" w:space="0" w:color="auto"/>
              <w:right w:val="single" w:sz="8" w:space="0" w:color="auto"/>
            </w:tcBorders>
          </w:tcPr>
          <w:p w:rsidR="0088191E" w:rsidRPr="00601720" w:rsidRDefault="0088191E" w:rsidP="004F2A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80" w:type="dxa"/>
            <w:gridSpan w:val="2"/>
            <w:tcBorders>
              <w:bottom w:val="single" w:sz="8" w:space="0" w:color="auto"/>
              <w:right w:val="single" w:sz="8" w:space="0" w:color="auto"/>
            </w:tcBorders>
          </w:tcPr>
          <w:p w:rsidR="0088191E" w:rsidRPr="00601720" w:rsidRDefault="0088191E" w:rsidP="004F2A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20" w:type="dxa"/>
            <w:gridSpan w:val="2"/>
            <w:tcBorders>
              <w:bottom w:val="single" w:sz="8" w:space="0" w:color="auto"/>
              <w:right w:val="single" w:sz="4" w:space="0" w:color="auto"/>
            </w:tcBorders>
          </w:tcPr>
          <w:p w:rsidR="0088191E" w:rsidRPr="00601720" w:rsidRDefault="0088191E" w:rsidP="004F2A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5" w:type="dxa"/>
            <w:tcBorders>
              <w:left w:val="single" w:sz="4" w:space="0" w:color="auto"/>
            </w:tcBorders>
          </w:tcPr>
          <w:p w:rsidR="0088191E" w:rsidRPr="00B324CC" w:rsidRDefault="0088191E" w:rsidP="004F2A7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bl>
    <w:p w:rsidR="00500DE6" w:rsidRPr="008530B7" w:rsidRDefault="00B324CC" w:rsidP="008530B7">
      <w:pPr>
        <w:spacing w:after="0" w:line="240" w:lineRule="auto"/>
        <w:rPr>
          <w:rFonts w:ascii="Times New Roman" w:eastAsia="Times New Roman" w:hAnsi="Times New Roman" w:cs="Times New Roman"/>
          <w:sz w:val="24"/>
          <w:szCs w:val="24"/>
        </w:rPr>
      </w:pPr>
      <w:r w:rsidRPr="00B324CC">
        <w:rPr>
          <w:rFonts w:ascii="Times New Roman" w:eastAsia="Times New Roman" w:hAnsi="Times New Roman" w:cs="Times New Roman"/>
          <w:noProof/>
          <w:sz w:val="24"/>
          <w:szCs w:val="24"/>
        </w:rPr>
        <w:drawing>
          <wp:anchor distT="0" distB="0" distL="114300" distR="114300" simplePos="0" relativeHeight="251666432" behindDoc="1" locked="0" layoutInCell="0" allowOverlap="1" wp14:anchorId="2C9EBA1A" wp14:editId="60563077">
            <wp:simplePos x="0" y="0"/>
            <wp:positionH relativeFrom="column">
              <wp:posOffset>1721485</wp:posOffset>
            </wp:positionH>
            <wp:positionV relativeFrom="paragraph">
              <wp:posOffset>-6408420</wp:posOffset>
            </wp:positionV>
            <wp:extent cx="1614170" cy="55753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000000"/>
                        </a:clrFrom>
                        <a:clrTo>
                          <a:srgbClr val="000000">
                            <a:alpha val="0"/>
                          </a:srgbClr>
                        </a:clrTo>
                      </a:clrChange>
                      <a:extLst/>
                    </a:blip>
                    <a:srcRect/>
                    <a:stretch>
                      <a:fillRect/>
                    </a:stretch>
                  </pic:blipFill>
                  <pic:spPr bwMode="auto">
                    <a:xfrm>
                      <a:off x="0" y="0"/>
                      <a:ext cx="1614170" cy="557530"/>
                    </a:xfrm>
                    <a:prstGeom prst="rect">
                      <a:avLst/>
                    </a:prstGeom>
                    <a:noFill/>
                  </pic:spPr>
                </pic:pic>
              </a:graphicData>
            </a:graphic>
          </wp:anchor>
        </w:drawing>
      </w:r>
      <w:r w:rsidRPr="00B324CC">
        <w:rPr>
          <w:rFonts w:ascii="Times New Roman" w:eastAsia="Times New Roman" w:hAnsi="Times New Roman" w:cs="Times New Roman"/>
          <w:sz w:val="24"/>
          <w:szCs w:val="24"/>
          <w:lang w:eastAsia="ar-SA"/>
        </w:rPr>
        <w:t xml:space="preserve">*В целях обеспечения углублённого изучения русского языка и </w:t>
      </w:r>
      <w:r w:rsidRPr="00B324CC">
        <w:rPr>
          <w:rFonts w:ascii="Times New Roman" w:eastAsia="Times New Roman" w:hAnsi="Times New Roman" w:cs="Times New Roman"/>
          <w:sz w:val="24"/>
          <w:szCs w:val="24"/>
        </w:rPr>
        <w:t>по согласованию с родителями (законными представителями) обучающихся, на основании решений классных родительских собраний</w:t>
      </w:r>
      <w:r w:rsidRPr="00B324CC">
        <w:rPr>
          <w:rFonts w:ascii="Times New Roman" w:eastAsia="Times New Roman" w:hAnsi="Times New Roman" w:cs="Times New Roman"/>
          <w:sz w:val="24"/>
          <w:szCs w:val="24"/>
          <w:lang w:eastAsia="ar-SA"/>
        </w:rPr>
        <w:t xml:space="preserve"> во всех классах добавлен 1 час в часть, формируемую участниками образовательных отношений  на изучение учебного предмета </w:t>
      </w:r>
      <w:r w:rsidR="008530B7">
        <w:rPr>
          <w:rFonts w:ascii="Times New Roman" w:eastAsia="Times New Roman" w:hAnsi="Times New Roman" w:cs="Times New Roman"/>
          <w:sz w:val="24"/>
          <w:szCs w:val="24"/>
        </w:rPr>
        <w:t>«Русский язык»</w:t>
      </w:r>
    </w:p>
    <w:p w:rsidR="004D1695" w:rsidRDefault="004D1695" w:rsidP="004D1695">
      <w:pPr>
        <w:pStyle w:val="a9"/>
        <w:tabs>
          <w:tab w:val="center" w:pos="5032"/>
        </w:tabs>
        <w:spacing w:line="360" w:lineRule="auto"/>
        <w:ind w:firstLine="709"/>
        <w:jc w:val="center"/>
        <w:rPr>
          <w:b/>
          <w:color w:val="auto"/>
          <w:sz w:val="22"/>
          <w:szCs w:val="22"/>
        </w:rPr>
      </w:pPr>
      <w:r w:rsidRPr="009377B9">
        <w:rPr>
          <w:b/>
          <w:color w:val="auto"/>
          <w:sz w:val="22"/>
          <w:szCs w:val="22"/>
        </w:rPr>
        <w:t>3.2.План внеурочной деятельности</w:t>
      </w:r>
    </w:p>
    <w:p w:rsidR="004F2A75" w:rsidRPr="004F2A75" w:rsidRDefault="004F2A75" w:rsidP="004F2A75">
      <w:pPr>
        <w:tabs>
          <w:tab w:val="left" w:pos="284"/>
        </w:tabs>
        <w:spacing w:after="0" w:line="240" w:lineRule="auto"/>
        <w:outlineLvl w:val="1"/>
        <w:rPr>
          <w:rFonts w:ascii="Times New Roman" w:eastAsia="MS Gothic" w:hAnsi="Times New Roman" w:cs="Times New Roman"/>
          <w:b/>
          <w:sz w:val="24"/>
          <w:szCs w:val="24"/>
        </w:rPr>
      </w:pPr>
      <w:bookmarkStart w:id="98" w:name="_Toc415833122"/>
      <w:r w:rsidRPr="004F2A75">
        <w:rPr>
          <w:rFonts w:ascii="Times New Roman" w:eastAsia="MS Gothic" w:hAnsi="Times New Roman" w:cs="Times New Roman"/>
          <w:b/>
          <w:sz w:val="24"/>
          <w:szCs w:val="24"/>
        </w:rPr>
        <w:t>Нормативная база</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lastRenderedPageBreak/>
        <w:t>При организации внеурочной деятельности в условиях реализации федерального государственного образовательного стандарта начального общего образования необходимо опираться на следующие документы:</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 xml:space="preserve">– Национальная образовательная инициатива «Наша новая школа»; </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 Закон РФ «Об образовании» (п.16, ст.50)</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(«Обучающиеся воспитанники гражданских образовательных учреждений имеют право на свободное посещение мероприятий, не предусмотренных учебным планом»);</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 СанПиН 2.4.2.2821-10 «Санитарно-эпидемиологические требования к условиям и организации обучения в общеобразовательных учреждениях» («Внеурочную деятельность реализуют в виде экскурсий, секций, олимпиад, соревнований и т.п.»)</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6 октября 2009 г. № 373 (зарегистрирован Минюстом России 22 декабря 2009 года № 15785);</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 Приказ Министерства образования и науки РФ 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04 февраля 2011 г. № 19707);</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 Приказ Министерства образования и науки  Российской Федерации от 22 сентября 2011 г.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Министерством юстиции Российской Федерации 4 февраля 2011 г., регистрационный № 19707).;</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 Концепция духовно-нравственного развития и воспитания личности гражданина России;</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 Письмо Министерства образования и науки Российской Федерации от 12.05.2011 г. № 03-296 «Об организации внеурочной деятельности при введении Федерального образовательного стандарта общего образования».</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 xml:space="preserve">План внеурочной деятельности является организационным механизмом реализации основной образовательной программы начального общего образования. </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План внеурочной деятельности обеспечивает учёт индивидуальных особенностей и потребностей учащихся через организацию внеурочной деятельности.</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Внеурочная деятельность, в рамках основной образовательной программы начального общего образования, теперь не является частью учебного плана (Приказ Минобрнауки РФ от 26.11.2010 N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N 373). Но внеурочная деятельность включена в основную образовательную программу образовательной организации через разделы «Программа духовно-нравственного развития, воспитания учащихся на ступени начального образования»; «Программа формирования экологической культуры, здорового и безопасного образа жизни».</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proofErr w:type="gramStart"/>
      <w:r w:rsidRPr="004F2A75">
        <w:rPr>
          <w:rFonts w:ascii="Times New Roman" w:eastAsia="Times New Roman" w:hAnsi="Times New Roman" w:cs="Times New Roman"/>
          <w:sz w:val="24"/>
          <w:szCs w:val="24"/>
        </w:rPr>
        <w:t>Внеурочная деятельность, осуществляемая во второй половине дня, организуется по направлениям развития личности (духовно-нравственное, социальное, общеинтеллектуальное, общекультурное, спортивно-оздоровительное) 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секции, соревнования.</w:t>
      </w:r>
      <w:proofErr w:type="gramEnd"/>
      <w:r w:rsidRPr="004F2A75">
        <w:rPr>
          <w:rFonts w:ascii="Times New Roman" w:eastAsia="Times New Roman" w:hAnsi="Times New Roman" w:cs="Times New Roman"/>
          <w:sz w:val="24"/>
          <w:szCs w:val="24"/>
        </w:rPr>
        <w:t xml:space="preserve"> Данные занятия проводятся по выбору учащихся и их семей.</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p>
    <w:p w:rsidR="004F2A75" w:rsidRPr="004F2A75" w:rsidRDefault="00253BE1"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F2A75" w:rsidRPr="004F2A75">
        <w:rPr>
          <w:rFonts w:ascii="Times New Roman" w:eastAsia="Times New Roman" w:hAnsi="Times New Roman" w:cs="Times New Roman"/>
          <w:b/>
          <w:sz w:val="24"/>
          <w:szCs w:val="24"/>
        </w:rPr>
        <w:t>Цели и задачи</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b/>
          <w:sz w:val="24"/>
          <w:szCs w:val="24"/>
        </w:rPr>
        <w:lastRenderedPageBreak/>
        <w:t>Цель внеурочной деятельности:</w:t>
      </w:r>
      <w:r w:rsidRPr="004F2A75">
        <w:rPr>
          <w:rFonts w:ascii="Times New Roman" w:eastAsia="Times New Roman" w:hAnsi="Times New Roman" w:cs="Times New Roman"/>
          <w:sz w:val="24"/>
          <w:szCs w:val="24"/>
        </w:rPr>
        <w:t xml:space="preserve"> разработка механизмов организации внеурочной деятельности младших школьников, создание условий для проявления и развития ребенком своих интересов на основе свободного выбора вида внеурочной деятельности, через постижения духовно-нравственных ценностей и культурных традиций.</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rPr>
      </w:pPr>
      <w:r w:rsidRPr="004F2A75">
        <w:rPr>
          <w:rFonts w:ascii="Times New Roman" w:eastAsia="Times New Roman" w:hAnsi="Times New Roman" w:cs="Times New Roman"/>
          <w:b/>
          <w:sz w:val="24"/>
          <w:szCs w:val="24"/>
        </w:rPr>
        <w:t xml:space="preserve">Основные задачи: </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w:t>
      </w:r>
      <w:r w:rsidRPr="004F2A75">
        <w:rPr>
          <w:rFonts w:ascii="Times New Roman" w:eastAsia="Times New Roman" w:hAnsi="Times New Roman" w:cs="Times New Roman"/>
          <w:sz w:val="24"/>
          <w:szCs w:val="24"/>
        </w:rPr>
        <w:tab/>
        <w:t>выявление интересов, склонностей, способностей, возможностей учащихся к различным видам деятельности;</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w:t>
      </w:r>
      <w:r w:rsidRPr="004F2A75">
        <w:rPr>
          <w:rFonts w:ascii="Times New Roman" w:eastAsia="Times New Roman" w:hAnsi="Times New Roman" w:cs="Times New Roman"/>
          <w:sz w:val="24"/>
          <w:szCs w:val="24"/>
        </w:rPr>
        <w:tab/>
        <w:t>оказание помощи в поисках «себя»;</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w:t>
      </w:r>
      <w:r w:rsidRPr="004F2A75">
        <w:rPr>
          <w:rFonts w:ascii="Times New Roman" w:eastAsia="Times New Roman" w:hAnsi="Times New Roman" w:cs="Times New Roman"/>
          <w:sz w:val="24"/>
          <w:szCs w:val="24"/>
        </w:rPr>
        <w:tab/>
        <w:t>создание условий для индивидуального развития ребенка в избранной сфере внеурочной деятельности;</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w:t>
      </w:r>
      <w:r w:rsidRPr="004F2A75">
        <w:rPr>
          <w:rFonts w:ascii="Times New Roman" w:eastAsia="Times New Roman" w:hAnsi="Times New Roman" w:cs="Times New Roman"/>
          <w:sz w:val="24"/>
          <w:szCs w:val="24"/>
        </w:rPr>
        <w:tab/>
        <w:t>формирование системы знаний, умений, навыков в избранном направлении деятельности;</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w:t>
      </w:r>
      <w:r w:rsidRPr="004F2A75">
        <w:rPr>
          <w:rFonts w:ascii="Times New Roman" w:eastAsia="Times New Roman" w:hAnsi="Times New Roman" w:cs="Times New Roman"/>
          <w:sz w:val="24"/>
          <w:szCs w:val="24"/>
        </w:rPr>
        <w:tab/>
        <w:t>развитие опыта творческой деятельности, творческих способностей;</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w:t>
      </w:r>
      <w:r w:rsidRPr="004F2A75">
        <w:rPr>
          <w:rFonts w:ascii="Times New Roman" w:eastAsia="Times New Roman" w:hAnsi="Times New Roman" w:cs="Times New Roman"/>
          <w:sz w:val="24"/>
          <w:szCs w:val="24"/>
        </w:rPr>
        <w:tab/>
        <w:t>создание условий для реализации приобретенных знаний, умений и навыков;</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w:t>
      </w:r>
      <w:r w:rsidRPr="004F2A75">
        <w:rPr>
          <w:rFonts w:ascii="Times New Roman" w:eastAsia="Times New Roman" w:hAnsi="Times New Roman" w:cs="Times New Roman"/>
          <w:sz w:val="24"/>
          <w:szCs w:val="24"/>
        </w:rPr>
        <w:tab/>
        <w:t>развитие опыта неформального общения, взаимодействия, сотрудничества;</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w:t>
      </w:r>
      <w:r w:rsidRPr="004F2A75">
        <w:rPr>
          <w:rFonts w:ascii="Times New Roman" w:eastAsia="Times New Roman" w:hAnsi="Times New Roman" w:cs="Times New Roman"/>
          <w:sz w:val="24"/>
          <w:szCs w:val="24"/>
        </w:rPr>
        <w:tab/>
        <w:t>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учреждения дополнительного образования детей;</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w:t>
      </w:r>
      <w:r w:rsidRPr="004F2A75">
        <w:rPr>
          <w:rFonts w:ascii="Times New Roman" w:eastAsia="Times New Roman" w:hAnsi="Times New Roman" w:cs="Times New Roman"/>
          <w:sz w:val="24"/>
          <w:szCs w:val="24"/>
        </w:rPr>
        <w:tab/>
        <w:t>расширение рамок общения с социумом.</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p>
    <w:p w:rsidR="004F2A75" w:rsidRPr="004F2A75" w:rsidRDefault="00253BE1"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F2A75" w:rsidRPr="004F2A75">
        <w:rPr>
          <w:rFonts w:ascii="Times New Roman" w:eastAsia="Times New Roman" w:hAnsi="Times New Roman" w:cs="Times New Roman"/>
          <w:b/>
          <w:sz w:val="24"/>
          <w:szCs w:val="24"/>
        </w:rPr>
        <w:t xml:space="preserve"> Направления внеурочной деятельности</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Внеурочная деятельность в МАОУ СОШ № 23г. Сысерть организуется по направлениям развития личности:</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u w:val="single"/>
        </w:rPr>
        <w:t>Спортивн</w:t>
      </w:r>
      <w:proofErr w:type="gramStart"/>
      <w:r w:rsidRPr="004F2A75">
        <w:rPr>
          <w:rFonts w:ascii="Times New Roman" w:eastAsia="Times New Roman" w:hAnsi="Times New Roman" w:cs="Times New Roman"/>
          <w:sz w:val="24"/>
          <w:szCs w:val="24"/>
          <w:u w:val="single"/>
        </w:rPr>
        <w:t>о-</w:t>
      </w:r>
      <w:proofErr w:type="gramEnd"/>
      <w:r w:rsidRPr="004F2A75">
        <w:rPr>
          <w:rFonts w:ascii="Times New Roman" w:eastAsia="Times New Roman" w:hAnsi="Times New Roman" w:cs="Times New Roman"/>
          <w:sz w:val="24"/>
          <w:szCs w:val="24"/>
          <w:u w:val="single"/>
        </w:rPr>
        <w:t xml:space="preserve"> оздоровительное</w:t>
      </w:r>
      <w:r w:rsidRPr="004F2A75">
        <w:rPr>
          <w:rFonts w:ascii="Times New Roman" w:eastAsia="Times New Roman" w:hAnsi="Times New Roman" w:cs="Times New Roman"/>
          <w:sz w:val="24"/>
          <w:szCs w:val="24"/>
        </w:rPr>
        <w:t xml:space="preserve"> направление представлено формированием основ здорового и безопасного образа жизни у обучающихся начальной школы; освоение норм ведения здорового образа жизни, норм сохранения и поддержания физического, психического и социального здоровья. </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u w:val="single"/>
        </w:rPr>
        <w:t xml:space="preserve">Духовно - </w:t>
      </w:r>
      <w:proofErr w:type="gramStart"/>
      <w:r w:rsidRPr="004F2A75">
        <w:rPr>
          <w:rFonts w:ascii="Times New Roman" w:eastAsia="Times New Roman" w:hAnsi="Times New Roman" w:cs="Times New Roman"/>
          <w:sz w:val="24"/>
          <w:szCs w:val="24"/>
          <w:u w:val="single"/>
        </w:rPr>
        <w:t>нравственное</w:t>
      </w:r>
      <w:proofErr w:type="gramEnd"/>
      <w:r w:rsidRPr="004F2A75">
        <w:rPr>
          <w:rFonts w:ascii="Times New Roman" w:eastAsia="Times New Roman" w:hAnsi="Times New Roman" w:cs="Times New Roman"/>
          <w:sz w:val="24"/>
          <w:szCs w:val="24"/>
        </w:rPr>
        <w:t xml:space="preserve"> формированием осознанного и уважительного отношения к традициям русского народа; к художественному творчеству, укреплением нравственности, основанной на свободе воли и духовных отечественных традициях; формированием основ нравственного самосознания личности; развитием трудолюбия, способности к преодолению трудностей, целеустремлённости и настойчивости в достижении результата.</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proofErr w:type="gramStart"/>
      <w:r w:rsidRPr="004F2A75">
        <w:rPr>
          <w:rFonts w:ascii="Times New Roman" w:eastAsia="Times New Roman" w:hAnsi="Times New Roman" w:cs="Times New Roman"/>
          <w:sz w:val="24"/>
          <w:szCs w:val="24"/>
          <w:u w:val="single"/>
        </w:rPr>
        <w:t>Социальное</w:t>
      </w:r>
      <w:proofErr w:type="gramEnd"/>
      <w:r w:rsidRPr="004F2A75">
        <w:rPr>
          <w:rFonts w:ascii="Times New Roman" w:eastAsia="Times New Roman" w:hAnsi="Times New Roman" w:cs="Times New Roman"/>
          <w:sz w:val="24"/>
          <w:szCs w:val="24"/>
        </w:rPr>
        <w:t xml:space="preserve"> освоением детьми положительного социального опыта, социальных ролей и установок, выработка ценностных ориентаций. Развитие навыков организации и осуществления сотрудничества с педагогами, сверстниками, родителями, старшими детьми в решении общих проблем; укрепление доверия к другим людям; развитие доброжелательности и эмоциональной отзывчивости, понимания и сопереживания другим людям.</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u w:val="single"/>
        </w:rPr>
        <w:t>Общеинтеллектуальное</w:t>
      </w:r>
      <w:r w:rsidRPr="004F2A75">
        <w:rPr>
          <w:rFonts w:ascii="Times New Roman" w:eastAsia="Times New Roman" w:hAnsi="Times New Roman" w:cs="Times New Roman"/>
          <w:sz w:val="24"/>
          <w:szCs w:val="24"/>
        </w:rPr>
        <w:t xml:space="preserve"> развитием интеллектуальных способностей, ориентацией на мотивацию познавательной деятельности детей, расширением кругозора, получением знаний по изучаемой дисциплине, формированием навыков исследовательской деятельности, развитием творческих способностей к научной деятельности, формированием необходимых навыков для исследовательской деятельности, умением претворять свою авторскую идею.</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u w:val="single"/>
        </w:rPr>
        <w:t>Общекультурное</w:t>
      </w:r>
      <w:r w:rsidRPr="004F2A75">
        <w:rPr>
          <w:rFonts w:ascii="Times New Roman" w:eastAsia="Times New Roman" w:hAnsi="Times New Roman" w:cs="Times New Roman"/>
          <w:sz w:val="24"/>
          <w:szCs w:val="24"/>
        </w:rPr>
        <w:t xml:space="preserve"> формирование общей культуры ребенка, расширением его знаний о мире и о себе, социального опыта. Удовлетворение познавательного интереса ребенка, расширение его информированности в конкретной образовательной области, обогащение навыкам общения и совместной деятельности</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Внеурочные занятия проводятся в соответствии с учебным планом внеурочной деятельности и расписанием внеурочной деятельности, утвержденным директором ОУ.</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lastRenderedPageBreak/>
        <w:t xml:space="preserve">Исходя из задач, форм, и содержания внеурочной деятельности, а также кадрового ресурса для ее реализации МАОУ СОШ №23 использует </w:t>
      </w:r>
      <w:r w:rsidRPr="004F2A75">
        <w:rPr>
          <w:rFonts w:ascii="Times New Roman" w:eastAsia="Times New Roman" w:hAnsi="Times New Roman" w:cs="Times New Roman"/>
          <w:b/>
          <w:bCs/>
          <w:sz w:val="24"/>
          <w:szCs w:val="24"/>
        </w:rPr>
        <w:t>оптимизационную организационную модель.</w:t>
      </w:r>
      <w:r w:rsidRPr="004F2A75">
        <w:rPr>
          <w:rFonts w:ascii="Times New Roman" w:eastAsia="Times New Roman" w:hAnsi="Times New Roman" w:cs="Times New Roman"/>
          <w:sz w:val="24"/>
          <w:szCs w:val="24"/>
        </w:rPr>
        <w:t> </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 xml:space="preserve">В реализации данной модели принимают </w:t>
      </w:r>
      <w:proofErr w:type="gramStart"/>
      <w:r w:rsidRPr="004F2A75">
        <w:rPr>
          <w:rFonts w:ascii="Times New Roman" w:eastAsia="Times New Roman" w:hAnsi="Times New Roman" w:cs="Times New Roman"/>
          <w:sz w:val="24"/>
          <w:szCs w:val="24"/>
        </w:rPr>
        <w:t>участие</w:t>
      </w:r>
      <w:proofErr w:type="gramEnd"/>
      <w:r w:rsidRPr="004F2A75">
        <w:rPr>
          <w:rFonts w:ascii="Times New Roman" w:eastAsia="Times New Roman" w:hAnsi="Times New Roman" w:cs="Times New Roman"/>
          <w:sz w:val="24"/>
          <w:szCs w:val="24"/>
        </w:rPr>
        <w:t xml:space="preserve"> прежде всего педагоги ОУ, координирующая роль принадлежит классному руководителю, который в соответствии со своими функциями и задачами:</w:t>
      </w:r>
    </w:p>
    <w:p w:rsidR="004F2A75" w:rsidRPr="004F2A75" w:rsidRDefault="004F2A75" w:rsidP="004F2A75">
      <w:pPr>
        <w:numPr>
          <w:ilvl w:val="0"/>
          <w:numId w:val="44"/>
        </w:num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взаимодействует с педагогическими работниками, а также с учебно-вспомогательным персоналом ОУ;</w:t>
      </w:r>
    </w:p>
    <w:p w:rsidR="004F2A75" w:rsidRPr="004F2A75" w:rsidRDefault="004F2A75" w:rsidP="004F2A75">
      <w:pPr>
        <w:numPr>
          <w:ilvl w:val="0"/>
          <w:numId w:val="44"/>
        </w:num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proofErr w:type="gramStart"/>
      <w:r w:rsidRPr="004F2A75">
        <w:rPr>
          <w:rFonts w:ascii="Times New Roman" w:eastAsia="Times New Roman" w:hAnsi="Times New Roman" w:cs="Times New Roman"/>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4F2A75" w:rsidRPr="004F2A75" w:rsidRDefault="004F2A75" w:rsidP="004F2A75">
      <w:pPr>
        <w:numPr>
          <w:ilvl w:val="0"/>
          <w:numId w:val="44"/>
        </w:num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4F2A75" w:rsidRPr="004F2A75" w:rsidRDefault="004F2A75" w:rsidP="004F2A75">
      <w:pPr>
        <w:numPr>
          <w:ilvl w:val="0"/>
          <w:numId w:val="44"/>
        </w:num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 xml:space="preserve">организует социально значимую, творческую деятельность </w:t>
      </w:r>
      <w:proofErr w:type="gramStart"/>
      <w:r w:rsidRPr="004F2A75">
        <w:rPr>
          <w:rFonts w:ascii="Times New Roman" w:eastAsia="Times New Roman" w:hAnsi="Times New Roman" w:cs="Times New Roman"/>
          <w:sz w:val="24"/>
          <w:szCs w:val="24"/>
        </w:rPr>
        <w:t>обучающихся</w:t>
      </w:r>
      <w:proofErr w:type="gramEnd"/>
      <w:r w:rsidRPr="004F2A75">
        <w:rPr>
          <w:rFonts w:ascii="Times New Roman" w:eastAsia="Times New Roman" w:hAnsi="Times New Roman" w:cs="Times New Roman"/>
          <w:sz w:val="24"/>
          <w:szCs w:val="24"/>
        </w:rPr>
        <w:t>.</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По результатам предварительного анкетирования родителей, возможностями школы определена следующая модель:</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b/>
          <w:bCs/>
          <w:sz w:val="24"/>
          <w:szCs w:val="24"/>
        </w:rPr>
      </w:pPr>
      <w:r w:rsidRPr="004F2A75">
        <w:rPr>
          <w:rFonts w:ascii="Times New Roman" w:eastAsia="Times New Roman" w:hAnsi="Times New Roman" w:cs="Times New Roman"/>
          <w:sz w:val="24"/>
          <w:szCs w:val="24"/>
        </w:rPr>
        <w:t> </w:t>
      </w:r>
      <w:r w:rsidRPr="004F2A75">
        <w:rPr>
          <w:rFonts w:ascii="Times New Roman" w:eastAsia="Times New Roman" w:hAnsi="Times New Roman" w:cs="Times New Roman"/>
          <w:b/>
          <w:bCs/>
          <w:sz w:val="24"/>
          <w:szCs w:val="24"/>
        </w:rPr>
        <w:t>Оптимизационная организационная модель внеурочной деятельности</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055"/>
        <w:gridCol w:w="5796"/>
        <w:gridCol w:w="1774"/>
      </w:tblGrid>
      <w:tr w:rsidR="004F2A75" w:rsidRPr="004F2A75" w:rsidTr="004F2A75">
        <w:trPr>
          <w:cantSplit/>
          <w:trHeight w:val="901"/>
        </w:trPr>
        <w:tc>
          <w:tcPr>
            <w:tcW w:w="405" w:type="pct"/>
            <w:vMerge w:val="restart"/>
            <w:tcBorders>
              <w:top w:val="single" w:sz="4" w:space="0" w:color="auto"/>
              <w:left w:val="single" w:sz="4" w:space="0" w:color="auto"/>
              <w:bottom w:val="single" w:sz="4" w:space="0" w:color="auto"/>
              <w:right w:val="single" w:sz="4" w:space="0" w:color="auto"/>
            </w:tcBorders>
            <w:textDirection w:val="btL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sz w:val="24"/>
                <w:szCs w:val="24"/>
              </w:rPr>
            </w:pPr>
            <w:r w:rsidRPr="004F2A75">
              <w:rPr>
                <w:rFonts w:ascii="Times New Roman" w:eastAsia="Times New Roman" w:hAnsi="Times New Roman" w:cs="Times New Roman"/>
                <w:b/>
                <w:sz w:val="24"/>
                <w:szCs w:val="24"/>
              </w:rPr>
              <w:t xml:space="preserve">Направление </w:t>
            </w:r>
          </w:p>
        </w:tc>
        <w:tc>
          <w:tcPr>
            <w:tcW w:w="562" w:type="pct"/>
            <w:vMerge w:val="restart"/>
            <w:tcBorders>
              <w:top w:val="single" w:sz="4" w:space="0" w:color="auto"/>
              <w:left w:val="single" w:sz="4" w:space="0" w:color="auto"/>
              <w:bottom w:val="single" w:sz="4" w:space="0" w:color="auto"/>
              <w:right w:val="single" w:sz="4" w:space="0" w:color="auto"/>
            </w:tcBorders>
            <w:textDirection w:val="btL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sz w:val="24"/>
                <w:szCs w:val="24"/>
              </w:rPr>
            </w:pPr>
            <w:r w:rsidRPr="004F2A75">
              <w:rPr>
                <w:rFonts w:ascii="Times New Roman" w:eastAsia="Times New Roman" w:hAnsi="Times New Roman" w:cs="Times New Roman"/>
                <w:b/>
                <w:sz w:val="24"/>
                <w:szCs w:val="24"/>
              </w:rPr>
              <w:t xml:space="preserve">Вид </w:t>
            </w:r>
          </w:p>
        </w:tc>
        <w:tc>
          <w:tcPr>
            <w:tcW w:w="3088" w:type="pct"/>
            <w:vMerge w:val="restart"/>
            <w:tcBorders>
              <w:top w:val="single" w:sz="4" w:space="0" w:color="auto"/>
              <w:left w:val="single" w:sz="4" w:space="0" w:color="auto"/>
              <w:bottom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sz w:val="24"/>
                <w:szCs w:val="24"/>
              </w:rPr>
            </w:pPr>
            <w:r w:rsidRPr="004F2A75">
              <w:rPr>
                <w:rFonts w:ascii="Times New Roman" w:eastAsia="Times New Roman" w:hAnsi="Times New Roman" w:cs="Times New Roman"/>
                <w:b/>
                <w:sz w:val="24"/>
                <w:szCs w:val="24"/>
              </w:rPr>
              <w:t>Образовательные</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sz w:val="24"/>
                <w:szCs w:val="24"/>
              </w:rPr>
            </w:pPr>
            <w:r w:rsidRPr="004F2A75">
              <w:rPr>
                <w:rFonts w:ascii="Times New Roman" w:eastAsia="Times New Roman" w:hAnsi="Times New Roman" w:cs="Times New Roman"/>
                <w:b/>
                <w:sz w:val="24"/>
                <w:szCs w:val="24"/>
              </w:rPr>
              <w:t>формы</w:t>
            </w:r>
          </w:p>
        </w:tc>
        <w:tc>
          <w:tcPr>
            <w:tcW w:w="945" w:type="pct"/>
            <w:vMerge w:val="restart"/>
            <w:tcBorders>
              <w:top w:val="single" w:sz="4" w:space="0" w:color="auto"/>
              <w:left w:val="single" w:sz="4" w:space="0" w:color="auto"/>
              <w:bottom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sz w:val="24"/>
                <w:szCs w:val="24"/>
              </w:rPr>
            </w:pPr>
            <w:r w:rsidRPr="004F2A75">
              <w:rPr>
                <w:rFonts w:ascii="Times New Roman" w:eastAsia="Times New Roman" w:hAnsi="Times New Roman" w:cs="Times New Roman"/>
                <w:b/>
                <w:sz w:val="24"/>
                <w:szCs w:val="24"/>
              </w:rPr>
              <w:t>Ответственные</w:t>
            </w:r>
          </w:p>
        </w:tc>
      </w:tr>
      <w:tr w:rsidR="004F2A75" w:rsidRPr="004F2A75" w:rsidTr="004F2A75">
        <w:trPr>
          <w:cantSplit/>
          <w:trHeight w:val="276"/>
        </w:trPr>
        <w:tc>
          <w:tcPr>
            <w:tcW w:w="405" w:type="pct"/>
            <w:vMerge/>
            <w:tcBorders>
              <w:top w:val="single" w:sz="4" w:space="0" w:color="auto"/>
              <w:left w:val="single" w:sz="4" w:space="0" w:color="auto"/>
              <w:bottom w:val="single" w:sz="4" w:space="0" w:color="auto"/>
              <w:right w:val="single" w:sz="4" w:space="0" w:color="auto"/>
            </w:tcBorders>
            <w:vAlign w:val="cente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sz w:val="24"/>
                <w:szCs w:val="24"/>
              </w:rPr>
            </w:pPr>
          </w:p>
        </w:tc>
        <w:tc>
          <w:tcPr>
            <w:tcW w:w="562" w:type="pct"/>
            <w:vMerge/>
            <w:tcBorders>
              <w:top w:val="single" w:sz="4" w:space="0" w:color="auto"/>
              <w:left w:val="single" w:sz="4" w:space="0" w:color="auto"/>
              <w:bottom w:val="single" w:sz="4" w:space="0" w:color="auto"/>
              <w:right w:val="single" w:sz="4" w:space="0" w:color="auto"/>
            </w:tcBorders>
            <w:vAlign w:val="cente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sz w:val="24"/>
                <w:szCs w:val="24"/>
              </w:rPr>
            </w:pPr>
          </w:p>
        </w:tc>
        <w:tc>
          <w:tcPr>
            <w:tcW w:w="3088" w:type="pct"/>
            <w:vMerge/>
            <w:tcBorders>
              <w:top w:val="single" w:sz="4" w:space="0" w:color="auto"/>
              <w:left w:val="single" w:sz="4" w:space="0" w:color="auto"/>
              <w:bottom w:val="single" w:sz="4" w:space="0" w:color="auto"/>
              <w:right w:val="single" w:sz="4" w:space="0" w:color="auto"/>
            </w:tcBorders>
            <w:vAlign w:val="cente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sz w:val="24"/>
                <w:szCs w:val="24"/>
              </w:rPr>
            </w:pPr>
          </w:p>
        </w:tc>
        <w:tc>
          <w:tcPr>
            <w:tcW w:w="945" w:type="pct"/>
            <w:vMerge/>
            <w:tcBorders>
              <w:top w:val="single" w:sz="4" w:space="0" w:color="auto"/>
              <w:left w:val="single" w:sz="4" w:space="0" w:color="auto"/>
              <w:bottom w:val="single" w:sz="4" w:space="0" w:color="auto"/>
              <w:right w:val="single" w:sz="4" w:space="0" w:color="auto"/>
            </w:tcBorders>
            <w:vAlign w:val="cente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sz w:val="24"/>
                <w:szCs w:val="24"/>
              </w:rPr>
            </w:pPr>
          </w:p>
        </w:tc>
      </w:tr>
      <w:tr w:rsidR="004F2A75" w:rsidRPr="004F2A75" w:rsidTr="004F2A75">
        <w:trPr>
          <w:cantSplit/>
          <w:trHeight w:val="678"/>
        </w:trPr>
        <w:tc>
          <w:tcPr>
            <w:tcW w:w="405" w:type="pct"/>
            <w:vMerge w:val="restart"/>
            <w:tcBorders>
              <w:top w:val="single" w:sz="4" w:space="0" w:color="auto"/>
              <w:left w:val="single" w:sz="4" w:space="0" w:color="auto"/>
              <w:bottom w:val="single" w:sz="4" w:space="0" w:color="auto"/>
              <w:right w:val="single" w:sz="4" w:space="0" w:color="auto"/>
            </w:tcBorders>
            <w:textDirection w:val="btL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Cs/>
                <w:sz w:val="24"/>
                <w:szCs w:val="24"/>
              </w:rPr>
            </w:pPr>
            <w:r w:rsidRPr="004F2A75">
              <w:rPr>
                <w:rFonts w:ascii="Times New Roman" w:eastAsia="Times New Roman" w:hAnsi="Times New Roman" w:cs="Times New Roman"/>
                <w:bCs/>
                <w:sz w:val="24"/>
                <w:szCs w:val="24"/>
              </w:rPr>
              <w:t>Спортивно-оздоровительное</w:t>
            </w:r>
          </w:p>
        </w:tc>
        <w:tc>
          <w:tcPr>
            <w:tcW w:w="562" w:type="pct"/>
            <w:vMerge w:val="restart"/>
            <w:tcBorders>
              <w:top w:val="single" w:sz="4" w:space="0" w:color="auto"/>
              <w:left w:val="single" w:sz="4" w:space="0" w:color="auto"/>
              <w:bottom w:val="single" w:sz="4" w:space="0" w:color="auto"/>
              <w:right w:val="single" w:sz="4" w:space="0" w:color="auto"/>
            </w:tcBorders>
            <w:textDirection w:val="btL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Спортивно-оздоровительная</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деятельность</w:t>
            </w:r>
          </w:p>
        </w:tc>
        <w:tc>
          <w:tcPr>
            <w:tcW w:w="3088" w:type="pct"/>
            <w:tcBorders>
              <w:top w:val="single" w:sz="4" w:space="0" w:color="auto"/>
              <w:left w:val="single" w:sz="4" w:space="0" w:color="auto"/>
              <w:bottom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Занятия «Баскетбол»</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Занятия «Юный  баскетболист»</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tc>
        <w:tc>
          <w:tcPr>
            <w:tcW w:w="945" w:type="pct"/>
            <w:tcBorders>
              <w:top w:val="single" w:sz="4" w:space="0" w:color="auto"/>
              <w:left w:val="single" w:sz="4" w:space="0" w:color="auto"/>
              <w:bottom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 xml:space="preserve">Учителя </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физической культуры:</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Ганзюк С.В.</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Дербышева А.С.</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tc>
      </w:tr>
      <w:tr w:rsidR="004F2A75" w:rsidRPr="004F2A75" w:rsidTr="004F2A75">
        <w:trPr>
          <w:cantSplit/>
          <w:trHeight w:val="2293"/>
        </w:trPr>
        <w:tc>
          <w:tcPr>
            <w:tcW w:w="405" w:type="pct"/>
            <w:vMerge/>
            <w:tcBorders>
              <w:top w:val="single" w:sz="4" w:space="0" w:color="auto"/>
              <w:left w:val="single" w:sz="4" w:space="0" w:color="auto"/>
              <w:bottom w:val="single" w:sz="4" w:space="0" w:color="auto"/>
              <w:right w:val="single" w:sz="4" w:space="0" w:color="auto"/>
            </w:tcBorders>
            <w:textDirection w:val="btLr"/>
            <w:vAlign w:val="cente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rPr>
            </w:pPr>
          </w:p>
        </w:tc>
        <w:tc>
          <w:tcPr>
            <w:tcW w:w="562" w:type="pct"/>
            <w:vMerge/>
            <w:tcBorders>
              <w:top w:val="single" w:sz="4" w:space="0" w:color="auto"/>
              <w:left w:val="single" w:sz="4" w:space="0" w:color="auto"/>
              <w:bottom w:val="single" w:sz="4" w:space="0" w:color="auto"/>
              <w:right w:val="single" w:sz="4" w:space="0" w:color="auto"/>
            </w:tcBorders>
            <w:textDirection w:val="btLr"/>
            <w:vAlign w:val="cente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tc>
        <w:tc>
          <w:tcPr>
            <w:tcW w:w="3088" w:type="pct"/>
            <w:tcBorders>
              <w:top w:val="single" w:sz="4" w:space="0" w:color="auto"/>
              <w:left w:val="single" w:sz="4" w:space="0" w:color="auto"/>
              <w:bottom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Занятия спортивных секций, беседы о ЗОЖ, участие в оздоровительных процедурах.</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Школьные спортивные турниры.</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Социально значимые спортивные и оздоровительные акции-проекты. Спартакиады, «Весёлые старты»</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Дни здоровья</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Беседы и мероприятия о  здоровом образе жизни</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«Подвижные игры»</w:t>
            </w:r>
          </w:p>
        </w:tc>
        <w:tc>
          <w:tcPr>
            <w:tcW w:w="945" w:type="pct"/>
            <w:tcBorders>
              <w:top w:val="single" w:sz="4" w:space="0" w:color="auto"/>
              <w:left w:val="single" w:sz="4" w:space="0" w:color="auto"/>
              <w:bottom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 xml:space="preserve">Классные руководители  </w:t>
            </w:r>
          </w:p>
        </w:tc>
      </w:tr>
      <w:tr w:rsidR="004F2A75" w:rsidRPr="004F2A75" w:rsidTr="004F2A75">
        <w:trPr>
          <w:cantSplit/>
          <w:trHeight w:val="346"/>
        </w:trPr>
        <w:tc>
          <w:tcPr>
            <w:tcW w:w="405" w:type="pct"/>
            <w:vMerge w:val="restart"/>
            <w:tcBorders>
              <w:top w:val="single" w:sz="4" w:space="0" w:color="auto"/>
              <w:left w:val="single" w:sz="4" w:space="0" w:color="auto"/>
              <w:bottom w:val="single" w:sz="4" w:space="0" w:color="auto"/>
              <w:right w:val="single" w:sz="4" w:space="0" w:color="auto"/>
            </w:tcBorders>
            <w:textDirection w:val="btL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rPr>
            </w:pPr>
            <w:r w:rsidRPr="004F2A75">
              <w:rPr>
                <w:rFonts w:ascii="Times New Roman" w:eastAsia="Times New Roman" w:hAnsi="Times New Roman" w:cs="Times New Roman"/>
                <w:sz w:val="24"/>
                <w:szCs w:val="24"/>
              </w:rPr>
              <w:t>общекультурное</w:t>
            </w:r>
          </w:p>
        </w:tc>
        <w:tc>
          <w:tcPr>
            <w:tcW w:w="562" w:type="pct"/>
            <w:vMerge w:val="restart"/>
            <w:tcBorders>
              <w:top w:val="single" w:sz="4" w:space="0" w:color="auto"/>
              <w:left w:val="single" w:sz="4" w:space="0" w:color="auto"/>
              <w:bottom w:val="single" w:sz="4" w:space="0" w:color="auto"/>
              <w:right w:val="single" w:sz="4" w:space="0" w:color="auto"/>
            </w:tcBorders>
            <w:textDirection w:val="btL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Художественное    творчество</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tc>
        <w:tc>
          <w:tcPr>
            <w:tcW w:w="3088" w:type="pct"/>
            <w:tcBorders>
              <w:top w:val="single" w:sz="4" w:space="0" w:color="auto"/>
              <w:left w:val="single" w:sz="4" w:space="0" w:color="auto"/>
              <w:bottom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Художественные выставки, фестивали искусств, спектакли в классе, школе.</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Социальные проекты на основе художественной деятельности</w:t>
            </w:r>
          </w:p>
        </w:tc>
        <w:tc>
          <w:tcPr>
            <w:tcW w:w="945" w:type="pct"/>
            <w:tcBorders>
              <w:top w:val="single" w:sz="4" w:space="0" w:color="auto"/>
              <w:left w:val="single" w:sz="4" w:space="0" w:color="auto"/>
              <w:bottom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 xml:space="preserve">Классные руководители  </w:t>
            </w:r>
          </w:p>
        </w:tc>
      </w:tr>
      <w:tr w:rsidR="004F2A75" w:rsidRPr="004F2A75" w:rsidTr="004F2A75">
        <w:trPr>
          <w:cantSplit/>
          <w:trHeight w:val="360"/>
        </w:trPr>
        <w:tc>
          <w:tcPr>
            <w:tcW w:w="405" w:type="pct"/>
            <w:vMerge/>
            <w:tcBorders>
              <w:top w:val="single" w:sz="4" w:space="0" w:color="auto"/>
              <w:left w:val="single" w:sz="4" w:space="0" w:color="auto"/>
              <w:bottom w:val="single" w:sz="4" w:space="0" w:color="auto"/>
              <w:right w:val="single" w:sz="4" w:space="0" w:color="auto"/>
            </w:tcBorders>
            <w:textDirection w:val="btLr"/>
            <w:vAlign w:val="cente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rPr>
            </w:pPr>
          </w:p>
        </w:tc>
        <w:tc>
          <w:tcPr>
            <w:tcW w:w="562" w:type="pct"/>
            <w:vMerge/>
            <w:tcBorders>
              <w:top w:val="single" w:sz="4" w:space="0" w:color="auto"/>
              <w:left w:val="single" w:sz="4" w:space="0" w:color="auto"/>
              <w:bottom w:val="single" w:sz="4" w:space="0" w:color="auto"/>
              <w:right w:val="single" w:sz="4" w:space="0" w:color="auto"/>
            </w:tcBorders>
            <w:textDirection w:val="btLr"/>
            <w:vAlign w:val="cente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tc>
        <w:tc>
          <w:tcPr>
            <w:tcW w:w="3088" w:type="pct"/>
            <w:tcBorders>
              <w:top w:val="single" w:sz="4" w:space="0" w:color="auto"/>
              <w:left w:val="single" w:sz="4" w:space="0" w:color="auto"/>
              <w:bottom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Занятия «Умелые  ручки»</w:t>
            </w:r>
          </w:p>
        </w:tc>
        <w:tc>
          <w:tcPr>
            <w:tcW w:w="945" w:type="pct"/>
            <w:tcBorders>
              <w:top w:val="single" w:sz="4" w:space="0" w:color="auto"/>
              <w:left w:val="single" w:sz="4" w:space="0" w:color="auto"/>
              <w:bottom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учитель технологии:</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Аребьева В.С.</w:t>
            </w:r>
          </w:p>
        </w:tc>
      </w:tr>
      <w:tr w:rsidR="004F2A75" w:rsidRPr="004F2A75" w:rsidTr="004F2A75">
        <w:trPr>
          <w:cantSplit/>
          <w:trHeight w:val="320"/>
        </w:trPr>
        <w:tc>
          <w:tcPr>
            <w:tcW w:w="405" w:type="pct"/>
            <w:vMerge/>
            <w:tcBorders>
              <w:top w:val="single" w:sz="4" w:space="0" w:color="auto"/>
              <w:left w:val="single" w:sz="4" w:space="0" w:color="auto"/>
              <w:bottom w:val="single" w:sz="4" w:space="0" w:color="auto"/>
              <w:right w:val="single" w:sz="4" w:space="0" w:color="auto"/>
            </w:tcBorders>
            <w:textDirection w:val="btLr"/>
            <w:vAlign w:val="cente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rPr>
            </w:pPr>
          </w:p>
        </w:tc>
        <w:tc>
          <w:tcPr>
            <w:tcW w:w="562" w:type="pct"/>
            <w:vMerge/>
            <w:tcBorders>
              <w:top w:val="single" w:sz="4" w:space="0" w:color="auto"/>
              <w:left w:val="single" w:sz="4" w:space="0" w:color="auto"/>
              <w:bottom w:val="single" w:sz="4" w:space="0" w:color="auto"/>
              <w:right w:val="single" w:sz="4" w:space="0" w:color="auto"/>
            </w:tcBorders>
            <w:textDirection w:val="btLr"/>
            <w:vAlign w:val="cente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tc>
        <w:tc>
          <w:tcPr>
            <w:tcW w:w="3088" w:type="pct"/>
            <w:tcBorders>
              <w:top w:val="single" w:sz="4" w:space="0" w:color="auto"/>
              <w:left w:val="single" w:sz="4" w:space="0" w:color="auto"/>
              <w:bottom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Культпоходы в театры, музеи, концертные залы, выставки.</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Концерты, инсценировки, праздники на уровне класса и школы.</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Школьные благотворительные концерты, выставки</w:t>
            </w:r>
          </w:p>
        </w:tc>
        <w:tc>
          <w:tcPr>
            <w:tcW w:w="945" w:type="pct"/>
            <w:tcBorders>
              <w:top w:val="single" w:sz="4" w:space="0" w:color="auto"/>
              <w:left w:val="single" w:sz="4" w:space="0" w:color="auto"/>
              <w:bottom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 xml:space="preserve">Классные руководители  </w:t>
            </w:r>
          </w:p>
        </w:tc>
      </w:tr>
      <w:tr w:rsidR="004F2A75" w:rsidRPr="004F2A75" w:rsidTr="004F2A75">
        <w:trPr>
          <w:cantSplit/>
          <w:trHeight w:val="1495"/>
        </w:trPr>
        <w:tc>
          <w:tcPr>
            <w:tcW w:w="405" w:type="pct"/>
            <w:vMerge/>
            <w:tcBorders>
              <w:top w:val="single" w:sz="4" w:space="0" w:color="auto"/>
              <w:left w:val="single" w:sz="4" w:space="0" w:color="auto"/>
              <w:bottom w:val="single" w:sz="4" w:space="0" w:color="auto"/>
              <w:right w:val="single" w:sz="4" w:space="0" w:color="auto"/>
            </w:tcBorders>
            <w:textDirection w:val="btLr"/>
            <w:vAlign w:val="cente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rPr>
            </w:pPr>
          </w:p>
        </w:tc>
        <w:tc>
          <w:tcPr>
            <w:tcW w:w="562" w:type="pct"/>
            <w:vMerge w:val="restart"/>
            <w:tcBorders>
              <w:top w:val="single" w:sz="4" w:space="0" w:color="auto"/>
              <w:left w:val="single" w:sz="4" w:space="0" w:color="auto"/>
              <w:bottom w:val="single" w:sz="4" w:space="0" w:color="auto"/>
              <w:right w:val="single" w:sz="4" w:space="0" w:color="auto"/>
            </w:tcBorders>
            <w:textDirection w:val="btL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 xml:space="preserve"> Досугово-развлекательная деятельность (досуговое общение)</w:t>
            </w:r>
          </w:p>
        </w:tc>
        <w:tc>
          <w:tcPr>
            <w:tcW w:w="3088" w:type="pct"/>
            <w:tcBorders>
              <w:top w:val="single" w:sz="4" w:space="0" w:color="auto"/>
              <w:left w:val="single" w:sz="4" w:space="0" w:color="auto"/>
              <w:bottom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Занятия «Домисолька»</w:t>
            </w:r>
          </w:p>
        </w:tc>
        <w:tc>
          <w:tcPr>
            <w:tcW w:w="945" w:type="pct"/>
            <w:tcBorders>
              <w:top w:val="single" w:sz="4" w:space="0" w:color="auto"/>
              <w:left w:val="single" w:sz="4" w:space="0" w:color="auto"/>
              <w:bottom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Учитель  музыки:</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Костарева Н.В.</w:t>
            </w:r>
          </w:p>
        </w:tc>
      </w:tr>
      <w:tr w:rsidR="004F2A75" w:rsidRPr="004F2A75" w:rsidTr="004F2A75">
        <w:trPr>
          <w:cantSplit/>
          <w:trHeight w:val="569"/>
        </w:trPr>
        <w:tc>
          <w:tcPr>
            <w:tcW w:w="405" w:type="pct"/>
            <w:vMerge/>
            <w:tcBorders>
              <w:top w:val="single" w:sz="4" w:space="0" w:color="auto"/>
              <w:left w:val="single" w:sz="4" w:space="0" w:color="auto"/>
              <w:bottom w:val="single" w:sz="4" w:space="0" w:color="auto"/>
              <w:right w:val="single" w:sz="4" w:space="0" w:color="auto"/>
            </w:tcBorders>
            <w:textDirection w:val="btLr"/>
            <w:vAlign w:val="cente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rPr>
            </w:pPr>
          </w:p>
        </w:tc>
        <w:tc>
          <w:tcPr>
            <w:tcW w:w="562" w:type="pct"/>
            <w:vMerge/>
            <w:tcBorders>
              <w:top w:val="single" w:sz="4" w:space="0" w:color="auto"/>
              <w:left w:val="single" w:sz="4" w:space="0" w:color="auto"/>
              <w:bottom w:val="single" w:sz="4" w:space="0" w:color="auto"/>
              <w:right w:val="single" w:sz="4" w:space="0" w:color="auto"/>
            </w:tcBorders>
            <w:textDirection w:val="btLr"/>
            <w:vAlign w:val="cente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tc>
        <w:tc>
          <w:tcPr>
            <w:tcW w:w="3088" w:type="pct"/>
            <w:tcBorders>
              <w:top w:val="single" w:sz="4" w:space="0" w:color="auto"/>
              <w:left w:val="single" w:sz="4" w:space="0" w:color="auto"/>
              <w:bottom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Викторины, познавательные игры, познавательные беседы.</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Дидактический театр, общественный смотр знаний.</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Детские исследовательские проекты, внешкольные акции познавательной направленности (олимпиады, конференции учащихся, интеллектуальные марафоны)</w:t>
            </w:r>
          </w:p>
        </w:tc>
        <w:tc>
          <w:tcPr>
            <w:tcW w:w="945" w:type="pct"/>
            <w:tcBorders>
              <w:top w:val="single" w:sz="4" w:space="0" w:color="auto"/>
              <w:left w:val="single" w:sz="4" w:space="0" w:color="auto"/>
              <w:bottom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 xml:space="preserve">Классные руководители   </w:t>
            </w:r>
          </w:p>
        </w:tc>
      </w:tr>
      <w:tr w:rsidR="004F2A75" w:rsidRPr="004F2A75" w:rsidTr="004F2A75">
        <w:trPr>
          <w:cantSplit/>
          <w:trHeight w:val="522"/>
        </w:trPr>
        <w:tc>
          <w:tcPr>
            <w:tcW w:w="405" w:type="pct"/>
            <w:vMerge w:val="restart"/>
            <w:tcBorders>
              <w:top w:val="single" w:sz="4" w:space="0" w:color="auto"/>
              <w:left w:val="single" w:sz="4" w:space="0" w:color="auto"/>
              <w:bottom w:val="single" w:sz="4" w:space="0" w:color="auto"/>
              <w:right w:val="single" w:sz="4" w:space="0" w:color="auto"/>
            </w:tcBorders>
            <w:textDirection w:val="btL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rPr>
            </w:pPr>
            <w:r w:rsidRPr="004F2A75">
              <w:rPr>
                <w:rFonts w:ascii="Times New Roman" w:eastAsia="Times New Roman" w:hAnsi="Times New Roman" w:cs="Times New Roman"/>
                <w:sz w:val="24"/>
                <w:szCs w:val="24"/>
              </w:rPr>
              <w:t xml:space="preserve">    общеинтеллектуальное</w:t>
            </w:r>
          </w:p>
        </w:tc>
        <w:tc>
          <w:tcPr>
            <w:tcW w:w="562" w:type="pct"/>
            <w:vMerge w:val="restart"/>
            <w:tcBorders>
              <w:top w:val="single" w:sz="4" w:space="0" w:color="auto"/>
              <w:left w:val="single" w:sz="4" w:space="0" w:color="auto"/>
              <w:bottom w:val="single" w:sz="4" w:space="0" w:color="auto"/>
              <w:right w:val="single" w:sz="4" w:space="0" w:color="auto"/>
            </w:tcBorders>
            <w:textDirection w:val="btL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 xml:space="preserve"> Познавательная</w:t>
            </w:r>
          </w:p>
        </w:tc>
        <w:tc>
          <w:tcPr>
            <w:tcW w:w="3088" w:type="pct"/>
            <w:tcBorders>
              <w:top w:val="single" w:sz="4" w:space="0" w:color="auto"/>
              <w:left w:val="single" w:sz="4" w:space="0" w:color="auto"/>
              <w:bottom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Занятия «Занимательная математика»</w:t>
            </w:r>
          </w:p>
        </w:tc>
        <w:tc>
          <w:tcPr>
            <w:tcW w:w="945" w:type="pct"/>
            <w:tcBorders>
              <w:top w:val="single" w:sz="4" w:space="0" w:color="auto"/>
              <w:left w:val="single" w:sz="4" w:space="0" w:color="auto"/>
              <w:bottom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 xml:space="preserve">Классные </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Руководители:</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Соболева Н.И.,</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Ефремова А.А.,</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Ребякова О.С.,</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Якушева Т.Ю.,</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Деменьшина М.В.,Рогачева Т.А.</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Калугина Г.В.</w:t>
            </w:r>
          </w:p>
        </w:tc>
      </w:tr>
      <w:tr w:rsidR="004F2A75" w:rsidRPr="004F2A75" w:rsidTr="004F2A75">
        <w:trPr>
          <w:cantSplit/>
          <w:trHeight w:val="558"/>
        </w:trPr>
        <w:tc>
          <w:tcPr>
            <w:tcW w:w="405" w:type="pct"/>
            <w:vMerge/>
            <w:tcBorders>
              <w:top w:val="single" w:sz="4" w:space="0" w:color="auto"/>
              <w:left w:val="single" w:sz="4" w:space="0" w:color="auto"/>
              <w:bottom w:val="single" w:sz="4" w:space="0" w:color="auto"/>
              <w:right w:val="single" w:sz="4" w:space="0" w:color="auto"/>
            </w:tcBorders>
            <w:textDirection w:val="btLr"/>
            <w:vAlign w:val="cente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rPr>
            </w:pPr>
          </w:p>
        </w:tc>
        <w:tc>
          <w:tcPr>
            <w:tcW w:w="562" w:type="pct"/>
            <w:vMerge/>
            <w:tcBorders>
              <w:top w:val="single" w:sz="4" w:space="0" w:color="auto"/>
              <w:left w:val="single" w:sz="4" w:space="0" w:color="auto"/>
              <w:bottom w:val="single" w:sz="4" w:space="0" w:color="auto"/>
              <w:right w:val="single" w:sz="4" w:space="0" w:color="auto"/>
            </w:tcBorders>
            <w:textDirection w:val="btLr"/>
            <w:vAlign w:val="cente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tc>
        <w:tc>
          <w:tcPr>
            <w:tcW w:w="3088" w:type="pct"/>
            <w:tcBorders>
              <w:top w:val="single" w:sz="4" w:space="0" w:color="auto"/>
              <w:left w:val="single" w:sz="4" w:space="0" w:color="auto"/>
              <w:bottom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Занятия «Занимательная грамматика»</w:t>
            </w:r>
          </w:p>
        </w:tc>
        <w:tc>
          <w:tcPr>
            <w:tcW w:w="945" w:type="pct"/>
            <w:tcBorders>
              <w:top w:val="single" w:sz="4" w:space="0" w:color="auto"/>
              <w:left w:val="single" w:sz="4" w:space="0" w:color="auto"/>
              <w:bottom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Классные руководители:</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Чернигова А.Р.</w:t>
            </w:r>
          </w:p>
        </w:tc>
      </w:tr>
      <w:tr w:rsidR="004F2A75" w:rsidRPr="004F2A75" w:rsidTr="004F2A75">
        <w:trPr>
          <w:cantSplit/>
          <w:trHeight w:val="360"/>
        </w:trPr>
        <w:tc>
          <w:tcPr>
            <w:tcW w:w="405" w:type="pct"/>
            <w:vMerge/>
            <w:tcBorders>
              <w:top w:val="single" w:sz="4" w:space="0" w:color="auto"/>
              <w:left w:val="single" w:sz="4" w:space="0" w:color="auto"/>
              <w:bottom w:val="single" w:sz="4" w:space="0" w:color="auto"/>
              <w:right w:val="single" w:sz="4" w:space="0" w:color="auto"/>
            </w:tcBorders>
            <w:textDirection w:val="btLr"/>
            <w:vAlign w:val="cente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rPr>
            </w:pPr>
          </w:p>
        </w:tc>
        <w:tc>
          <w:tcPr>
            <w:tcW w:w="562" w:type="pct"/>
            <w:vMerge/>
            <w:tcBorders>
              <w:top w:val="single" w:sz="4" w:space="0" w:color="auto"/>
              <w:left w:val="single" w:sz="4" w:space="0" w:color="auto"/>
              <w:bottom w:val="single" w:sz="4" w:space="0" w:color="auto"/>
              <w:right w:val="single" w:sz="4" w:space="0" w:color="auto"/>
            </w:tcBorders>
            <w:textDirection w:val="btLr"/>
            <w:vAlign w:val="cente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tc>
        <w:tc>
          <w:tcPr>
            <w:tcW w:w="3088" w:type="pct"/>
            <w:tcBorders>
              <w:top w:val="single" w:sz="4" w:space="0" w:color="auto"/>
              <w:left w:val="single" w:sz="4" w:space="0" w:color="auto"/>
              <w:bottom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Занятия «Учусь создавать проекты»</w:t>
            </w:r>
          </w:p>
        </w:tc>
        <w:tc>
          <w:tcPr>
            <w:tcW w:w="945" w:type="pct"/>
            <w:tcBorders>
              <w:top w:val="single" w:sz="4" w:space="0" w:color="auto"/>
              <w:left w:val="single" w:sz="4" w:space="0" w:color="auto"/>
              <w:bottom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Классные руководители:</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Бучковская Е.А.</w:t>
            </w:r>
          </w:p>
        </w:tc>
      </w:tr>
      <w:tr w:rsidR="004F2A75" w:rsidRPr="004F2A75" w:rsidTr="004F2A75">
        <w:trPr>
          <w:cantSplit/>
          <w:trHeight w:val="345"/>
        </w:trPr>
        <w:tc>
          <w:tcPr>
            <w:tcW w:w="405" w:type="pct"/>
            <w:vMerge/>
            <w:tcBorders>
              <w:top w:val="single" w:sz="4" w:space="0" w:color="auto"/>
              <w:left w:val="single" w:sz="4" w:space="0" w:color="auto"/>
              <w:bottom w:val="single" w:sz="4" w:space="0" w:color="auto"/>
              <w:right w:val="single" w:sz="4" w:space="0" w:color="auto"/>
            </w:tcBorders>
            <w:textDirection w:val="btLr"/>
            <w:vAlign w:val="cente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rPr>
            </w:pPr>
          </w:p>
        </w:tc>
        <w:tc>
          <w:tcPr>
            <w:tcW w:w="562" w:type="pct"/>
            <w:vMerge/>
            <w:tcBorders>
              <w:top w:val="single" w:sz="4" w:space="0" w:color="auto"/>
              <w:left w:val="single" w:sz="4" w:space="0" w:color="auto"/>
              <w:bottom w:val="single" w:sz="4" w:space="0" w:color="auto"/>
              <w:right w:val="single" w:sz="4" w:space="0" w:color="auto"/>
            </w:tcBorders>
            <w:textDirection w:val="btLr"/>
            <w:vAlign w:val="cente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tc>
        <w:tc>
          <w:tcPr>
            <w:tcW w:w="3088" w:type="pct"/>
            <w:tcBorders>
              <w:top w:val="single" w:sz="4" w:space="0" w:color="auto"/>
              <w:left w:val="single" w:sz="4" w:space="0" w:color="auto"/>
              <w:bottom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Занятия «Наглядная геометрия»</w:t>
            </w:r>
          </w:p>
        </w:tc>
        <w:tc>
          <w:tcPr>
            <w:tcW w:w="945" w:type="pct"/>
            <w:tcBorders>
              <w:top w:val="single" w:sz="4" w:space="0" w:color="auto"/>
              <w:left w:val="single" w:sz="4" w:space="0" w:color="auto"/>
              <w:bottom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Классные руководители:</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Вольхина Р.Л.</w:t>
            </w:r>
          </w:p>
        </w:tc>
      </w:tr>
      <w:tr w:rsidR="004F2A75" w:rsidRPr="004F2A75" w:rsidTr="004F2A75">
        <w:trPr>
          <w:cantSplit/>
          <w:trHeight w:val="192"/>
        </w:trPr>
        <w:tc>
          <w:tcPr>
            <w:tcW w:w="405" w:type="pct"/>
            <w:vMerge/>
            <w:tcBorders>
              <w:top w:val="single" w:sz="4" w:space="0" w:color="auto"/>
              <w:left w:val="single" w:sz="4" w:space="0" w:color="auto"/>
              <w:bottom w:val="single" w:sz="4" w:space="0" w:color="auto"/>
              <w:right w:val="single" w:sz="4" w:space="0" w:color="auto"/>
            </w:tcBorders>
            <w:textDirection w:val="btLr"/>
            <w:vAlign w:val="cente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rPr>
            </w:pPr>
          </w:p>
        </w:tc>
        <w:tc>
          <w:tcPr>
            <w:tcW w:w="562" w:type="pct"/>
            <w:vMerge/>
            <w:tcBorders>
              <w:top w:val="single" w:sz="4" w:space="0" w:color="auto"/>
              <w:left w:val="single" w:sz="4" w:space="0" w:color="auto"/>
              <w:bottom w:val="single" w:sz="4" w:space="0" w:color="auto"/>
              <w:right w:val="single" w:sz="4" w:space="0" w:color="auto"/>
            </w:tcBorders>
            <w:textDirection w:val="btLr"/>
            <w:vAlign w:val="cente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tc>
        <w:tc>
          <w:tcPr>
            <w:tcW w:w="3088" w:type="pct"/>
            <w:tcBorders>
              <w:top w:val="single" w:sz="4" w:space="0" w:color="auto"/>
              <w:left w:val="single" w:sz="4" w:space="0" w:color="auto"/>
              <w:bottom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Занятия «Пишу без ошибок»</w:t>
            </w:r>
          </w:p>
        </w:tc>
        <w:tc>
          <w:tcPr>
            <w:tcW w:w="945" w:type="pct"/>
            <w:tcBorders>
              <w:top w:val="single" w:sz="4" w:space="0" w:color="auto"/>
              <w:left w:val="single" w:sz="4" w:space="0" w:color="auto"/>
              <w:bottom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Классные руководители:</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Галиханова Р.С.</w:t>
            </w:r>
          </w:p>
        </w:tc>
      </w:tr>
      <w:tr w:rsidR="004F2A75" w:rsidRPr="004F2A75" w:rsidTr="004F2A75">
        <w:trPr>
          <w:cantSplit/>
          <w:trHeight w:val="428"/>
        </w:trPr>
        <w:tc>
          <w:tcPr>
            <w:tcW w:w="405" w:type="pct"/>
            <w:vMerge/>
            <w:tcBorders>
              <w:top w:val="single" w:sz="4" w:space="0" w:color="auto"/>
              <w:left w:val="single" w:sz="4" w:space="0" w:color="auto"/>
              <w:bottom w:val="single" w:sz="4" w:space="0" w:color="auto"/>
              <w:right w:val="single" w:sz="4" w:space="0" w:color="auto"/>
            </w:tcBorders>
            <w:textDirection w:val="btLr"/>
            <w:vAlign w:val="cente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rPr>
            </w:pPr>
          </w:p>
        </w:tc>
        <w:tc>
          <w:tcPr>
            <w:tcW w:w="562" w:type="pct"/>
            <w:vMerge/>
            <w:tcBorders>
              <w:top w:val="single" w:sz="4" w:space="0" w:color="auto"/>
              <w:left w:val="single" w:sz="4" w:space="0" w:color="auto"/>
              <w:bottom w:val="single" w:sz="4" w:space="0" w:color="auto"/>
              <w:right w:val="single" w:sz="4" w:space="0" w:color="auto"/>
            </w:tcBorders>
            <w:textDirection w:val="btLr"/>
            <w:vAlign w:val="cente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tc>
        <w:tc>
          <w:tcPr>
            <w:tcW w:w="3088" w:type="pct"/>
            <w:tcBorders>
              <w:top w:val="single" w:sz="4" w:space="0" w:color="auto"/>
              <w:left w:val="single" w:sz="4" w:space="0" w:color="auto"/>
              <w:bottom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Образовательная экскурсия</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Туристический поход</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Краеведческая экспедиция</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Туристско-краеведческая экспедиция</w:t>
            </w:r>
          </w:p>
        </w:tc>
        <w:tc>
          <w:tcPr>
            <w:tcW w:w="945" w:type="pct"/>
            <w:tcBorders>
              <w:top w:val="single" w:sz="4" w:space="0" w:color="auto"/>
              <w:left w:val="single" w:sz="4" w:space="0" w:color="auto"/>
              <w:bottom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 xml:space="preserve">Классные руководители  </w:t>
            </w:r>
          </w:p>
        </w:tc>
      </w:tr>
      <w:tr w:rsidR="004F2A75" w:rsidRPr="004F2A75" w:rsidTr="004F2A75">
        <w:trPr>
          <w:cantSplit/>
          <w:trHeight w:val="751"/>
        </w:trPr>
        <w:tc>
          <w:tcPr>
            <w:tcW w:w="405" w:type="pct"/>
            <w:vMerge w:val="restart"/>
            <w:tcBorders>
              <w:top w:val="single" w:sz="4" w:space="0" w:color="auto"/>
              <w:left w:val="single" w:sz="4" w:space="0" w:color="auto"/>
              <w:bottom w:val="single" w:sz="4" w:space="0" w:color="auto"/>
              <w:right w:val="single" w:sz="4" w:space="0" w:color="auto"/>
            </w:tcBorders>
            <w:textDirection w:val="btL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rPr>
            </w:pPr>
            <w:r w:rsidRPr="004F2A75">
              <w:rPr>
                <w:rFonts w:ascii="Times New Roman" w:eastAsia="Times New Roman" w:hAnsi="Times New Roman" w:cs="Times New Roman"/>
                <w:sz w:val="24"/>
                <w:szCs w:val="24"/>
              </w:rPr>
              <w:t xml:space="preserve"> Духовно-</w:t>
            </w:r>
            <w:r w:rsidRPr="004F2A75">
              <w:rPr>
                <w:rFonts w:ascii="Times New Roman" w:eastAsia="Times New Roman" w:hAnsi="Times New Roman" w:cs="Times New Roman"/>
                <w:sz w:val="24"/>
                <w:szCs w:val="24"/>
              </w:rPr>
              <w:softHyphen/>
              <w:t>нравственное</w:t>
            </w:r>
          </w:p>
        </w:tc>
        <w:tc>
          <w:tcPr>
            <w:tcW w:w="562" w:type="pct"/>
            <w:vMerge w:val="restart"/>
            <w:tcBorders>
              <w:top w:val="single" w:sz="4" w:space="0" w:color="auto"/>
              <w:left w:val="single" w:sz="4" w:space="0" w:color="auto"/>
              <w:bottom w:val="single" w:sz="4" w:space="0" w:color="auto"/>
              <w:right w:val="single" w:sz="4" w:space="0" w:color="auto"/>
            </w:tcBorders>
            <w:textDirection w:val="btL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 xml:space="preserve"> Туристско-краеведческая деятельность</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tc>
        <w:tc>
          <w:tcPr>
            <w:tcW w:w="3088" w:type="pct"/>
            <w:tcBorders>
              <w:top w:val="single" w:sz="4" w:space="0" w:color="auto"/>
              <w:left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Туризм, краеведение</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tc>
        <w:tc>
          <w:tcPr>
            <w:tcW w:w="945" w:type="pct"/>
            <w:tcBorders>
              <w:top w:val="single" w:sz="4" w:space="0" w:color="auto"/>
              <w:left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Классные руководители:</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Каменская С.М.</w:t>
            </w:r>
          </w:p>
        </w:tc>
      </w:tr>
      <w:tr w:rsidR="004F2A75" w:rsidRPr="004F2A75" w:rsidTr="004F2A75">
        <w:trPr>
          <w:cantSplit/>
          <w:trHeight w:val="578"/>
        </w:trPr>
        <w:tc>
          <w:tcPr>
            <w:tcW w:w="405" w:type="pct"/>
            <w:vMerge/>
            <w:tcBorders>
              <w:top w:val="single" w:sz="4" w:space="0" w:color="auto"/>
              <w:left w:val="single" w:sz="4" w:space="0" w:color="auto"/>
              <w:bottom w:val="single" w:sz="4" w:space="0" w:color="auto"/>
              <w:right w:val="single" w:sz="4" w:space="0" w:color="auto"/>
            </w:tcBorders>
            <w:textDirection w:val="btLr"/>
            <w:vAlign w:val="cente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rPr>
            </w:pPr>
          </w:p>
        </w:tc>
        <w:tc>
          <w:tcPr>
            <w:tcW w:w="562" w:type="pct"/>
            <w:vMerge/>
            <w:tcBorders>
              <w:top w:val="single" w:sz="4" w:space="0" w:color="auto"/>
              <w:left w:val="single" w:sz="4" w:space="0" w:color="auto"/>
              <w:bottom w:val="single" w:sz="4" w:space="0" w:color="auto"/>
              <w:right w:val="single" w:sz="4" w:space="0" w:color="auto"/>
            </w:tcBorders>
            <w:textDirection w:val="btLr"/>
            <w:vAlign w:val="cente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tc>
        <w:tc>
          <w:tcPr>
            <w:tcW w:w="3088" w:type="pct"/>
            <w:tcBorders>
              <w:top w:val="single" w:sz="4" w:space="0" w:color="auto"/>
              <w:left w:val="single" w:sz="4" w:space="0" w:color="auto"/>
              <w:bottom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ЛЕГО-конструирование, занятия технического творчества, кружки домашних ремесел.</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Трудовой десант, «Город мастеров», сюжетно-ролевые игры «Почта», «Фабрика».</w:t>
            </w:r>
          </w:p>
        </w:tc>
        <w:tc>
          <w:tcPr>
            <w:tcW w:w="945" w:type="pct"/>
            <w:tcBorders>
              <w:top w:val="single" w:sz="4" w:space="0" w:color="auto"/>
              <w:left w:val="single" w:sz="4" w:space="0" w:color="auto"/>
              <w:bottom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 xml:space="preserve">Классные руководители  </w:t>
            </w:r>
          </w:p>
        </w:tc>
      </w:tr>
      <w:tr w:rsidR="004F2A75" w:rsidRPr="004F2A75" w:rsidTr="004F2A75">
        <w:trPr>
          <w:cantSplit/>
          <w:trHeight w:val="1438"/>
        </w:trPr>
        <w:tc>
          <w:tcPr>
            <w:tcW w:w="405" w:type="pct"/>
            <w:vMerge w:val="restart"/>
            <w:tcBorders>
              <w:top w:val="single" w:sz="4" w:space="0" w:color="auto"/>
              <w:left w:val="single" w:sz="4" w:space="0" w:color="auto"/>
              <w:right w:val="single" w:sz="4" w:space="0" w:color="auto"/>
            </w:tcBorders>
            <w:textDirection w:val="btL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rPr>
            </w:pPr>
            <w:r w:rsidRPr="004F2A75">
              <w:rPr>
                <w:rFonts w:ascii="Times New Roman" w:eastAsia="Times New Roman" w:hAnsi="Times New Roman" w:cs="Times New Roman"/>
                <w:sz w:val="24"/>
                <w:szCs w:val="24"/>
              </w:rPr>
              <w:t>социальное</w:t>
            </w:r>
          </w:p>
        </w:tc>
        <w:tc>
          <w:tcPr>
            <w:tcW w:w="562" w:type="pct"/>
            <w:tcBorders>
              <w:top w:val="single" w:sz="4" w:space="0" w:color="auto"/>
              <w:left w:val="single" w:sz="4" w:space="0" w:color="auto"/>
              <w:bottom w:val="single" w:sz="4" w:space="0" w:color="auto"/>
              <w:right w:val="single" w:sz="4" w:space="0" w:color="auto"/>
            </w:tcBorders>
            <w:textDirection w:val="btL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Трудовая деятельность</w:t>
            </w:r>
          </w:p>
        </w:tc>
        <w:tc>
          <w:tcPr>
            <w:tcW w:w="3088" w:type="pct"/>
            <w:tcBorders>
              <w:top w:val="single" w:sz="4" w:space="0" w:color="auto"/>
              <w:left w:val="single" w:sz="4" w:space="0" w:color="auto"/>
              <w:bottom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Социальная проба (инициативное участие ребенка в социальной акции, организованной взрослыми).</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КТД (коллективно-творческое дело).</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Социальный проект.</w:t>
            </w:r>
          </w:p>
        </w:tc>
        <w:tc>
          <w:tcPr>
            <w:tcW w:w="945" w:type="pct"/>
            <w:tcBorders>
              <w:top w:val="single" w:sz="4" w:space="0" w:color="auto"/>
              <w:left w:val="single" w:sz="4" w:space="0" w:color="auto"/>
              <w:bottom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 xml:space="preserve">Классные руководители  </w:t>
            </w:r>
          </w:p>
        </w:tc>
      </w:tr>
      <w:tr w:rsidR="004F2A75" w:rsidRPr="004F2A75" w:rsidTr="004F2A75">
        <w:trPr>
          <w:cantSplit/>
          <w:trHeight w:val="1149"/>
        </w:trPr>
        <w:tc>
          <w:tcPr>
            <w:tcW w:w="405" w:type="pct"/>
            <w:vMerge/>
            <w:tcBorders>
              <w:left w:val="single" w:sz="4" w:space="0" w:color="auto"/>
              <w:right w:val="single" w:sz="4" w:space="0" w:color="auto"/>
            </w:tcBorders>
            <w:textDirection w:val="btL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rPr>
            </w:pPr>
          </w:p>
        </w:tc>
        <w:tc>
          <w:tcPr>
            <w:tcW w:w="562" w:type="pct"/>
            <w:tcBorders>
              <w:top w:val="single" w:sz="4" w:space="0" w:color="auto"/>
              <w:left w:val="single" w:sz="4" w:space="0" w:color="auto"/>
              <w:right w:val="single" w:sz="4" w:space="0" w:color="auto"/>
            </w:tcBorders>
            <w:textDirection w:val="btLr"/>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Проблемно-ценностное общение</w:t>
            </w:r>
          </w:p>
        </w:tc>
        <w:tc>
          <w:tcPr>
            <w:tcW w:w="3088" w:type="pct"/>
            <w:tcBorders>
              <w:top w:val="single" w:sz="4" w:space="0" w:color="auto"/>
              <w:left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Занятия «Волшебный квадрат»</w:t>
            </w:r>
          </w:p>
        </w:tc>
        <w:tc>
          <w:tcPr>
            <w:tcW w:w="945" w:type="pct"/>
            <w:tcBorders>
              <w:top w:val="single" w:sz="4" w:space="0" w:color="auto"/>
              <w:left w:val="single" w:sz="4" w:space="0" w:color="auto"/>
              <w:right w:val="single" w:sz="4" w:space="0" w:color="auto"/>
            </w:tcBorders>
          </w:tcPr>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Классные руководители:</w:t>
            </w:r>
          </w:p>
          <w:p w:rsidR="004F2A75" w:rsidRPr="004F2A75" w:rsidRDefault="004F2A75" w:rsidP="004F2A7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 xml:space="preserve">Кадникова Т.А.  </w:t>
            </w:r>
          </w:p>
        </w:tc>
      </w:tr>
    </w:tbl>
    <w:p w:rsidR="00253BE1" w:rsidRDefault="00253BE1" w:rsidP="004F2A75">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4F2A75" w:rsidRPr="004F2A75" w:rsidRDefault="004F2A75" w:rsidP="004F2A75">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4F2A75">
        <w:rPr>
          <w:rFonts w:ascii="Times New Roman" w:eastAsia="Times New Roman" w:hAnsi="Times New Roman" w:cs="Times New Roman"/>
          <w:b/>
          <w:bCs/>
          <w:sz w:val="24"/>
          <w:szCs w:val="24"/>
        </w:rPr>
        <w:t>План внеурочной деятельности начального общего образования (недельный)</w:t>
      </w:r>
    </w:p>
    <w:p w:rsidR="004F2A75" w:rsidRPr="004F2A75" w:rsidRDefault="004F2A75" w:rsidP="004F2A75">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2469"/>
        <w:gridCol w:w="1168"/>
        <w:gridCol w:w="976"/>
        <w:gridCol w:w="982"/>
        <w:gridCol w:w="982"/>
        <w:gridCol w:w="1045"/>
      </w:tblGrid>
      <w:tr w:rsidR="004F2A75" w:rsidRPr="004F2A75" w:rsidTr="004F2A75">
        <w:tc>
          <w:tcPr>
            <w:tcW w:w="1018" w:type="pct"/>
            <w:vMerge w:val="restart"/>
            <w:shd w:val="clear" w:color="auto" w:fill="auto"/>
            <w:vAlign w:val="center"/>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b/>
                <w:bCs/>
                <w:sz w:val="24"/>
                <w:szCs w:val="24"/>
              </w:rPr>
              <w:t>Направления</w:t>
            </w:r>
            <w:r w:rsidRPr="004F2A75">
              <w:rPr>
                <w:rFonts w:ascii="Times New Roman" w:eastAsia="Times New Roman" w:hAnsi="Times New Roman" w:cs="Times New Roman"/>
                <w:sz w:val="24"/>
                <w:szCs w:val="24"/>
              </w:rPr>
              <w:t xml:space="preserve"> </w:t>
            </w:r>
            <w:r w:rsidRPr="004F2A75">
              <w:rPr>
                <w:rFonts w:ascii="Times New Roman" w:eastAsia="Times New Roman" w:hAnsi="Times New Roman" w:cs="Times New Roman"/>
                <w:b/>
                <w:bCs/>
                <w:sz w:val="24"/>
                <w:szCs w:val="24"/>
              </w:rPr>
              <w:t>деятельности</w:t>
            </w:r>
          </w:p>
        </w:tc>
        <w:tc>
          <w:tcPr>
            <w:tcW w:w="1290" w:type="pct"/>
            <w:vMerge w:val="restart"/>
            <w:shd w:val="clear" w:color="auto" w:fill="auto"/>
            <w:vAlign w:val="center"/>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b/>
                <w:bCs/>
                <w:sz w:val="24"/>
                <w:szCs w:val="24"/>
              </w:rPr>
              <w:t>Занятия</w:t>
            </w:r>
          </w:p>
        </w:tc>
        <w:tc>
          <w:tcPr>
            <w:tcW w:w="2146" w:type="pct"/>
            <w:gridSpan w:val="4"/>
            <w:shd w:val="clear" w:color="auto" w:fill="auto"/>
            <w:vAlign w:val="center"/>
          </w:tcPr>
          <w:p w:rsidR="004F2A75" w:rsidRPr="004F2A75" w:rsidRDefault="004F2A75" w:rsidP="004F2A75">
            <w:pPr>
              <w:widowControl w:val="0"/>
              <w:autoSpaceDE w:val="0"/>
              <w:autoSpaceDN w:val="0"/>
              <w:adjustRightInd w:val="0"/>
              <w:spacing w:after="0" w:line="240" w:lineRule="auto"/>
              <w:ind w:right="60" w:firstLine="58"/>
              <w:jc w:val="center"/>
              <w:rPr>
                <w:rFonts w:ascii="Times New Roman" w:eastAsia="Times New Roman" w:hAnsi="Times New Roman" w:cs="Times New Roman"/>
                <w:b/>
                <w:bCs/>
                <w:sz w:val="24"/>
                <w:szCs w:val="24"/>
              </w:rPr>
            </w:pPr>
            <w:r w:rsidRPr="004F2A75">
              <w:rPr>
                <w:rFonts w:ascii="Times New Roman" w:eastAsia="Times New Roman" w:hAnsi="Times New Roman" w:cs="Times New Roman"/>
                <w:b/>
                <w:bCs/>
                <w:sz w:val="24"/>
                <w:szCs w:val="24"/>
              </w:rPr>
              <w:t>Количество часов в неделю по классам</w:t>
            </w:r>
          </w:p>
        </w:tc>
        <w:tc>
          <w:tcPr>
            <w:tcW w:w="546" w:type="pct"/>
            <w:vMerge w:val="restart"/>
            <w:shd w:val="clear" w:color="auto" w:fill="auto"/>
            <w:vAlign w:val="center"/>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b/>
                <w:bCs/>
                <w:w w:val="99"/>
                <w:sz w:val="24"/>
                <w:szCs w:val="24"/>
              </w:rPr>
              <w:t>Всего</w:t>
            </w:r>
          </w:p>
        </w:tc>
      </w:tr>
      <w:tr w:rsidR="004F2A75" w:rsidRPr="004F2A75" w:rsidTr="004F2A75">
        <w:tc>
          <w:tcPr>
            <w:tcW w:w="1018" w:type="pct"/>
            <w:vMerge/>
            <w:shd w:val="clear" w:color="auto" w:fill="auto"/>
          </w:tcPr>
          <w:p w:rsidR="004F2A75" w:rsidRPr="004F2A75" w:rsidRDefault="004F2A75" w:rsidP="004F2A7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90" w:type="pct"/>
            <w:vMerge/>
            <w:shd w:val="clear" w:color="auto" w:fill="auto"/>
          </w:tcPr>
          <w:p w:rsidR="004F2A75" w:rsidRPr="004F2A75" w:rsidRDefault="004F2A75" w:rsidP="004F2A7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10" w:type="pct"/>
            <w:shd w:val="clear" w:color="auto" w:fill="auto"/>
            <w:vAlign w:val="bottom"/>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b/>
                <w:bCs/>
                <w:w w:val="99"/>
                <w:sz w:val="24"/>
                <w:szCs w:val="24"/>
              </w:rPr>
              <w:t>1-е кл.</w:t>
            </w:r>
          </w:p>
        </w:tc>
        <w:tc>
          <w:tcPr>
            <w:tcW w:w="510" w:type="pct"/>
            <w:shd w:val="clear" w:color="auto" w:fill="auto"/>
            <w:vAlign w:val="bottom"/>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b/>
                <w:bCs/>
                <w:w w:val="93"/>
                <w:sz w:val="24"/>
                <w:szCs w:val="24"/>
              </w:rPr>
              <w:t>2-е кл.</w:t>
            </w:r>
          </w:p>
        </w:tc>
        <w:tc>
          <w:tcPr>
            <w:tcW w:w="513" w:type="pct"/>
            <w:shd w:val="clear" w:color="auto" w:fill="auto"/>
            <w:vAlign w:val="bottom"/>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b/>
                <w:bCs/>
                <w:sz w:val="24"/>
                <w:szCs w:val="24"/>
              </w:rPr>
              <w:t>3-е кл.</w:t>
            </w:r>
          </w:p>
        </w:tc>
        <w:tc>
          <w:tcPr>
            <w:tcW w:w="513" w:type="pct"/>
            <w:shd w:val="clear" w:color="auto" w:fill="auto"/>
            <w:vAlign w:val="bottom"/>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b/>
                <w:bCs/>
                <w:sz w:val="24"/>
                <w:szCs w:val="24"/>
              </w:rPr>
              <w:t>4-е кл.</w:t>
            </w:r>
          </w:p>
        </w:tc>
        <w:tc>
          <w:tcPr>
            <w:tcW w:w="546" w:type="pct"/>
            <w:vMerge/>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4F2A75" w:rsidRPr="004F2A75" w:rsidTr="004F2A75">
        <w:tc>
          <w:tcPr>
            <w:tcW w:w="1018" w:type="pct"/>
            <w:vMerge w:val="restart"/>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Спортивно-</w:t>
            </w:r>
          </w:p>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оздоровительное</w:t>
            </w:r>
          </w:p>
        </w:tc>
        <w:tc>
          <w:tcPr>
            <w:tcW w:w="1290" w:type="pct"/>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Занятия «Баскетбол»</w:t>
            </w:r>
          </w:p>
        </w:tc>
        <w:tc>
          <w:tcPr>
            <w:tcW w:w="610" w:type="pct"/>
            <w:shd w:val="clear" w:color="auto" w:fill="auto"/>
          </w:tcPr>
          <w:p w:rsidR="004F2A75" w:rsidRPr="004F2A75" w:rsidRDefault="004F2A75" w:rsidP="004F2A75">
            <w:pPr>
              <w:spacing w:line="240" w:lineRule="auto"/>
              <w:jc w:val="center"/>
              <w:rPr>
                <w:rFonts w:ascii="Times New Roman" w:eastAsia="Times New Roman" w:hAnsi="Times New Roman" w:cs="Times New Roman"/>
                <w:sz w:val="24"/>
                <w:szCs w:val="24"/>
                <w:lang w:eastAsia="en-US"/>
              </w:rPr>
            </w:pPr>
            <w:r w:rsidRPr="004F2A75">
              <w:rPr>
                <w:rFonts w:ascii="Times New Roman" w:eastAsia="Times New Roman" w:hAnsi="Times New Roman" w:cs="Times New Roman"/>
                <w:sz w:val="24"/>
                <w:szCs w:val="24"/>
              </w:rPr>
              <w:t>1*</w:t>
            </w:r>
          </w:p>
        </w:tc>
        <w:tc>
          <w:tcPr>
            <w:tcW w:w="510" w:type="pct"/>
            <w:shd w:val="clear" w:color="auto" w:fill="auto"/>
          </w:tcPr>
          <w:p w:rsidR="004F2A75" w:rsidRPr="004F2A75" w:rsidRDefault="004F2A75" w:rsidP="004F2A75">
            <w:pPr>
              <w:spacing w:line="240" w:lineRule="auto"/>
              <w:jc w:val="center"/>
              <w:rPr>
                <w:rFonts w:ascii="Times New Roman" w:eastAsia="Times New Roman" w:hAnsi="Times New Roman" w:cs="Times New Roman"/>
                <w:sz w:val="24"/>
                <w:szCs w:val="24"/>
                <w:lang w:eastAsia="en-US"/>
              </w:rPr>
            </w:pPr>
            <w:r w:rsidRPr="004F2A75">
              <w:rPr>
                <w:rFonts w:ascii="Times New Roman" w:eastAsia="Times New Roman" w:hAnsi="Times New Roman" w:cs="Times New Roman"/>
                <w:sz w:val="24"/>
                <w:szCs w:val="24"/>
              </w:rPr>
              <w:t>1*</w:t>
            </w:r>
          </w:p>
        </w:tc>
        <w:tc>
          <w:tcPr>
            <w:tcW w:w="513" w:type="pct"/>
            <w:shd w:val="clear" w:color="auto" w:fill="auto"/>
          </w:tcPr>
          <w:p w:rsidR="004F2A75" w:rsidRPr="004F2A75" w:rsidRDefault="004F2A75" w:rsidP="004F2A75">
            <w:pPr>
              <w:spacing w:line="240" w:lineRule="auto"/>
              <w:jc w:val="center"/>
              <w:rPr>
                <w:rFonts w:ascii="Times New Roman" w:eastAsia="Times New Roman" w:hAnsi="Times New Roman" w:cs="Times New Roman"/>
                <w:sz w:val="24"/>
                <w:szCs w:val="24"/>
                <w:lang w:eastAsia="en-US"/>
              </w:rPr>
            </w:pPr>
            <w:r w:rsidRPr="004F2A75">
              <w:rPr>
                <w:rFonts w:ascii="Times New Roman" w:eastAsia="Times New Roman" w:hAnsi="Times New Roman" w:cs="Times New Roman"/>
                <w:sz w:val="24"/>
                <w:szCs w:val="24"/>
              </w:rPr>
              <w:t>1*</w:t>
            </w:r>
          </w:p>
        </w:tc>
        <w:tc>
          <w:tcPr>
            <w:tcW w:w="513" w:type="pct"/>
            <w:shd w:val="clear" w:color="auto" w:fill="auto"/>
          </w:tcPr>
          <w:p w:rsidR="004F2A75" w:rsidRPr="004F2A75" w:rsidRDefault="004F2A75" w:rsidP="004F2A75">
            <w:pPr>
              <w:spacing w:line="240" w:lineRule="auto"/>
              <w:jc w:val="center"/>
              <w:rPr>
                <w:rFonts w:ascii="Times New Roman" w:eastAsia="Times New Roman" w:hAnsi="Times New Roman" w:cs="Times New Roman"/>
                <w:sz w:val="24"/>
                <w:szCs w:val="24"/>
                <w:lang w:eastAsia="en-US"/>
              </w:rPr>
            </w:pPr>
            <w:r w:rsidRPr="004F2A75">
              <w:rPr>
                <w:rFonts w:ascii="Times New Roman" w:eastAsia="Times New Roman" w:hAnsi="Times New Roman" w:cs="Times New Roman"/>
                <w:sz w:val="24"/>
                <w:szCs w:val="24"/>
              </w:rPr>
              <w:t>1*</w:t>
            </w:r>
          </w:p>
        </w:tc>
        <w:tc>
          <w:tcPr>
            <w:tcW w:w="546"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4</w:t>
            </w:r>
          </w:p>
        </w:tc>
      </w:tr>
      <w:tr w:rsidR="004F2A75" w:rsidRPr="004F2A75" w:rsidTr="004F2A75">
        <w:tc>
          <w:tcPr>
            <w:tcW w:w="1018" w:type="pct"/>
            <w:vMerge/>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90" w:type="pct"/>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Занятия «Юный  баскетболист»</w:t>
            </w:r>
          </w:p>
        </w:tc>
        <w:tc>
          <w:tcPr>
            <w:tcW w:w="610" w:type="pct"/>
            <w:shd w:val="clear" w:color="auto" w:fill="auto"/>
          </w:tcPr>
          <w:p w:rsidR="004F2A75" w:rsidRPr="004F2A75" w:rsidRDefault="004F2A75" w:rsidP="004F2A75">
            <w:pPr>
              <w:spacing w:line="240" w:lineRule="auto"/>
              <w:jc w:val="center"/>
              <w:rPr>
                <w:rFonts w:ascii="Times New Roman" w:eastAsia="Times New Roman" w:hAnsi="Times New Roman" w:cs="Times New Roman"/>
                <w:sz w:val="24"/>
                <w:szCs w:val="24"/>
                <w:lang w:eastAsia="en-US"/>
              </w:rPr>
            </w:pPr>
            <w:r w:rsidRPr="004F2A75">
              <w:rPr>
                <w:rFonts w:ascii="Times New Roman" w:eastAsia="Times New Roman" w:hAnsi="Times New Roman" w:cs="Times New Roman"/>
                <w:sz w:val="24"/>
                <w:szCs w:val="24"/>
              </w:rPr>
              <w:t>1*</w:t>
            </w:r>
          </w:p>
        </w:tc>
        <w:tc>
          <w:tcPr>
            <w:tcW w:w="510" w:type="pct"/>
            <w:shd w:val="clear" w:color="auto" w:fill="auto"/>
          </w:tcPr>
          <w:p w:rsidR="004F2A75" w:rsidRPr="004F2A75" w:rsidRDefault="004F2A75" w:rsidP="004F2A75">
            <w:pPr>
              <w:spacing w:line="240" w:lineRule="auto"/>
              <w:jc w:val="center"/>
              <w:rPr>
                <w:rFonts w:ascii="Times New Roman" w:eastAsia="Times New Roman" w:hAnsi="Times New Roman" w:cs="Times New Roman"/>
                <w:sz w:val="24"/>
                <w:szCs w:val="24"/>
                <w:lang w:eastAsia="en-US"/>
              </w:rPr>
            </w:pPr>
            <w:r w:rsidRPr="004F2A75">
              <w:rPr>
                <w:rFonts w:ascii="Times New Roman" w:eastAsia="Times New Roman" w:hAnsi="Times New Roman" w:cs="Times New Roman"/>
                <w:sz w:val="24"/>
                <w:szCs w:val="24"/>
              </w:rPr>
              <w:t>1*</w:t>
            </w:r>
          </w:p>
        </w:tc>
        <w:tc>
          <w:tcPr>
            <w:tcW w:w="513" w:type="pct"/>
            <w:shd w:val="clear" w:color="auto" w:fill="auto"/>
          </w:tcPr>
          <w:p w:rsidR="004F2A75" w:rsidRPr="004F2A75" w:rsidRDefault="004F2A75" w:rsidP="004F2A75">
            <w:pPr>
              <w:spacing w:line="240" w:lineRule="auto"/>
              <w:jc w:val="center"/>
              <w:rPr>
                <w:rFonts w:ascii="Times New Roman" w:eastAsia="Times New Roman" w:hAnsi="Times New Roman" w:cs="Times New Roman"/>
                <w:sz w:val="24"/>
                <w:szCs w:val="24"/>
                <w:lang w:eastAsia="en-US"/>
              </w:rPr>
            </w:pPr>
            <w:r w:rsidRPr="004F2A75">
              <w:rPr>
                <w:rFonts w:ascii="Times New Roman" w:eastAsia="Times New Roman" w:hAnsi="Times New Roman" w:cs="Times New Roman"/>
                <w:sz w:val="24"/>
                <w:szCs w:val="24"/>
              </w:rPr>
              <w:t>1*</w:t>
            </w:r>
          </w:p>
        </w:tc>
        <w:tc>
          <w:tcPr>
            <w:tcW w:w="513" w:type="pct"/>
            <w:shd w:val="clear" w:color="auto" w:fill="auto"/>
          </w:tcPr>
          <w:p w:rsidR="004F2A75" w:rsidRPr="004F2A75" w:rsidRDefault="004F2A75" w:rsidP="004F2A75">
            <w:pPr>
              <w:spacing w:line="240" w:lineRule="auto"/>
              <w:jc w:val="center"/>
              <w:rPr>
                <w:rFonts w:ascii="Times New Roman" w:eastAsia="Times New Roman" w:hAnsi="Times New Roman" w:cs="Times New Roman"/>
                <w:sz w:val="24"/>
                <w:szCs w:val="24"/>
                <w:lang w:eastAsia="en-US"/>
              </w:rPr>
            </w:pPr>
            <w:r w:rsidRPr="004F2A75">
              <w:rPr>
                <w:rFonts w:ascii="Times New Roman" w:eastAsia="Times New Roman" w:hAnsi="Times New Roman" w:cs="Times New Roman"/>
                <w:sz w:val="24"/>
                <w:szCs w:val="24"/>
              </w:rPr>
              <w:t>1*</w:t>
            </w:r>
          </w:p>
        </w:tc>
        <w:tc>
          <w:tcPr>
            <w:tcW w:w="546"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4</w:t>
            </w:r>
          </w:p>
        </w:tc>
      </w:tr>
      <w:tr w:rsidR="004F2A75" w:rsidRPr="004F2A75" w:rsidTr="004F2A75">
        <w:trPr>
          <w:trHeight w:val="425"/>
        </w:trPr>
        <w:tc>
          <w:tcPr>
            <w:tcW w:w="1018" w:type="pct"/>
            <w:vMerge w:val="restart"/>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Общекультурное</w:t>
            </w:r>
          </w:p>
        </w:tc>
        <w:tc>
          <w:tcPr>
            <w:tcW w:w="1290" w:type="pct"/>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Занятия  «Домисолька»</w:t>
            </w:r>
          </w:p>
        </w:tc>
        <w:tc>
          <w:tcPr>
            <w:tcW w:w="610" w:type="pct"/>
            <w:shd w:val="clear" w:color="auto" w:fill="auto"/>
          </w:tcPr>
          <w:p w:rsidR="004F2A75" w:rsidRPr="004F2A75" w:rsidRDefault="004F2A75" w:rsidP="004F2A75">
            <w:pPr>
              <w:spacing w:line="240" w:lineRule="auto"/>
              <w:jc w:val="center"/>
              <w:rPr>
                <w:rFonts w:ascii="Times New Roman" w:eastAsia="Times New Roman" w:hAnsi="Times New Roman" w:cs="Times New Roman"/>
                <w:sz w:val="24"/>
                <w:szCs w:val="24"/>
                <w:lang w:eastAsia="en-US"/>
              </w:rPr>
            </w:pPr>
            <w:r w:rsidRPr="004F2A75">
              <w:rPr>
                <w:rFonts w:ascii="Times New Roman" w:eastAsia="Times New Roman" w:hAnsi="Times New Roman" w:cs="Times New Roman"/>
                <w:sz w:val="24"/>
                <w:szCs w:val="24"/>
              </w:rPr>
              <w:t>1*</w:t>
            </w:r>
          </w:p>
        </w:tc>
        <w:tc>
          <w:tcPr>
            <w:tcW w:w="510" w:type="pct"/>
            <w:shd w:val="clear" w:color="auto" w:fill="auto"/>
          </w:tcPr>
          <w:p w:rsidR="004F2A75" w:rsidRPr="004F2A75" w:rsidRDefault="004F2A75" w:rsidP="004F2A75">
            <w:pPr>
              <w:spacing w:line="240" w:lineRule="auto"/>
              <w:jc w:val="center"/>
              <w:rPr>
                <w:rFonts w:ascii="Times New Roman" w:eastAsia="Times New Roman" w:hAnsi="Times New Roman" w:cs="Times New Roman"/>
                <w:sz w:val="24"/>
                <w:szCs w:val="24"/>
                <w:lang w:eastAsia="en-US"/>
              </w:rPr>
            </w:pPr>
            <w:r w:rsidRPr="004F2A75">
              <w:rPr>
                <w:rFonts w:ascii="Times New Roman" w:eastAsia="Times New Roman" w:hAnsi="Times New Roman" w:cs="Times New Roman"/>
                <w:sz w:val="24"/>
                <w:szCs w:val="24"/>
              </w:rPr>
              <w:t>1*</w:t>
            </w:r>
          </w:p>
        </w:tc>
        <w:tc>
          <w:tcPr>
            <w:tcW w:w="513" w:type="pct"/>
            <w:shd w:val="clear" w:color="auto" w:fill="auto"/>
          </w:tcPr>
          <w:p w:rsidR="004F2A75" w:rsidRPr="004F2A75" w:rsidRDefault="004F2A75" w:rsidP="004F2A75">
            <w:pPr>
              <w:spacing w:line="240" w:lineRule="auto"/>
              <w:jc w:val="center"/>
              <w:rPr>
                <w:rFonts w:ascii="Times New Roman" w:eastAsia="Times New Roman" w:hAnsi="Times New Roman" w:cs="Times New Roman"/>
                <w:sz w:val="24"/>
                <w:szCs w:val="24"/>
                <w:lang w:eastAsia="en-US"/>
              </w:rPr>
            </w:pPr>
            <w:r w:rsidRPr="004F2A75">
              <w:rPr>
                <w:rFonts w:ascii="Times New Roman" w:eastAsia="Times New Roman" w:hAnsi="Times New Roman" w:cs="Times New Roman"/>
                <w:sz w:val="24"/>
                <w:szCs w:val="24"/>
              </w:rPr>
              <w:t>1*</w:t>
            </w:r>
          </w:p>
        </w:tc>
        <w:tc>
          <w:tcPr>
            <w:tcW w:w="513" w:type="pct"/>
            <w:shd w:val="clear" w:color="auto" w:fill="auto"/>
          </w:tcPr>
          <w:p w:rsidR="004F2A75" w:rsidRPr="004F2A75" w:rsidRDefault="004F2A75" w:rsidP="004F2A75">
            <w:pPr>
              <w:spacing w:line="240" w:lineRule="auto"/>
              <w:jc w:val="center"/>
              <w:rPr>
                <w:rFonts w:ascii="Times New Roman" w:eastAsia="Times New Roman" w:hAnsi="Times New Roman" w:cs="Times New Roman"/>
                <w:sz w:val="24"/>
                <w:szCs w:val="24"/>
                <w:lang w:eastAsia="en-US"/>
              </w:rPr>
            </w:pPr>
            <w:r w:rsidRPr="004F2A75">
              <w:rPr>
                <w:rFonts w:ascii="Times New Roman" w:eastAsia="Times New Roman" w:hAnsi="Times New Roman" w:cs="Times New Roman"/>
                <w:sz w:val="24"/>
                <w:szCs w:val="24"/>
              </w:rPr>
              <w:t>1*</w:t>
            </w:r>
          </w:p>
        </w:tc>
        <w:tc>
          <w:tcPr>
            <w:tcW w:w="546"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4</w:t>
            </w:r>
          </w:p>
        </w:tc>
      </w:tr>
      <w:tr w:rsidR="004F2A75" w:rsidRPr="004F2A75" w:rsidTr="004F2A75">
        <w:tc>
          <w:tcPr>
            <w:tcW w:w="1018" w:type="pct"/>
            <w:vMerge/>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90" w:type="pct"/>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Занятия «Умелые  ручки»</w:t>
            </w:r>
          </w:p>
        </w:tc>
        <w:tc>
          <w:tcPr>
            <w:tcW w:w="610" w:type="pct"/>
            <w:shd w:val="clear" w:color="auto" w:fill="auto"/>
          </w:tcPr>
          <w:p w:rsidR="004F2A75" w:rsidRPr="004F2A75" w:rsidRDefault="004F2A75" w:rsidP="004F2A75">
            <w:pPr>
              <w:spacing w:line="240" w:lineRule="auto"/>
              <w:jc w:val="center"/>
              <w:rPr>
                <w:rFonts w:ascii="Times New Roman" w:eastAsia="Times New Roman" w:hAnsi="Times New Roman" w:cs="Times New Roman"/>
                <w:sz w:val="24"/>
                <w:szCs w:val="24"/>
                <w:lang w:eastAsia="en-US"/>
              </w:rPr>
            </w:pPr>
            <w:r w:rsidRPr="004F2A75">
              <w:rPr>
                <w:rFonts w:ascii="Times New Roman" w:eastAsia="Times New Roman" w:hAnsi="Times New Roman" w:cs="Times New Roman"/>
                <w:sz w:val="24"/>
                <w:szCs w:val="24"/>
              </w:rPr>
              <w:t>1*</w:t>
            </w:r>
          </w:p>
        </w:tc>
        <w:tc>
          <w:tcPr>
            <w:tcW w:w="510" w:type="pct"/>
            <w:shd w:val="clear" w:color="auto" w:fill="auto"/>
          </w:tcPr>
          <w:p w:rsidR="004F2A75" w:rsidRPr="004F2A75" w:rsidRDefault="004F2A75" w:rsidP="004F2A75">
            <w:pPr>
              <w:spacing w:line="240" w:lineRule="auto"/>
              <w:jc w:val="center"/>
              <w:rPr>
                <w:rFonts w:ascii="Times New Roman" w:eastAsia="Times New Roman" w:hAnsi="Times New Roman" w:cs="Times New Roman"/>
                <w:sz w:val="24"/>
                <w:szCs w:val="24"/>
                <w:lang w:eastAsia="en-US"/>
              </w:rPr>
            </w:pPr>
            <w:r w:rsidRPr="004F2A75">
              <w:rPr>
                <w:rFonts w:ascii="Times New Roman" w:eastAsia="Times New Roman" w:hAnsi="Times New Roman" w:cs="Times New Roman"/>
                <w:sz w:val="24"/>
                <w:szCs w:val="24"/>
              </w:rPr>
              <w:t>1*</w:t>
            </w:r>
          </w:p>
        </w:tc>
        <w:tc>
          <w:tcPr>
            <w:tcW w:w="513" w:type="pct"/>
            <w:shd w:val="clear" w:color="auto" w:fill="auto"/>
          </w:tcPr>
          <w:p w:rsidR="004F2A75" w:rsidRPr="004F2A75" w:rsidRDefault="004F2A75" w:rsidP="004F2A75">
            <w:pPr>
              <w:spacing w:line="240" w:lineRule="auto"/>
              <w:jc w:val="center"/>
              <w:rPr>
                <w:rFonts w:ascii="Times New Roman" w:eastAsia="Times New Roman" w:hAnsi="Times New Roman" w:cs="Times New Roman"/>
                <w:sz w:val="24"/>
                <w:szCs w:val="24"/>
                <w:lang w:eastAsia="en-US"/>
              </w:rPr>
            </w:pPr>
            <w:r w:rsidRPr="004F2A75">
              <w:rPr>
                <w:rFonts w:ascii="Times New Roman" w:eastAsia="Times New Roman" w:hAnsi="Times New Roman" w:cs="Times New Roman"/>
                <w:sz w:val="24"/>
                <w:szCs w:val="24"/>
              </w:rPr>
              <w:t>1*</w:t>
            </w:r>
          </w:p>
        </w:tc>
        <w:tc>
          <w:tcPr>
            <w:tcW w:w="513" w:type="pct"/>
            <w:shd w:val="clear" w:color="auto" w:fill="auto"/>
          </w:tcPr>
          <w:p w:rsidR="004F2A75" w:rsidRPr="004F2A75" w:rsidRDefault="004F2A75" w:rsidP="004F2A75">
            <w:pPr>
              <w:spacing w:line="240" w:lineRule="auto"/>
              <w:jc w:val="center"/>
              <w:rPr>
                <w:rFonts w:ascii="Times New Roman" w:eastAsia="Times New Roman" w:hAnsi="Times New Roman" w:cs="Times New Roman"/>
                <w:sz w:val="24"/>
                <w:szCs w:val="24"/>
                <w:lang w:eastAsia="en-US"/>
              </w:rPr>
            </w:pPr>
            <w:r w:rsidRPr="004F2A75">
              <w:rPr>
                <w:rFonts w:ascii="Times New Roman" w:eastAsia="Times New Roman" w:hAnsi="Times New Roman" w:cs="Times New Roman"/>
                <w:sz w:val="24"/>
                <w:szCs w:val="24"/>
              </w:rPr>
              <w:t>1*</w:t>
            </w:r>
          </w:p>
        </w:tc>
        <w:tc>
          <w:tcPr>
            <w:tcW w:w="546"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4</w:t>
            </w:r>
          </w:p>
        </w:tc>
      </w:tr>
      <w:tr w:rsidR="004F2A75" w:rsidRPr="004F2A75" w:rsidTr="004F2A75">
        <w:tc>
          <w:tcPr>
            <w:tcW w:w="1018" w:type="pct"/>
            <w:vMerge w:val="restart"/>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Общеинтеллектуальное</w:t>
            </w:r>
          </w:p>
        </w:tc>
        <w:tc>
          <w:tcPr>
            <w:tcW w:w="1290" w:type="pct"/>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Занятия «Волшебный квадрат»</w:t>
            </w:r>
          </w:p>
        </w:tc>
        <w:tc>
          <w:tcPr>
            <w:tcW w:w="610"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10"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1</w:t>
            </w:r>
          </w:p>
        </w:tc>
        <w:tc>
          <w:tcPr>
            <w:tcW w:w="513"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1</w:t>
            </w:r>
          </w:p>
        </w:tc>
        <w:tc>
          <w:tcPr>
            <w:tcW w:w="513"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46"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2</w:t>
            </w:r>
          </w:p>
        </w:tc>
      </w:tr>
      <w:tr w:rsidR="004F2A75" w:rsidRPr="004F2A75" w:rsidTr="004F2A75">
        <w:tc>
          <w:tcPr>
            <w:tcW w:w="1018" w:type="pct"/>
            <w:vMerge/>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90" w:type="pct"/>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Занятия «Занимательная математика»</w:t>
            </w:r>
          </w:p>
        </w:tc>
        <w:tc>
          <w:tcPr>
            <w:tcW w:w="610"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3</w:t>
            </w:r>
          </w:p>
        </w:tc>
        <w:tc>
          <w:tcPr>
            <w:tcW w:w="510"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3</w:t>
            </w:r>
          </w:p>
        </w:tc>
        <w:tc>
          <w:tcPr>
            <w:tcW w:w="513"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2</w:t>
            </w:r>
          </w:p>
        </w:tc>
        <w:tc>
          <w:tcPr>
            <w:tcW w:w="513"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2</w:t>
            </w:r>
          </w:p>
        </w:tc>
        <w:tc>
          <w:tcPr>
            <w:tcW w:w="546"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10</w:t>
            </w:r>
          </w:p>
        </w:tc>
      </w:tr>
      <w:tr w:rsidR="004F2A75" w:rsidRPr="004F2A75" w:rsidTr="004F2A75">
        <w:tc>
          <w:tcPr>
            <w:tcW w:w="1018" w:type="pct"/>
            <w:vMerge/>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90" w:type="pct"/>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Занятия «Занимательная грамматика»</w:t>
            </w:r>
          </w:p>
        </w:tc>
        <w:tc>
          <w:tcPr>
            <w:tcW w:w="610"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1</w:t>
            </w:r>
          </w:p>
        </w:tc>
        <w:tc>
          <w:tcPr>
            <w:tcW w:w="510"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13"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13"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1</w:t>
            </w:r>
          </w:p>
        </w:tc>
        <w:tc>
          <w:tcPr>
            <w:tcW w:w="546"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2</w:t>
            </w:r>
          </w:p>
        </w:tc>
      </w:tr>
      <w:tr w:rsidR="004F2A75" w:rsidRPr="004F2A75" w:rsidTr="004F2A75">
        <w:trPr>
          <w:trHeight w:val="315"/>
        </w:trPr>
        <w:tc>
          <w:tcPr>
            <w:tcW w:w="1018" w:type="pct"/>
            <w:vMerge/>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90" w:type="pct"/>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Занятия</w:t>
            </w:r>
          </w:p>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«Учусь создавать проекты»</w:t>
            </w:r>
          </w:p>
        </w:tc>
        <w:tc>
          <w:tcPr>
            <w:tcW w:w="610"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10"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13"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1</w:t>
            </w:r>
          </w:p>
        </w:tc>
        <w:tc>
          <w:tcPr>
            <w:tcW w:w="513"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1</w:t>
            </w:r>
          </w:p>
        </w:tc>
        <w:tc>
          <w:tcPr>
            <w:tcW w:w="546"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2</w:t>
            </w:r>
          </w:p>
        </w:tc>
      </w:tr>
      <w:tr w:rsidR="004F2A75" w:rsidRPr="004F2A75" w:rsidTr="004F2A75">
        <w:trPr>
          <w:trHeight w:val="285"/>
        </w:trPr>
        <w:tc>
          <w:tcPr>
            <w:tcW w:w="1018" w:type="pct"/>
            <w:vMerge/>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90" w:type="pct"/>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Занятия «Наглядная геометрия»</w:t>
            </w:r>
          </w:p>
        </w:tc>
        <w:tc>
          <w:tcPr>
            <w:tcW w:w="610"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10"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13"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13"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1</w:t>
            </w:r>
          </w:p>
        </w:tc>
        <w:tc>
          <w:tcPr>
            <w:tcW w:w="546"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1</w:t>
            </w:r>
          </w:p>
        </w:tc>
      </w:tr>
      <w:tr w:rsidR="004F2A75" w:rsidRPr="004F2A75" w:rsidTr="004F2A75">
        <w:trPr>
          <w:trHeight w:val="255"/>
        </w:trPr>
        <w:tc>
          <w:tcPr>
            <w:tcW w:w="1018" w:type="pct"/>
            <w:vMerge/>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90" w:type="pct"/>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Занятия «Пишу без ошибок»</w:t>
            </w:r>
          </w:p>
        </w:tc>
        <w:tc>
          <w:tcPr>
            <w:tcW w:w="610"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10"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13"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13"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1</w:t>
            </w:r>
          </w:p>
        </w:tc>
        <w:tc>
          <w:tcPr>
            <w:tcW w:w="546"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1</w:t>
            </w:r>
          </w:p>
        </w:tc>
      </w:tr>
      <w:tr w:rsidR="004F2A75" w:rsidRPr="004F2A75" w:rsidTr="004F2A75">
        <w:tc>
          <w:tcPr>
            <w:tcW w:w="1018" w:type="pct"/>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Духовно-нравственное</w:t>
            </w:r>
          </w:p>
        </w:tc>
        <w:tc>
          <w:tcPr>
            <w:tcW w:w="1290" w:type="pct"/>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Туризм  и краеведение</w:t>
            </w:r>
          </w:p>
        </w:tc>
        <w:tc>
          <w:tcPr>
            <w:tcW w:w="610"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1</w:t>
            </w:r>
          </w:p>
        </w:tc>
        <w:tc>
          <w:tcPr>
            <w:tcW w:w="510"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13"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1</w:t>
            </w:r>
          </w:p>
        </w:tc>
        <w:tc>
          <w:tcPr>
            <w:tcW w:w="513"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46"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2</w:t>
            </w:r>
          </w:p>
        </w:tc>
      </w:tr>
      <w:tr w:rsidR="004F2A75" w:rsidRPr="004F2A75" w:rsidTr="004F2A75">
        <w:trPr>
          <w:trHeight w:val="562"/>
        </w:trPr>
        <w:tc>
          <w:tcPr>
            <w:tcW w:w="1018" w:type="pct"/>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Всего</w:t>
            </w:r>
          </w:p>
        </w:tc>
        <w:tc>
          <w:tcPr>
            <w:tcW w:w="1290" w:type="pct"/>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10"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9</w:t>
            </w:r>
          </w:p>
        </w:tc>
        <w:tc>
          <w:tcPr>
            <w:tcW w:w="510"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8</w:t>
            </w:r>
          </w:p>
        </w:tc>
        <w:tc>
          <w:tcPr>
            <w:tcW w:w="513"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9</w:t>
            </w:r>
          </w:p>
        </w:tc>
        <w:tc>
          <w:tcPr>
            <w:tcW w:w="513"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10</w:t>
            </w:r>
          </w:p>
        </w:tc>
        <w:tc>
          <w:tcPr>
            <w:tcW w:w="546"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36</w:t>
            </w:r>
          </w:p>
        </w:tc>
      </w:tr>
    </w:tbl>
    <w:p w:rsidR="004F2A75" w:rsidRPr="004F2A75" w:rsidRDefault="004F2A75" w:rsidP="004F2A75">
      <w:pPr>
        <w:spacing w:after="0" w:line="240" w:lineRule="auto"/>
        <w:ind w:left="120"/>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 - по выбору учащихся</w:t>
      </w:r>
      <w:proofErr w:type="gramStart"/>
      <w:r w:rsidRPr="004F2A75">
        <w:rPr>
          <w:rFonts w:ascii="Times New Roman" w:eastAsia="Times New Roman" w:hAnsi="Times New Roman" w:cs="Times New Roman"/>
          <w:sz w:val="24"/>
          <w:szCs w:val="24"/>
        </w:rPr>
        <w:t>.</w:t>
      </w:r>
      <w:proofErr w:type="gramEnd"/>
      <w:r w:rsidRPr="004F2A75">
        <w:rPr>
          <w:rFonts w:ascii="Times New Roman" w:eastAsia="Times New Roman" w:hAnsi="Times New Roman" w:cs="Times New Roman"/>
          <w:sz w:val="24"/>
          <w:szCs w:val="24"/>
        </w:rPr>
        <w:t xml:space="preserve"> (</w:t>
      </w:r>
      <w:proofErr w:type="gramStart"/>
      <w:r w:rsidRPr="004F2A75">
        <w:rPr>
          <w:rFonts w:ascii="Times New Roman" w:eastAsia="Times New Roman" w:hAnsi="Times New Roman" w:cs="Times New Roman"/>
          <w:sz w:val="24"/>
          <w:szCs w:val="24"/>
        </w:rPr>
        <w:t>к</w:t>
      </w:r>
      <w:proofErr w:type="gramEnd"/>
      <w:r w:rsidRPr="004F2A75">
        <w:rPr>
          <w:rFonts w:ascii="Times New Roman" w:eastAsia="Times New Roman" w:hAnsi="Times New Roman" w:cs="Times New Roman"/>
          <w:sz w:val="24"/>
          <w:szCs w:val="24"/>
        </w:rPr>
        <w:t>аждый ребенок посещает занятия по выбору не более 10 часов в неделю)</w:t>
      </w:r>
    </w:p>
    <w:p w:rsidR="004F2A75" w:rsidRPr="004F2A75" w:rsidRDefault="004F2A75" w:rsidP="004F2A7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lastRenderedPageBreak/>
        <w:t>Занятия, предусмотренные как внеурочная деятельность, используются по желанию учащихся и их семей и направлены на реализацию различных форм ее организации, отличных от урочной системы обучения.</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p>
    <w:p w:rsidR="004F2A75" w:rsidRPr="004F2A75" w:rsidRDefault="004F2A75" w:rsidP="004F2A75">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4F2A75">
        <w:rPr>
          <w:rFonts w:ascii="Times New Roman" w:eastAsia="Times New Roman" w:hAnsi="Times New Roman" w:cs="Times New Roman"/>
          <w:sz w:val="24"/>
          <w:szCs w:val="24"/>
        </w:rPr>
        <w:t xml:space="preserve"> </w:t>
      </w:r>
      <w:r w:rsidRPr="004F2A75">
        <w:rPr>
          <w:rFonts w:ascii="Times New Roman" w:eastAsia="Times New Roman" w:hAnsi="Times New Roman" w:cs="Times New Roman"/>
          <w:b/>
          <w:bCs/>
          <w:sz w:val="24"/>
          <w:szCs w:val="24"/>
        </w:rPr>
        <w:t>План внеурочной деятельности начального общего образования (годовой)</w:t>
      </w:r>
    </w:p>
    <w:p w:rsidR="004F2A75" w:rsidRPr="004F2A75" w:rsidRDefault="004F2A75" w:rsidP="004F2A75">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2469"/>
        <w:gridCol w:w="1168"/>
        <w:gridCol w:w="976"/>
        <w:gridCol w:w="982"/>
        <w:gridCol w:w="982"/>
        <w:gridCol w:w="1045"/>
      </w:tblGrid>
      <w:tr w:rsidR="004F2A75" w:rsidRPr="004F2A75" w:rsidTr="004F2A75">
        <w:tc>
          <w:tcPr>
            <w:tcW w:w="1018" w:type="pct"/>
            <w:vMerge w:val="restart"/>
            <w:shd w:val="clear" w:color="auto" w:fill="auto"/>
            <w:vAlign w:val="center"/>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b/>
                <w:bCs/>
                <w:sz w:val="24"/>
                <w:szCs w:val="24"/>
              </w:rPr>
              <w:t>Направления</w:t>
            </w:r>
            <w:r w:rsidRPr="004F2A75">
              <w:rPr>
                <w:rFonts w:ascii="Times New Roman" w:eastAsia="Times New Roman" w:hAnsi="Times New Roman" w:cs="Times New Roman"/>
                <w:sz w:val="24"/>
                <w:szCs w:val="24"/>
              </w:rPr>
              <w:t xml:space="preserve"> </w:t>
            </w:r>
            <w:r w:rsidRPr="004F2A75">
              <w:rPr>
                <w:rFonts w:ascii="Times New Roman" w:eastAsia="Times New Roman" w:hAnsi="Times New Roman" w:cs="Times New Roman"/>
                <w:b/>
                <w:bCs/>
                <w:sz w:val="24"/>
                <w:szCs w:val="24"/>
              </w:rPr>
              <w:t>деятельности</w:t>
            </w:r>
          </w:p>
        </w:tc>
        <w:tc>
          <w:tcPr>
            <w:tcW w:w="1290" w:type="pct"/>
            <w:vMerge w:val="restart"/>
            <w:shd w:val="clear" w:color="auto" w:fill="auto"/>
            <w:vAlign w:val="center"/>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b/>
                <w:bCs/>
                <w:sz w:val="24"/>
                <w:szCs w:val="24"/>
              </w:rPr>
              <w:t>Занятия</w:t>
            </w:r>
          </w:p>
        </w:tc>
        <w:tc>
          <w:tcPr>
            <w:tcW w:w="2146" w:type="pct"/>
            <w:gridSpan w:val="4"/>
            <w:shd w:val="clear" w:color="auto" w:fill="auto"/>
            <w:vAlign w:val="center"/>
          </w:tcPr>
          <w:p w:rsidR="004F2A75" w:rsidRPr="004F2A75" w:rsidRDefault="004F2A75" w:rsidP="004F2A75">
            <w:pPr>
              <w:widowControl w:val="0"/>
              <w:autoSpaceDE w:val="0"/>
              <w:autoSpaceDN w:val="0"/>
              <w:adjustRightInd w:val="0"/>
              <w:spacing w:after="0" w:line="240" w:lineRule="auto"/>
              <w:ind w:right="60" w:firstLine="58"/>
              <w:jc w:val="center"/>
              <w:rPr>
                <w:rFonts w:ascii="Times New Roman" w:eastAsia="Times New Roman" w:hAnsi="Times New Roman" w:cs="Times New Roman"/>
                <w:b/>
                <w:bCs/>
                <w:sz w:val="24"/>
                <w:szCs w:val="24"/>
              </w:rPr>
            </w:pPr>
            <w:r w:rsidRPr="004F2A75">
              <w:rPr>
                <w:rFonts w:ascii="Times New Roman" w:eastAsia="Times New Roman" w:hAnsi="Times New Roman" w:cs="Times New Roman"/>
                <w:b/>
                <w:bCs/>
                <w:sz w:val="24"/>
                <w:szCs w:val="24"/>
              </w:rPr>
              <w:t>Количество часов в неделю по классам</w:t>
            </w:r>
          </w:p>
        </w:tc>
        <w:tc>
          <w:tcPr>
            <w:tcW w:w="546" w:type="pct"/>
            <w:vMerge w:val="restart"/>
            <w:shd w:val="clear" w:color="auto" w:fill="auto"/>
            <w:vAlign w:val="center"/>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b/>
                <w:bCs/>
                <w:w w:val="99"/>
                <w:sz w:val="24"/>
                <w:szCs w:val="24"/>
              </w:rPr>
              <w:t>Всего</w:t>
            </w:r>
          </w:p>
        </w:tc>
      </w:tr>
      <w:tr w:rsidR="004F2A75" w:rsidRPr="004F2A75" w:rsidTr="004F2A75">
        <w:tc>
          <w:tcPr>
            <w:tcW w:w="1018" w:type="pct"/>
            <w:vMerge/>
            <w:shd w:val="clear" w:color="auto" w:fill="auto"/>
          </w:tcPr>
          <w:p w:rsidR="004F2A75" w:rsidRPr="004F2A75" w:rsidRDefault="004F2A75" w:rsidP="004F2A7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90" w:type="pct"/>
            <w:vMerge/>
            <w:shd w:val="clear" w:color="auto" w:fill="auto"/>
          </w:tcPr>
          <w:p w:rsidR="004F2A75" w:rsidRPr="004F2A75" w:rsidRDefault="004F2A75" w:rsidP="004F2A7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10" w:type="pct"/>
            <w:shd w:val="clear" w:color="auto" w:fill="auto"/>
            <w:vAlign w:val="bottom"/>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b/>
                <w:bCs/>
                <w:w w:val="99"/>
                <w:sz w:val="24"/>
                <w:szCs w:val="24"/>
              </w:rPr>
              <w:t>1-е кл.</w:t>
            </w:r>
          </w:p>
        </w:tc>
        <w:tc>
          <w:tcPr>
            <w:tcW w:w="510" w:type="pct"/>
            <w:shd w:val="clear" w:color="auto" w:fill="auto"/>
            <w:vAlign w:val="bottom"/>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b/>
                <w:bCs/>
                <w:w w:val="93"/>
                <w:sz w:val="24"/>
                <w:szCs w:val="24"/>
              </w:rPr>
              <w:t>2-е кл.</w:t>
            </w:r>
          </w:p>
        </w:tc>
        <w:tc>
          <w:tcPr>
            <w:tcW w:w="513" w:type="pct"/>
            <w:shd w:val="clear" w:color="auto" w:fill="auto"/>
            <w:vAlign w:val="bottom"/>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b/>
                <w:bCs/>
                <w:sz w:val="24"/>
                <w:szCs w:val="24"/>
              </w:rPr>
              <w:t>3-е кл.</w:t>
            </w:r>
          </w:p>
        </w:tc>
        <w:tc>
          <w:tcPr>
            <w:tcW w:w="513" w:type="pct"/>
            <w:shd w:val="clear" w:color="auto" w:fill="auto"/>
            <w:vAlign w:val="bottom"/>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b/>
                <w:bCs/>
                <w:sz w:val="24"/>
                <w:szCs w:val="24"/>
              </w:rPr>
              <w:t>4-е кл.</w:t>
            </w:r>
          </w:p>
        </w:tc>
        <w:tc>
          <w:tcPr>
            <w:tcW w:w="546" w:type="pct"/>
            <w:vMerge/>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4F2A75" w:rsidRPr="004F2A75" w:rsidTr="004F2A75">
        <w:tc>
          <w:tcPr>
            <w:tcW w:w="1018" w:type="pct"/>
            <w:vMerge w:val="restart"/>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Спортивно-</w:t>
            </w:r>
          </w:p>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оздоровительное</w:t>
            </w:r>
          </w:p>
        </w:tc>
        <w:tc>
          <w:tcPr>
            <w:tcW w:w="1290" w:type="pct"/>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Занятия «Баскетбол»</w:t>
            </w:r>
          </w:p>
        </w:tc>
        <w:tc>
          <w:tcPr>
            <w:tcW w:w="610" w:type="pct"/>
            <w:shd w:val="clear" w:color="auto" w:fill="auto"/>
          </w:tcPr>
          <w:p w:rsidR="004F2A75" w:rsidRPr="004F2A75" w:rsidRDefault="004F2A75" w:rsidP="004F2A75">
            <w:pPr>
              <w:spacing w:line="240" w:lineRule="auto"/>
              <w:jc w:val="center"/>
              <w:rPr>
                <w:rFonts w:ascii="Times New Roman" w:eastAsia="Times New Roman" w:hAnsi="Times New Roman" w:cs="Times New Roman"/>
                <w:sz w:val="24"/>
                <w:szCs w:val="24"/>
                <w:lang w:eastAsia="en-US"/>
              </w:rPr>
            </w:pPr>
            <w:r w:rsidRPr="004F2A75">
              <w:rPr>
                <w:rFonts w:ascii="Times New Roman" w:eastAsia="Times New Roman" w:hAnsi="Times New Roman" w:cs="Times New Roman"/>
                <w:sz w:val="24"/>
                <w:szCs w:val="24"/>
              </w:rPr>
              <w:t>33*</w:t>
            </w:r>
          </w:p>
        </w:tc>
        <w:tc>
          <w:tcPr>
            <w:tcW w:w="510" w:type="pct"/>
            <w:shd w:val="clear" w:color="auto" w:fill="auto"/>
          </w:tcPr>
          <w:p w:rsidR="004F2A75" w:rsidRPr="004F2A75" w:rsidRDefault="004F2A75" w:rsidP="004F2A75">
            <w:pPr>
              <w:spacing w:line="240" w:lineRule="auto"/>
              <w:jc w:val="center"/>
              <w:rPr>
                <w:rFonts w:ascii="Times New Roman" w:eastAsia="Times New Roman" w:hAnsi="Times New Roman" w:cs="Times New Roman"/>
                <w:sz w:val="24"/>
                <w:szCs w:val="24"/>
                <w:lang w:eastAsia="en-US"/>
              </w:rPr>
            </w:pPr>
            <w:r w:rsidRPr="004F2A75">
              <w:rPr>
                <w:rFonts w:ascii="Times New Roman" w:eastAsia="Times New Roman" w:hAnsi="Times New Roman" w:cs="Times New Roman"/>
                <w:sz w:val="24"/>
                <w:szCs w:val="24"/>
              </w:rPr>
              <w:t>34*</w:t>
            </w:r>
          </w:p>
        </w:tc>
        <w:tc>
          <w:tcPr>
            <w:tcW w:w="513" w:type="pct"/>
            <w:shd w:val="clear" w:color="auto" w:fill="auto"/>
          </w:tcPr>
          <w:p w:rsidR="004F2A75" w:rsidRPr="004F2A75" w:rsidRDefault="004F2A75" w:rsidP="004F2A75">
            <w:pPr>
              <w:spacing w:line="240" w:lineRule="auto"/>
              <w:jc w:val="center"/>
              <w:rPr>
                <w:rFonts w:ascii="Times New Roman" w:eastAsia="Times New Roman" w:hAnsi="Times New Roman" w:cs="Times New Roman"/>
                <w:sz w:val="24"/>
                <w:szCs w:val="24"/>
                <w:lang w:eastAsia="en-US"/>
              </w:rPr>
            </w:pPr>
            <w:r w:rsidRPr="004F2A75">
              <w:rPr>
                <w:rFonts w:ascii="Times New Roman" w:eastAsia="Times New Roman" w:hAnsi="Times New Roman" w:cs="Times New Roman"/>
                <w:sz w:val="24"/>
                <w:szCs w:val="24"/>
              </w:rPr>
              <w:t>34*</w:t>
            </w:r>
          </w:p>
        </w:tc>
        <w:tc>
          <w:tcPr>
            <w:tcW w:w="513" w:type="pct"/>
            <w:shd w:val="clear" w:color="auto" w:fill="auto"/>
          </w:tcPr>
          <w:p w:rsidR="004F2A75" w:rsidRPr="004F2A75" w:rsidRDefault="004F2A75" w:rsidP="004F2A75">
            <w:pPr>
              <w:spacing w:line="240" w:lineRule="auto"/>
              <w:jc w:val="center"/>
              <w:rPr>
                <w:rFonts w:ascii="Times New Roman" w:eastAsia="Times New Roman" w:hAnsi="Times New Roman" w:cs="Times New Roman"/>
                <w:sz w:val="24"/>
                <w:szCs w:val="24"/>
                <w:lang w:eastAsia="en-US"/>
              </w:rPr>
            </w:pPr>
            <w:r w:rsidRPr="004F2A75">
              <w:rPr>
                <w:rFonts w:ascii="Times New Roman" w:eastAsia="Times New Roman" w:hAnsi="Times New Roman" w:cs="Times New Roman"/>
                <w:sz w:val="24"/>
                <w:szCs w:val="24"/>
              </w:rPr>
              <w:t>34*</w:t>
            </w:r>
          </w:p>
        </w:tc>
        <w:tc>
          <w:tcPr>
            <w:tcW w:w="546"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135</w:t>
            </w:r>
          </w:p>
        </w:tc>
      </w:tr>
      <w:tr w:rsidR="004F2A75" w:rsidRPr="004F2A75" w:rsidTr="004F2A75">
        <w:tc>
          <w:tcPr>
            <w:tcW w:w="1018" w:type="pct"/>
            <w:vMerge/>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90" w:type="pct"/>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Занятия «Юный  баскетболист»</w:t>
            </w:r>
          </w:p>
        </w:tc>
        <w:tc>
          <w:tcPr>
            <w:tcW w:w="610" w:type="pct"/>
            <w:shd w:val="clear" w:color="auto" w:fill="auto"/>
          </w:tcPr>
          <w:p w:rsidR="004F2A75" w:rsidRPr="004F2A75" w:rsidRDefault="004F2A75" w:rsidP="004F2A75">
            <w:pPr>
              <w:spacing w:line="240" w:lineRule="auto"/>
              <w:jc w:val="center"/>
              <w:rPr>
                <w:rFonts w:ascii="Times New Roman" w:eastAsia="Times New Roman" w:hAnsi="Times New Roman" w:cs="Times New Roman"/>
                <w:sz w:val="24"/>
                <w:szCs w:val="24"/>
                <w:lang w:eastAsia="en-US"/>
              </w:rPr>
            </w:pPr>
            <w:r w:rsidRPr="004F2A75">
              <w:rPr>
                <w:rFonts w:ascii="Times New Roman" w:eastAsia="Times New Roman" w:hAnsi="Times New Roman" w:cs="Times New Roman"/>
                <w:sz w:val="24"/>
                <w:szCs w:val="24"/>
              </w:rPr>
              <w:t>33*</w:t>
            </w:r>
          </w:p>
        </w:tc>
        <w:tc>
          <w:tcPr>
            <w:tcW w:w="510" w:type="pct"/>
            <w:shd w:val="clear" w:color="auto" w:fill="auto"/>
          </w:tcPr>
          <w:p w:rsidR="004F2A75" w:rsidRPr="004F2A75" w:rsidRDefault="004F2A75" w:rsidP="004F2A75">
            <w:pPr>
              <w:spacing w:line="240" w:lineRule="auto"/>
              <w:jc w:val="center"/>
              <w:rPr>
                <w:rFonts w:ascii="Times New Roman" w:eastAsia="Times New Roman" w:hAnsi="Times New Roman" w:cs="Times New Roman"/>
                <w:sz w:val="24"/>
                <w:szCs w:val="24"/>
                <w:lang w:eastAsia="en-US"/>
              </w:rPr>
            </w:pPr>
            <w:r w:rsidRPr="004F2A75">
              <w:rPr>
                <w:rFonts w:ascii="Times New Roman" w:eastAsia="Times New Roman" w:hAnsi="Times New Roman" w:cs="Times New Roman"/>
                <w:sz w:val="24"/>
                <w:szCs w:val="24"/>
              </w:rPr>
              <w:t>34*</w:t>
            </w:r>
          </w:p>
        </w:tc>
        <w:tc>
          <w:tcPr>
            <w:tcW w:w="513" w:type="pct"/>
            <w:shd w:val="clear" w:color="auto" w:fill="auto"/>
          </w:tcPr>
          <w:p w:rsidR="004F2A75" w:rsidRPr="004F2A75" w:rsidRDefault="004F2A75" w:rsidP="004F2A75">
            <w:pPr>
              <w:spacing w:line="240" w:lineRule="auto"/>
              <w:jc w:val="center"/>
              <w:rPr>
                <w:rFonts w:ascii="Times New Roman" w:eastAsia="Times New Roman" w:hAnsi="Times New Roman" w:cs="Times New Roman"/>
                <w:sz w:val="24"/>
                <w:szCs w:val="24"/>
                <w:lang w:eastAsia="en-US"/>
              </w:rPr>
            </w:pPr>
            <w:r w:rsidRPr="004F2A75">
              <w:rPr>
                <w:rFonts w:ascii="Times New Roman" w:eastAsia="Times New Roman" w:hAnsi="Times New Roman" w:cs="Times New Roman"/>
                <w:sz w:val="24"/>
                <w:szCs w:val="24"/>
              </w:rPr>
              <w:t>34*</w:t>
            </w:r>
          </w:p>
        </w:tc>
        <w:tc>
          <w:tcPr>
            <w:tcW w:w="513" w:type="pct"/>
            <w:shd w:val="clear" w:color="auto" w:fill="auto"/>
          </w:tcPr>
          <w:p w:rsidR="004F2A75" w:rsidRPr="004F2A75" w:rsidRDefault="004F2A75" w:rsidP="004F2A75">
            <w:pPr>
              <w:spacing w:line="240" w:lineRule="auto"/>
              <w:jc w:val="center"/>
              <w:rPr>
                <w:rFonts w:ascii="Times New Roman" w:eastAsia="Times New Roman" w:hAnsi="Times New Roman" w:cs="Times New Roman"/>
                <w:sz w:val="24"/>
                <w:szCs w:val="24"/>
                <w:lang w:eastAsia="en-US"/>
              </w:rPr>
            </w:pPr>
            <w:r w:rsidRPr="004F2A75">
              <w:rPr>
                <w:rFonts w:ascii="Times New Roman" w:eastAsia="Times New Roman" w:hAnsi="Times New Roman" w:cs="Times New Roman"/>
                <w:sz w:val="24"/>
                <w:szCs w:val="24"/>
              </w:rPr>
              <w:t>34*</w:t>
            </w:r>
          </w:p>
        </w:tc>
        <w:tc>
          <w:tcPr>
            <w:tcW w:w="546"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135</w:t>
            </w:r>
          </w:p>
        </w:tc>
      </w:tr>
      <w:tr w:rsidR="004F2A75" w:rsidRPr="004F2A75" w:rsidTr="004F2A75">
        <w:trPr>
          <w:trHeight w:val="425"/>
        </w:trPr>
        <w:tc>
          <w:tcPr>
            <w:tcW w:w="1018" w:type="pct"/>
            <w:vMerge w:val="restart"/>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Общекультурное</w:t>
            </w:r>
          </w:p>
        </w:tc>
        <w:tc>
          <w:tcPr>
            <w:tcW w:w="1290" w:type="pct"/>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Занятия  «Домисолька»</w:t>
            </w:r>
          </w:p>
        </w:tc>
        <w:tc>
          <w:tcPr>
            <w:tcW w:w="610" w:type="pct"/>
            <w:shd w:val="clear" w:color="auto" w:fill="auto"/>
          </w:tcPr>
          <w:p w:rsidR="004F2A75" w:rsidRPr="004F2A75" w:rsidRDefault="004F2A75" w:rsidP="004F2A75">
            <w:pPr>
              <w:spacing w:line="240" w:lineRule="auto"/>
              <w:jc w:val="center"/>
              <w:rPr>
                <w:rFonts w:ascii="Times New Roman" w:eastAsia="Times New Roman" w:hAnsi="Times New Roman" w:cs="Times New Roman"/>
                <w:sz w:val="24"/>
                <w:szCs w:val="24"/>
                <w:lang w:eastAsia="en-US"/>
              </w:rPr>
            </w:pPr>
            <w:r w:rsidRPr="004F2A75">
              <w:rPr>
                <w:rFonts w:ascii="Times New Roman" w:eastAsia="Times New Roman" w:hAnsi="Times New Roman" w:cs="Times New Roman"/>
                <w:sz w:val="24"/>
                <w:szCs w:val="24"/>
              </w:rPr>
              <w:t>33*</w:t>
            </w:r>
          </w:p>
        </w:tc>
        <w:tc>
          <w:tcPr>
            <w:tcW w:w="510" w:type="pct"/>
            <w:shd w:val="clear" w:color="auto" w:fill="auto"/>
          </w:tcPr>
          <w:p w:rsidR="004F2A75" w:rsidRPr="004F2A75" w:rsidRDefault="004F2A75" w:rsidP="004F2A75">
            <w:pPr>
              <w:spacing w:line="240" w:lineRule="auto"/>
              <w:jc w:val="center"/>
              <w:rPr>
                <w:rFonts w:ascii="Times New Roman" w:eastAsia="Times New Roman" w:hAnsi="Times New Roman" w:cs="Times New Roman"/>
                <w:sz w:val="24"/>
                <w:szCs w:val="24"/>
                <w:lang w:eastAsia="en-US"/>
              </w:rPr>
            </w:pPr>
            <w:r w:rsidRPr="004F2A75">
              <w:rPr>
                <w:rFonts w:ascii="Times New Roman" w:eastAsia="Times New Roman" w:hAnsi="Times New Roman" w:cs="Times New Roman"/>
                <w:sz w:val="24"/>
                <w:szCs w:val="24"/>
              </w:rPr>
              <w:t>34*</w:t>
            </w:r>
          </w:p>
        </w:tc>
        <w:tc>
          <w:tcPr>
            <w:tcW w:w="513" w:type="pct"/>
            <w:shd w:val="clear" w:color="auto" w:fill="auto"/>
          </w:tcPr>
          <w:p w:rsidR="004F2A75" w:rsidRPr="004F2A75" w:rsidRDefault="004F2A75" w:rsidP="004F2A75">
            <w:pPr>
              <w:spacing w:line="240" w:lineRule="auto"/>
              <w:jc w:val="center"/>
              <w:rPr>
                <w:rFonts w:ascii="Times New Roman" w:eastAsia="Times New Roman" w:hAnsi="Times New Roman" w:cs="Times New Roman"/>
                <w:sz w:val="24"/>
                <w:szCs w:val="24"/>
                <w:lang w:eastAsia="en-US"/>
              </w:rPr>
            </w:pPr>
            <w:r w:rsidRPr="004F2A75">
              <w:rPr>
                <w:rFonts w:ascii="Times New Roman" w:eastAsia="Times New Roman" w:hAnsi="Times New Roman" w:cs="Times New Roman"/>
                <w:sz w:val="24"/>
                <w:szCs w:val="24"/>
              </w:rPr>
              <w:t>34*</w:t>
            </w:r>
          </w:p>
        </w:tc>
        <w:tc>
          <w:tcPr>
            <w:tcW w:w="513" w:type="pct"/>
            <w:shd w:val="clear" w:color="auto" w:fill="auto"/>
          </w:tcPr>
          <w:p w:rsidR="004F2A75" w:rsidRPr="004F2A75" w:rsidRDefault="004F2A75" w:rsidP="004F2A75">
            <w:pPr>
              <w:spacing w:line="240" w:lineRule="auto"/>
              <w:jc w:val="center"/>
              <w:rPr>
                <w:rFonts w:ascii="Times New Roman" w:eastAsia="Times New Roman" w:hAnsi="Times New Roman" w:cs="Times New Roman"/>
                <w:sz w:val="24"/>
                <w:szCs w:val="24"/>
                <w:lang w:eastAsia="en-US"/>
              </w:rPr>
            </w:pPr>
            <w:r w:rsidRPr="004F2A75">
              <w:rPr>
                <w:rFonts w:ascii="Times New Roman" w:eastAsia="Times New Roman" w:hAnsi="Times New Roman" w:cs="Times New Roman"/>
                <w:sz w:val="24"/>
                <w:szCs w:val="24"/>
              </w:rPr>
              <w:t>34*</w:t>
            </w:r>
          </w:p>
        </w:tc>
        <w:tc>
          <w:tcPr>
            <w:tcW w:w="546"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135</w:t>
            </w:r>
          </w:p>
        </w:tc>
      </w:tr>
      <w:tr w:rsidR="004F2A75" w:rsidRPr="004F2A75" w:rsidTr="004F2A75">
        <w:tc>
          <w:tcPr>
            <w:tcW w:w="1018" w:type="pct"/>
            <w:vMerge/>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90" w:type="pct"/>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Занятия «Умелые  ручки»</w:t>
            </w:r>
          </w:p>
        </w:tc>
        <w:tc>
          <w:tcPr>
            <w:tcW w:w="610" w:type="pct"/>
            <w:shd w:val="clear" w:color="auto" w:fill="auto"/>
          </w:tcPr>
          <w:p w:rsidR="004F2A75" w:rsidRPr="004F2A75" w:rsidRDefault="004F2A75" w:rsidP="004F2A75">
            <w:pPr>
              <w:spacing w:line="240" w:lineRule="auto"/>
              <w:jc w:val="center"/>
              <w:rPr>
                <w:rFonts w:ascii="Times New Roman" w:eastAsia="Times New Roman" w:hAnsi="Times New Roman" w:cs="Times New Roman"/>
                <w:sz w:val="24"/>
                <w:szCs w:val="24"/>
                <w:lang w:eastAsia="en-US"/>
              </w:rPr>
            </w:pPr>
            <w:r w:rsidRPr="004F2A75">
              <w:rPr>
                <w:rFonts w:ascii="Times New Roman" w:eastAsia="Times New Roman" w:hAnsi="Times New Roman" w:cs="Times New Roman"/>
                <w:sz w:val="24"/>
                <w:szCs w:val="24"/>
              </w:rPr>
              <w:t>33*</w:t>
            </w:r>
          </w:p>
        </w:tc>
        <w:tc>
          <w:tcPr>
            <w:tcW w:w="510" w:type="pct"/>
            <w:shd w:val="clear" w:color="auto" w:fill="auto"/>
          </w:tcPr>
          <w:p w:rsidR="004F2A75" w:rsidRPr="004F2A75" w:rsidRDefault="004F2A75" w:rsidP="004F2A75">
            <w:pPr>
              <w:spacing w:line="240" w:lineRule="auto"/>
              <w:jc w:val="center"/>
              <w:rPr>
                <w:rFonts w:ascii="Times New Roman" w:eastAsia="Times New Roman" w:hAnsi="Times New Roman" w:cs="Times New Roman"/>
                <w:sz w:val="24"/>
                <w:szCs w:val="24"/>
                <w:lang w:eastAsia="en-US"/>
              </w:rPr>
            </w:pPr>
            <w:r w:rsidRPr="004F2A75">
              <w:rPr>
                <w:rFonts w:ascii="Times New Roman" w:eastAsia="Times New Roman" w:hAnsi="Times New Roman" w:cs="Times New Roman"/>
                <w:sz w:val="24"/>
                <w:szCs w:val="24"/>
              </w:rPr>
              <w:t>34*</w:t>
            </w:r>
          </w:p>
        </w:tc>
        <w:tc>
          <w:tcPr>
            <w:tcW w:w="513" w:type="pct"/>
            <w:shd w:val="clear" w:color="auto" w:fill="auto"/>
          </w:tcPr>
          <w:p w:rsidR="004F2A75" w:rsidRPr="004F2A75" w:rsidRDefault="004F2A75" w:rsidP="004F2A75">
            <w:pPr>
              <w:spacing w:line="240" w:lineRule="auto"/>
              <w:jc w:val="center"/>
              <w:rPr>
                <w:rFonts w:ascii="Times New Roman" w:eastAsia="Times New Roman" w:hAnsi="Times New Roman" w:cs="Times New Roman"/>
                <w:sz w:val="24"/>
                <w:szCs w:val="24"/>
                <w:lang w:eastAsia="en-US"/>
              </w:rPr>
            </w:pPr>
            <w:r w:rsidRPr="004F2A75">
              <w:rPr>
                <w:rFonts w:ascii="Times New Roman" w:eastAsia="Times New Roman" w:hAnsi="Times New Roman" w:cs="Times New Roman"/>
                <w:sz w:val="24"/>
                <w:szCs w:val="24"/>
              </w:rPr>
              <w:t>34*</w:t>
            </w:r>
          </w:p>
        </w:tc>
        <w:tc>
          <w:tcPr>
            <w:tcW w:w="513" w:type="pct"/>
            <w:shd w:val="clear" w:color="auto" w:fill="auto"/>
          </w:tcPr>
          <w:p w:rsidR="004F2A75" w:rsidRPr="004F2A75" w:rsidRDefault="004F2A75" w:rsidP="004F2A75">
            <w:pPr>
              <w:spacing w:line="240" w:lineRule="auto"/>
              <w:jc w:val="center"/>
              <w:rPr>
                <w:rFonts w:ascii="Times New Roman" w:eastAsia="Times New Roman" w:hAnsi="Times New Roman" w:cs="Times New Roman"/>
                <w:sz w:val="24"/>
                <w:szCs w:val="24"/>
                <w:lang w:eastAsia="en-US"/>
              </w:rPr>
            </w:pPr>
            <w:r w:rsidRPr="004F2A75">
              <w:rPr>
                <w:rFonts w:ascii="Times New Roman" w:eastAsia="Times New Roman" w:hAnsi="Times New Roman" w:cs="Times New Roman"/>
                <w:sz w:val="24"/>
                <w:szCs w:val="24"/>
              </w:rPr>
              <w:t>34*</w:t>
            </w:r>
          </w:p>
        </w:tc>
        <w:tc>
          <w:tcPr>
            <w:tcW w:w="546"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135</w:t>
            </w:r>
          </w:p>
        </w:tc>
      </w:tr>
      <w:tr w:rsidR="004F2A75" w:rsidRPr="004F2A75" w:rsidTr="004F2A75">
        <w:tc>
          <w:tcPr>
            <w:tcW w:w="1018" w:type="pct"/>
            <w:vMerge w:val="restart"/>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Общеинтеллектуальное</w:t>
            </w:r>
          </w:p>
        </w:tc>
        <w:tc>
          <w:tcPr>
            <w:tcW w:w="1290" w:type="pct"/>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Занятия «Волшебный квадрат»</w:t>
            </w:r>
          </w:p>
        </w:tc>
        <w:tc>
          <w:tcPr>
            <w:tcW w:w="610"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10"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34</w:t>
            </w:r>
          </w:p>
        </w:tc>
        <w:tc>
          <w:tcPr>
            <w:tcW w:w="513"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34</w:t>
            </w:r>
          </w:p>
        </w:tc>
        <w:tc>
          <w:tcPr>
            <w:tcW w:w="513"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46"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68</w:t>
            </w:r>
          </w:p>
        </w:tc>
      </w:tr>
      <w:tr w:rsidR="004F2A75" w:rsidRPr="004F2A75" w:rsidTr="004F2A75">
        <w:tc>
          <w:tcPr>
            <w:tcW w:w="1018" w:type="pct"/>
            <w:vMerge/>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90" w:type="pct"/>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Занятия «Занимательная математика»</w:t>
            </w:r>
          </w:p>
        </w:tc>
        <w:tc>
          <w:tcPr>
            <w:tcW w:w="610"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99</w:t>
            </w:r>
          </w:p>
        </w:tc>
        <w:tc>
          <w:tcPr>
            <w:tcW w:w="510"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102</w:t>
            </w:r>
          </w:p>
        </w:tc>
        <w:tc>
          <w:tcPr>
            <w:tcW w:w="513"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68</w:t>
            </w:r>
          </w:p>
        </w:tc>
        <w:tc>
          <w:tcPr>
            <w:tcW w:w="513"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68</w:t>
            </w:r>
          </w:p>
        </w:tc>
        <w:tc>
          <w:tcPr>
            <w:tcW w:w="546"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337</w:t>
            </w:r>
          </w:p>
        </w:tc>
      </w:tr>
      <w:tr w:rsidR="004F2A75" w:rsidRPr="004F2A75" w:rsidTr="004F2A75">
        <w:tc>
          <w:tcPr>
            <w:tcW w:w="1018" w:type="pct"/>
            <w:vMerge/>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90" w:type="pct"/>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Занятия «Занимательная грамматика»</w:t>
            </w:r>
          </w:p>
        </w:tc>
        <w:tc>
          <w:tcPr>
            <w:tcW w:w="610"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33</w:t>
            </w:r>
          </w:p>
        </w:tc>
        <w:tc>
          <w:tcPr>
            <w:tcW w:w="510"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13"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13"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34</w:t>
            </w:r>
          </w:p>
        </w:tc>
        <w:tc>
          <w:tcPr>
            <w:tcW w:w="546"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67</w:t>
            </w:r>
          </w:p>
        </w:tc>
      </w:tr>
      <w:tr w:rsidR="004F2A75" w:rsidRPr="004F2A75" w:rsidTr="004F2A75">
        <w:trPr>
          <w:trHeight w:val="315"/>
        </w:trPr>
        <w:tc>
          <w:tcPr>
            <w:tcW w:w="1018" w:type="pct"/>
            <w:vMerge/>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90" w:type="pct"/>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Занятия</w:t>
            </w:r>
          </w:p>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«Учусь создавать проекты»</w:t>
            </w:r>
          </w:p>
        </w:tc>
        <w:tc>
          <w:tcPr>
            <w:tcW w:w="610"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10"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13"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34</w:t>
            </w:r>
          </w:p>
        </w:tc>
        <w:tc>
          <w:tcPr>
            <w:tcW w:w="513"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34</w:t>
            </w:r>
          </w:p>
        </w:tc>
        <w:tc>
          <w:tcPr>
            <w:tcW w:w="546"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68</w:t>
            </w:r>
          </w:p>
        </w:tc>
      </w:tr>
      <w:tr w:rsidR="004F2A75" w:rsidRPr="004F2A75" w:rsidTr="004F2A75">
        <w:trPr>
          <w:trHeight w:val="285"/>
        </w:trPr>
        <w:tc>
          <w:tcPr>
            <w:tcW w:w="1018" w:type="pct"/>
            <w:vMerge/>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90" w:type="pct"/>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Занятия «Наглядная геометрия»</w:t>
            </w:r>
          </w:p>
        </w:tc>
        <w:tc>
          <w:tcPr>
            <w:tcW w:w="610"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10"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13"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13"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34</w:t>
            </w:r>
          </w:p>
        </w:tc>
        <w:tc>
          <w:tcPr>
            <w:tcW w:w="546"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34</w:t>
            </w:r>
          </w:p>
        </w:tc>
      </w:tr>
      <w:tr w:rsidR="004F2A75" w:rsidRPr="004F2A75" w:rsidTr="004F2A75">
        <w:trPr>
          <w:trHeight w:val="255"/>
        </w:trPr>
        <w:tc>
          <w:tcPr>
            <w:tcW w:w="1018" w:type="pct"/>
            <w:vMerge/>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90" w:type="pct"/>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Занятия «Пишу без ошибок»</w:t>
            </w:r>
          </w:p>
        </w:tc>
        <w:tc>
          <w:tcPr>
            <w:tcW w:w="610"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10"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13"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13"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34</w:t>
            </w:r>
          </w:p>
        </w:tc>
        <w:tc>
          <w:tcPr>
            <w:tcW w:w="546"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34</w:t>
            </w:r>
          </w:p>
        </w:tc>
      </w:tr>
      <w:tr w:rsidR="004F2A75" w:rsidRPr="004F2A75" w:rsidTr="004F2A75">
        <w:tc>
          <w:tcPr>
            <w:tcW w:w="1018" w:type="pct"/>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Духовно-нравственное</w:t>
            </w:r>
          </w:p>
        </w:tc>
        <w:tc>
          <w:tcPr>
            <w:tcW w:w="1290" w:type="pct"/>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Туризм  и краеведение</w:t>
            </w:r>
          </w:p>
        </w:tc>
        <w:tc>
          <w:tcPr>
            <w:tcW w:w="610"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33</w:t>
            </w:r>
          </w:p>
        </w:tc>
        <w:tc>
          <w:tcPr>
            <w:tcW w:w="510"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13"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34</w:t>
            </w:r>
          </w:p>
        </w:tc>
        <w:tc>
          <w:tcPr>
            <w:tcW w:w="513"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46"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67</w:t>
            </w:r>
          </w:p>
        </w:tc>
      </w:tr>
      <w:tr w:rsidR="004F2A75" w:rsidRPr="004F2A75" w:rsidTr="004F2A75">
        <w:trPr>
          <w:trHeight w:val="562"/>
        </w:trPr>
        <w:tc>
          <w:tcPr>
            <w:tcW w:w="1018" w:type="pct"/>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Всего</w:t>
            </w:r>
          </w:p>
        </w:tc>
        <w:tc>
          <w:tcPr>
            <w:tcW w:w="1290" w:type="pct"/>
            <w:shd w:val="clear" w:color="auto" w:fill="auto"/>
          </w:tcPr>
          <w:p w:rsidR="004F2A75" w:rsidRPr="004F2A75" w:rsidRDefault="004F2A75" w:rsidP="004F2A7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10"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297</w:t>
            </w:r>
          </w:p>
        </w:tc>
        <w:tc>
          <w:tcPr>
            <w:tcW w:w="510"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272</w:t>
            </w:r>
          </w:p>
        </w:tc>
        <w:tc>
          <w:tcPr>
            <w:tcW w:w="513"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306</w:t>
            </w:r>
          </w:p>
        </w:tc>
        <w:tc>
          <w:tcPr>
            <w:tcW w:w="513"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340</w:t>
            </w:r>
          </w:p>
        </w:tc>
        <w:tc>
          <w:tcPr>
            <w:tcW w:w="546" w:type="pct"/>
            <w:shd w:val="clear" w:color="auto" w:fill="auto"/>
          </w:tcPr>
          <w:p w:rsidR="004F2A75" w:rsidRPr="004F2A75" w:rsidRDefault="004F2A75" w:rsidP="004F2A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1215</w:t>
            </w:r>
          </w:p>
        </w:tc>
      </w:tr>
    </w:tbl>
    <w:p w:rsidR="004F2A75" w:rsidRPr="004F2A75" w:rsidRDefault="004F2A75" w:rsidP="004F2A75">
      <w:pPr>
        <w:spacing w:after="0" w:line="240" w:lineRule="auto"/>
        <w:ind w:left="120"/>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 - по выбору учащихся</w:t>
      </w:r>
      <w:proofErr w:type="gramStart"/>
      <w:r w:rsidRPr="004F2A75">
        <w:rPr>
          <w:rFonts w:ascii="Times New Roman" w:eastAsia="Times New Roman" w:hAnsi="Times New Roman" w:cs="Times New Roman"/>
          <w:sz w:val="24"/>
          <w:szCs w:val="24"/>
        </w:rPr>
        <w:t>.</w:t>
      </w:r>
      <w:proofErr w:type="gramEnd"/>
      <w:r w:rsidRPr="004F2A75">
        <w:rPr>
          <w:rFonts w:ascii="Times New Roman" w:eastAsia="Times New Roman" w:hAnsi="Times New Roman" w:cs="Times New Roman"/>
          <w:sz w:val="24"/>
          <w:szCs w:val="24"/>
        </w:rPr>
        <w:t xml:space="preserve"> (</w:t>
      </w:r>
      <w:proofErr w:type="gramStart"/>
      <w:r w:rsidRPr="004F2A75">
        <w:rPr>
          <w:rFonts w:ascii="Times New Roman" w:eastAsia="Times New Roman" w:hAnsi="Times New Roman" w:cs="Times New Roman"/>
          <w:sz w:val="24"/>
          <w:szCs w:val="24"/>
        </w:rPr>
        <w:t>к</w:t>
      </w:r>
      <w:proofErr w:type="gramEnd"/>
      <w:r w:rsidRPr="004F2A75">
        <w:rPr>
          <w:rFonts w:ascii="Times New Roman" w:eastAsia="Times New Roman" w:hAnsi="Times New Roman" w:cs="Times New Roman"/>
          <w:sz w:val="24"/>
          <w:szCs w:val="24"/>
        </w:rPr>
        <w:t>аждый ребенок посещает занятия по выбору не более 10 часов в неделю)</w:t>
      </w:r>
    </w:p>
    <w:p w:rsidR="004F2A75" w:rsidRPr="004F2A75" w:rsidRDefault="004F2A75" w:rsidP="004F2A75">
      <w:pPr>
        <w:tabs>
          <w:tab w:val="left" w:pos="284"/>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 xml:space="preserve">Занятия, предусмотренные как внеурочная деятельность, используются по желанию учащихся и их семей и направлены на реализацию различных форм ее организации, отличных от урочной системы обучения. </w:t>
      </w:r>
    </w:p>
    <w:p w:rsidR="00C87B63" w:rsidRPr="00454DA3" w:rsidRDefault="00454DA3" w:rsidP="00454DA3">
      <w:pPr>
        <w:tabs>
          <w:tab w:val="left" w:pos="0"/>
          <w:tab w:val="right" w:leader="dot" w:pos="9639"/>
        </w:tabs>
        <w:spacing w:before="120" w:after="120" w:line="240" w:lineRule="auto"/>
        <w:ind w:left="360"/>
        <w:jc w:val="center"/>
        <w:outlineLvl w:val="2"/>
        <w:rPr>
          <w:rFonts w:ascii="Times New Roman" w:hAnsi="Times New Roman" w:cs="Times New Roman"/>
          <w:b/>
        </w:rPr>
      </w:pPr>
      <w:r>
        <w:rPr>
          <w:rFonts w:ascii="Times New Roman" w:hAnsi="Times New Roman" w:cs="Times New Roman"/>
          <w:b/>
        </w:rPr>
        <w:t>3.3.</w:t>
      </w:r>
      <w:r w:rsidR="00953288" w:rsidRPr="00454DA3">
        <w:rPr>
          <w:rFonts w:ascii="Times New Roman" w:hAnsi="Times New Roman" w:cs="Times New Roman"/>
          <w:b/>
        </w:rPr>
        <w:t xml:space="preserve">Система условий реализации адаптированной основной общеобразовательной программы начального общего образования </w:t>
      </w:r>
    </w:p>
    <w:p w:rsidR="00953288" w:rsidRPr="00C87B63" w:rsidRDefault="006D3FCF" w:rsidP="00C87B63">
      <w:pPr>
        <w:pStyle w:val="a4"/>
        <w:tabs>
          <w:tab w:val="left" w:pos="0"/>
          <w:tab w:val="right" w:leader="dot" w:pos="9639"/>
        </w:tabs>
        <w:spacing w:before="120" w:after="120" w:line="240" w:lineRule="auto"/>
        <w:ind w:left="1080"/>
        <w:outlineLvl w:val="2"/>
        <w:rPr>
          <w:rFonts w:ascii="Times New Roman" w:hAnsi="Times New Roman" w:cs="Times New Roman"/>
          <w:b/>
        </w:rPr>
      </w:pPr>
      <w:r>
        <w:rPr>
          <w:rFonts w:ascii="Times New Roman" w:hAnsi="Times New Roman" w:cs="Times New Roman"/>
          <w:b/>
        </w:rPr>
        <w:t xml:space="preserve">                  </w:t>
      </w:r>
      <w:proofErr w:type="gramStart"/>
      <w:r w:rsidR="00953288" w:rsidRPr="00C87B63">
        <w:rPr>
          <w:rFonts w:ascii="Times New Roman" w:hAnsi="Times New Roman" w:cs="Times New Roman"/>
          <w:b/>
        </w:rPr>
        <w:t>обучающихся</w:t>
      </w:r>
      <w:proofErr w:type="gramEnd"/>
      <w:r w:rsidR="00953288" w:rsidRPr="00C87B63">
        <w:rPr>
          <w:rFonts w:ascii="Times New Roman" w:hAnsi="Times New Roman" w:cs="Times New Roman"/>
          <w:b/>
        </w:rPr>
        <w:t xml:space="preserve"> с задержкой психического развития</w:t>
      </w:r>
      <w:bookmarkEnd w:id="98"/>
    </w:p>
    <w:p w:rsidR="00953288" w:rsidRPr="009377B9" w:rsidRDefault="00953288" w:rsidP="00253BE1">
      <w:pPr>
        <w:pStyle w:val="14TexstOSNOVA1012"/>
        <w:spacing w:line="240" w:lineRule="auto"/>
        <w:ind w:firstLine="709"/>
        <w:rPr>
          <w:rFonts w:ascii="Times New Roman" w:hAnsi="Times New Roman" w:cs="Times New Roman"/>
          <w:color w:val="auto"/>
          <w:sz w:val="22"/>
          <w:szCs w:val="22"/>
        </w:rPr>
      </w:pPr>
      <w:r w:rsidRPr="009377B9">
        <w:rPr>
          <w:rFonts w:ascii="Times New Roman" w:hAnsi="Times New Roman" w:cs="Times New Roman"/>
          <w:sz w:val="22"/>
          <w:szCs w:val="22"/>
        </w:rPr>
        <w:t>Требования к условиям получения образования обучающимися с ЗПР</w:t>
      </w:r>
      <w:r w:rsidRPr="009377B9">
        <w:rPr>
          <w:rFonts w:ascii="Times New Roman" w:hAnsi="Times New Roman" w:cs="Times New Roman"/>
          <w:caps/>
          <w:sz w:val="22"/>
          <w:szCs w:val="22"/>
        </w:rPr>
        <w:t xml:space="preserve"> </w:t>
      </w:r>
      <w:r w:rsidRPr="009377B9">
        <w:rPr>
          <w:rFonts w:ascii="Times New Roman" w:hAnsi="Times New Roman" w:cs="Times New Roman"/>
          <w:sz w:val="22"/>
          <w:szCs w:val="22"/>
        </w:rPr>
        <w:t>определяются</w:t>
      </w:r>
      <w:r w:rsidRPr="009377B9">
        <w:rPr>
          <w:rFonts w:ascii="Times New Roman" w:hAnsi="Times New Roman" w:cs="Times New Roman"/>
          <w:caps/>
          <w:sz w:val="22"/>
          <w:szCs w:val="22"/>
        </w:rPr>
        <w:t xml:space="preserve"> ФГОС НОО </w:t>
      </w:r>
      <w:r w:rsidRPr="009377B9">
        <w:rPr>
          <w:rFonts w:ascii="Times New Roman" w:hAnsi="Times New Roman" w:cs="Times New Roman"/>
          <w:sz w:val="22"/>
          <w:szCs w:val="22"/>
        </w:rPr>
        <w:t>обучающихся с</w:t>
      </w:r>
      <w:r w:rsidRPr="009377B9">
        <w:rPr>
          <w:rFonts w:ascii="Times New Roman" w:hAnsi="Times New Roman" w:cs="Times New Roman"/>
          <w:caps/>
          <w:sz w:val="22"/>
          <w:szCs w:val="22"/>
        </w:rPr>
        <w:t xml:space="preserve"> овз </w:t>
      </w:r>
      <w:r w:rsidRPr="009377B9">
        <w:rPr>
          <w:rFonts w:ascii="Times New Roman" w:hAnsi="Times New Roman" w:cs="Times New Roman"/>
          <w:sz w:val="22"/>
          <w:szCs w:val="22"/>
        </w:rPr>
        <w:t>и</w:t>
      </w:r>
      <w:r w:rsidRPr="009377B9">
        <w:rPr>
          <w:rFonts w:ascii="Times New Roman" w:hAnsi="Times New Roman" w:cs="Times New Roman"/>
          <w:caps/>
          <w:sz w:val="22"/>
          <w:szCs w:val="22"/>
        </w:rPr>
        <w:t xml:space="preserve"> </w:t>
      </w:r>
      <w:r w:rsidRPr="009377B9">
        <w:rPr>
          <w:rFonts w:ascii="Times New Roman" w:hAnsi="Times New Roman" w:cs="Times New Roman"/>
          <w:color w:val="auto"/>
          <w:sz w:val="22"/>
          <w:szCs w:val="22"/>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953288" w:rsidRPr="009377B9" w:rsidRDefault="00953288" w:rsidP="00253BE1">
      <w:pPr>
        <w:shd w:val="clear" w:color="auto" w:fill="FFFFFF"/>
        <w:tabs>
          <w:tab w:val="left" w:pos="0"/>
        </w:tabs>
        <w:autoSpaceDE w:val="0"/>
        <w:spacing w:after="0" w:line="240" w:lineRule="auto"/>
        <w:ind w:firstLine="709"/>
        <w:jc w:val="both"/>
        <w:rPr>
          <w:rFonts w:ascii="Times New Roman" w:hAnsi="Times New Roman" w:cs="Times New Roman"/>
        </w:rPr>
      </w:pPr>
      <w:r w:rsidRPr="009377B9">
        <w:rPr>
          <w:rFonts w:ascii="Times New Roman" w:hAnsi="Times New Roman" w:cs="Times New Roman"/>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9377B9">
        <w:rPr>
          <w:rFonts w:ascii="Times New Roman" w:hAnsi="Times New Roman" w:cs="Times New Roman"/>
          <w:spacing w:val="2"/>
        </w:rPr>
        <w:t>НОО</w:t>
      </w:r>
      <w:r w:rsidRPr="009377B9">
        <w:rPr>
          <w:rFonts w:ascii="Times New Roman" w:hAnsi="Times New Roman" w:cs="Times New Roman"/>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w:t>
      </w:r>
      <w:r w:rsidRPr="009377B9">
        <w:rPr>
          <w:rFonts w:ascii="Times New Roman" w:hAnsi="Times New Roman" w:cs="Times New Roman"/>
        </w:rPr>
        <w:lastRenderedPageBreak/>
        <w:t>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953288" w:rsidRPr="009377B9" w:rsidRDefault="00454DA3" w:rsidP="00253BE1">
      <w:pPr>
        <w:spacing w:after="0" w:line="240" w:lineRule="auto"/>
        <w:ind w:firstLine="709"/>
        <w:jc w:val="both"/>
        <w:rPr>
          <w:rFonts w:ascii="Times New Roman" w:hAnsi="Times New Roman" w:cs="Times New Roman"/>
          <w:b/>
        </w:rPr>
      </w:pPr>
      <w:r>
        <w:rPr>
          <w:rFonts w:ascii="Times New Roman" w:hAnsi="Times New Roman" w:cs="Times New Roman"/>
          <w:b/>
          <w:kern w:val="28"/>
        </w:rPr>
        <w:t>3.3</w:t>
      </w:r>
      <w:r w:rsidR="006D3FCF">
        <w:rPr>
          <w:rFonts w:ascii="Times New Roman" w:hAnsi="Times New Roman" w:cs="Times New Roman"/>
          <w:b/>
          <w:kern w:val="28"/>
        </w:rPr>
        <w:t>.1.</w:t>
      </w:r>
      <w:r w:rsidR="00953288" w:rsidRPr="009377B9">
        <w:rPr>
          <w:rFonts w:ascii="Times New Roman" w:hAnsi="Times New Roman" w:cs="Times New Roman"/>
          <w:b/>
          <w:kern w:val="28"/>
        </w:rPr>
        <w:t>Кадровые условия</w:t>
      </w:r>
    </w:p>
    <w:p w:rsidR="00953288" w:rsidRPr="009377B9" w:rsidRDefault="00953288" w:rsidP="00253BE1">
      <w:pPr>
        <w:pStyle w:val="af0"/>
        <w:spacing w:line="240" w:lineRule="auto"/>
        <w:ind w:firstLine="709"/>
        <w:rPr>
          <w:sz w:val="22"/>
          <w:szCs w:val="22"/>
        </w:rPr>
      </w:pPr>
      <w:r w:rsidRPr="009377B9">
        <w:rPr>
          <w:caps w:val="0"/>
          <w:sz w:val="22"/>
          <w:szCs w:val="22"/>
        </w:rPr>
        <w:t>.</w:t>
      </w:r>
    </w:p>
    <w:p w:rsidR="00953288" w:rsidRDefault="00953288" w:rsidP="00253BE1">
      <w:pPr>
        <w:pStyle w:val="14TexstOSNOVA1012"/>
        <w:spacing w:line="240" w:lineRule="auto"/>
        <w:ind w:firstLine="709"/>
        <w:rPr>
          <w:rFonts w:ascii="Times New Roman" w:hAnsi="Times New Roman" w:cs="Times New Roman"/>
          <w:sz w:val="22"/>
          <w:szCs w:val="22"/>
        </w:rPr>
      </w:pPr>
      <w:r w:rsidRPr="009377B9">
        <w:rPr>
          <w:rFonts w:ascii="Times New Roman" w:hAnsi="Times New Roman" w:cs="Times New Roman"/>
          <w:sz w:val="22"/>
          <w:szCs w:val="22"/>
        </w:rPr>
        <w:t>Образовательная организация, реализующая АООП НОО дл</w:t>
      </w:r>
      <w:r w:rsidR="002F5B42">
        <w:rPr>
          <w:rFonts w:ascii="Times New Roman" w:hAnsi="Times New Roman" w:cs="Times New Roman"/>
          <w:sz w:val="22"/>
          <w:szCs w:val="22"/>
        </w:rPr>
        <w:t>я обучающихся с ЗПР</w:t>
      </w:r>
      <w:r w:rsidRPr="009377B9">
        <w:rPr>
          <w:rFonts w:ascii="Times New Roman" w:hAnsi="Times New Roman" w:cs="Times New Roman"/>
          <w:sz w:val="22"/>
          <w:szCs w:val="22"/>
        </w:rPr>
        <w:t xml:space="preserve"> укомплектована педагогическими, руководящими и иными работниками имеющими, профессиональную подготовку соответствующего уровня и направленности</w:t>
      </w:r>
      <w:proofErr w:type="gramStart"/>
      <w:r w:rsidRPr="009377B9">
        <w:rPr>
          <w:rFonts w:ascii="Times New Roman" w:hAnsi="Times New Roman" w:cs="Times New Roman"/>
          <w:sz w:val="22"/>
          <w:szCs w:val="22"/>
        </w:rPr>
        <w:t>.</w:t>
      </w:r>
      <w:r w:rsidR="00454DA3">
        <w:rPr>
          <w:rFonts w:ascii="Times New Roman" w:hAnsi="Times New Roman" w:cs="Times New Roman"/>
          <w:sz w:val="22"/>
          <w:szCs w:val="22"/>
        </w:rPr>
        <w:t>(</w:t>
      </w:r>
      <w:proofErr w:type="gramEnd"/>
      <w:r w:rsidR="00454DA3">
        <w:rPr>
          <w:rFonts w:ascii="Times New Roman" w:hAnsi="Times New Roman" w:cs="Times New Roman"/>
          <w:sz w:val="22"/>
          <w:szCs w:val="22"/>
        </w:rPr>
        <w:t>п.3.4.1 ООП НОО)</w:t>
      </w:r>
    </w:p>
    <w:p w:rsidR="006D3FCF" w:rsidRDefault="006D3FCF" w:rsidP="00253BE1">
      <w:pPr>
        <w:spacing w:line="240" w:lineRule="auto"/>
        <w:jc w:val="both"/>
        <w:rPr>
          <w:rFonts w:ascii="Times New Roman" w:hAnsi="Times New Roman" w:cs="Times New Roman"/>
        </w:rPr>
      </w:pPr>
      <w:r w:rsidRPr="005641BC">
        <w:rPr>
          <w:rFonts w:ascii="Times New Roman" w:hAnsi="Times New Roman" w:cs="Times New Roman"/>
        </w:rPr>
        <w:t xml:space="preserve">  </w:t>
      </w:r>
      <w:proofErr w:type="gramStart"/>
      <w:r>
        <w:rPr>
          <w:rFonts w:ascii="Times New Roman" w:hAnsi="Times New Roman" w:cs="Times New Roman"/>
        </w:rPr>
        <w:t>*</w:t>
      </w:r>
      <w:r w:rsidRPr="005641BC">
        <w:rPr>
          <w:rFonts w:ascii="Times New Roman" w:hAnsi="Times New Roman" w:cs="Times New Roman"/>
        </w:rPr>
        <w:t xml:space="preserve">  В связи с </w:t>
      </w:r>
      <w:r w:rsidR="00BB3000">
        <w:rPr>
          <w:rFonts w:ascii="Times New Roman" w:hAnsi="Times New Roman" w:cs="Times New Roman"/>
        </w:rPr>
        <w:t>тем, что с 01.09.2016г. ввели</w:t>
      </w:r>
      <w:r w:rsidRPr="005641BC">
        <w:rPr>
          <w:rFonts w:ascii="Times New Roman" w:hAnsi="Times New Roman" w:cs="Times New Roman"/>
        </w:rPr>
        <w:t xml:space="preserve"> ФГОС для обучающихся с ОВЗ </w:t>
      </w:r>
      <w:r>
        <w:rPr>
          <w:rFonts w:ascii="Times New Roman" w:hAnsi="Times New Roman" w:cs="Times New Roman"/>
        </w:rPr>
        <w:t xml:space="preserve"> спланированы курсы повышения квалификации  педагогов по </w:t>
      </w:r>
      <w:r w:rsidRPr="00BB3000">
        <w:rPr>
          <w:rFonts w:ascii="Times New Roman" w:hAnsi="Times New Roman" w:cs="Times New Roman"/>
        </w:rPr>
        <w:t xml:space="preserve">теме  </w:t>
      </w:r>
      <w:r w:rsidR="00BB3000" w:rsidRPr="00BB3000">
        <w:rPr>
          <w:rFonts w:ascii="Times New Roman" w:hAnsi="Times New Roman" w:cs="Times New Roman"/>
          <w:color w:val="000000"/>
        </w:rPr>
        <w:t>Организация образовательной деятельности обучающихся с задержкой психического развития в начальных классах общеобразовательной организации (40 час.)</w:t>
      </w:r>
      <w:r w:rsidRPr="00BB3000">
        <w:rPr>
          <w:rFonts w:ascii="Times New Roman" w:hAnsi="Times New Roman" w:cs="Times New Roman"/>
        </w:rPr>
        <w:t xml:space="preserve">   </w:t>
      </w:r>
      <w:r w:rsidR="00B12DE5">
        <w:rPr>
          <w:rFonts w:ascii="Times New Roman" w:hAnsi="Times New Roman" w:cs="Times New Roman"/>
        </w:rPr>
        <w:t>для Калугиной Г.В., Костаревой Н.В.</w:t>
      </w:r>
      <w:r w:rsidR="00D37EC1">
        <w:rPr>
          <w:rFonts w:ascii="Times New Roman" w:hAnsi="Times New Roman" w:cs="Times New Roman"/>
        </w:rPr>
        <w:t xml:space="preserve"> </w:t>
      </w:r>
      <w:r w:rsidR="00BB3000">
        <w:rPr>
          <w:rFonts w:ascii="Times New Roman" w:hAnsi="Times New Roman" w:cs="Times New Roman"/>
        </w:rPr>
        <w:t>Остальные педагоги</w:t>
      </w:r>
      <w:r w:rsidR="00D37EC1">
        <w:rPr>
          <w:rFonts w:ascii="Times New Roman" w:hAnsi="Times New Roman" w:cs="Times New Roman"/>
        </w:rPr>
        <w:t xml:space="preserve"> </w:t>
      </w:r>
      <w:r w:rsidR="00BB3000">
        <w:rPr>
          <w:rFonts w:ascii="Times New Roman" w:hAnsi="Times New Roman" w:cs="Times New Roman"/>
        </w:rPr>
        <w:t>все обучились.</w:t>
      </w:r>
      <w:proofErr w:type="gramEnd"/>
      <w:r w:rsidRPr="00BB3000">
        <w:rPr>
          <w:rFonts w:ascii="Times New Roman" w:hAnsi="Times New Roman" w:cs="Times New Roman"/>
        </w:rPr>
        <w:t xml:space="preserve"> </w:t>
      </w:r>
      <w:r w:rsidRPr="005641BC">
        <w:rPr>
          <w:rFonts w:ascii="Times New Roman" w:hAnsi="Times New Roman" w:cs="Times New Roman"/>
        </w:rPr>
        <w:t xml:space="preserve"> 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6D3FCF" w:rsidRDefault="006D3FCF" w:rsidP="00253BE1">
      <w:pPr>
        <w:shd w:val="clear" w:color="auto" w:fill="FFFFFF"/>
        <w:spacing w:after="0" w:line="240" w:lineRule="auto"/>
        <w:jc w:val="both"/>
        <w:rPr>
          <w:rFonts w:ascii="Times New Roman" w:eastAsia="Times New Roman" w:hAnsi="Times New Roman" w:cs="Times New Roman"/>
          <w:iCs/>
          <w:szCs w:val="23"/>
        </w:rPr>
      </w:pPr>
      <w:r>
        <w:rPr>
          <w:rFonts w:ascii="Times New Roman" w:eastAsia="Times New Roman" w:hAnsi="Times New Roman" w:cs="Times New Roman"/>
          <w:iCs/>
          <w:szCs w:val="23"/>
        </w:rPr>
        <w:t xml:space="preserve">    Рассматривая  н</w:t>
      </w:r>
      <w:r w:rsidRPr="000E6265">
        <w:rPr>
          <w:rFonts w:ascii="Times New Roman" w:eastAsia="Times New Roman" w:hAnsi="Times New Roman" w:cs="Times New Roman"/>
          <w:iCs/>
          <w:szCs w:val="23"/>
        </w:rPr>
        <w:t>епрерывное совершенствование уровня профессиональной компетенции педагога как условие и средство обеспечен</w:t>
      </w:r>
      <w:r>
        <w:rPr>
          <w:rFonts w:ascii="Times New Roman" w:eastAsia="Times New Roman" w:hAnsi="Times New Roman" w:cs="Times New Roman"/>
          <w:iCs/>
          <w:szCs w:val="23"/>
        </w:rPr>
        <w:t>ия нового качества образования, спланирована  методическая работа, которая будет организована через проведение мероприятий, посвященных следующим вопросам:</w:t>
      </w:r>
    </w:p>
    <w:p w:rsidR="006D3FCF" w:rsidRDefault="006D3FCF" w:rsidP="00253BE1">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iCs/>
          <w:szCs w:val="23"/>
        </w:rPr>
        <w:t xml:space="preserve">- </w:t>
      </w:r>
      <w:r w:rsidRPr="00BD6455">
        <w:rPr>
          <w:rFonts w:ascii="Times New Roman" w:hAnsi="Times New Roman" w:cs="Times New Roman"/>
        </w:rPr>
        <w:t>Анализ методической работы школы и анализ работы методического совета</w:t>
      </w:r>
      <w:r>
        <w:rPr>
          <w:rFonts w:ascii="Times New Roman" w:hAnsi="Times New Roman" w:cs="Times New Roman"/>
        </w:rPr>
        <w:t xml:space="preserve">, ШМО </w:t>
      </w:r>
      <w:r w:rsidRPr="00BD6455">
        <w:rPr>
          <w:rFonts w:ascii="Times New Roman" w:hAnsi="Times New Roman" w:cs="Times New Roman"/>
        </w:rPr>
        <w:t xml:space="preserve"> за 201</w:t>
      </w:r>
      <w:r w:rsidR="00B12DE5">
        <w:rPr>
          <w:rFonts w:ascii="Times New Roman" w:hAnsi="Times New Roman" w:cs="Times New Roman"/>
        </w:rPr>
        <w:t>7-</w:t>
      </w:r>
      <w:r w:rsidRPr="00BD6455">
        <w:rPr>
          <w:rFonts w:ascii="Times New Roman" w:hAnsi="Times New Roman" w:cs="Times New Roman"/>
        </w:rPr>
        <w:t>201</w:t>
      </w:r>
      <w:r w:rsidR="00B12DE5">
        <w:rPr>
          <w:rFonts w:ascii="Times New Roman" w:hAnsi="Times New Roman" w:cs="Times New Roman"/>
        </w:rPr>
        <w:t>8</w:t>
      </w:r>
      <w:r w:rsidR="00D37EC1">
        <w:rPr>
          <w:rFonts w:ascii="Times New Roman" w:hAnsi="Times New Roman" w:cs="Times New Roman"/>
        </w:rPr>
        <w:t xml:space="preserve"> </w:t>
      </w:r>
      <w:r w:rsidRPr="00BD6455">
        <w:rPr>
          <w:rFonts w:ascii="Times New Roman" w:hAnsi="Times New Roman" w:cs="Times New Roman"/>
        </w:rPr>
        <w:t>учебный год. Основные  направлени</w:t>
      </w:r>
      <w:r>
        <w:rPr>
          <w:rFonts w:ascii="Times New Roman" w:hAnsi="Times New Roman" w:cs="Times New Roman"/>
        </w:rPr>
        <w:t xml:space="preserve">я, задачи методической работы  </w:t>
      </w:r>
      <w:r w:rsidRPr="00BD6455">
        <w:rPr>
          <w:rFonts w:ascii="Times New Roman" w:hAnsi="Times New Roman" w:cs="Times New Roman"/>
        </w:rPr>
        <w:t xml:space="preserve"> на 201</w:t>
      </w:r>
      <w:r w:rsidR="00B12DE5">
        <w:rPr>
          <w:rFonts w:ascii="Times New Roman" w:hAnsi="Times New Roman" w:cs="Times New Roman"/>
        </w:rPr>
        <w:t>8</w:t>
      </w:r>
      <w:r w:rsidRPr="00BD6455">
        <w:rPr>
          <w:rFonts w:ascii="Times New Roman" w:hAnsi="Times New Roman" w:cs="Times New Roman"/>
        </w:rPr>
        <w:t>-201</w:t>
      </w:r>
      <w:r w:rsidR="00B12DE5">
        <w:rPr>
          <w:rFonts w:ascii="Times New Roman" w:hAnsi="Times New Roman" w:cs="Times New Roman"/>
        </w:rPr>
        <w:t>9</w:t>
      </w:r>
      <w:r>
        <w:rPr>
          <w:rFonts w:ascii="Times New Roman" w:hAnsi="Times New Roman" w:cs="Times New Roman"/>
        </w:rPr>
        <w:t xml:space="preserve"> учебный год;</w:t>
      </w:r>
    </w:p>
    <w:p w:rsidR="006D3FCF" w:rsidRDefault="006D3FCF" w:rsidP="00253BE1">
      <w:pPr>
        <w:shd w:val="clear" w:color="auto" w:fill="FFFFFF"/>
        <w:spacing w:after="0" w:line="240" w:lineRule="auto"/>
        <w:jc w:val="both"/>
        <w:rPr>
          <w:rFonts w:ascii="Times New Roman" w:hAnsi="Times New Roman" w:cs="Times New Roman"/>
        </w:rPr>
      </w:pPr>
      <w:r>
        <w:rPr>
          <w:rFonts w:ascii="Times New Roman" w:hAnsi="Times New Roman" w:cs="Times New Roman"/>
        </w:rPr>
        <w:t>-Организация работы школы по участию в мероприятиях различного уровня;</w:t>
      </w:r>
    </w:p>
    <w:p w:rsidR="006D3FCF" w:rsidRDefault="006D3FCF" w:rsidP="00253BE1">
      <w:pPr>
        <w:shd w:val="clear" w:color="auto" w:fill="FFFFFF"/>
        <w:spacing w:after="0" w:line="240" w:lineRule="auto"/>
        <w:jc w:val="both"/>
        <w:rPr>
          <w:rFonts w:ascii="Times New Roman" w:hAnsi="Times New Roman" w:cs="Times New Roman"/>
        </w:rPr>
      </w:pPr>
      <w:r>
        <w:rPr>
          <w:rFonts w:ascii="Times New Roman" w:hAnsi="Times New Roman" w:cs="Times New Roman"/>
        </w:rPr>
        <w:t>-Анализ рабочих программ;</w:t>
      </w:r>
    </w:p>
    <w:p w:rsidR="006D3FCF" w:rsidRDefault="006D3FCF" w:rsidP="00253BE1">
      <w:pPr>
        <w:shd w:val="clear" w:color="auto" w:fill="FFFFFF"/>
        <w:spacing w:after="0" w:line="240" w:lineRule="auto"/>
        <w:jc w:val="both"/>
        <w:rPr>
          <w:rFonts w:ascii="Times New Roman" w:hAnsi="Times New Roman" w:cs="Times New Roman"/>
        </w:rPr>
      </w:pPr>
      <w:r>
        <w:rPr>
          <w:rFonts w:ascii="Times New Roman" w:hAnsi="Times New Roman" w:cs="Times New Roman"/>
        </w:rPr>
        <w:t>-Консультации для педагогов;</w:t>
      </w:r>
    </w:p>
    <w:p w:rsidR="006D3FCF" w:rsidRDefault="006D3FCF" w:rsidP="00253BE1">
      <w:pPr>
        <w:shd w:val="clear" w:color="auto" w:fill="FFFFFF"/>
        <w:spacing w:after="0" w:line="240" w:lineRule="auto"/>
        <w:jc w:val="both"/>
        <w:rPr>
          <w:rFonts w:ascii="Times New Roman" w:hAnsi="Times New Roman" w:cs="Times New Roman"/>
        </w:rPr>
      </w:pPr>
      <w:r>
        <w:rPr>
          <w:rFonts w:ascii="Times New Roman" w:hAnsi="Times New Roman" w:cs="Times New Roman"/>
        </w:rPr>
        <w:t>-Дни взаимопосещения открытых уроков в рамках проведения семинаров, совещаний;</w:t>
      </w:r>
    </w:p>
    <w:p w:rsidR="006D3FCF" w:rsidRDefault="006D3FCF" w:rsidP="00253BE1">
      <w:pPr>
        <w:shd w:val="clear" w:color="auto" w:fill="FFFFFF"/>
        <w:spacing w:after="0" w:line="240" w:lineRule="auto"/>
        <w:jc w:val="both"/>
        <w:rPr>
          <w:rFonts w:ascii="Times New Roman" w:hAnsi="Times New Roman" w:cs="Times New Roman"/>
        </w:rPr>
      </w:pPr>
      <w:r>
        <w:rPr>
          <w:rFonts w:ascii="Times New Roman" w:hAnsi="Times New Roman" w:cs="Times New Roman"/>
        </w:rPr>
        <w:t>-Семинары для педагогов по вопросам:</w:t>
      </w:r>
    </w:p>
    <w:p w:rsidR="006D3FCF" w:rsidRDefault="006D3FCF" w:rsidP="00253BE1">
      <w:pPr>
        <w:shd w:val="clear" w:color="auto" w:fill="FFFFFF"/>
        <w:spacing w:after="0" w:line="240" w:lineRule="auto"/>
        <w:jc w:val="both"/>
        <w:rPr>
          <w:rFonts w:ascii="Times New Roman" w:hAnsi="Times New Roman" w:cs="Times New Roman"/>
        </w:rPr>
      </w:pPr>
      <w:r>
        <w:rPr>
          <w:rFonts w:ascii="Times New Roman" w:hAnsi="Times New Roman" w:cs="Times New Roman"/>
        </w:rPr>
        <w:t>- здоровьесберегающие технологии</w:t>
      </w:r>
    </w:p>
    <w:p w:rsidR="006D3FCF" w:rsidRPr="00B12DE5" w:rsidRDefault="006D3FCF" w:rsidP="00253BE1">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Pr="0035061C">
        <w:rPr>
          <w:rStyle w:val="a8"/>
          <w:rFonts w:ascii="Times New Roman" w:hAnsi="Times New Roman" w:cs="Times New Roman"/>
          <w:iCs/>
          <w:shd w:val="clear" w:color="auto" w:fill="FFFFFF"/>
        </w:rPr>
        <w:t xml:space="preserve"> </w:t>
      </w:r>
      <w:r w:rsidRPr="00B12DE5">
        <w:rPr>
          <w:rStyle w:val="a8"/>
          <w:rFonts w:ascii="Times New Roman" w:hAnsi="Times New Roman" w:cs="Times New Roman"/>
          <w:b w:val="0"/>
          <w:iCs/>
          <w:shd w:val="clear" w:color="auto" w:fill="FFFFFF"/>
        </w:rPr>
        <w:t>использование информационных технологий как одно из условий повышения качества образования</w:t>
      </w:r>
    </w:p>
    <w:p w:rsidR="006D3FCF" w:rsidRPr="00B12DE5" w:rsidRDefault="006D3FCF" w:rsidP="00253BE1">
      <w:pPr>
        <w:shd w:val="clear" w:color="auto" w:fill="FFFFFF"/>
        <w:spacing w:after="0" w:line="240" w:lineRule="auto"/>
        <w:jc w:val="both"/>
        <w:rPr>
          <w:rFonts w:ascii="Times New Roman" w:hAnsi="Times New Roman" w:cs="Times New Roman"/>
        </w:rPr>
      </w:pPr>
      <w:r w:rsidRPr="00B12DE5">
        <w:rPr>
          <w:i/>
          <w:iCs/>
          <w:color w:val="000000"/>
        </w:rPr>
        <w:t>-</w:t>
      </w:r>
      <w:r w:rsidRPr="00B12DE5">
        <w:rPr>
          <w:rStyle w:val="a8"/>
          <w:rFonts w:ascii="Times New Roman" w:hAnsi="Times New Roman" w:cs="Times New Roman"/>
          <w:b w:val="0"/>
          <w:iCs/>
        </w:rPr>
        <w:t>современный урок в соответствии с ФГОС НОО</w:t>
      </w:r>
    </w:p>
    <w:p w:rsidR="006D3FCF" w:rsidRDefault="006D3FCF" w:rsidP="00253BE1">
      <w:pPr>
        <w:shd w:val="clear" w:color="auto" w:fill="FFFFFF"/>
        <w:spacing w:after="0" w:line="240" w:lineRule="auto"/>
        <w:jc w:val="both"/>
        <w:rPr>
          <w:rFonts w:ascii="Times New Roman" w:hAnsi="Times New Roman" w:cs="Times New Roman"/>
        </w:rPr>
      </w:pPr>
      <w:r>
        <w:rPr>
          <w:rFonts w:ascii="Times New Roman" w:hAnsi="Times New Roman" w:cs="Times New Roman"/>
        </w:rPr>
        <w:t>- введение ФГОС с ОВЗ; ФГОС с УО</w:t>
      </w:r>
    </w:p>
    <w:p w:rsidR="006D3FCF" w:rsidRDefault="006D3FCF" w:rsidP="00253BE1">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-особенности     ВПР,  подготовка </w:t>
      </w:r>
      <w:proofErr w:type="gramStart"/>
      <w:r>
        <w:rPr>
          <w:rFonts w:ascii="Times New Roman" w:hAnsi="Times New Roman" w:cs="Times New Roman"/>
        </w:rPr>
        <w:t>обучающихся</w:t>
      </w:r>
      <w:proofErr w:type="gramEnd"/>
      <w:r>
        <w:rPr>
          <w:rFonts w:ascii="Times New Roman" w:hAnsi="Times New Roman" w:cs="Times New Roman"/>
        </w:rPr>
        <w:t xml:space="preserve"> к ВПР;</w:t>
      </w:r>
    </w:p>
    <w:p w:rsidR="006D3FCF" w:rsidRDefault="006D3FCF" w:rsidP="00253BE1">
      <w:pPr>
        <w:shd w:val="clear" w:color="auto" w:fill="FFFFFF"/>
        <w:spacing w:after="0" w:line="240" w:lineRule="auto"/>
        <w:jc w:val="both"/>
        <w:rPr>
          <w:rFonts w:ascii="Times New Roman" w:hAnsi="Times New Roman" w:cs="Times New Roman"/>
        </w:rPr>
      </w:pPr>
      <w:r>
        <w:rPr>
          <w:rFonts w:ascii="Times New Roman" w:hAnsi="Times New Roman" w:cs="Times New Roman"/>
        </w:rPr>
        <w:t>-а</w:t>
      </w:r>
      <w:r w:rsidRPr="003607FF">
        <w:rPr>
          <w:rFonts w:ascii="Times New Roman" w:hAnsi="Times New Roman" w:cs="Times New Roman"/>
        </w:rPr>
        <w:t>даптация перв</w:t>
      </w:r>
      <w:r>
        <w:rPr>
          <w:rFonts w:ascii="Times New Roman" w:hAnsi="Times New Roman" w:cs="Times New Roman"/>
        </w:rPr>
        <w:t xml:space="preserve">оклассников к обучению в школе </w:t>
      </w:r>
    </w:p>
    <w:p w:rsidR="006D3FCF" w:rsidRPr="000E6265" w:rsidRDefault="006D3FCF" w:rsidP="00253BE1">
      <w:pPr>
        <w:shd w:val="clear" w:color="auto" w:fill="FFFFFF"/>
        <w:spacing w:after="167" w:line="240" w:lineRule="auto"/>
        <w:rPr>
          <w:rFonts w:ascii="Times New Roman" w:eastAsia="Times New Roman" w:hAnsi="Times New Roman" w:cs="Times New Roman"/>
          <w:szCs w:val="23"/>
        </w:rPr>
      </w:pPr>
      <w:r w:rsidRPr="000E6265">
        <w:rPr>
          <w:rFonts w:ascii="Times New Roman" w:eastAsia="Times New Roman" w:hAnsi="Times New Roman" w:cs="Times New Roman"/>
          <w:szCs w:val="23"/>
        </w:rPr>
        <w:t> </w:t>
      </w:r>
      <w:r>
        <w:rPr>
          <w:rFonts w:ascii="Times New Roman" w:hAnsi="Times New Roman" w:cs="Times New Roman"/>
        </w:rPr>
        <w:t>-о</w:t>
      </w:r>
      <w:r w:rsidRPr="00BD6455">
        <w:rPr>
          <w:rFonts w:ascii="Times New Roman" w:hAnsi="Times New Roman" w:cs="Times New Roman"/>
        </w:rPr>
        <w:t xml:space="preserve">тчёты </w:t>
      </w:r>
      <w:r>
        <w:rPr>
          <w:rFonts w:ascii="Times New Roman" w:hAnsi="Times New Roman" w:cs="Times New Roman"/>
        </w:rPr>
        <w:t xml:space="preserve"> педагогов </w:t>
      </w:r>
      <w:r w:rsidRPr="00BD6455">
        <w:rPr>
          <w:rFonts w:ascii="Times New Roman" w:hAnsi="Times New Roman" w:cs="Times New Roman"/>
        </w:rPr>
        <w:t>по темам самообразования</w:t>
      </w:r>
      <w:r>
        <w:rPr>
          <w:rFonts w:ascii="Times New Roman" w:hAnsi="Times New Roman" w:cs="Times New Roman"/>
        </w:rPr>
        <w:t xml:space="preserve"> и </w:t>
      </w:r>
      <w:proofErr w:type="gramStart"/>
      <w:r>
        <w:rPr>
          <w:rFonts w:ascii="Times New Roman" w:hAnsi="Times New Roman" w:cs="Times New Roman"/>
        </w:rPr>
        <w:t>другое</w:t>
      </w:r>
      <w:proofErr w:type="gramEnd"/>
      <w:r>
        <w:rPr>
          <w:rFonts w:ascii="Times New Roman" w:hAnsi="Times New Roman" w:cs="Times New Roman"/>
        </w:rPr>
        <w:t>.</w:t>
      </w:r>
    </w:p>
    <w:p w:rsidR="006D3FCF" w:rsidRPr="005641BC" w:rsidRDefault="006D3FCF" w:rsidP="00253BE1">
      <w:pPr>
        <w:spacing w:after="0" w:line="240" w:lineRule="auto"/>
        <w:jc w:val="both"/>
        <w:rPr>
          <w:rFonts w:ascii="Times New Roman" w:hAnsi="Times New Roman" w:cs="Times New Roman"/>
        </w:rPr>
      </w:pPr>
    </w:p>
    <w:p w:rsidR="006D3FCF" w:rsidRPr="005641BC" w:rsidRDefault="00BB3000" w:rsidP="00253BE1">
      <w:pPr>
        <w:pStyle w:val="a9"/>
        <w:spacing w:line="240" w:lineRule="auto"/>
        <w:ind w:firstLine="851"/>
        <w:rPr>
          <w:rFonts w:ascii="Times New Roman" w:hAnsi="Times New Roman" w:cs="Times New Roman"/>
          <w:b/>
          <w:bCs/>
          <w:color w:val="auto"/>
          <w:sz w:val="22"/>
          <w:szCs w:val="22"/>
        </w:rPr>
      </w:pPr>
      <w:r>
        <w:rPr>
          <w:rFonts w:ascii="Times New Roman" w:hAnsi="Times New Roman" w:cs="Times New Roman"/>
          <w:b/>
          <w:bCs/>
          <w:color w:val="auto"/>
          <w:spacing w:val="2"/>
          <w:sz w:val="22"/>
          <w:szCs w:val="22"/>
        </w:rPr>
        <w:t>3.3</w:t>
      </w:r>
      <w:r w:rsidR="006D3FCF">
        <w:rPr>
          <w:rFonts w:ascii="Times New Roman" w:hAnsi="Times New Roman" w:cs="Times New Roman"/>
          <w:b/>
          <w:bCs/>
          <w:color w:val="auto"/>
          <w:spacing w:val="2"/>
          <w:sz w:val="22"/>
          <w:szCs w:val="22"/>
        </w:rPr>
        <w:t>.2.</w:t>
      </w:r>
      <w:r w:rsidR="006D3FCF" w:rsidRPr="005641BC">
        <w:rPr>
          <w:rFonts w:ascii="Times New Roman" w:hAnsi="Times New Roman" w:cs="Times New Roman"/>
          <w:b/>
          <w:bCs/>
          <w:color w:val="auto"/>
          <w:spacing w:val="2"/>
          <w:sz w:val="22"/>
          <w:szCs w:val="22"/>
        </w:rPr>
        <w:t xml:space="preserve">Психолого­педагогическое сопровождение участников </w:t>
      </w:r>
      <w:r w:rsidR="006D3FCF" w:rsidRPr="005641BC">
        <w:rPr>
          <w:rFonts w:ascii="Times New Roman" w:hAnsi="Times New Roman" w:cs="Times New Roman"/>
          <w:b/>
          <w:color w:val="auto"/>
          <w:sz w:val="22"/>
          <w:szCs w:val="22"/>
        </w:rPr>
        <w:t xml:space="preserve">образовательных отношений </w:t>
      </w:r>
      <w:r w:rsidR="006D3FCF" w:rsidRPr="005641BC">
        <w:rPr>
          <w:rFonts w:ascii="Times New Roman" w:hAnsi="Times New Roman" w:cs="Times New Roman"/>
          <w:b/>
          <w:bCs/>
          <w:color w:val="auto"/>
          <w:sz w:val="22"/>
          <w:szCs w:val="22"/>
        </w:rPr>
        <w:t>на уровне начального общего образования</w:t>
      </w:r>
    </w:p>
    <w:p w:rsidR="006D3FCF" w:rsidRPr="005641BC" w:rsidRDefault="006D3FCF" w:rsidP="00253BE1">
      <w:pPr>
        <w:pStyle w:val="a9"/>
        <w:spacing w:line="240" w:lineRule="auto"/>
        <w:ind w:firstLine="0"/>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5641BC">
        <w:rPr>
          <w:rFonts w:ascii="Times New Roman" w:hAnsi="Times New Roman" w:cs="Times New Roman"/>
          <w:color w:val="auto"/>
          <w:sz w:val="22"/>
          <w:szCs w:val="22"/>
        </w:rPr>
        <w:t>Непременным условием реализации требований ФГОС НОО</w:t>
      </w:r>
      <w:r w:rsidR="00E76949">
        <w:rPr>
          <w:rFonts w:ascii="Times New Roman" w:hAnsi="Times New Roman" w:cs="Times New Roman"/>
          <w:color w:val="auto"/>
          <w:sz w:val="22"/>
          <w:szCs w:val="22"/>
        </w:rPr>
        <w:t xml:space="preserve"> с ОВЗ</w:t>
      </w:r>
      <w:r w:rsidRPr="005641BC">
        <w:rPr>
          <w:rFonts w:ascii="Times New Roman" w:hAnsi="Times New Roman" w:cs="Times New Roman"/>
          <w:color w:val="auto"/>
          <w:sz w:val="22"/>
          <w:szCs w:val="22"/>
        </w:rPr>
        <w:t xml:space="preserve"> является создание в образовательной организации психолого­педагогических условий, обеспечивающих:</w:t>
      </w:r>
    </w:p>
    <w:p w:rsidR="006D3FCF" w:rsidRPr="005641BC" w:rsidRDefault="006D3FCF" w:rsidP="00253BE1">
      <w:pPr>
        <w:pStyle w:val="21"/>
        <w:numPr>
          <w:ilvl w:val="0"/>
          <w:numId w:val="0"/>
        </w:numPr>
        <w:spacing w:line="240" w:lineRule="auto"/>
        <w:rPr>
          <w:sz w:val="22"/>
          <w:szCs w:val="22"/>
        </w:rPr>
      </w:pPr>
      <w:r>
        <w:rPr>
          <w:sz w:val="22"/>
          <w:szCs w:val="22"/>
        </w:rPr>
        <w:t>-</w:t>
      </w:r>
      <w:r w:rsidRPr="005641BC">
        <w:rPr>
          <w:sz w:val="22"/>
          <w:szCs w:val="22"/>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6D3FCF" w:rsidRPr="005641BC" w:rsidRDefault="006D3FCF" w:rsidP="00253BE1">
      <w:pPr>
        <w:pStyle w:val="21"/>
        <w:numPr>
          <w:ilvl w:val="0"/>
          <w:numId w:val="0"/>
        </w:numPr>
        <w:spacing w:line="240" w:lineRule="auto"/>
        <w:rPr>
          <w:b/>
          <w:bCs/>
          <w:sz w:val="22"/>
          <w:szCs w:val="22"/>
        </w:rPr>
      </w:pPr>
      <w:r>
        <w:rPr>
          <w:spacing w:val="-2"/>
          <w:sz w:val="22"/>
          <w:szCs w:val="22"/>
        </w:rPr>
        <w:t>-</w:t>
      </w:r>
      <w:r w:rsidRPr="005641BC">
        <w:rPr>
          <w:spacing w:val="-2"/>
          <w:sz w:val="22"/>
          <w:szCs w:val="22"/>
        </w:rPr>
        <w:t>формирование и развитие психолого­педагогической ком</w:t>
      </w:r>
      <w:r w:rsidRPr="005641BC">
        <w:rPr>
          <w:sz w:val="22"/>
          <w:szCs w:val="22"/>
        </w:rPr>
        <w:t>петентности участников образовательных отношений;</w:t>
      </w:r>
      <w:r w:rsidRPr="005641BC">
        <w:rPr>
          <w:b/>
          <w:bCs/>
          <w:sz w:val="22"/>
          <w:szCs w:val="22"/>
        </w:rPr>
        <w:t> </w:t>
      </w:r>
    </w:p>
    <w:p w:rsidR="006D3FCF" w:rsidRPr="005641BC" w:rsidRDefault="006D3FCF" w:rsidP="00253BE1">
      <w:pPr>
        <w:pStyle w:val="21"/>
        <w:numPr>
          <w:ilvl w:val="0"/>
          <w:numId w:val="0"/>
        </w:numPr>
        <w:spacing w:line="240" w:lineRule="auto"/>
        <w:rPr>
          <w:sz w:val="22"/>
          <w:szCs w:val="22"/>
        </w:rPr>
      </w:pPr>
      <w:r>
        <w:rPr>
          <w:spacing w:val="2"/>
          <w:sz w:val="22"/>
          <w:szCs w:val="22"/>
        </w:rPr>
        <w:t>-</w:t>
      </w:r>
      <w:r w:rsidRPr="005641BC">
        <w:rPr>
          <w:spacing w:val="2"/>
          <w:sz w:val="22"/>
          <w:szCs w:val="22"/>
        </w:rPr>
        <w:t>вариативность направлений и форм, а также диверси</w:t>
      </w:r>
      <w:r w:rsidRPr="005641BC">
        <w:rPr>
          <w:sz w:val="22"/>
          <w:szCs w:val="22"/>
        </w:rPr>
        <w:t>фикацию уровней психолого­педагогического сопровождения участников образовательных отношений;</w:t>
      </w:r>
    </w:p>
    <w:p w:rsidR="006D3FCF" w:rsidRPr="005641BC" w:rsidRDefault="006D3FCF" w:rsidP="00253BE1">
      <w:pPr>
        <w:pStyle w:val="21"/>
        <w:numPr>
          <w:ilvl w:val="0"/>
          <w:numId w:val="0"/>
        </w:numPr>
        <w:spacing w:line="240" w:lineRule="auto"/>
        <w:rPr>
          <w:sz w:val="22"/>
          <w:szCs w:val="22"/>
        </w:rPr>
      </w:pPr>
      <w:r>
        <w:rPr>
          <w:sz w:val="22"/>
          <w:szCs w:val="22"/>
        </w:rPr>
        <w:t>-</w:t>
      </w:r>
      <w:r w:rsidRPr="005641BC">
        <w:rPr>
          <w:sz w:val="22"/>
          <w:szCs w:val="22"/>
        </w:rPr>
        <w:t>дифференциацию и индивидуализацию обучения.</w:t>
      </w:r>
    </w:p>
    <w:p w:rsidR="006D3FCF" w:rsidRPr="005641BC" w:rsidRDefault="006D3FCF" w:rsidP="00253BE1">
      <w:pPr>
        <w:pStyle w:val="a9"/>
        <w:spacing w:line="240" w:lineRule="auto"/>
        <w:ind w:firstLine="0"/>
        <w:rPr>
          <w:rFonts w:ascii="Times New Roman" w:hAnsi="Times New Roman" w:cs="Times New Roman"/>
          <w:color w:val="auto"/>
          <w:sz w:val="22"/>
          <w:szCs w:val="22"/>
        </w:rPr>
      </w:pPr>
      <w:r>
        <w:rPr>
          <w:rFonts w:ascii="Times New Roman" w:hAnsi="Times New Roman" w:cs="Times New Roman"/>
          <w:color w:val="auto"/>
          <w:spacing w:val="2"/>
          <w:sz w:val="22"/>
          <w:szCs w:val="22"/>
        </w:rPr>
        <w:t xml:space="preserve">      </w:t>
      </w:r>
      <w:r w:rsidRPr="005641BC">
        <w:rPr>
          <w:rFonts w:ascii="Times New Roman" w:hAnsi="Times New Roman" w:cs="Times New Roman"/>
          <w:color w:val="auto"/>
          <w:spacing w:val="2"/>
          <w:sz w:val="22"/>
          <w:szCs w:val="22"/>
        </w:rPr>
        <w:t>Можно выделить следующие уровни психолого­педагоги</w:t>
      </w:r>
      <w:r w:rsidRPr="005641BC">
        <w:rPr>
          <w:rFonts w:ascii="Times New Roman" w:hAnsi="Times New Roman" w:cs="Times New Roman"/>
          <w:color w:val="auto"/>
          <w:sz w:val="22"/>
          <w:szCs w:val="22"/>
        </w:rPr>
        <w:t xml:space="preserve">ческого сопровождения: </w:t>
      </w:r>
      <w:proofErr w:type="gramStart"/>
      <w:r w:rsidRPr="005641BC">
        <w:rPr>
          <w:rFonts w:ascii="Times New Roman" w:hAnsi="Times New Roman" w:cs="Times New Roman"/>
          <w:color w:val="auto"/>
          <w:sz w:val="22"/>
          <w:szCs w:val="22"/>
        </w:rPr>
        <w:t>индивидуальное</w:t>
      </w:r>
      <w:proofErr w:type="gramEnd"/>
      <w:r w:rsidRPr="005641BC">
        <w:rPr>
          <w:rFonts w:ascii="Times New Roman" w:hAnsi="Times New Roman" w:cs="Times New Roman"/>
          <w:color w:val="auto"/>
          <w:sz w:val="22"/>
          <w:szCs w:val="22"/>
        </w:rPr>
        <w:t>, групповое, на уровне класса, на уровне  образовательной организации.</w:t>
      </w:r>
    </w:p>
    <w:p w:rsidR="006D3FCF" w:rsidRPr="005641BC" w:rsidRDefault="006D3FCF" w:rsidP="00253BE1">
      <w:pPr>
        <w:pStyle w:val="a9"/>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5641BC">
        <w:rPr>
          <w:rFonts w:ascii="Times New Roman" w:hAnsi="Times New Roman" w:cs="Times New Roman"/>
          <w:color w:val="auto"/>
          <w:sz w:val="22"/>
          <w:szCs w:val="22"/>
        </w:rPr>
        <w:t xml:space="preserve">Основными формами психолого­педагогического сопровождения являются: </w:t>
      </w:r>
    </w:p>
    <w:p w:rsidR="006D3FCF" w:rsidRPr="005641BC" w:rsidRDefault="006D3FCF" w:rsidP="00253BE1">
      <w:pPr>
        <w:pStyle w:val="21"/>
        <w:numPr>
          <w:ilvl w:val="0"/>
          <w:numId w:val="0"/>
        </w:numPr>
        <w:spacing w:line="240" w:lineRule="auto"/>
        <w:rPr>
          <w:sz w:val="22"/>
          <w:szCs w:val="22"/>
        </w:rPr>
      </w:pPr>
      <w:r>
        <w:rPr>
          <w:spacing w:val="2"/>
          <w:sz w:val="22"/>
          <w:szCs w:val="22"/>
        </w:rPr>
        <w:t>-</w:t>
      </w:r>
      <w:r w:rsidRPr="005641BC">
        <w:rPr>
          <w:spacing w:val="2"/>
          <w:sz w:val="22"/>
          <w:szCs w:val="22"/>
        </w:rPr>
        <w:t xml:space="preserve">диагностика, направленная на выявление особенностей </w:t>
      </w:r>
      <w:r w:rsidRPr="005641BC">
        <w:rPr>
          <w:sz w:val="22"/>
          <w:szCs w:val="22"/>
        </w:rPr>
        <w:t xml:space="preserve">статуса школьника. Она может проводиться на этапе знакомства с ребенком, после зачисления его в школу и в конце каждого учебного года; </w:t>
      </w:r>
    </w:p>
    <w:p w:rsidR="006D3FCF" w:rsidRPr="005641BC" w:rsidRDefault="006D3FCF" w:rsidP="00253BE1">
      <w:pPr>
        <w:pStyle w:val="21"/>
        <w:numPr>
          <w:ilvl w:val="0"/>
          <w:numId w:val="0"/>
        </w:numPr>
        <w:spacing w:line="240" w:lineRule="auto"/>
        <w:rPr>
          <w:sz w:val="22"/>
          <w:szCs w:val="22"/>
        </w:rPr>
      </w:pPr>
      <w:r>
        <w:rPr>
          <w:spacing w:val="2"/>
          <w:sz w:val="22"/>
          <w:szCs w:val="22"/>
        </w:rPr>
        <w:lastRenderedPageBreak/>
        <w:t>-</w:t>
      </w:r>
      <w:r w:rsidRPr="005641BC">
        <w:rPr>
          <w:spacing w:val="2"/>
          <w:sz w:val="22"/>
          <w:szCs w:val="22"/>
        </w:rPr>
        <w:t>консультирование педагогов и родителей, которое осу</w:t>
      </w:r>
      <w:r w:rsidRPr="005641BC">
        <w:rPr>
          <w:spacing w:val="-2"/>
          <w:sz w:val="22"/>
          <w:szCs w:val="22"/>
        </w:rPr>
        <w:t>ществляется учителем и психологом с учетом результатов диа</w:t>
      </w:r>
      <w:r w:rsidRPr="005641BC">
        <w:rPr>
          <w:sz w:val="22"/>
          <w:szCs w:val="22"/>
        </w:rPr>
        <w:t>гностики, а также администрацией  образовательной организации;</w:t>
      </w:r>
    </w:p>
    <w:p w:rsidR="006D3FCF" w:rsidRPr="005641BC" w:rsidRDefault="006D3FCF" w:rsidP="00253BE1">
      <w:pPr>
        <w:pStyle w:val="21"/>
        <w:numPr>
          <w:ilvl w:val="0"/>
          <w:numId w:val="0"/>
        </w:numPr>
        <w:spacing w:line="240" w:lineRule="auto"/>
        <w:rPr>
          <w:sz w:val="22"/>
          <w:szCs w:val="22"/>
        </w:rPr>
      </w:pPr>
      <w:r>
        <w:rPr>
          <w:sz w:val="22"/>
          <w:szCs w:val="22"/>
        </w:rPr>
        <w:t>-</w:t>
      </w:r>
      <w:r w:rsidRPr="005641BC">
        <w:rPr>
          <w:sz w:val="22"/>
          <w:szCs w:val="22"/>
        </w:rPr>
        <w:t>профилактика, экспертиза, развивающая работа, просве</w:t>
      </w:r>
      <w:r w:rsidRPr="005641BC">
        <w:rPr>
          <w:spacing w:val="-2"/>
          <w:sz w:val="22"/>
          <w:szCs w:val="22"/>
        </w:rPr>
        <w:t>щение, коррекционная работа, осуществляемая в течение все</w:t>
      </w:r>
      <w:r w:rsidRPr="005641BC">
        <w:rPr>
          <w:sz w:val="22"/>
          <w:szCs w:val="22"/>
        </w:rPr>
        <w:t>го учебного времени.</w:t>
      </w:r>
    </w:p>
    <w:p w:rsidR="006D3FCF" w:rsidRPr="005641BC" w:rsidRDefault="006D3FCF" w:rsidP="00253BE1">
      <w:pPr>
        <w:pStyle w:val="a9"/>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5641BC">
        <w:rPr>
          <w:rFonts w:ascii="Times New Roman" w:hAnsi="Times New Roman" w:cs="Times New Roman"/>
          <w:color w:val="auto"/>
          <w:sz w:val="22"/>
          <w:szCs w:val="22"/>
        </w:rPr>
        <w:t xml:space="preserve">К основным направлениям психолого­педагогического сопровождения можно отнести: </w:t>
      </w:r>
    </w:p>
    <w:p w:rsidR="006D3FCF" w:rsidRPr="005641BC" w:rsidRDefault="006D3FCF" w:rsidP="00253BE1">
      <w:pPr>
        <w:pStyle w:val="21"/>
        <w:numPr>
          <w:ilvl w:val="0"/>
          <w:numId w:val="0"/>
        </w:numPr>
        <w:spacing w:line="240" w:lineRule="auto"/>
        <w:rPr>
          <w:sz w:val="22"/>
          <w:szCs w:val="22"/>
        </w:rPr>
      </w:pPr>
      <w:r>
        <w:rPr>
          <w:sz w:val="22"/>
          <w:szCs w:val="22"/>
        </w:rPr>
        <w:t>-</w:t>
      </w:r>
      <w:r w:rsidRPr="005641BC">
        <w:rPr>
          <w:sz w:val="22"/>
          <w:szCs w:val="22"/>
        </w:rPr>
        <w:t xml:space="preserve">сохранение и укрепление психологического здоровья; </w:t>
      </w:r>
    </w:p>
    <w:p w:rsidR="006D3FCF" w:rsidRPr="005641BC" w:rsidRDefault="006D3FCF" w:rsidP="00253BE1">
      <w:pPr>
        <w:pStyle w:val="21"/>
        <w:numPr>
          <w:ilvl w:val="0"/>
          <w:numId w:val="0"/>
        </w:numPr>
        <w:spacing w:line="240" w:lineRule="auto"/>
        <w:rPr>
          <w:sz w:val="22"/>
          <w:szCs w:val="22"/>
        </w:rPr>
      </w:pPr>
      <w:r>
        <w:rPr>
          <w:sz w:val="22"/>
          <w:szCs w:val="22"/>
        </w:rPr>
        <w:t>-</w:t>
      </w:r>
      <w:r w:rsidRPr="005641BC">
        <w:rPr>
          <w:sz w:val="22"/>
          <w:szCs w:val="22"/>
        </w:rPr>
        <w:t xml:space="preserve">мониторинг возможностей и способностей обучающихся; </w:t>
      </w:r>
    </w:p>
    <w:p w:rsidR="006D3FCF" w:rsidRPr="005641BC" w:rsidRDefault="006D3FCF" w:rsidP="00253BE1">
      <w:pPr>
        <w:pStyle w:val="21"/>
        <w:numPr>
          <w:ilvl w:val="0"/>
          <w:numId w:val="0"/>
        </w:numPr>
        <w:spacing w:line="240" w:lineRule="auto"/>
        <w:rPr>
          <w:sz w:val="22"/>
          <w:szCs w:val="22"/>
        </w:rPr>
      </w:pPr>
      <w:r>
        <w:rPr>
          <w:spacing w:val="2"/>
          <w:sz w:val="22"/>
          <w:szCs w:val="22"/>
        </w:rPr>
        <w:t>-</w:t>
      </w:r>
      <w:r w:rsidRPr="005641BC">
        <w:rPr>
          <w:spacing w:val="2"/>
          <w:sz w:val="22"/>
          <w:szCs w:val="22"/>
        </w:rPr>
        <w:t>психолого­педагогическую поддержку участников олим</w:t>
      </w:r>
      <w:r w:rsidRPr="005641BC">
        <w:rPr>
          <w:sz w:val="22"/>
          <w:szCs w:val="22"/>
        </w:rPr>
        <w:t xml:space="preserve">пиадного движения; </w:t>
      </w:r>
    </w:p>
    <w:p w:rsidR="006D3FCF" w:rsidRPr="005641BC" w:rsidRDefault="006D3FCF" w:rsidP="00253BE1">
      <w:pPr>
        <w:pStyle w:val="21"/>
        <w:numPr>
          <w:ilvl w:val="0"/>
          <w:numId w:val="0"/>
        </w:numPr>
        <w:spacing w:line="240" w:lineRule="auto"/>
        <w:rPr>
          <w:sz w:val="22"/>
          <w:szCs w:val="22"/>
        </w:rPr>
      </w:pPr>
      <w:r>
        <w:rPr>
          <w:sz w:val="22"/>
          <w:szCs w:val="22"/>
        </w:rPr>
        <w:t>-</w:t>
      </w:r>
      <w:r w:rsidRPr="005641BC">
        <w:rPr>
          <w:sz w:val="22"/>
          <w:szCs w:val="22"/>
        </w:rPr>
        <w:t xml:space="preserve">формирование у обучающихся ценности здоровья и безопасного образа жизни; </w:t>
      </w:r>
    </w:p>
    <w:p w:rsidR="006D3FCF" w:rsidRPr="005641BC" w:rsidRDefault="006D3FCF" w:rsidP="00253BE1">
      <w:pPr>
        <w:pStyle w:val="21"/>
        <w:numPr>
          <w:ilvl w:val="0"/>
          <w:numId w:val="0"/>
        </w:numPr>
        <w:spacing w:line="240" w:lineRule="auto"/>
        <w:rPr>
          <w:sz w:val="22"/>
          <w:szCs w:val="22"/>
        </w:rPr>
      </w:pPr>
      <w:r>
        <w:rPr>
          <w:sz w:val="22"/>
          <w:szCs w:val="22"/>
        </w:rPr>
        <w:t>-</w:t>
      </w:r>
      <w:r w:rsidRPr="005641BC">
        <w:rPr>
          <w:sz w:val="22"/>
          <w:szCs w:val="22"/>
        </w:rPr>
        <w:t xml:space="preserve">развитие экологической культуры; </w:t>
      </w:r>
    </w:p>
    <w:p w:rsidR="006D3FCF" w:rsidRPr="002C5232" w:rsidRDefault="006D3FCF" w:rsidP="00253BE1">
      <w:pPr>
        <w:pStyle w:val="21"/>
        <w:numPr>
          <w:ilvl w:val="0"/>
          <w:numId w:val="0"/>
        </w:numPr>
        <w:spacing w:line="240" w:lineRule="auto"/>
      </w:pPr>
      <w:r>
        <w:rPr>
          <w:sz w:val="22"/>
          <w:szCs w:val="22"/>
        </w:rPr>
        <w:t>-</w:t>
      </w:r>
      <w:r w:rsidRPr="005641BC">
        <w:rPr>
          <w:sz w:val="22"/>
          <w:szCs w:val="22"/>
        </w:rPr>
        <w:t>выявление и поддержку детей с особыми образовательными потребностями</w:t>
      </w:r>
      <w:r w:rsidRPr="002C5232">
        <w:t>;</w:t>
      </w:r>
    </w:p>
    <w:p w:rsidR="006D3FCF" w:rsidRPr="005641BC" w:rsidRDefault="006D3FCF" w:rsidP="00253BE1">
      <w:pPr>
        <w:pStyle w:val="21"/>
        <w:numPr>
          <w:ilvl w:val="0"/>
          <w:numId w:val="0"/>
        </w:numPr>
        <w:spacing w:line="240" w:lineRule="auto"/>
        <w:rPr>
          <w:sz w:val="22"/>
        </w:rPr>
      </w:pPr>
      <w:r>
        <w:rPr>
          <w:spacing w:val="2"/>
          <w:sz w:val="22"/>
        </w:rPr>
        <w:t>-</w:t>
      </w:r>
      <w:r w:rsidRPr="005641BC">
        <w:rPr>
          <w:spacing w:val="2"/>
          <w:sz w:val="22"/>
        </w:rPr>
        <w:t>формирование коммуникативных навыков в разновоз</w:t>
      </w:r>
      <w:r w:rsidRPr="005641BC">
        <w:rPr>
          <w:sz w:val="22"/>
        </w:rPr>
        <w:t xml:space="preserve">растной среде и среде сверстников; </w:t>
      </w:r>
    </w:p>
    <w:p w:rsidR="006D3FCF" w:rsidRPr="005641BC" w:rsidRDefault="006D3FCF" w:rsidP="00253BE1">
      <w:pPr>
        <w:pStyle w:val="21"/>
        <w:numPr>
          <w:ilvl w:val="0"/>
          <w:numId w:val="0"/>
        </w:numPr>
        <w:spacing w:line="240" w:lineRule="auto"/>
        <w:rPr>
          <w:sz w:val="22"/>
        </w:rPr>
      </w:pPr>
      <w:r>
        <w:rPr>
          <w:sz w:val="22"/>
        </w:rPr>
        <w:t>-</w:t>
      </w:r>
      <w:r w:rsidRPr="005641BC">
        <w:rPr>
          <w:sz w:val="22"/>
        </w:rPr>
        <w:t xml:space="preserve">поддержку детских объединений и ученического самоуправления; </w:t>
      </w:r>
    </w:p>
    <w:p w:rsidR="006D3FCF" w:rsidRDefault="006D3FCF" w:rsidP="00253BE1">
      <w:pPr>
        <w:pStyle w:val="21"/>
        <w:numPr>
          <w:ilvl w:val="0"/>
          <w:numId w:val="0"/>
        </w:numPr>
        <w:spacing w:line="240" w:lineRule="auto"/>
        <w:rPr>
          <w:sz w:val="22"/>
          <w:szCs w:val="28"/>
        </w:rPr>
      </w:pPr>
      <w:r>
        <w:rPr>
          <w:sz w:val="22"/>
        </w:rPr>
        <w:t>-</w:t>
      </w:r>
      <w:r w:rsidRPr="005641BC">
        <w:rPr>
          <w:sz w:val="22"/>
        </w:rPr>
        <w:t xml:space="preserve">выявление и поддержку </w:t>
      </w:r>
      <w:r w:rsidRPr="005641BC">
        <w:rPr>
          <w:sz w:val="22"/>
          <w:szCs w:val="28"/>
        </w:rPr>
        <w:t>лиц, проявивших  выдающиеся способности.</w:t>
      </w:r>
    </w:p>
    <w:p w:rsidR="006D3FCF" w:rsidRDefault="006D3FCF" w:rsidP="00253BE1">
      <w:pPr>
        <w:pStyle w:val="aff9"/>
        <w:spacing w:line="240" w:lineRule="auto"/>
        <w:rPr>
          <w:rFonts w:eastAsia="Times New Roman"/>
          <w:b w:val="0"/>
          <w:sz w:val="22"/>
          <w:szCs w:val="28"/>
        </w:rPr>
      </w:pPr>
    </w:p>
    <w:p w:rsidR="00635A8A" w:rsidRPr="009377B9" w:rsidRDefault="00635A8A" w:rsidP="00253BE1">
      <w:pPr>
        <w:pStyle w:val="14TexstOSNOVA1012"/>
        <w:spacing w:line="240" w:lineRule="auto"/>
        <w:ind w:firstLine="709"/>
        <w:rPr>
          <w:rFonts w:ascii="Times New Roman" w:hAnsi="Times New Roman" w:cs="Times New Roman"/>
          <w:caps/>
          <w:color w:val="auto"/>
          <w:sz w:val="22"/>
          <w:szCs w:val="22"/>
        </w:rPr>
      </w:pPr>
    </w:p>
    <w:p w:rsidR="00953288" w:rsidRPr="009377B9" w:rsidRDefault="00BB3000" w:rsidP="00253BE1">
      <w:pPr>
        <w:shd w:val="clear" w:color="auto" w:fill="FFFFFF"/>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b/>
          <w:kern w:val="28"/>
        </w:rPr>
        <w:t>3.3</w:t>
      </w:r>
      <w:r w:rsidR="006D3FCF">
        <w:rPr>
          <w:rFonts w:ascii="Times New Roman" w:hAnsi="Times New Roman" w:cs="Times New Roman"/>
          <w:b/>
          <w:kern w:val="28"/>
        </w:rPr>
        <w:t>.3.</w:t>
      </w:r>
      <w:r w:rsidR="00953288" w:rsidRPr="009377B9">
        <w:rPr>
          <w:rFonts w:ascii="Times New Roman" w:hAnsi="Times New Roman" w:cs="Times New Roman"/>
          <w:b/>
          <w:kern w:val="28"/>
        </w:rPr>
        <w:t>Финансовые условия</w:t>
      </w:r>
    </w:p>
    <w:p w:rsidR="00953288" w:rsidRPr="009377B9" w:rsidRDefault="00953288" w:rsidP="00253BE1">
      <w:pPr>
        <w:pStyle w:val="Standard"/>
        <w:ind w:firstLine="708"/>
        <w:contextualSpacing/>
        <w:jc w:val="both"/>
        <w:rPr>
          <w:rFonts w:ascii="Times New Roman" w:hAnsi="Times New Roman" w:cs="Times New Roman"/>
          <w:sz w:val="22"/>
          <w:szCs w:val="22"/>
        </w:rPr>
      </w:pPr>
      <w:r w:rsidRPr="009377B9">
        <w:rPr>
          <w:rFonts w:ascii="Times New Roman" w:hAnsi="Times New Roman" w:cs="Times New Roman"/>
          <w:sz w:val="22"/>
          <w:szCs w:val="22"/>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953288" w:rsidRPr="009377B9" w:rsidRDefault="00953288" w:rsidP="00253BE1">
      <w:pPr>
        <w:pStyle w:val="Standard"/>
        <w:ind w:firstLine="708"/>
        <w:contextualSpacing/>
        <w:jc w:val="both"/>
        <w:rPr>
          <w:rFonts w:ascii="Times New Roman" w:hAnsi="Times New Roman" w:cs="Times New Roman"/>
          <w:sz w:val="22"/>
          <w:szCs w:val="22"/>
        </w:rPr>
      </w:pPr>
      <w:r w:rsidRPr="009377B9">
        <w:rPr>
          <w:rFonts w:ascii="Times New Roman" w:hAnsi="Times New Roman" w:cs="Times New Roman"/>
          <w:sz w:val="22"/>
          <w:szCs w:val="22"/>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9377B9">
        <w:rPr>
          <w:rFonts w:ascii="Times New Roman" w:hAnsi="Times New Roman" w:cs="Times New Roman"/>
          <w:spacing w:val="2"/>
          <w:sz w:val="22"/>
          <w:szCs w:val="22"/>
        </w:rPr>
        <w:t>НОО</w:t>
      </w:r>
      <w:r w:rsidRPr="009377B9">
        <w:rPr>
          <w:rFonts w:ascii="Times New Roman" w:hAnsi="Times New Roman" w:cs="Times New Roman"/>
          <w:sz w:val="22"/>
          <w:szCs w:val="22"/>
        </w:rPr>
        <w:t xml:space="preserve"> в соответствии с ФГОС НОО обучающихся с ОВЗ.</w:t>
      </w:r>
    </w:p>
    <w:p w:rsidR="00953288" w:rsidRPr="009377B9" w:rsidRDefault="00953288" w:rsidP="00253BE1">
      <w:pPr>
        <w:pStyle w:val="Standard"/>
        <w:ind w:firstLine="708"/>
        <w:contextualSpacing/>
        <w:jc w:val="both"/>
        <w:rPr>
          <w:rFonts w:ascii="Times New Roman" w:hAnsi="Times New Roman" w:cs="Times New Roman"/>
          <w:b/>
          <w:sz w:val="22"/>
          <w:szCs w:val="22"/>
        </w:rPr>
      </w:pPr>
      <w:r w:rsidRPr="009377B9">
        <w:rPr>
          <w:rFonts w:ascii="Times New Roman" w:hAnsi="Times New Roman" w:cs="Times New Roman"/>
          <w:sz w:val="22"/>
          <w:szCs w:val="22"/>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9377B9">
        <w:rPr>
          <w:rStyle w:val="af5"/>
          <w:rFonts w:ascii="Times New Roman" w:hAnsi="Times New Roman" w:cs="Times New Roman"/>
          <w:sz w:val="22"/>
          <w:szCs w:val="22"/>
        </w:rPr>
        <w:footnoteReference w:id="5"/>
      </w:r>
      <w:r w:rsidRPr="009377B9">
        <w:rPr>
          <w:rFonts w:ascii="Times New Roman" w:hAnsi="Times New Roman" w:cs="Times New Roman"/>
          <w:sz w:val="22"/>
          <w:szCs w:val="22"/>
        </w:rPr>
        <w:t xml:space="preserve">. </w:t>
      </w:r>
    </w:p>
    <w:p w:rsidR="00953288" w:rsidRPr="009377B9" w:rsidRDefault="00953288" w:rsidP="00253BE1">
      <w:pPr>
        <w:pStyle w:val="14TexstOSNOVA1012"/>
        <w:suppressAutoHyphens/>
        <w:autoSpaceDE/>
        <w:autoSpaceDN/>
        <w:adjustRightInd/>
        <w:spacing w:line="240" w:lineRule="auto"/>
        <w:ind w:firstLine="708"/>
        <w:textAlignment w:val="baseline"/>
        <w:rPr>
          <w:rFonts w:ascii="Times New Roman" w:hAnsi="Times New Roman" w:cs="Times New Roman"/>
          <w:sz w:val="22"/>
          <w:szCs w:val="22"/>
        </w:rPr>
      </w:pPr>
      <w:r w:rsidRPr="009377B9">
        <w:rPr>
          <w:rFonts w:ascii="Times New Roman" w:hAnsi="Times New Roman" w:cs="Times New Roman"/>
          <w:sz w:val="22"/>
          <w:szCs w:val="22"/>
        </w:rPr>
        <w:t>Финансирование программы коррекционной работы должно осуществляться в объеме, предусмотренным законодательством.</w:t>
      </w:r>
    </w:p>
    <w:p w:rsidR="00953288" w:rsidRPr="009377B9" w:rsidRDefault="00953288" w:rsidP="00253BE1">
      <w:pPr>
        <w:pStyle w:val="14TexstOSNOVA1012"/>
        <w:autoSpaceDE/>
        <w:spacing w:line="240" w:lineRule="auto"/>
        <w:ind w:firstLine="660"/>
        <w:textAlignment w:val="baseline"/>
        <w:rPr>
          <w:rFonts w:ascii="Times New Roman" w:hAnsi="Times New Roman" w:cs="Times New Roman"/>
          <w:sz w:val="22"/>
          <w:szCs w:val="22"/>
        </w:rPr>
      </w:pPr>
      <w:r w:rsidRPr="009377B9">
        <w:rPr>
          <w:rFonts w:ascii="Times New Roman" w:hAnsi="Times New Roman" w:cs="Times New Roman"/>
          <w:sz w:val="22"/>
          <w:szCs w:val="22"/>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953288" w:rsidRPr="009377B9" w:rsidRDefault="00953288" w:rsidP="00253BE1">
      <w:pPr>
        <w:shd w:val="clear" w:color="auto" w:fill="FFFFFF"/>
        <w:spacing w:after="0" w:line="240" w:lineRule="auto"/>
        <w:jc w:val="center"/>
        <w:rPr>
          <w:rFonts w:ascii="Times New Roman" w:hAnsi="Times New Roman"/>
          <w:b/>
          <w:bCs/>
          <w:i/>
          <w:spacing w:val="-3"/>
        </w:rPr>
      </w:pPr>
      <w:r w:rsidRPr="009377B9">
        <w:rPr>
          <w:rFonts w:ascii="Times New Roman" w:hAnsi="Times New Roman"/>
          <w:b/>
          <w:bCs/>
          <w:i/>
          <w:spacing w:val="-3"/>
        </w:rPr>
        <w:t>Определение нормативных затрат на оказание государственной услуги</w:t>
      </w:r>
    </w:p>
    <w:p w:rsidR="00953288" w:rsidRPr="009377B9" w:rsidRDefault="00953288" w:rsidP="00253BE1">
      <w:pPr>
        <w:shd w:val="clear" w:color="auto" w:fill="FFFFFF"/>
        <w:tabs>
          <w:tab w:val="left" w:pos="1087"/>
        </w:tabs>
        <w:spacing w:after="0" w:line="240" w:lineRule="auto"/>
        <w:ind w:right="22" w:firstLine="677"/>
        <w:jc w:val="both"/>
        <w:rPr>
          <w:rFonts w:ascii="Times New Roman" w:hAnsi="Times New Roman"/>
          <w:spacing w:val="-2"/>
        </w:rPr>
      </w:pPr>
      <w:r w:rsidRPr="009377B9">
        <w:rPr>
          <w:rFonts w:ascii="Times New Roman" w:hAnsi="Times New Roman"/>
          <w:spacing w:val="-2"/>
        </w:rPr>
        <w:t xml:space="preserve">Вариант 7.1 предполагает, что обучающийся с ЗПР получает образование находясь в среде сверстников, не имеющих ограничений по возможностям здоровья, и в те же сроки обучения. </w:t>
      </w:r>
      <w:proofErr w:type="gramStart"/>
      <w:r w:rsidRPr="009377B9">
        <w:rPr>
          <w:rFonts w:ascii="Times New Roman" w:hAnsi="Times New Roman"/>
          <w:spacing w:val="-2"/>
        </w:rPr>
        <w:t>Обучающемуся</w:t>
      </w:r>
      <w:proofErr w:type="gramEnd"/>
      <w:r w:rsidRPr="009377B9">
        <w:rPr>
          <w:rFonts w:ascii="Times New Roman" w:hAnsi="Times New Roman"/>
          <w:spacing w:val="-2"/>
        </w:rPr>
        <w:t xml:space="preserve">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953288" w:rsidRPr="009377B9" w:rsidRDefault="00953288" w:rsidP="00253BE1">
      <w:pPr>
        <w:pStyle w:val="28"/>
        <w:numPr>
          <w:ilvl w:val="0"/>
          <w:numId w:val="7"/>
        </w:numPr>
        <w:shd w:val="clear" w:color="auto" w:fill="FFFFFF"/>
        <w:tabs>
          <w:tab w:val="left" w:pos="1087"/>
        </w:tabs>
        <w:suppressAutoHyphens w:val="0"/>
        <w:spacing w:line="240" w:lineRule="auto"/>
        <w:ind w:left="0" w:right="22" w:firstLine="709"/>
        <w:contextualSpacing/>
        <w:jc w:val="both"/>
        <w:rPr>
          <w:spacing w:val="-2"/>
          <w:sz w:val="22"/>
          <w:szCs w:val="22"/>
        </w:rPr>
      </w:pPr>
      <w:r w:rsidRPr="009377B9">
        <w:rPr>
          <w:spacing w:val="-2"/>
          <w:sz w:val="22"/>
          <w:szCs w:val="22"/>
        </w:rPr>
        <w:lastRenderedPageBreak/>
        <w:t xml:space="preserve">обязательное включение </w:t>
      </w:r>
      <w:r w:rsidRPr="009377B9">
        <w:rPr>
          <w:bCs/>
          <w:spacing w:val="-3"/>
          <w:sz w:val="22"/>
          <w:szCs w:val="22"/>
        </w:rPr>
        <w:t>в структуру АООП НОО</w:t>
      </w:r>
      <w:r w:rsidRPr="009377B9">
        <w:rPr>
          <w:spacing w:val="-2"/>
          <w:sz w:val="22"/>
          <w:szCs w:val="22"/>
        </w:rPr>
        <w:t xml:space="preserve"> обучающегося с ЗПР программы коррекционной работы, что требует качественно особого кадрового состава специалистов, реализующих АООП НОО;</w:t>
      </w:r>
    </w:p>
    <w:p w:rsidR="00953288" w:rsidRPr="009377B9" w:rsidRDefault="00953288" w:rsidP="00253BE1">
      <w:pPr>
        <w:pStyle w:val="28"/>
        <w:numPr>
          <w:ilvl w:val="0"/>
          <w:numId w:val="7"/>
        </w:numPr>
        <w:shd w:val="clear" w:color="auto" w:fill="FFFFFF"/>
        <w:tabs>
          <w:tab w:val="left" w:pos="1087"/>
        </w:tabs>
        <w:suppressAutoHyphens w:val="0"/>
        <w:spacing w:line="240" w:lineRule="auto"/>
        <w:ind w:left="0" w:right="22" w:firstLine="709"/>
        <w:contextualSpacing/>
        <w:jc w:val="both"/>
        <w:rPr>
          <w:spacing w:val="-2"/>
          <w:sz w:val="22"/>
          <w:szCs w:val="22"/>
        </w:rPr>
      </w:pPr>
      <w:r w:rsidRPr="009377B9">
        <w:rPr>
          <w:spacing w:val="-2"/>
          <w:sz w:val="22"/>
          <w:szCs w:val="22"/>
        </w:rPr>
        <w:t xml:space="preserve">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w:t>
      </w:r>
      <w:proofErr w:type="gramStart"/>
      <w:r w:rsidRPr="009377B9">
        <w:rPr>
          <w:spacing w:val="-2"/>
          <w:sz w:val="22"/>
          <w:szCs w:val="22"/>
        </w:rPr>
        <w:t>сопровождения</w:t>
      </w:r>
      <w:proofErr w:type="gramEnd"/>
      <w:r w:rsidRPr="009377B9">
        <w:rPr>
          <w:spacing w:val="-2"/>
          <w:sz w:val="22"/>
          <w:szCs w:val="22"/>
        </w:rPr>
        <w:t xml:space="preserve"> обучающегося с ЗПР);</w:t>
      </w:r>
    </w:p>
    <w:p w:rsidR="00953288" w:rsidRPr="009377B9" w:rsidRDefault="00953288" w:rsidP="00253BE1">
      <w:pPr>
        <w:pStyle w:val="28"/>
        <w:numPr>
          <w:ilvl w:val="0"/>
          <w:numId w:val="7"/>
        </w:numPr>
        <w:shd w:val="clear" w:color="auto" w:fill="FFFFFF"/>
        <w:tabs>
          <w:tab w:val="left" w:pos="1087"/>
        </w:tabs>
        <w:suppressAutoHyphens w:val="0"/>
        <w:spacing w:line="240" w:lineRule="auto"/>
        <w:ind w:left="0" w:right="22" w:firstLine="709"/>
        <w:contextualSpacing/>
        <w:jc w:val="both"/>
        <w:rPr>
          <w:spacing w:val="-2"/>
          <w:sz w:val="22"/>
          <w:szCs w:val="22"/>
        </w:rPr>
      </w:pPr>
      <w:r w:rsidRPr="009377B9">
        <w:rPr>
          <w:spacing w:val="-2"/>
          <w:sz w:val="22"/>
          <w:szCs w:val="22"/>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w:t>
      </w:r>
      <w:r w:rsidRPr="009377B9">
        <w:rPr>
          <w:color w:val="548DD4"/>
          <w:spacing w:val="-2"/>
          <w:sz w:val="22"/>
          <w:szCs w:val="22"/>
        </w:rPr>
        <w:t xml:space="preserve"> </w:t>
      </w:r>
      <w:r w:rsidRPr="009377B9">
        <w:rPr>
          <w:spacing w:val="-2"/>
          <w:sz w:val="22"/>
          <w:szCs w:val="22"/>
        </w:rPr>
        <w:t>программы и др.) в соответствии с ФГОС НОО обучающихся с ЗПР.</w:t>
      </w:r>
    </w:p>
    <w:p w:rsidR="00953288" w:rsidRPr="009377B9" w:rsidRDefault="00953288" w:rsidP="00253BE1">
      <w:pPr>
        <w:shd w:val="clear" w:color="auto" w:fill="FFFFFF"/>
        <w:tabs>
          <w:tab w:val="left" w:pos="1087"/>
        </w:tabs>
        <w:spacing w:after="0" w:line="240" w:lineRule="auto"/>
        <w:ind w:right="22" w:firstLine="677"/>
        <w:jc w:val="both"/>
        <w:rPr>
          <w:rFonts w:ascii="Times New Roman" w:hAnsi="Times New Roman"/>
          <w:spacing w:val="-2"/>
        </w:rPr>
      </w:pPr>
      <w:r w:rsidRPr="009377B9">
        <w:rPr>
          <w:rFonts w:ascii="Times New Roman" w:hAnsi="Times New Roman"/>
          <w:spacing w:val="-2"/>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rsidR="00953288" w:rsidRPr="009377B9" w:rsidRDefault="00953288" w:rsidP="00253BE1">
      <w:pPr>
        <w:shd w:val="clear" w:color="auto" w:fill="FFFFFF"/>
        <w:tabs>
          <w:tab w:val="left" w:pos="1087"/>
        </w:tabs>
        <w:spacing w:after="0" w:line="240" w:lineRule="auto"/>
        <w:ind w:right="22" w:firstLine="677"/>
        <w:jc w:val="both"/>
        <w:rPr>
          <w:rFonts w:ascii="Times New Roman" w:hAnsi="Times New Roman"/>
          <w:spacing w:val="-2"/>
        </w:rPr>
      </w:pPr>
      <w:r w:rsidRPr="009377B9">
        <w:rPr>
          <w:rFonts w:ascii="Times New Roman" w:hAnsi="Times New Roman"/>
          <w:spacing w:val="-2"/>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 </w:t>
      </w:r>
    </w:p>
    <w:p w:rsidR="00953288" w:rsidRPr="009377B9" w:rsidRDefault="00953288" w:rsidP="00253BE1">
      <w:pPr>
        <w:shd w:val="clear" w:color="auto" w:fill="FFFFFF"/>
        <w:tabs>
          <w:tab w:val="left" w:pos="1087"/>
        </w:tabs>
        <w:spacing w:after="0" w:line="240" w:lineRule="auto"/>
        <w:ind w:right="22" w:firstLine="677"/>
        <w:jc w:val="both"/>
        <w:rPr>
          <w:rFonts w:ascii="Times New Roman" w:hAnsi="Times New Roman"/>
          <w:spacing w:val="-2"/>
        </w:rPr>
      </w:pPr>
      <w:r w:rsidRPr="009377B9">
        <w:rPr>
          <w:rFonts w:ascii="Times New Roman" w:hAnsi="Times New Roman"/>
          <w:spacing w:val="-2"/>
        </w:rPr>
        <w:t xml:space="preserve">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 </w:t>
      </w:r>
    </w:p>
    <w:p w:rsidR="00953288" w:rsidRPr="009377B9" w:rsidRDefault="00953288" w:rsidP="00253BE1">
      <w:pPr>
        <w:shd w:val="clear" w:color="auto" w:fill="FFFFFF"/>
        <w:tabs>
          <w:tab w:val="left" w:pos="1087"/>
        </w:tabs>
        <w:spacing w:after="0" w:line="240" w:lineRule="auto"/>
        <w:ind w:right="22" w:firstLine="677"/>
        <w:jc w:val="both"/>
        <w:rPr>
          <w:rFonts w:ascii="Times New Roman" w:hAnsi="Times New Roman"/>
        </w:rPr>
      </w:pPr>
      <w:r w:rsidRPr="009377B9">
        <w:rPr>
          <w:rFonts w:ascii="Times New Roman" w:hAnsi="Times New Roman"/>
          <w:spacing w:val="-2"/>
        </w:rPr>
        <w:t xml:space="preserve">Нормативные затраты на оказание </w:t>
      </w:r>
      <w:r w:rsidRPr="009377B9">
        <w:rPr>
          <w:rFonts w:ascii="Times New Roman" w:hAnsi="Times New Roman"/>
          <w:spacing w:val="-2"/>
          <w:lang w:val="en-US"/>
        </w:rPr>
        <w:t>i</w:t>
      </w:r>
      <w:r w:rsidRPr="009377B9">
        <w:rPr>
          <w:rFonts w:ascii="Times New Roman" w:hAnsi="Times New Roman"/>
          <w:spacing w:val="-2"/>
        </w:rPr>
        <w:t>-той государственной услуги</w:t>
      </w:r>
      <w:r w:rsidRPr="009377B9">
        <w:rPr>
          <w:rFonts w:ascii="Times New Roman" w:hAnsi="Times New Roman"/>
        </w:rPr>
        <w:t xml:space="preserve"> </w:t>
      </w:r>
      <w:r w:rsidRPr="009377B9">
        <w:rPr>
          <w:rFonts w:ascii="Times New Roman" w:hAnsi="Times New Roman"/>
          <w:spacing w:val="-2"/>
        </w:rPr>
        <w:t xml:space="preserve">на </w:t>
      </w:r>
      <w:r w:rsidRPr="009377B9">
        <w:rPr>
          <w:rFonts w:ascii="Times New Roman" w:hAnsi="Times New Roman"/>
        </w:rPr>
        <w:t>соответствующий финансовый год определяются по формуле:</w:t>
      </w:r>
    </w:p>
    <w:p w:rsidR="00953288" w:rsidRPr="009377B9" w:rsidRDefault="00953288" w:rsidP="00253BE1">
      <w:pPr>
        <w:shd w:val="clear" w:color="auto" w:fill="FFFFFF"/>
        <w:spacing w:after="0" w:line="240" w:lineRule="auto"/>
        <w:ind w:left="1416" w:firstLine="708"/>
        <w:jc w:val="both"/>
        <w:rPr>
          <w:rFonts w:ascii="Times New Roman" w:hAnsi="Times New Roman"/>
          <w:b/>
        </w:rPr>
      </w:pPr>
      <w:r w:rsidRPr="009377B9">
        <w:rPr>
          <w:rFonts w:ascii="Times New Roman" w:hAnsi="Times New Roman"/>
          <w:b/>
          <w:i/>
        </w:rPr>
        <w:t xml:space="preserve">      </w:t>
      </w:r>
      <w:proofErr w:type="gramStart"/>
      <w:r w:rsidRPr="009377B9">
        <w:rPr>
          <w:rFonts w:ascii="Times New Roman" w:hAnsi="Times New Roman"/>
          <w:b/>
          <w:i/>
        </w:rPr>
        <w:t>З</w:t>
      </w:r>
      <w:proofErr w:type="gramEnd"/>
      <w:r w:rsidRPr="009377B9">
        <w:rPr>
          <w:rFonts w:ascii="Times New Roman" w:hAnsi="Times New Roman"/>
          <w:b/>
          <w:i/>
        </w:rPr>
        <w:t xml:space="preserve"> </w:t>
      </w:r>
      <w:r w:rsidRPr="009377B9">
        <w:rPr>
          <w:rFonts w:ascii="Times New Roman" w:hAnsi="Times New Roman"/>
          <w:i/>
          <w:vertAlign w:val="superscript"/>
          <w:lang w:val="en-US"/>
        </w:rPr>
        <w:t>i</w:t>
      </w:r>
      <w:r w:rsidRPr="009377B9">
        <w:rPr>
          <w:rFonts w:ascii="Times New Roman" w:hAnsi="Times New Roman"/>
          <w:i/>
          <w:vertAlign w:val="subscript"/>
        </w:rPr>
        <w:t>гу</w:t>
      </w:r>
      <w:r w:rsidRPr="009377B9">
        <w:rPr>
          <w:rFonts w:ascii="Times New Roman" w:hAnsi="Times New Roman"/>
          <w:i/>
        </w:rPr>
        <w:t xml:space="preserve"> </w:t>
      </w:r>
      <w:r w:rsidRPr="009377B9">
        <w:rPr>
          <w:rFonts w:ascii="Times New Roman" w:hAnsi="Times New Roman"/>
          <w:b/>
          <w:bCs/>
          <w:spacing w:val="-4"/>
        </w:rPr>
        <w:t xml:space="preserve"> = </w:t>
      </w:r>
      <w:r w:rsidRPr="009377B9">
        <w:rPr>
          <w:rFonts w:ascii="Times New Roman" w:hAnsi="Times New Roman"/>
          <w:b/>
          <w:bCs/>
          <w:i/>
          <w:spacing w:val="-4"/>
        </w:rPr>
        <w:t>НЗ</w:t>
      </w:r>
      <w:r w:rsidRPr="009377B9">
        <w:rPr>
          <w:rFonts w:ascii="Times New Roman" w:hAnsi="Times New Roman"/>
          <w:i/>
          <w:vertAlign w:val="superscript"/>
        </w:rPr>
        <w:t xml:space="preserve"> </w:t>
      </w:r>
      <w:r w:rsidRPr="009377B9">
        <w:rPr>
          <w:rFonts w:ascii="Times New Roman" w:hAnsi="Times New Roman"/>
          <w:i/>
          <w:vertAlign w:val="superscript"/>
          <w:lang w:val="en-US"/>
        </w:rPr>
        <w:t>i</w:t>
      </w:r>
      <w:r w:rsidRPr="009377B9">
        <w:rPr>
          <w:rFonts w:ascii="Times New Roman" w:hAnsi="Times New Roman"/>
          <w:i/>
          <w:vertAlign w:val="subscript"/>
        </w:rPr>
        <w:t xml:space="preserve">очр </w:t>
      </w:r>
      <w:r w:rsidRPr="009377B9">
        <w:rPr>
          <w:rFonts w:ascii="Times New Roman" w:hAnsi="Times New Roman"/>
          <w:b/>
          <w:i/>
          <w:vertAlign w:val="subscript"/>
        </w:rPr>
        <w:t>*</w:t>
      </w:r>
      <w:r w:rsidRPr="009377B9">
        <w:rPr>
          <w:rFonts w:ascii="Times New Roman" w:hAnsi="Times New Roman"/>
          <w:b/>
          <w:i/>
          <w:vertAlign w:val="subscript"/>
          <w:lang w:val="en-US"/>
        </w:rPr>
        <w:t>k</w:t>
      </w:r>
      <w:r w:rsidRPr="009377B9">
        <w:rPr>
          <w:rFonts w:ascii="Times New Roman" w:hAnsi="Times New Roman"/>
          <w:i/>
          <w:vertAlign w:val="subscript"/>
          <w:lang w:val="en-US"/>
        </w:rPr>
        <w:t>i</w:t>
      </w:r>
      <w:r w:rsidRPr="009377B9">
        <w:rPr>
          <w:rFonts w:ascii="Times New Roman" w:hAnsi="Times New Roman"/>
          <w:i/>
          <w:vertAlign w:val="subscript"/>
        </w:rPr>
        <w:t xml:space="preserve"> </w:t>
      </w:r>
      <w:r w:rsidRPr="009377B9">
        <w:rPr>
          <w:rFonts w:ascii="Times New Roman" w:hAnsi="Times New Roman"/>
          <w:b/>
        </w:rPr>
        <w:t xml:space="preserve">  </w:t>
      </w:r>
      <w:r w:rsidRPr="009377B9">
        <w:rPr>
          <w:rFonts w:ascii="Times New Roman" w:hAnsi="Times New Roman"/>
          <w:i/>
          <w:iCs/>
        </w:rPr>
        <w:t xml:space="preserve">, </w:t>
      </w:r>
      <w:r w:rsidRPr="009377B9">
        <w:rPr>
          <w:rFonts w:ascii="Times New Roman" w:hAnsi="Times New Roman"/>
        </w:rPr>
        <w:t>где</w:t>
      </w:r>
    </w:p>
    <w:p w:rsidR="00953288" w:rsidRPr="009377B9" w:rsidRDefault="00953288" w:rsidP="00253BE1">
      <w:pPr>
        <w:shd w:val="clear" w:color="auto" w:fill="FFFFFF"/>
        <w:spacing w:after="0" w:line="240" w:lineRule="auto"/>
        <w:ind w:right="22" w:firstLine="677"/>
        <w:jc w:val="both"/>
        <w:rPr>
          <w:rFonts w:ascii="Times New Roman" w:hAnsi="Times New Roman"/>
        </w:rPr>
      </w:pPr>
      <w:proofErr w:type="gramStart"/>
      <w:r w:rsidRPr="009377B9">
        <w:rPr>
          <w:rFonts w:ascii="Times New Roman" w:hAnsi="Times New Roman"/>
        </w:rPr>
        <w:t>З</w:t>
      </w:r>
      <w:proofErr w:type="gramEnd"/>
      <w:r w:rsidRPr="009377B9">
        <w:rPr>
          <w:rFonts w:ascii="Times New Roman" w:hAnsi="Times New Roman"/>
        </w:rPr>
        <w:t xml:space="preserve"> </w:t>
      </w:r>
      <w:r w:rsidRPr="009377B9">
        <w:rPr>
          <w:rFonts w:ascii="Times New Roman" w:hAnsi="Times New Roman"/>
          <w:i/>
          <w:vertAlign w:val="superscript"/>
          <w:lang w:val="en-US"/>
        </w:rPr>
        <w:t>i</w:t>
      </w:r>
      <w:r w:rsidRPr="009377B9">
        <w:rPr>
          <w:rFonts w:ascii="Times New Roman" w:hAnsi="Times New Roman"/>
          <w:i/>
          <w:vertAlign w:val="subscript"/>
        </w:rPr>
        <w:t>гу</w:t>
      </w:r>
      <w:r w:rsidRPr="009377B9">
        <w:rPr>
          <w:rFonts w:ascii="Times New Roman" w:hAnsi="Times New Roman"/>
          <w:i/>
        </w:rPr>
        <w:t xml:space="preserve"> </w:t>
      </w:r>
      <w:r w:rsidRPr="009377B9">
        <w:rPr>
          <w:rFonts w:ascii="Times New Roman" w:hAnsi="Times New Roman"/>
          <w:b/>
          <w:bCs/>
          <w:spacing w:val="-4"/>
        </w:rPr>
        <w:t xml:space="preserve"> - </w:t>
      </w:r>
      <w:r w:rsidRPr="009377B9">
        <w:rPr>
          <w:rFonts w:ascii="Times New Roman" w:hAnsi="Times New Roman"/>
          <w:bCs/>
          <w:spacing w:val="-4"/>
        </w:rPr>
        <w:t>н</w:t>
      </w:r>
      <w:r w:rsidRPr="009377B9">
        <w:rPr>
          <w:rFonts w:ascii="Times New Roman" w:hAnsi="Times New Roman"/>
          <w:spacing w:val="-2"/>
        </w:rPr>
        <w:t xml:space="preserve">ормативные затраты на оказание </w:t>
      </w:r>
      <w:r w:rsidRPr="009377B9">
        <w:rPr>
          <w:rFonts w:ascii="Times New Roman" w:hAnsi="Times New Roman"/>
          <w:spacing w:val="-2"/>
          <w:lang w:val="en-US"/>
        </w:rPr>
        <w:t>i</w:t>
      </w:r>
      <w:r w:rsidRPr="009377B9">
        <w:rPr>
          <w:rFonts w:ascii="Times New Roman" w:hAnsi="Times New Roman"/>
          <w:spacing w:val="-2"/>
        </w:rPr>
        <w:t>-той государственной услуги</w:t>
      </w:r>
      <w:r w:rsidRPr="009377B9">
        <w:rPr>
          <w:rFonts w:ascii="Times New Roman" w:hAnsi="Times New Roman"/>
        </w:rPr>
        <w:t xml:space="preserve"> </w:t>
      </w:r>
      <w:r w:rsidRPr="009377B9">
        <w:rPr>
          <w:rFonts w:ascii="Times New Roman" w:hAnsi="Times New Roman"/>
          <w:spacing w:val="-2"/>
        </w:rPr>
        <w:t xml:space="preserve">на </w:t>
      </w:r>
      <w:r w:rsidRPr="009377B9">
        <w:rPr>
          <w:rFonts w:ascii="Times New Roman" w:hAnsi="Times New Roman"/>
        </w:rPr>
        <w:t>соответствующий финансовый год;</w:t>
      </w:r>
    </w:p>
    <w:p w:rsidR="00953288" w:rsidRPr="009377B9" w:rsidRDefault="00953288" w:rsidP="00253BE1">
      <w:pPr>
        <w:shd w:val="clear" w:color="auto" w:fill="FFFFFF"/>
        <w:spacing w:after="0" w:line="240" w:lineRule="auto"/>
        <w:ind w:right="22" w:firstLine="677"/>
        <w:jc w:val="both"/>
        <w:rPr>
          <w:rFonts w:ascii="Times New Roman" w:hAnsi="Times New Roman"/>
        </w:rPr>
      </w:pPr>
      <w:r w:rsidRPr="009377B9">
        <w:rPr>
          <w:rFonts w:ascii="Times New Roman" w:hAnsi="Times New Roman"/>
          <w:bCs/>
          <w:spacing w:val="-4"/>
        </w:rPr>
        <w:t>НЗ</w:t>
      </w:r>
      <w:r w:rsidRPr="009377B9">
        <w:rPr>
          <w:rFonts w:ascii="Times New Roman" w:hAnsi="Times New Roman"/>
          <w:vertAlign w:val="superscript"/>
        </w:rPr>
        <w:t xml:space="preserve"> </w:t>
      </w:r>
      <w:r w:rsidRPr="009377B9">
        <w:rPr>
          <w:rFonts w:ascii="Times New Roman" w:hAnsi="Times New Roman"/>
          <w:vertAlign w:val="superscript"/>
          <w:lang w:val="en-US"/>
        </w:rPr>
        <w:t>i</w:t>
      </w:r>
      <w:r w:rsidRPr="009377B9">
        <w:rPr>
          <w:rFonts w:ascii="Times New Roman" w:hAnsi="Times New Roman"/>
          <w:vertAlign w:val="subscript"/>
        </w:rPr>
        <w:t>очр</w:t>
      </w:r>
      <w:r w:rsidRPr="009377B9">
        <w:rPr>
          <w:rFonts w:ascii="Times New Roman" w:hAnsi="Times New Roman"/>
          <w:i/>
          <w:vertAlign w:val="subscript"/>
        </w:rPr>
        <w:t xml:space="preserve"> </w:t>
      </w:r>
      <w:r w:rsidRPr="009377B9">
        <w:rPr>
          <w:rFonts w:ascii="Times New Roman" w:hAnsi="Times New Roman"/>
          <w:vertAlign w:val="superscript"/>
        </w:rPr>
        <w:t>_</w:t>
      </w:r>
      <w:r w:rsidRPr="009377B9">
        <w:rPr>
          <w:rFonts w:ascii="Times New Roman" w:hAnsi="Times New Roman"/>
        </w:rPr>
        <w:t xml:space="preserve"> </w:t>
      </w:r>
      <w:r w:rsidRPr="009377B9">
        <w:rPr>
          <w:rFonts w:ascii="Times New Roman" w:hAnsi="Times New Roman"/>
          <w:spacing w:val="-2"/>
        </w:rPr>
        <w:t xml:space="preserve">нормативные затраты на оказание единицы </w:t>
      </w:r>
      <w:r w:rsidRPr="009377B9">
        <w:rPr>
          <w:rFonts w:ascii="Times New Roman" w:hAnsi="Times New Roman"/>
          <w:spacing w:val="-2"/>
          <w:lang w:val="en-US"/>
        </w:rPr>
        <w:t>i</w:t>
      </w:r>
      <w:r w:rsidRPr="009377B9">
        <w:rPr>
          <w:rFonts w:ascii="Times New Roman" w:hAnsi="Times New Roman"/>
          <w:spacing w:val="-2"/>
        </w:rPr>
        <w:t>-той государственной услуги образовательной организации на соответствующий финансовый год;</w:t>
      </w:r>
    </w:p>
    <w:p w:rsidR="00953288" w:rsidRPr="009377B9" w:rsidRDefault="00953288" w:rsidP="00253BE1">
      <w:pPr>
        <w:shd w:val="clear" w:color="auto" w:fill="FFFFFF"/>
        <w:spacing w:after="0" w:line="240" w:lineRule="auto"/>
        <w:ind w:right="22" w:firstLine="677"/>
        <w:jc w:val="both"/>
        <w:rPr>
          <w:rFonts w:ascii="Times New Roman" w:hAnsi="Times New Roman"/>
        </w:rPr>
      </w:pPr>
      <w:r w:rsidRPr="009377B9">
        <w:rPr>
          <w:rFonts w:ascii="Times New Roman" w:hAnsi="Times New Roman"/>
          <w:i/>
          <w:iCs/>
          <w:lang w:val="en-US"/>
        </w:rPr>
        <w:t>K</w:t>
      </w:r>
      <w:r w:rsidRPr="009377B9">
        <w:rPr>
          <w:rFonts w:ascii="Times New Roman" w:hAnsi="Times New Roman"/>
          <w:i/>
          <w:iCs/>
          <w:vertAlign w:val="subscript"/>
          <w:lang w:val="en-US"/>
        </w:rPr>
        <w:t>i</w:t>
      </w:r>
      <w:r w:rsidRPr="009377B9">
        <w:rPr>
          <w:rFonts w:ascii="Times New Roman" w:hAnsi="Times New Roman"/>
          <w:i/>
          <w:iCs/>
        </w:rPr>
        <w:t xml:space="preserve"> </w:t>
      </w:r>
      <w:r w:rsidRPr="009377B9">
        <w:rPr>
          <w:rFonts w:ascii="Times New Roman" w:hAnsi="Times New Roman"/>
        </w:rPr>
        <w:t xml:space="preserve">- объем </w:t>
      </w:r>
      <w:r w:rsidRPr="009377B9">
        <w:rPr>
          <w:rFonts w:ascii="Times New Roman" w:hAnsi="Times New Roman"/>
          <w:lang w:val="en-US"/>
        </w:rPr>
        <w:t>i</w:t>
      </w:r>
      <w:r w:rsidRPr="009377B9">
        <w:rPr>
          <w:rFonts w:ascii="Times New Roman" w:hAnsi="Times New Roman"/>
        </w:rPr>
        <w:t>-той государственной услуги в соответствии с государственным (муниципальным) заданием.</w:t>
      </w:r>
    </w:p>
    <w:p w:rsidR="00953288" w:rsidRPr="009377B9" w:rsidRDefault="00953288" w:rsidP="00253BE1">
      <w:pPr>
        <w:shd w:val="clear" w:color="auto" w:fill="FFFFFF"/>
        <w:tabs>
          <w:tab w:val="left" w:pos="994"/>
        </w:tabs>
        <w:spacing w:after="0" w:line="240" w:lineRule="auto"/>
        <w:ind w:right="14" w:firstLine="698"/>
        <w:jc w:val="both"/>
        <w:rPr>
          <w:rFonts w:ascii="Times New Roman" w:hAnsi="Times New Roman"/>
          <w:spacing w:val="-4"/>
        </w:rPr>
      </w:pPr>
      <w:r w:rsidRPr="009377B9">
        <w:rPr>
          <w:rFonts w:ascii="Times New Roman" w:hAnsi="Times New Roman"/>
          <w:spacing w:val="-2"/>
        </w:rPr>
        <w:t xml:space="preserve">Нормативные затраты на оказание единицы </w:t>
      </w:r>
      <w:r w:rsidRPr="009377B9">
        <w:rPr>
          <w:rFonts w:ascii="Times New Roman" w:hAnsi="Times New Roman"/>
          <w:spacing w:val="-2"/>
          <w:lang w:val="en-US"/>
        </w:rPr>
        <w:t>i</w:t>
      </w:r>
      <w:r w:rsidRPr="009377B9">
        <w:rPr>
          <w:rFonts w:ascii="Times New Roman" w:hAnsi="Times New Roman"/>
          <w:spacing w:val="-2"/>
        </w:rPr>
        <w:t xml:space="preserve">-той государственной услуги образовательной </w:t>
      </w:r>
      <w:r w:rsidRPr="009377B9">
        <w:rPr>
          <w:rFonts w:ascii="Times New Roman" w:hAnsi="Times New Roman"/>
          <w:spacing w:val="-4"/>
        </w:rPr>
        <w:t>организации на соответствующий финансовый год определяются по формуле:</w:t>
      </w:r>
    </w:p>
    <w:p w:rsidR="00953288" w:rsidRPr="009377B9" w:rsidRDefault="00953288" w:rsidP="00253BE1">
      <w:pPr>
        <w:shd w:val="clear" w:color="auto" w:fill="FFFFFF"/>
        <w:tabs>
          <w:tab w:val="left" w:pos="994"/>
        </w:tabs>
        <w:spacing w:after="0" w:line="240" w:lineRule="auto"/>
        <w:ind w:right="14" w:firstLine="698"/>
        <w:jc w:val="both"/>
        <w:rPr>
          <w:rFonts w:ascii="Times New Roman" w:hAnsi="Times New Roman"/>
        </w:rPr>
      </w:pPr>
      <w:r w:rsidRPr="009377B9">
        <w:rPr>
          <w:rFonts w:ascii="Times New Roman" w:hAnsi="Times New Roman"/>
          <w:b/>
          <w:bCs/>
          <w:i/>
          <w:spacing w:val="-4"/>
        </w:rPr>
        <w:t xml:space="preserve">                   </w:t>
      </w:r>
      <w:r w:rsidRPr="009377B9">
        <w:rPr>
          <w:rFonts w:ascii="Times New Roman" w:hAnsi="Times New Roman"/>
          <w:b/>
          <w:bCs/>
          <w:i/>
          <w:spacing w:val="-4"/>
        </w:rPr>
        <w:tab/>
        <w:t>НЗ</w:t>
      </w:r>
      <w:r w:rsidRPr="009377B9">
        <w:rPr>
          <w:rFonts w:ascii="Times New Roman" w:hAnsi="Times New Roman"/>
          <w:i/>
          <w:vertAlign w:val="superscript"/>
        </w:rPr>
        <w:t xml:space="preserve"> </w:t>
      </w:r>
      <w:r w:rsidRPr="009377B9">
        <w:rPr>
          <w:rFonts w:ascii="Times New Roman" w:hAnsi="Times New Roman"/>
          <w:i/>
          <w:vertAlign w:val="superscript"/>
          <w:lang w:val="en-US"/>
        </w:rPr>
        <w:t>i</w:t>
      </w:r>
      <w:r w:rsidRPr="009377B9">
        <w:rPr>
          <w:rFonts w:ascii="Times New Roman" w:hAnsi="Times New Roman"/>
          <w:i/>
          <w:vertAlign w:val="subscript"/>
        </w:rPr>
        <w:t>очр=</w:t>
      </w:r>
      <w:r w:rsidRPr="009377B9">
        <w:rPr>
          <w:rFonts w:ascii="Times New Roman" w:hAnsi="Times New Roman"/>
          <w:b/>
          <w:bCs/>
          <w:i/>
          <w:spacing w:val="-4"/>
        </w:rPr>
        <w:t xml:space="preserve"> НЗ</w:t>
      </w:r>
      <w:r w:rsidRPr="009377B9">
        <w:rPr>
          <w:rFonts w:ascii="Times New Roman" w:hAnsi="Times New Roman"/>
          <w:i/>
          <w:vertAlign w:val="subscript"/>
        </w:rPr>
        <w:t xml:space="preserve"> гу+</w:t>
      </w:r>
      <w:r w:rsidRPr="009377B9">
        <w:rPr>
          <w:rFonts w:ascii="Times New Roman" w:hAnsi="Times New Roman"/>
          <w:b/>
          <w:bCs/>
          <w:i/>
          <w:spacing w:val="-4"/>
        </w:rPr>
        <w:t xml:space="preserve"> НЗ</w:t>
      </w:r>
      <w:r w:rsidRPr="009377B9">
        <w:rPr>
          <w:rFonts w:ascii="Times New Roman" w:hAnsi="Times New Roman"/>
          <w:i/>
          <w:vertAlign w:val="superscript"/>
        </w:rPr>
        <w:t xml:space="preserve"> </w:t>
      </w:r>
      <w:r w:rsidRPr="009377B9">
        <w:rPr>
          <w:rFonts w:ascii="Times New Roman" w:hAnsi="Times New Roman"/>
          <w:i/>
          <w:vertAlign w:val="subscript"/>
        </w:rPr>
        <w:t>он</w:t>
      </w:r>
      <w:proofErr w:type="gramStart"/>
      <w:r w:rsidRPr="009377B9">
        <w:rPr>
          <w:rFonts w:ascii="Times New Roman" w:hAnsi="Times New Roman"/>
          <w:i/>
          <w:vertAlign w:val="subscript"/>
        </w:rPr>
        <w:t xml:space="preserve">    </w:t>
      </w:r>
      <w:r w:rsidRPr="009377B9">
        <w:rPr>
          <w:rFonts w:ascii="Times New Roman" w:hAnsi="Times New Roman"/>
          <w:i/>
          <w:iCs/>
        </w:rPr>
        <w:t>,</w:t>
      </w:r>
      <w:proofErr w:type="gramEnd"/>
      <w:r w:rsidRPr="009377B9">
        <w:rPr>
          <w:rFonts w:ascii="Times New Roman" w:hAnsi="Times New Roman"/>
          <w:i/>
          <w:iCs/>
        </w:rPr>
        <w:t xml:space="preserve"> </w:t>
      </w:r>
      <w:r w:rsidRPr="009377B9">
        <w:rPr>
          <w:rFonts w:ascii="Times New Roman" w:hAnsi="Times New Roman"/>
        </w:rPr>
        <w:t>где</w:t>
      </w:r>
    </w:p>
    <w:p w:rsidR="00953288" w:rsidRPr="009377B9" w:rsidRDefault="00953288" w:rsidP="00253BE1">
      <w:pPr>
        <w:shd w:val="clear" w:color="auto" w:fill="FFFFFF"/>
        <w:spacing w:after="0" w:line="240" w:lineRule="auto"/>
        <w:ind w:right="14" w:firstLine="670"/>
        <w:jc w:val="both"/>
        <w:rPr>
          <w:rFonts w:ascii="Times New Roman" w:hAnsi="Times New Roman"/>
          <w:b/>
          <w:bCs/>
          <w:spacing w:val="-4"/>
        </w:rPr>
      </w:pPr>
      <w:r w:rsidRPr="009377B9">
        <w:rPr>
          <w:rFonts w:ascii="Times New Roman" w:hAnsi="Times New Roman"/>
          <w:bCs/>
          <w:spacing w:val="-4"/>
        </w:rPr>
        <w:t>НЗ</w:t>
      </w:r>
      <w:r w:rsidRPr="009377B9">
        <w:rPr>
          <w:rFonts w:ascii="Times New Roman" w:hAnsi="Times New Roman"/>
          <w:i/>
          <w:vertAlign w:val="superscript"/>
        </w:rPr>
        <w:t xml:space="preserve"> </w:t>
      </w:r>
      <w:r w:rsidRPr="009377B9">
        <w:rPr>
          <w:rFonts w:ascii="Times New Roman" w:hAnsi="Times New Roman"/>
          <w:i/>
          <w:vertAlign w:val="superscript"/>
          <w:lang w:val="en-US"/>
        </w:rPr>
        <w:t>i</w:t>
      </w:r>
      <w:r w:rsidRPr="009377B9">
        <w:rPr>
          <w:rFonts w:ascii="Times New Roman" w:hAnsi="Times New Roman"/>
          <w:i/>
          <w:vertAlign w:val="subscript"/>
        </w:rPr>
        <w:t>очр -</w:t>
      </w:r>
      <w:r w:rsidRPr="009377B9">
        <w:rPr>
          <w:rFonts w:ascii="Times New Roman" w:hAnsi="Times New Roman"/>
          <w:spacing w:val="-2"/>
        </w:rPr>
        <w:t xml:space="preserve"> нормативные затраты на оказание единицы </w:t>
      </w:r>
      <w:r w:rsidRPr="009377B9">
        <w:rPr>
          <w:rFonts w:ascii="Times New Roman" w:hAnsi="Times New Roman"/>
          <w:spacing w:val="-2"/>
          <w:lang w:val="en-US"/>
        </w:rPr>
        <w:t>i</w:t>
      </w:r>
      <w:r w:rsidRPr="009377B9">
        <w:rPr>
          <w:rFonts w:ascii="Times New Roman" w:hAnsi="Times New Roman"/>
          <w:spacing w:val="-2"/>
        </w:rPr>
        <w:t xml:space="preserve">-той государственной услуги образовательной </w:t>
      </w:r>
      <w:r w:rsidRPr="009377B9">
        <w:rPr>
          <w:rFonts w:ascii="Times New Roman" w:hAnsi="Times New Roman"/>
          <w:spacing w:val="-4"/>
        </w:rPr>
        <w:t>организации на соответствующий финансовый год;</w:t>
      </w:r>
    </w:p>
    <w:p w:rsidR="00953288" w:rsidRPr="009377B9" w:rsidRDefault="00953288" w:rsidP="00253BE1">
      <w:pPr>
        <w:shd w:val="clear" w:color="auto" w:fill="FFFFFF"/>
        <w:spacing w:after="0" w:line="240" w:lineRule="auto"/>
        <w:ind w:right="14" w:firstLine="670"/>
        <w:jc w:val="both"/>
        <w:rPr>
          <w:rFonts w:ascii="Times New Roman" w:hAnsi="Times New Roman"/>
        </w:rPr>
      </w:pPr>
      <w:r w:rsidRPr="009377B9">
        <w:rPr>
          <w:rFonts w:ascii="Times New Roman" w:hAnsi="Times New Roman"/>
          <w:bCs/>
          <w:spacing w:val="-4"/>
        </w:rPr>
        <w:t>НЗ</w:t>
      </w:r>
      <w:r w:rsidRPr="009377B9">
        <w:rPr>
          <w:rFonts w:ascii="Times New Roman" w:hAnsi="Times New Roman"/>
          <w:vertAlign w:val="superscript"/>
        </w:rPr>
        <w:t xml:space="preserve"> </w:t>
      </w:r>
      <w:r w:rsidRPr="009377B9">
        <w:rPr>
          <w:rFonts w:ascii="Times New Roman" w:hAnsi="Times New Roman"/>
          <w:vertAlign w:val="subscript"/>
        </w:rPr>
        <w:t>гу</w:t>
      </w:r>
      <w:r w:rsidRPr="009377B9">
        <w:rPr>
          <w:rFonts w:ascii="Times New Roman" w:hAnsi="Times New Roman"/>
          <w:spacing w:val="-3"/>
        </w:rPr>
        <w:t xml:space="preserve"> - нормативные затраты, непосредственно связанные с оказанием </w:t>
      </w:r>
      <w:r w:rsidRPr="009377B9">
        <w:rPr>
          <w:rFonts w:ascii="Times New Roman" w:hAnsi="Times New Roman"/>
        </w:rPr>
        <w:t>государственной услуги;</w:t>
      </w:r>
    </w:p>
    <w:p w:rsidR="00953288" w:rsidRPr="009377B9" w:rsidRDefault="00953288" w:rsidP="00253BE1">
      <w:pPr>
        <w:shd w:val="clear" w:color="auto" w:fill="FFFFFF"/>
        <w:spacing w:after="0" w:line="240" w:lineRule="auto"/>
        <w:ind w:right="7" w:firstLine="670"/>
        <w:jc w:val="both"/>
        <w:rPr>
          <w:rFonts w:ascii="Times New Roman" w:hAnsi="Times New Roman"/>
        </w:rPr>
      </w:pPr>
      <w:r w:rsidRPr="009377B9">
        <w:rPr>
          <w:rFonts w:ascii="Times New Roman" w:hAnsi="Times New Roman"/>
        </w:rPr>
        <w:t xml:space="preserve">НЗ </w:t>
      </w:r>
      <w:r w:rsidRPr="009377B9">
        <w:rPr>
          <w:rFonts w:ascii="Times New Roman" w:hAnsi="Times New Roman"/>
          <w:vertAlign w:val="subscript"/>
        </w:rPr>
        <w:t>он</w:t>
      </w:r>
      <w:r w:rsidRPr="009377B9">
        <w:rPr>
          <w:rFonts w:ascii="Times New Roman" w:hAnsi="Times New Roman"/>
        </w:rPr>
        <w:t xml:space="preserve"> - нормативные затраты на общехозяйственные нужды.</w:t>
      </w:r>
    </w:p>
    <w:p w:rsidR="00953288" w:rsidRPr="009377B9" w:rsidRDefault="00953288" w:rsidP="00253BE1">
      <w:pPr>
        <w:shd w:val="clear" w:color="auto" w:fill="FFFFFF"/>
        <w:tabs>
          <w:tab w:val="left" w:pos="1058"/>
        </w:tabs>
        <w:spacing w:after="0" w:line="240" w:lineRule="auto"/>
        <w:ind w:right="7" w:firstLine="684"/>
        <w:jc w:val="both"/>
        <w:rPr>
          <w:rFonts w:ascii="Times New Roman" w:hAnsi="Times New Roman"/>
        </w:rPr>
      </w:pPr>
      <w:r w:rsidRPr="009377B9">
        <w:rPr>
          <w:rFonts w:ascii="Times New Roman" w:hAnsi="Times New Roman"/>
          <w:spacing w:val="-4"/>
        </w:rPr>
        <w:t>Нормативные затраты, непосредственно связанные с оказанием</w:t>
      </w:r>
      <w:r w:rsidRPr="009377B9">
        <w:rPr>
          <w:rFonts w:ascii="Times New Roman" w:hAnsi="Times New Roman"/>
          <w:spacing w:val="-4"/>
        </w:rPr>
        <w:br/>
      </w:r>
      <w:r w:rsidRPr="009377B9">
        <w:rPr>
          <w:rFonts w:ascii="Times New Roman" w:hAnsi="Times New Roman"/>
          <w:spacing w:val="-1"/>
        </w:rPr>
        <w:t xml:space="preserve">государственной услуги на соответствующий финансовый год, определяются </w:t>
      </w:r>
      <w:r w:rsidRPr="009377B9">
        <w:rPr>
          <w:rFonts w:ascii="Times New Roman" w:hAnsi="Times New Roman"/>
        </w:rPr>
        <w:t>по формуле:</w:t>
      </w:r>
    </w:p>
    <w:p w:rsidR="00953288" w:rsidRPr="009377B9" w:rsidRDefault="00953288" w:rsidP="00253BE1">
      <w:pPr>
        <w:shd w:val="clear" w:color="auto" w:fill="FFFFFF"/>
        <w:spacing w:after="0" w:line="240" w:lineRule="auto"/>
        <w:ind w:left="851" w:firstLine="1282"/>
        <w:jc w:val="both"/>
        <w:rPr>
          <w:rFonts w:ascii="Times New Roman" w:hAnsi="Times New Roman"/>
          <w:i/>
          <w:iCs/>
        </w:rPr>
      </w:pPr>
      <w:r w:rsidRPr="009377B9">
        <w:rPr>
          <w:rFonts w:ascii="Times New Roman" w:hAnsi="Times New Roman"/>
          <w:b/>
          <w:bCs/>
          <w:i/>
          <w:spacing w:val="-4"/>
        </w:rPr>
        <w:t>НЗ</w:t>
      </w:r>
      <w:r w:rsidRPr="009377B9">
        <w:rPr>
          <w:rFonts w:ascii="Times New Roman" w:hAnsi="Times New Roman"/>
          <w:i/>
          <w:vertAlign w:val="superscript"/>
        </w:rPr>
        <w:t xml:space="preserve"> </w:t>
      </w:r>
      <w:r w:rsidRPr="009377B9">
        <w:rPr>
          <w:rFonts w:ascii="Times New Roman" w:hAnsi="Times New Roman"/>
          <w:b/>
          <w:vertAlign w:val="subscript"/>
        </w:rPr>
        <w:t>гу</w:t>
      </w:r>
      <w:r w:rsidRPr="009377B9">
        <w:rPr>
          <w:rFonts w:ascii="Times New Roman" w:hAnsi="Times New Roman"/>
          <w:iCs/>
        </w:rPr>
        <w:t xml:space="preserve"> </w:t>
      </w:r>
      <w:r w:rsidRPr="009377B9">
        <w:rPr>
          <w:rFonts w:ascii="Times New Roman" w:hAnsi="Times New Roman"/>
          <w:i/>
          <w:iCs/>
        </w:rPr>
        <w:t xml:space="preserve">= </w:t>
      </w:r>
      <w:r w:rsidRPr="009377B9">
        <w:rPr>
          <w:rFonts w:ascii="Times New Roman" w:hAnsi="Times New Roman"/>
          <w:b/>
          <w:i/>
          <w:iCs/>
        </w:rPr>
        <w:t>НЗ</w:t>
      </w:r>
      <w:r w:rsidRPr="009377B9">
        <w:rPr>
          <w:rFonts w:ascii="Times New Roman" w:hAnsi="Times New Roman"/>
          <w:b/>
          <w:i/>
          <w:iCs/>
          <w:vertAlign w:val="subscript"/>
          <w:lang w:val="en-US"/>
        </w:rPr>
        <w:t>o</w:t>
      </w:r>
      <w:r w:rsidRPr="009377B9">
        <w:rPr>
          <w:rFonts w:ascii="Times New Roman" w:hAnsi="Times New Roman"/>
          <w:b/>
          <w:i/>
          <w:iCs/>
          <w:vertAlign w:val="subscript"/>
        </w:rPr>
        <w:t>тгу +</w:t>
      </w:r>
      <w:r w:rsidRPr="009377B9">
        <w:rPr>
          <w:rFonts w:ascii="Times New Roman" w:hAnsi="Times New Roman"/>
          <w:b/>
          <w:i/>
          <w:iCs/>
        </w:rPr>
        <w:t xml:space="preserve"> НЗ </w:t>
      </w:r>
      <w:r w:rsidRPr="009377B9">
        <w:rPr>
          <w:rFonts w:ascii="Times New Roman" w:hAnsi="Times New Roman"/>
          <w:b/>
          <w:i/>
          <w:iCs/>
          <w:vertAlign w:val="superscript"/>
          <w:lang w:val="en-US"/>
        </w:rPr>
        <w:t>j</w:t>
      </w:r>
      <w:r w:rsidRPr="009377B9">
        <w:rPr>
          <w:rFonts w:ascii="Times New Roman" w:hAnsi="Times New Roman"/>
          <w:b/>
          <w:i/>
          <w:iCs/>
          <w:vertAlign w:val="subscript"/>
        </w:rPr>
        <w:t>м</w:t>
      </w:r>
      <w:r w:rsidRPr="009377B9">
        <w:rPr>
          <w:rFonts w:ascii="Times New Roman" w:hAnsi="Times New Roman"/>
          <w:b/>
          <w:i/>
          <w:iCs/>
          <w:vertAlign w:val="subscript"/>
          <w:lang w:val="en-US"/>
        </w:rPr>
        <w:t>p</w:t>
      </w:r>
      <w:r w:rsidRPr="009377B9">
        <w:rPr>
          <w:rFonts w:ascii="Times New Roman" w:hAnsi="Times New Roman"/>
          <w:b/>
          <w:i/>
          <w:iCs/>
          <w:vertAlign w:val="subscript"/>
        </w:rPr>
        <w:t xml:space="preserve"> +  </w:t>
      </w:r>
      <w:r w:rsidRPr="009377B9">
        <w:rPr>
          <w:rFonts w:ascii="Times New Roman" w:hAnsi="Times New Roman"/>
          <w:b/>
          <w:i/>
          <w:iCs/>
        </w:rPr>
        <w:t xml:space="preserve">НЗ </w:t>
      </w:r>
      <w:r w:rsidRPr="009377B9">
        <w:rPr>
          <w:rFonts w:ascii="Times New Roman" w:hAnsi="Times New Roman"/>
          <w:b/>
          <w:i/>
          <w:iCs/>
          <w:vertAlign w:val="superscript"/>
          <w:lang w:val="en-US"/>
        </w:rPr>
        <w:t>j</w:t>
      </w:r>
      <w:r w:rsidRPr="009377B9">
        <w:rPr>
          <w:rFonts w:ascii="Times New Roman" w:hAnsi="Times New Roman"/>
          <w:b/>
          <w:i/>
          <w:iCs/>
          <w:vertAlign w:val="subscript"/>
        </w:rPr>
        <w:t>пп</w:t>
      </w:r>
      <w:proofErr w:type="gramStart"/>
      <w:r w:rsidRPr="009377B9">
        <w:rPr>
          <w:rFonts w:ascii="Times New Roman" w:hAnsi="Times New Roman"/>
          <w:b/>
          <w:i/>
          <w:iCs/>
          <w:vertAlign w:val="subscript"/>
        </w:rPr>
        <w:t xml:space="preserve">     </w:t>
      </w:r>
      <w:r w:rsidRPr="009377B9">
        <w:rPr>
          <w:rFonts w:ascii="Times New Roman" w:hAnsi="Times New Roman"/>
          <w:i/>
          <w:iCs/>
        </w:rPr>
        <w:t>,</w:t>
      </w:r>
      <w:proofErr w:type="gramEnd"/>
      <w:r w:rsidRPr="009377B9">
        <w:rPr>
          <w:rFonts w:ascii="Times New Roman" w:hAnsi="Times New Roman"/>
          <w:i/>
          <w:iCs/>
        </w:rPr>
        <w:t xml:space="preserve"> </w:t>
      </w:r>
      <w:r w:rsidRPr="009377B9">
        <w:rPr>
          <w:rFonts w:ascii="Times New Roman" w:hAnsi="Times New Roman"/>
        </w:rPr>
        <w:t xml:space="preserve">где                            </w:t>
      </w:r>
    </w:p>
    <w:p w:rsidR="00953288" w:rsidRPr="009377B9" w:rsidRDefault="00953288" w:rsidP="00253BE1">
      <w:pPr>
        <w:shd w:val="clear" w:color="auto" w:fill="FFFFFF"/>
        <w:spacing w:after="0" w:line="240" w:lineRule="auto"/>
        <w:jc w:val="both"/>
        <w:rPr>
          <w:rFonts w:ascii="Times New Roman" w:hAnsi="Times New Roman"/>
        </w:rPr>
      </w:pPr>
      <w:r w:rsidRPr="009377B9">
        <w:rPr>
          <w:rFonts w:ascii="Times New Roman" w:hAnsi="Times New Roman"/>
        </w:rPr>
        <w:t xml:space="preserve">         </w:t>
      </w:r>
      <w:r w:rsidRPr="009377B9">
        <w:rPr>
          <w:rFonts w:ascii="Times New Roman" w:hAnsi="Times New Roman"/>
          <w:spacing w:val="-4"/>
        </w:rPr>
        <w:t>НЗ</w:t>
      </w:r>
      <w:r w:rsidRPr="009377B9">
        <w:rPr>
          <w:rFonts w:ascii="Times New Roman" w:hAnsi="Times New Roman"/>
          <w:spacing w:val="-4"/>
          <w:vertAlign w:val="subscript"/>
        </w:rPr>
        <w:t xml:space="preserve">гу </w:t>
      </w:r>
      <w:r w:rsidRPr="009377B9">
        <w:rPr>
          <w:rFonts w:ascii="Times New Roman" w:hAnsi="Times New Roman"/>
        </w:rPr>
        <w:t>- н</w:t>
      </w:r>
      <w:r w:rsidRPr="009377B9">
        <w:rPr>
          <w:rFonts w:ascii="Times New Roman" w:hAnsi="Times New Roman"/>
          <w:spacing w:val="-4"/>
        </w:rPr>
        <w:t>ормативные затраты, непосредственно связанные с оказанием</w:t>
      </w:r>
      <w:r w:rsidRPr="009377B9">
        <w:rPr>
          <w:rFonts w:ascii="Times New Roman" w:hAnsi="Times New Roman"/>
          <w:spacing w:val="-4"/>
        </w:rPr>
        <w:br/>
      </w:r>
      <w:r w:rsidRPr="009377B9">
        <w:rPr>
          <w:rFonts w:ascii="Times New Roman" w:hAnsi="Times New Roman"/>
          <w:spacing w:val="-1"/>
        </w:rPr>
        <w:t>государственной услуги на соответствующий финансовый год;</w:t>
      </w:r>
    </w:p>
    <w:p w:rsidR="00953288" w:rsidRPr="009377B9" w:rsidRDefault="00953288" w:rsidP="00253BE1">
      <w:pPr>
        <w:shd w:val="clear" w:color="auto" w:fill="FFFFFF"/>
        <w:spacing w:after="0" w:line="240" w:lineRule="auto"/>
        <w:ind w:firstLine="708"/>
        <w:jc w:val="both"/>
        <w:rPr>
          <w:rFonts w:ascii="Times New Roman" w:hAnsi="Times New Roman"/>
        </w:rPr>
      </w:pPr>
      <w:r w:rsidRPr="009377B9">
        <w:rPr>
          <w:rFonts w:ascii="Times New Roman" w:hAnsi="Times New Roman"/>
          <w:iCs/>
          <w:spacing w:val="-3"/>
        </w:rPr>
        <w:t>НЗ</w:t>
      </w:r>
      <w:proofErr w:type="gramStart"/>
      <w:r w:rsidRPr="009377B9">
        <w:rPr>
          <w:rFonts w:ascii="Times New Roman" w:hAnsi="Times New Roman"/>
          <w:iCs/>
          <w:spacing w:val="-3"/>
          <w:vertAlign w:val="subscript"/>
          <w:lang w:val="en-US"/>
        </w:rPr>
        <w:t>om</w:t>
      </w:r>
      <w:proofErr w:type="gramEnd"/>
      <w:r w:rsidRPr="009377B9">
        <w:rPr>
          <w:rFonts w:ascii="Times New Roman" w:hAnsi="Times New Roman"/>
          <w:iCs/>
          <w:spacing w:val="-3"/>
          <w:vertAlign w:val="subscript"/>
        </w:rPr>
        <w:t>г</w:t>
      </w:r>
      <w:r w:rsidRPr="009377B9">
        <w:rPr>
          <w:rFonts w:ascii="Times New Roman" w:hAnsi="Times New Roman"/>
          <w:iCs/>
          <w:spacing w:val="-3"/>
          <w:vertAlign w:val="subscript"/>
          <w:lang w:val="en-US"/>
        </w:rPr>
        <w:t>y</w:t>
      </w:r>
      <w:r w:rsidRPr="009377B9">
        <w:rPr>
          <w:rFonts w:ascii="Times New Roman" w:hAnsi="Times New Roman"/>
          <w:i/>
          <w:iCs/>
          <w:spacing w:val="-3"/>
          <w:vertAlign w:val="subscript"/>
        </w:rPr>
        <w:t xml:space="preserve">  </w:t>
      </w:r>
      <w:r w:rsidRPr="009377B9">
        <w:rPr>
          <w:rFonts w:ascii="Times New Roman" w:hAnsi="Times New Roman"/>
          <w:i/>
          <w:iCs/>
          <w:spacing w:val="-3"/>
        </w:rPr>
        <w:t xml:space="preserve"> </w:t>
      </w:r>
      <w:r w:rsidRPr="009377B9">
        <w:rPr>
          <w:rFonts w:ascii="Times New Roman" w:hAnsi="Times New Roman"/>
          <w:spacing w:val="-3"/>
        </w:rPr>
        <w:t>- нормативные затраты  на оплату труда и начисления на</w:t>
      </w:r>
      <w:r w:rsidRPr="009377B9">
        <w:rPr>
          <w:rFonts w:ascii="Times New Roman" w:hAnsi="Times New Roman"/>
          <w:i/>
          <w:iCs/>
          <w:spacing w:val="-3"/>
        </w:rPr>
        <w:t xml:space="preserve"> </w:t>
      </w:r>
      <w:r w:rsidRPr="009377B9">
        <w:rPr>
          <w:rFonts w:ascii="Times New Roman" w:hAnsi="Times New Roman"/>
        </w:rPr>
        <w:t>выплаты по оплате труда персонала, принимающего непосредственное участие в оказании государственной услуги;</w:t>
      </w:r>
    </w:p>
    <w:p w:rsidR="00953288" w:rsidRPr="009377B9" w:rsidRDefault="00953288" w:rsidP="00253BE1">
      <w:pPr>
        <w:shd w:val="clear" w:color="auto" w:fill="FFFFFF"/>
        <w:spacing w:after="0" w:line="240" w:lineRule="auto"/>
        <w:ind w:firstLine="708"/>
        <w:jc w:val="both"/>
        <w:rPr>
          <w:rFonts w:ascii="Times New Roman" w:hAnsi="Times New Roman"/>
        </w:rPr>
      </w:pPr>
      <w:r w:rsidRPr="009377B9">
        <w:rPr>
          <w:rFonts w:ascii="Times New Roman" w:hAnsi="Times New Roman"/>
          <w:spacing w:val="-4"/>
        </w:rPr>
        <w:t xml:space="preserve">НЗ </w:t>
      </w:r>
      <w:r w:rsidRPr="009377B9">
        <w:rPr>
          <w:rFonts w:ascii="Times New Roman" w:hAnsi="Times New Roman"/>
          <w:spacing w:val="-4"/>
          <w:vertAlign w:val="superscript"/>
          <w:lang w:val="en-US"/>
        </w:rPr>
        <w:t>j</w:t>
      </w:r>
      <w:proofErr w:type="gramStart"/>
      <w:r w:rsidRPr="009377B9">
        <w:rPr>
          <w:rFonts w:ascii="Times New Roman" w:hAnsi="Times New Roman"/>
          <w:spacing w:val="-4"/>
          <w:vertAlign w:val="subscript"/>
        </w:rPr>
        <w:t>м</w:t>
      </w:r>
      <w:proofErr w:type="gramEnd"/>
      <w:r w:rsidRPr="009377B9">
        <w:rPr>
          <w:rFonts w:ascii="Times New Roman" w:hAnsi="Times New Roman"/>
          <w:spacing w:val="-4"/>
          <w:vertAlign w:val="subscript"/>
          <w:lang w:val="en-US"/>
        </w:rPr>
        <w:t>p</w:t>
      </w:r>
      <w:r w:rsidRPr="009377B9">
        <w:rPr>
          <w:rFonts w:ascii="Times New Roman" w:hAnsi="Times New Roman"/>
          <w:spacing w:val="-4"/>
        </w:rPr>
        <w:t xml:space="preserve"> - </w:t>
      </w:r>
      <w:r w:rsidRPr="009377B9">
        <w:rPr>
          <w:rFonts w:ascii="Times New Roman" w:hAnsi="Times New Roman"/>
          <w:spacing w:val="-1"/>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9377B9">
        <w:rPr>
          <w:rFonts w:ascii="Times New Roman" w:hAnsi="Times New Roman"/>
        </w:rPr>
        <w:t>на</w:t>
      </w:r>
      <w:r w:rsidRPr="009377B9">
        <w:rPr>
          <w:rFonts w:ascii="Times New Roman" w:hAnsi="Times New Roman"/>
          <w:spacing w:val="-1"/>
        </w:rPr>
        <w:t xml:space="preserve"> учебники, учебные пособия, учебно-методические материалы, </w:t>
      </w:r>
      <w:r w:rsidRPr="009377B9">
        <w:rPr>
          <w:rFonts w:ascii="Times New Roman" w:hAnsi="Times New Roman"/>
          <w:spacing w:val="-2"/>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9377B9">
        <w:rPr>
          <w:rFonts w:ascii="Times New Roman" w:hAnsi="Times New Roman"/>
          <w:spacing w:val="-1"/>
        </w:rPr>
        <w:t>средства обучения и воспитания по АООП типа j (в соответствии</w:t>
      </w:r>
      <w:r w:rsidRPr="009377B9">
        <w:rPr>
          <w:rFonts w:ascii="Times New Roman" w:hAnsi="Times New Roman"/>
        </w:rPr>
        <w:t xml:space="preserve"> с материально-техническими условиями с учетом специфики обучающихся);</w:t>
      </w:r>
    </w:p>
    <w:p w:rsidR="00953288" w:rsidRPr="009377B9" w:rsidRDefault="00953288" w:rsidP="00253BE1">
      <w:pPr>
        <w:shd w:val="clear" w:color="auto" w:fill="FFFFFF"/>
        <w:spacing w:after="0" w:line="240" w:lineRule="auto"/>
        <w:ind w:firstLine="708"/>
        <w:jc w:val="both"/>
        <w:rPr>
          <w:rFonts w:ascii="Times New Roman" w:hAnsi="Times New Roman"/>
        </w:rPr>
      </w:pPr>
      <w:r w:rsidRPr="009377B9">
        <w:rPr>
          <w:rFonts w:ascii="Times New Roman" w:hAnsi="Times New Roman"/>
          <w:spacing w:val="-4"/>
        </w:rPr>
        <w:t xml:space="preserve">НЗ </w:t>
      </w:r>
      <w:proofErr w:type="gramStart"/>
      <w:r w:rsidRPr="009377B9">
        <w:rPr>
          <w:rFonts w:ascii="Times New Roman" w:hAnsi="Times New Roman"/>
          <w:spacing w:val="-4"/>
          <w:vertAlign w:val="superscript"/>
          <w:lang w:val="en-US"/>
        </w:rPr>
        <w:t>j</w:t>
      </w:r>
      <w:proofErr w:type="gramEnd"/>
      <w:r w:rsidRPr="009377B9">
        <w:rPr>
          <w:rFonts w:ascii="Times New Roman" w:hAnsi="Times New Roman"/>
          <w:spacing w:val="-4"/>
          <w:vertAlign w:val="subscript"/>
        </w:rPr>
        <w:t>пп</w:t>
      </w:r>
      <w:r w:rsidRPr="009377B9">
        <w:rPr>
          <w:rFonts w:ascii="Times New Roman" w:hAnsi="Times New Roman"/>
          <w:spacing w:val="-4"/>
        </w:rPr>
        <w:t xml:space="preserve"> - </w:t>
      </w:r>
      <w:r w:rsidRPr="009377B9">
        <w:rPr>
          <w:rFonts w:ascii="Times New Roman" w:hAnsi="Times New Roman"/>
          <w:spacing w:val="-1"/>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9377B9">
        <w:rPr>
          <w:rFonts w:ascii="Times New Roman" w:hAnsi="Times New Roman"/>
        </w:rPr>
        <w:t xml:space="preserve">  с материально-техническими условиями с учетом специфики обучающихся </w:t>
      </w:r>
      <w:r w:rsidRPr="009377B9">
        <w:rPr>
          <w:rFonts w:ascii="Times New Roman" w:hAnsi="Times New Roman"/>
          <w:spacing w:val="-1"/>
        </w:rPr>
        <w:t>по АООП типа j</w:t>
      </w:r>
      <w:r w:rsidRPr="009377B9">
        <w:rPr>
          <w:rFonts w:ascii="Times New Roman" w:hAnsi="Times New Roman"/>
        </w:rPr>
        <w:t>).</w:t>
      </w:r>
    </w:p>
    <w:p w:rsidR="00953288" w:rsidRPr="009377B9" w:rsidRDefault="00953288" w:rsidP="00253BE1">
      <w:pPr>
        <w:shd w:val="clear" w:color="auto" w:fill="FFFFFF"/>
        <w:spacing w:after="0" w:line="240" w:lineRule="auto"/>
        <w:ind w:right="-1" w:firstLine="708"/>
        <w:jc w:val="both"/>
        <w:rPr>
          <w:rFonts w:ascii="Times New Roman" w:hAnsi="Times New Roman"/>
        </w:rPr>
      </w:pPr>
      <w:r w:rsidRPr="009377B9">
        <w:rPr>
          <w:rFonts w:ascii="Times New Roman" w:hAnsi="Times New Roman"/>
          <w:spacing w:val="-4"/>
        </w:rPr>
        <w:t xml:space="preserve">При расчете нормативных затрат на оплату труда и начисления на </w:t>
      </w:r>
      <w:r w:rsidRPr="009377B9">
        <w:rPr>
          <w:rFonts w:ascii="Times New Roman" w:hAnsi="Times New Roman"/>
          <w:spacing w:val="-3"/>
        </w:rPr>
        <w:t xml:space="preserve">выплаты по оплате труда учитываются затраты на оплату труда только тех </w:t>
      </w:r>
      <w:r w:rsidRPr="009377B9">
        <w:rPr>
          <w:rFonts w:ascii="Times New Roman" w:hAnsi="Times New Roman"/>
          <w:spacing w:val="-1"/>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953288" w:rsidRPr="009377B9" w:rsidRDefault="00953288" w:rsidP="00253BE1">
      <w:pPr>
        <w:shd w:val="clear" w:color="auto" w:fill="FFFFFF"/>
        <w:spacing w:after="0" w:line="240" w:lineRule="auto"/>
        <w:ind w:right="-1" w:firstLine="708"/>
        <w:jc w:val="both"/>
        <w:rPr>
          <w:rFonts w:ascii="Times New Roman" w:hAnsi="Times New Roman"/>
        </w:rPr>
      </w:pPr>
      <w:r w:rsidRPr="009377B9">
        <w:rPr>
          <w:rFonts w:ascii="Times New Roman" w:hAnsi="Times New Roman"/>
        </w:rPr>
        <w:lastRenderedPageBreak/>
        <w:t xml:space="preserve">Нормативные затраты на оплату труда и начисления на выплаты по </w:t>
      </w:r>
      <w:r w:rsidRPr="009377B9">
        <w:rPr>
          <w:rFonts w:ascii="Times New Roman" w:hAnsi="Times New Roman"/>
          <w:spacing w:val="-2"/>
        </w:rPr>
        <w:t xml:space="preserve">оплате труда рассчитываются как произведение средней стоимости единицы </w:t>
      </w:r>
      <w:r w:rsidRPr="009377B9">
        <w:rPr>
          <w:rFonts w:ascii="Times New Roman" w:hAnsi="Times New Roman"/>
        </w:rPr>
        <w:t xml:space="preserve">времени персонала на количество единиц времени, необходимых для </w:t>
      </w:r>
      <w:r w:rsidRPr="009377B9">
        <w:rPr>
          <w:rFonts w:ascii="Times New Roman" w:hAnsi="Times New Roman"/>
          <w:spacing w:val="-3"/>
        </w:rPr>
        <w:t xml:space="preserve">оказания единицы государственной услуги, с учетом стимулирующих выплат </w:t>
      </w:r>
      <w:r w:rsidRPr="009377B9">
        <w:rPr>
          <w:rFonts w:ascii="Times New Roman" w:hAnsi="Times New Roman"/>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9377B9">
        <w:rPr>
          <w:rFonts w:ascii="Times New Roman" w:hAnsi="Times New Roman"/>
          <w:spacing w:val="-1"/>
        </w:rPr>
        <w:t xml:space="preserve">работу в районах Крайнего Севера и приравненных к ним местностях, </w:t>
      </w:r>
      <w:r w:rsidRPr="009377B9">
        <w:rPr>
          <w:rFonts w:ascii="Times New Roman" w:hAnsi="Times New Roman"/>
        </w:rPr>
        <w:t>установленных законодательством.</w:t>
      </w:r>
    </w:p>
    <w:p w:rsidR="00953288" w:rsidRPr="009377B9" w:rsidRDefault="00953288" w:rsidP="00253BE1">
      <w:pPr>
        <w:shd w:val="clear" w:color="auto" w:fill="FFFFFF"/>
        <w:tabs>
          <w:tab w:val="left" w:pos="709"/>
          <w:tab w:val="left" w:pos="1224"/>
        </w:tabs>
        <w:spacing w:after="0" w:line="240" w:lineRule="auto"/>
        <w:ind w:right="-1" w:firstLine="567"/>
        <w:jc w:val="both"/>
        <w:rPr>
          <w:rFonts w:ascii="Times New Roman" w:hAnsi="Times New Roman"/>
        </w:rPr>
      </w:pPr>
      <w:r w:rsidRPr="009377B9">
        <w:rPr>
          <w:rFonts w:ascii="Times New Roman" w:hAnsi="Times New Roman"/>
          <w:spacing w:val="-2"/>
        </w:rPr>
        <w:t>Нормативные затраты на расходные материалы в соответствии со</w:t>
      </w:r>
      <w:r w:rsidRPr="009377B9">
        <w:rPr>
          <w:rFonts w:ascii="Times New Roman" w:hAnsi="Times New Roman"/>
          <w:spacing w:val="-2"/>
        </w:rPr>
        <w:br/>
        <w:t>стандартами качества оказания услуги рассчитываются как произведение</w:t>
      </w:r>
      <w:r w:rsidRPr="009377B9">
        <w:rPr>
          <w:rFonts w:ascii="Times New Roman" w:hAnsi="Times New Roman"/>
          <w:spacing w:val="-2"/>
        </w:rPr>
        <w:br/>
        <w:t>стоимости учебных материалов на их количество, необходимое для оказания</w:t>
      </w:r>
      <w:r w:rsidRPr="009377B9">
        <w:rPr>
          <w:rFonts w:ascii="Times New Roman" w:hAnsi="Times New Roman"/>
          <w:spacing w:val="-2"/>
        </w:rPr>
        <w:br/>
      </w:r>
      <w:r w:rsidRPr="009377B9">
        <w:rPr>
          <w:rFonts w:ascii="Times New Roman" w:hAnsi="Times New Roman"/>
        </w:rPr>
        <w:t>единицы государственной услуги (выполнения работ) и определяется по видам организаций</w:t>
      </w:r>
      <w:r w:rsidRPr="009377B9">
        <w:rPr>
          <w:rFonts w:ascii="Times New Roman" w:hAnsi="Times New Roman"/>
          <w:spacing w:val="-3"/>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953288" w:rsidRPr="009377B9" w:rsidRDefault="00953288" w:rsidP="00253BE1">
      <w:pPr>
        <w:spacing w:after="0" w:line="240" w:lineRule="auto"/>
        <w:ind w:firstLine="540"/>
        <w:jc w:val="both"/>
        <w:rPr>
          <w:rFonts w:ascii="Times New Roman" w:hAnsi="Times New Roman"/>
        </w:rPr>
      </w:pPr>
      <w:r w:rsidRPr="009377B9">
        <w:rPr>
          <w:rFonts w:ascii="Times New Roman" w:hAnsi="Times New Roman"/>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ЗПР:</w:t>
      </w:r>
    </w:p>
    <w:p w:rsidR="00953288" w:rsidRPr="009377B9" w:rsidRDefault="00953288" w:rsidP="00253BE1">
      <w:pPr>
        <w:spacing w:after="0" w:line="240" w:lineRule="auto"/>
        <w:ind w:firstLine="540"/>
        <w:jc w:val="both"/>
        <w:rPr>
          <w:rFonts w:ascii="Times New Roman" w:hAnsi="Times New Roman"/>
        </w:rPr>
      </w:pPr>
      <w:r w:rsidRPr="009377B9">
        <w:rPr>
          <w:rFonts w:ascii="Times New Roman" w:hAnsi="Times New Roman"/>
        </w:rPr>
        <w:t xml:space="preserve">реализация АООП НОО </w:t>
      </w:r>
      <w:proofErr w:type="gramStart"/>
      <w:r w:rsidRPr="009377B9">
        <w:rPr>
          <w:rFonts w:ascii="Times New Roman" w:hAnsi="Times New Roman"/>
        </w:rPr>
        <w:t>обучающихся</w:t>
      </w:r>
      <w:proofErr w:type="gramEnd"/>
      <w:r w:rsidRPr="009377B9">
        <w:rPr>
          <w:rFonts w:ascii="Times New Roman" w:hAnsi="Times New Roman"/>
        </w:rPr>
        <w:t xml:space="preserve"> с ЗПР может определяться по формуле:</w:t>
      </w:r>
    </w:p>
    <w:p w:rsidR="00953288" w:rsidRPr="009377B9" w:rsidRDefault="00953288" w:rsidP="00253BE1">
      <w:pPr>
        <w:spacing w:after="0" w:line="240" w:lineRule="auto"/>
        <w:ind w:firstLine="540"/>
        <w:jc w:val="both"/>
        <w:rPr>
          <w:rFonts w:ascii="Times New Roman" w:hAnsi="Times New Roman"/>
          <w:b/>
          <w:i/>
        </w:rPr>
      </w:pPr>
      <w:r w:rsidRPr="009377B9">
        <w:rPr>
          <w:rFonts w:ascii="Times New Roman" w:hAnsi="Times New Roman"/>
          <w:b/>
          <w:bCs/>
          <w:i/>
        </w:rPr>
        <w:t>НЗ</w:t>
      </w:r>
      <w:r w:rsidRPr="009377B9">
        <w:rPr>
          <w:rFonts w:ascii="Times New Roman" w:hAnsi="Times New Roman"/>
          <w:b/>
          <w:bCs/>
          <w:i/>
          <w:vertAlign w:val="subscript"/>
        </w:rPr>
        <w:t>отгу</w:t>
      </w:r>
      <w:r w:rsidRPr="009377B9">
        <w:rPr>
          <w:rFonts w:ascii="Times New Roman" w:hAnsi="Times New Roman"/>
          <w:b/>
          <w:bCs/>
          <w:i/>
        </w:rPr>
        <w:t xml:space="preserve"> = ЗП</w:t>
      </w:r>
      <w:r w:rsidRPr="009377B9">
        <w:rPr>
          <w:rFonts w:ascii="Times New Roman" w:hAnsi="Times New Roman"/>
          <w:b/>
          <w:bCs/>
          <w:i/>
          <w:vertAlign w:val="superscript"/>
        </w:rPr>
        <w:t xml:space="preserve"> рег</w:t>
      </w:r>
      <w:r w:rsidRPr="009377B9">
        <w:rPr>
          <w:rFonts w:ascii="Times New Roman" w:hAnsi="Times New Roman"/>
          <w:b/>
          <w:bCs/>
          <w:i/>
          <w:vertAlign w:val="subscript"/>
        </w:rPr>
        <w:t>-1</w:t>
      </w:r>
      <w:r w:rsidRPr="009377B9">
        <w:rPr>
          <w:rFonts w:ascii="Times New Roman" w:hAnsi="Times New Roman"/>
          <w:b/>
          <w:bCs/>
          <w:i/>
        </w:rPr>
        <w:t xml:space="preserve"> * 12 * К</w:t>
      </w:r>
      <w:r w:rsidRPr="009377B9">
        <w:rPr>
          <w:rFonts w:ascii="Times New Roman" w:hAnsi="Times New Roman"/>
          <w:b/>
          <w:bCs/>
          <w:i/>
          <w:vertAlign w:val="superscript"/>
        </w:rPr>
        <w:t>овз</w:t>
      </w:r>
      <w:r w:rsidRPr="009377B9">
        <w:rPr>
          <w:rFonts w:ascii="Times New Roman" w:hAnsi="Times New Roman"/>
          <w:b/>
          <w:bCs/>
          <w:i/>
        </w:rPr>
        <w:t xml:space="preserve"> * К</w:t>
      </w:r>
      <w:proofErr w:type="gramStart"/>
      <w:r w:rsidRPr="009377B9">
        <w:rPr>
          <w:rFonts w:ascii="Times New Roman" w:hAnsi="Times New Roman"/>
          <w:b/>
          <w:bCs/>
          <w:i/>
          <w:vertAlign w:val="superscript"/>
        </w:rPr>
        <w:t>1</w:t>
      </w:r>
      <w:proofErr w:type="gramEnd"/>
      <w:r w:rsidRPr="009377B9">
        <w:rPr>
          <w:rFonts w:ascii="Times New Roman" w:hAnsi="Times New Roman"/>
          <w:b/>
          <w:bCs/>
          <w:i/>
        </w:rPr>
        <w:t xml:space="preserve"> * К</w:t>
      </w:r>
      <w:r w:rsidRPr="009377B9">
        <w:rPr>
          <w:rFonts w:ascii="Times New Roman" w:hAnsi="Times New Roman"/>
          <w:b/>
          <w:bCs/>
          <w:i/>
          <w:vertAlign w:val="superscript"/>
        </w:rPr>
        <w:t>2</w:t>
      </w:r>
      <w:r w:rsidRPr="009377B9">
        <w:rPr>
          <w:rFonts w:ascii="Times New Roman" w:hAnsi="Times New Roman"/>
          <w:b/>
          <w:bCs/>
          <w:i/>
          <w:vertAlign w:val="subscript"/>
        </w:rPr>
        <w:t xml:space="preserve">  </w:t>
      </w:r>
      <w:r w:rsidRPr="009377B9">
        <w:rPr>
          <w:rFonts w:ascii="Times New Roman" w:hAnsi="Times New Roman"/>
          <w:b/>
          <w:i/>
        </w:rPr>
        <w:t xml:space="preserve">, </w:t>
      </w:r>
      <w:r w:rsidRPr="009377B9">
        <w:rPr>
          <w:rFonts w:ascii="Times New Roman" w:hAnsi="Times New Roman"/>
          <w:b/>
          <w:bCs/>
          <w:i/>
          <w:iCs/>
        </w:rPr>
        <w:t>где:</w:t>
      </w:r>
    </w:p>
    <w:p w:rsidR="00953288" w:rsidRPr="009377B9" w:rsidRDefault="00953288" w:rsidP="00253BE1">
      <w:pPr>
        <w:spacing w:after="0" w:line="240" w:lineRule="auto"/>
        <w:ind w:firstLine="540"/>
        <w:jc w:val="both"/>
        <w:rPr>
          <w:rFonts w:ascii="Times New Roman" w:hAnsi="Times New Roman"/>
          <w:i/>
        </w:rPr>
      </w:pPr>
      <w:r w:rsidRPr="009377B9">
        <w:rPr>
          <w:rFonts w:ascii="Times New Roman" w:hAnsi="Times New Roman"/>
          <w:b/>
          <w:bCs/>
          <w:i/>
        </w:rPr>
        <w:t>НЗ</w:t>
      </w:r>
      <w:r w:rsidRPr="009377B9">
        <w:rPr>
          <w:rFonts w:ascii="Times New Roman" w:hAnsi="Times New Roman"/>
          <w:b/>
          <w:bCs/>
          <w:i/>
          <w:vertAlign w:val="subscript"/>
        </w:rPr>
        <w:t xml:space="preserve">отгу </w:t>
      </w:r>
      <w:r w:rsidRPr="009377B9">
        <w:rPr>
          <w:rFonts w:ascii="Times New Roman" w:hAnsi="Times New Roman"/>
          <w:b/>
          <w:bCs/>
          <w:i/>
        </w:rPr>
        <w:t xml:space="preserve">- </w:t>
      </w:r>
      <w:r w:rsidRPr="009377B9">
        <w:rPr>
          <w:rFonts w:ascii="Times New Roman" w:hAnsi="Times New Roman"/>
          <w:bCs/>
        </w:rPr>
        <w:t>н</w:t>
      </w:r>
      <w:r w:rsidRPr="009377B9">
        <w:rPr>
          <w:rFonts w:ascii="Times New Roman" w:hAnsi="Times New Roman"/>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ЗПР;</w:t>
      </w:r>
    </w:p>
    <w:p w:rsidR="00953288" w:rsidRPr="009377B9" w:rsidRDefault="00953288" w:rsidP="00253BE1">
      <w:pPr>
        <w:spacing w:after="0" w:line="240" w:lineRule="auto"/>
        <w:ind w:firstLine="709"/>
        <w:jc w:val="both"/>
        <w:rPr>
          <w:rFonts w:ascii="Times New Roman" w:hAnsi="Times New Roman"/>
        </w:rPr>
      </w:pPr>
      <w:r w:rsidRPr="009377B9">
        <w:rPr>
          <w:rFonts w:ascii="Times New Roman" w:hAnsi="Times New Roman"/>
          <w:b/>
          <w:bCs/>
          <w:i/>
        </w:rPr>
        <w:t>ЗП</w:t>
      </w:r>
      <w:r w:rsidRPr="009377B9">
        <w:rPr>
          <w:rFonts w:ascii="Times New Roman" w:hAnsi="Times New Roman"/>
          <w:b/>
          <w:bCs/>
          <w:i/>
          <w:vertAlign w:val="superscript"/>
        </w:rPr>
        <w:t xml:space="preserve"> рег</w:t>
      </w:r>
      <w:r w:rsidRPr="009377B9">
        <w:rPr>
          <w:rFonts w:ascii="Times New Roman" w:hAnsi="Times New Roman"/>
          <w:b/>
          <w:bCs/>
          <w:i/>
          <w:vertAlign w:val="subscript"/>
        </w:rPr>
        <w:t>-1</w:t>
      </w:r>
      <w:r w:rsidRPr="009377B9">
        <w:rPr>
          <w:rFonts w:ascii="Times New Roman" w:hAnsi="Times New Roman"/>
          <w:b/>
          <w:bCs/>
          <w:i/>
        </w:rPr>
        <w:t xml:space="preserve"> </w:t>
      </w:r>
      <w:r w:rsidRPr="009377B9">
        <w:rPr>
          <w:rFonts w:ascii="Times New Roman" w:hAnsi="Times New Roman"/>
          <w:bCs/>
          <w:i/>
        </w:rPr>
        <w:t xml:space="preserve"> </w:t>
      </w:r>
      <w:r w:rsidRPr="009377B9">
        <w:rPr>
          <w:rFonts w:ascii="Times New Roman" w:hAnsi="Times New Roman"/>
          <w:i/>
        </w:rPr>
        <w:t xml:space="preserve">– </w:t>
      </w:r>
      <w:r w:rsidRPr="009377B9">
        <w:rPr>
          <w:rFonts w:ascii="Times New Roman" w:hAnsi="Times New Roman"/>
        </w:rPr>
        <w:t>среднемесячная заработная плата в экономике соответствующего региона в предшествующем году, руб./мес.;</w:t>
      </w:r>
    </w:p>
    <w:p w:rsidR="00953288" w:rsidRPr="009377B9" w:rsidRDefault="00953288" w:rsidP="00253BE1">
      <w:pPr>
        <w:spacing w:after="0" w:line="240" w:lineRule="auto"/>
        <w:ind w:firstLine="709"/>
        <w:jc w:val="both"/>
        <w:rPr>
          <w:rFonts w:ascii="Times New Roman" w:hAnsi="Times New Roman"/>
        </w:rPr>
      </w:pPr>
      <w:r w:rsidRPr="009377B9">
        <w:rPr>
          <w:rFonts w:ascii="Times New Roman" w:hAnsi="Times New Roman"/>
          <w:bCs/>
          <w:i/>
        </w:rPr>
        <w:t xml:space="preserve">12 </w:t>
      </w:r>
      <w:r w:rsidRPr="009377B9">
        <w:rPr>
          <w:rFonts w:ascii="Times New Roman" w:hAnsi="Times New Roman"/>
          <w:i/>
        </w:rPr>
        <w:t xml:space="preserve">– </w:t>
      </w:r>
      <w:r w:rsidRPr="009377B9">
        <w:rPr>
          <w:rFonts w:ascii="Times New Roman" w:hAnsi="Times New Roman"/>
        </w:rPr>
        <w:t>количество месяцев в году;</w:t>
      </w:r>
    </w:p>
    <w:p w:rsidR="00953288" w:rsidRPr="009377B9" w:rsidRDefault="00953288" w:rsidP="00253BE1">
      <w:pPr>
        <w:tabs>
          <w:tab w:val="left" w:pos="709"/>
        </w:tabs>
        <w:spacing w:after="0" w:line="240" w:lineRule="auto"/>
        <w:ind w:firstLine="709"/>
        <w:jc w:val="both"/>
        <w:rPr>
          <w:rFonts w:ascii="Times New Roman" w:hAnsi="Times New Roman"/>
        </w:rPr>
      </w:pPr>
      <w:r w:rsidRPr="009377B9">
        <w:rPr>
          <w:rFonts w:ascii="Times New Roman" w:hAnsi="Times New Roman"/>
          <w:i/>
        </w:rPr>
        <w:t>K</w:t>
      </w:r>
      <w:r w:rsidRPr="009377B9">
        <w:rPr>
          <w:rFonts w:ascii="Times New Roman" w:hAnsi="Times New Roman"/>
          <w:i/>
          <w:vertAlign w:val="superscript"/>
        </w:rPr>
        <w:t>ОВЗ</w:t>
      </w:r>
      <w:r w:rsidRPr="009377B9">
        <w:rPr>
          <w:rFonts w:ascii="Times New Roman" w:hAnsi="Times New Roman"/>
          <w:i/>
        </w:rPr>
        <w:t xml:space="preserve"> – </w:t>
      </w:r>
      <w:r w:rsidRPr="009377B9">
        <w:rPr>
          <w:rFonts w:ascii="Times New Roman" w:hAnsi="Times New Roman"/>
        </w:rPr>
        <w:t>коэффициент, учитывающий специфику образовательной программы или категорию обучающихся (при их наличии);</w:t>
      </w:r>
    </w:p>
    <w:p w:rsidR="00953288" w:rsidRPr="009377B9" w:rsidRDefault="00953288" w:rsidP="00253BE1">
      <w:pPr>
        <w:spacing w:after="0" w:line="240" w:lineRule="auto"/>
        <w:ind w:firstLine="709"/>
        <w:jc w:val="both"/>
        <w:rPr>
          <w:rFonts w:ascii="Times New Roman" w:hAnsi="Times New Roman"/>
          <w:i/>
        </w:rPr>
      </w:pPr>
      <w:r w:rsidRPr="009377B9">
        <w:rPr>
          <w:rFonts w:ascii="Times New Roman" w:hAnsi="Times New Roman"/>
          <w:bCs/>
          <w:i/>
          <w:iCs/>
          <w:lang w:val="en-US"/>
        </w:rPr>
        <w:t>K</w:t>
      </w:r>
      <w:r w:rsidRPr="009377B9">
        <w:rPr>
          <w:rFonts w:ascii="Times New Roman" w:hAnsi="Times New Roman"/>
          <w:bCs/>
          <w:i/>
          <w:iCs/>
          <w:vertAlign w:val="superscript"/>
        </w:rPr>
        <w:t>1</w:t>
      </w:r>
      <w:r w:rsidRPr="009377B9">
        <w:rPr>
          <w:rFonts w:ascii="Times New Roman" w:hAnsi="Times New Roman"/>
          <w:bCs/>
          <w:i/>
        </w:rPr>
        <w:t xml:space="preserve"> </w:t>
      </w:r>
      <w:r w:rsidRPr="009377B9">
        <w:rPr>
          <w:rFonts w:ascii="Times New Roman" w:hAnsi="Times New Roman"/>
          <w:i/>
        </w:rPr>
        <w:t xml:space="preserve">– </w:t>
      </w:r>
      <w:r w:rsidRPr="009377B9">
        <w:rPr>
          <w:rFonts w:ascii="Times New Roman" w:hAnsi="Times New Roman"/>
        </w:rPr>
        <w:t>коэффициент страховых взносов на выплаты по оплате труда. Значение коэффициента – 1,302;</w:t>
      </w:r>
    </w:p>
    <w:p w:rsidR="00953288" w:rsidRPr="009377B9" w:rsidRDefault="00953288" w:rsidP="00253BE1">
      <w:pPr>
        <w:spacing w:after="0" w:line="240" w:lineRule="auto"/>
        <w:ind w:firstLine="709"/>
        <w:jc w:val="both"/>
        <w:rPr>
          <w:rFonts w:ascii="Times New Roman" w:hAnsi="Times New Roman"/>
        </w:rPr>
      </w:pPr>
      <w:r w:rsidRPr="009377B9">
        <w:rPr>
          <w:rFonts w:ascii="Times New Roman" w:hAnsi="Times New Roman"/>
          <w:bCs/>
          <w:i/>
          <w:iCs/>
          <w:lang w:val="en-US"/>
        </w:rPr>
        <w:t>K</w:t>
      </w:r>
      <w:r w:rsidRPr="009377B9">
        <w:rPr>
          <w:rFonts w:ascii="Times New Roman" w:hAnsi="Times New Roman"/>
          <w:bCs/>
          <w:i/>
          <w:iCs/>
          <w:vertAlign w:val="superscript"/>
        </w:rPr>
        <w:t>2</w:t>
      </w:r>
      <w:r w:rsidRPr="009377B9">
        <w:rPr>
          <w:rFonts w:ascii="Times New Roman" w:hAnsi="Times New Roman"/>
          <w:bCs/>
          <w:i/>
        </w:rPr>
        <w:t xml:space="preserve"> </w:t>
      </w:r>
      <w:r w:rsidRPr="009377B9">
        <w:rPr>
          <w:rFonts w:ascii="Times New Roman" w:hAnsi="Times New Roman"/>
          <w:i/>
        </w:rPr>
        <w:t xml:space="preserve">– </w:t>
      </w:r>
      <w:r w:rsidRPr="009377B9">
        <w:rPr>
          <w:rFonts w:ascii="Times New Roman" w:hAnsi="Times New Roman"/>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953288" w:rsidRPr="009377B9" w:rsidRDefault="00953288" w:rsidP="00253BE1">
      <w:pPr>
        <w:spacing w:after="0" w:line="240" w:lineRule="auto"/>
        <w:ind w:firstLine="709"/>
        <w:jc w:val="both"/>
        <w:rPr>
          <w:rFonts w:ascii="Times New Roman" w:hAnsi="Times New Roman"/>
        </w:rPr>
      </w:pPr>
      <w:r w:rsidRPr="009377B9">
        <w:rPr>
          <w:rFonts w:ascii="Times New Roman" w:hAnsi="Times New Roman"/>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953288" w:rsidRPr="009377B9" w:rsidRDefault="00953288" w:rsidP="00253BE1">
      <w:pPr>
        <w:spacing w:after="0" w:line="240" w:lineRule="auto"/>
        <w:ind w:firstLine="709"/>
        <w:jc w:val="both"/>
        <w:rPr>
          <w:rFonts w:ascii="Times New Roman" w:hAnsi="Times New Roman"/>
        </w:rPr>
      </w:pPr>
      <w:r w:rsidRPr="009377B9">
        <w:rPr>
          <w:rFonts w:ascii="Times New Roman" w:hAnsi="Times New Roman"/>
          <w:b/>
          <w:bCs/>
          <w:i/>
        </w:rPr>
        <w:t>НЗ</w:t>
      </w:r>
      <w:r w:rsidRPr="009377B9">
        <w:rPr>
          <w:rFonts w:ascii="Times New Roman" w:hAnsi="Times New Roman"/>
          <w:b/>
          <w:bCs/>
          <w:i/>
          <w:vertAlign w:val="subscript"/>
        </w:rPr>
        <w:t>он=</w:t>
      </w:r>
      <w:r w:rsidRPr="009377B9">
        <w:rPr>
          <w:rFonts w:ascii="Times New Roman" w:hAnsi="Times New Roman"/>
          <w:b/>
          <w:bCs/>
          <w:i/>
        </w:rPr>
        <w:t xml:space="preserve"> НЗ </w:t>
      </w:r>
      <w:r w:rsidRPr="009377B9">
        <w:rPr>
          <w:rFonts w:ascii="Times New Roman" w:hAnsi="Times New Roman"/>
          <w:b/>
          <w:bCs/>
          <w:i/>
          <w:vertAlign w:val="superscript"/>
          <w:lang w:val="en-US"/>
        </w:rPr>
        <w:t>j</w:t>
      </w:r>
      <w:r w:rsidRPr="009377B9">
        <w:rPr>
          <w:rFonts w:ascii="Times New Roman" w:hAnsi="Times New Roman"/>
          <w:b/>
          <w:bCs/>
          <w:i/>
          <w:vertAlign w:val="subscript"/>
        </w:rPr>
        <w:t xml:space="preserve">отпп </w:t>
      </w:r>
      <w:r w:rsidRPr="009377B9">
        <w:rPr>
          <w:rFonts w:ascii="Times New Roman" w:hAnsi="Times New Roman"/>
          <w:b/>
          <w:bCs/>
          <w:i/>
        </w:rPr>
        <w:t>+ НЗ</w:t>
      </w:r>
      <w:r w:rsidRPr="009377B9">
        <w:rPr>
          <w:rFonts w:ascii="Times New Roman" w:hAnsi="Times New Roman"/>
          <w:b/>
          <w:bCs/>
          <w:i/>
          <w:vertAlign w:val="subscript"/>
        </w:rPr>
        <w:t xml:space="preserve">ком </w:t>
      </w:r>
      <w:r w:rsidRPr="009377B9">
        <w:rPr>
          <w:rFonts w:ascii="Times New Roman" w:hAnsi="Times New Roman"/>
          <w:b/>
          <w:bCs/>
          <w:i/>
        </w:rPr>
        <w:t xml:space="preserve">+ НЗ </w:t>
      </w:r>
      <w:r w:rsidRPr="009377B9">
        <w:rPr>
          <w:rFonts w:ascii="Times New Roman" w:hAnsi="Times New Roman"/>
          <w:b/>
          <w:bCs/>
          <w:i/>
          <w:vertAlign w:val="superscript"/>
          <w:lang w:val="en-US"/>
        </w:rPr>
        <w:t>j</w:t>
      </w:r>
      <w:r w:rsidRPr="009377B9">
        <w:rPr>
          <w:rFonts w:ascii="Times New Roman" w:hAnsi="Times New Roman"/>
          <w:b/>
          <w:bCs/>
          <w:i/>
          <w:vertAlign w:val="superscript"/>
        </w:rPr>
        <w:t xml:space="preserve"> </w:t>
      </w:r>
      <w:r w:rsidRPr="009377B9">
        <w:rPr>
          <w:rFonts w:ascii="Times New Roman" w:hAnsi="Times New Roman"/>
          <w:b/>
          <w:bCs/>
          <w:i/>
          <w:vertAlign w:val="subscript"/>
        </w:rPr>
        <w:t xml:space="preserve">пк </w:t>
      </w:r>
      <w:r w:rsidRPr="009377B9">
        <w:rPr>
          <w:rFonts w:ascii="Times New Roman" w:hAnsi="Times New Roman"/>
          <w:b/>
          <w:bCs/>
          <w:i/>
        </w:rPr>
        <w:t xml:space="preserve">+ НЗ </w:t>
      </w:r>
      <w:r w:rsidRPr="009377B9">
        <w:rPr>
          <w:rFonts w:ascii="Times New Roman" w:hAnsi="Times New Roman"/>
          <w:b/>
          <w:bCs/>
          <w:i/>
          <w:vertAlign w:val="superscript"/>
          <w:lang w:val="en-US"/>
        </w:rPr>
        <w:t>j</w:t>
      </w:r>
      <w:r w:rsidRPr="009377B9">
        <w:rPr>
          <w:rFonts w:ascii="Times New Roman" w:hAnsi="Times New Roman"/>
          <w:b/>
          <w:bCs/>
          <w:i/>
          <w:vertAlign w:val="subscript"/>
        </w:rPr>
        <w:t xml:space="preserve">ни </w:t>
      </w:r>
      <w:r w:rsidRPr="009377B9">
        <w:rPr>
          <w:rFonts w:ascii="Times New Roman" w:hAnsi="Times New Roman"/>
          <w:b/>
          <w:bCs/>
          <w:i/>
        </w:rPr>
        <w:t>+ НЗ</w:t>
      </w:r>
      <w:r w:rsidRPr="009377B9">
        <w:rPr>
          <w:rFonts w:ascii="Times New Roman" w:hAnsi="Times New Roman"/>
          <w:b/>
          <w:bCs/>
          <w:i/>
          <w:vertAlign w:val="subscript"/>
        </w:rPr>
        <w:t xml:space="preserve">ди </w:t>
      </w:r>
      <w:r w:rsidRPr="009377B9">
        <w:rPr>
          <w:rFonts w:ascii="Times New Roman" w:hAnsi="Times New Roman"/>
          <w:b/>
          <w:bCs/>
          <w:i/>
        </w:rPr>
        <w:t>+ НЗ</w:t>
      </w:r>
      <w:r w:rsidRPr="009377B9">
        <w:rPr>
          <w:rFonts w:ascii="Times New Roman" w:hAnsi="Times New Roman"/>
          <w:b/>
          <w:bCs/>
          <w:i/>
          <w:vertAlign w:val="subscript"/>
        </w:rPr>
        <w:t xml:space="preserve">вс </w:t>
      </w:r>
      <w:r w:rsidRPr="009377B9">
        <w:rPr>
          <w:rFonts w:ascii="Times New Roman" w:hAnsi="Times New Roman"/>
          <w:b/>
          <w:bCs/>
          <w:i/>
        </w:rPr>
        <w:t xml:space="preserve">+ НЗ </w:t>
      </w:r>
      <w:r w:rsidRPr="009377B9">
        <w:rPr>
          <w:rFonts w:ascii="Times New Roman" w:hAnsi="Times New Roman"/>
          <w:b/>
          <w:bCs/>
          <w:i/>
          <w:vertAlign w:val="superscript"/>
          <w:lang w:val="en-US"/>
        </w:rPr>
        <w:t>j</w:t>
      </w:r>
      <w:r w:rsidRPr="009377B9">
        <w:rPr>
          <w:rFonts w:ascii="Times New Roman" w:hAnsi="Times New Roman"/>
          <w:b/>
          <w:bCs/>
          <w:i/>
          <w:vertAlign w:val="subscript"/>
        </w:rPr>
        <w:t xml:space="preserve">тр </w:t>
      </w:r>
      <w:r w:rsidRPr="009377B9">
        <w:rPr>
          <w:rFonts w:ascii="Times New Roman" w:hAnsi="Times New Roman"/>
          <w:b/>
          <w:bCs/>
          <w:i/>
        </w:rPr>
        <w:t xml:space="preserve">+ НЗ </w:t>
      </w:r>
      <w:r w:rsidRPr="009377B9">
        <w:rPr>
          <w:rFonts w:ascii="Times New Roman" w:hAnsi="Times New Roman"/>
          <w:b/>
          <w:bCs/>
          <w:i/>
          <w:vertAlign w:val="superscript"/>
          <w:lang w:val="en-US"/>
        </w:rPr>
        <w:t>j</w:t>
      </w:r>
      <w:r w:rsidRPr="009377B9">
        <w:rPr>
          <w:rFonts w:ascii="Times New Roman" w:hAnsi="Times New Roman"/>
          <w:b/>
          <w:bCs/>
          <w:i/>
          <w:vertAlign w:val="subscript"/>
        </w:rPr>
        <w:t>пр</w:t>
      </w:r>
      <w:proofErr w:type="gramStart"/>
      <w:r w:rsidRPr="009377B9">
        <w:rPr>
          <w:rFonts w:ascii="Times New Roman" w:hAnsi="Times New Roman"/>
        </w:rPr>
        <w:t xml:space="preserve"> ,</w:t>
      </w:r>
      <w:proofErr w:type="gramEnd"/>
      <w:r w:rsidRPr="009377B9">
        <w:rPr>
          <w:rFonts w:ascii="Times New Roman" w:hAnsi="Times New Roman"/>
        </w:rPr>
        <w:t xml:space="preserve"> где</w:t>
      </w:r>
    </w:p>
    <w:p w:rsidR="00953288" w:rsidRPr="009377B9" w:rsidRDefault="00953288" w:rsidP="00253BE1">
      <w:pPr>
        <w:spacing w:after="0" w:line="240" w:lineRule="auto"/>
        <w:ind w:firstLine="709"/>
        <w:jc w:val="both"/>
        <w:rPr>
          <w:rFonts w:ascii="Times New Roman" w:hAnsi="Times New Roman"/>
        </w:rPr>
      </w:pPr>
      <w:r w:rsidRPr="009377B9">
        <w:rPr>
          <w:rFonts w:ascii="Times New Roman" w:hAnsi="Times New Roman"/>
          <w:b/>
          <w:bCs/>
          <w:i/>
        </w:rPr>
        <w:t xml:space="preserve">НЗ </w:t>
      </w:r>
      <w:r w:rsidRPr="009377B9">
        <w:rPr>
          <w:rFonts w:ascii="Times New Roman" w:hAnsi="Times New Roman"/>
          <w:b/>
          <w:bCs/>
          <w:i/>
          <w:vertAlign w:val="superscript"/>
          <w:lang w:val="en-US"/>
        </w:rPr>
        <w:t>j</w:t>
      </w:r>
      <w:r w:rsidRPr="009377B9">
        <w:rPr>
          <w:rFonts w:ascii="Times New Roman" w:hAnsi="Times New Roman"/>
          <w:b/>
          <w:bCs/>
          <w:i/>
          <w:vertAlign w:val="subscript"/>
        </w:rPr>
        <w:t>отпп</w:t>
      </w:r>
      <w:r w:rsidRPr="009377B9">
        <w:rPr>
          <w:rFonts w:ascii="Times New Roman" w:hAnsi="Times New Roman"/>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9377B9">
        <w:rPr>
          <w:rFonts w:ascii="Times New Roman" w:hAnsi="Times New Roman"/>
          <w:lang w:val="en-US"/>
        </w:rPr>
        <w:t>j</w:t>
      </w:r>
      <w:r w:rsidRPr="009377B9">
        <w:rPr>
          <w:rFonts w:ascii="Times New Roman" w:hAnsi="Times New Roman"/>
        </w:rPr>
        <w:t>;</w:t>
      </w:r>
    </w:p>
    <w:p w:rsidR="00953288" w:rsidRPr="009377B9" w:rsidRDefault="00953288" w:rsidP="00253BE1">
      <w:pPr>
        <w:spacing w:after="0" w:line="240" w:lineRule="auto"/>
        <w:ind w:firstLine="709"/>
        <w:jc w:val="both"/>
        <w:rPr>
          <w:rFonts w:ascii="Times New Roman" w:hAnsi="Times New Roman"/>
        </w:rPr>
      </w:pPr>
      <w:r w:rsidRPr="009377B9">
        <w:rPr>
          <w:rFonts w:ascii="Times New Roman" w:hAnsi="Times New Roman"/>
          <w:b/>
          <w:bCs/>
          <w:i/>
        </w:rPr>
        <w:t xml:space="preserve">НЗ </w:t>
      </w:r>
      <w:r w:rsidRPr="009377B9">
        <w:rPr>
          <w:rFonts w:ascii="Times New Roman" w:hAnsi="Times New Roman"/>
          <w:b/>
          <w:bCs/>
          <w:i/>
          <w:vertAlign w:val="superscript"/>
          <w:lang w:val="en-US"/>
        </w:rPr>
        <w:t>j</w:t>
      </w:r>
      <w:r w:rsidRPr="009377B9">
        <w:rPr>
          <w:rFonts w:ascii="Times New Roman" w:hAnsi="Times New Roman"/>
          <w:b/>
          <w:bCs/>
          <w:i/>
          <w:vertAlign w:val="superscript"/>
        </w:rPr>
        <w:t xml:space="preserve"> </w:t>
      </w:r>
      <w:r w:rsidRPr="009377B9">
        <w:rPr>
          <w:rFonts w:ascii="Times New Roman" w:hAnsi="Times New Roman"/>
          <w:b/>
          <w:bCs/>
          <w:i/>
          <w:vertAlign w:val="subscript"/>
        </w:rPr>
        <w:t xml:space="preserve">пк </w:t>
      </w:r>
      <w:r w:rsidRPr="009377B9">
        <w:rPr>
          <w:rFonts w:ascii="Times New Roman" w:hAnsi="Times New Roman"/>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9377B9">
        <w:rPr>
          <w:rFonts w:ascii="Times New Roman" w:hAnsi="Times New Roman"/>
          <w:lang w:val="en-US"/>
        </w:rPr>
        <w:t>j</w:t>
      </w:r>
      <w:r w:rsidRPr="009377B9">
        <w:rPr>
          <w:rFonts w:ascii="Times New Roman" w:hAnsi="Times New Roman"/>
        </w:rPr>
        <w:t>);</w:t>
      </w:r>
    </w:p>
    <w:p w:rsidR="00953288" w:rsidRPr="009377B9" w:rsidRDefault="00953288" w:rsidP="00253BE1">
      <w:pPr>
        <w:spacing w:after="0" w:line="240" w:lineRule="auto"/>
        <w:ind w:firstLine="709"/>
        <w:jc w:val="both"/>
        <w:rPr>
          <w:rFonts w:ascii="Times New Roman" w:hAnsi="Times New Roman"/>
        </w:rPr>
      </w:pPr>
      <w:r w:rsidRPr="009377B9">
        <w:rPr>
          <w:rFonts w:ascii="Times New Roman" w:hAnsi="Times New Roman"/>
          <w:b/>
          <w:bCs/>
          <w:i/>
        </w:rPr>
        <w:t>НЗ</w:t>
      </w:r>
      <w:r w:rsidRPr="009377B9">
        <w:rPr>
          <w:rFonts w:ascii="Times New Roman" w:hAnsi="Times New Roman"/>
          <w:b/>
          <w:bCs/>
          <w:i/>
          <w:vertAlign w:val="subscript"/>
        </w:rPr>
        <w:t>ком</w:t>
      </w:r>
      <w:r w:rsidRPr="009377B9">
        <w:rPr>
          <w:rFonts w:ascii="Times New Roman" w:hAnsi="Times New Roman"/>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953288" w:rsidRPr="009377B9" w:rsidRDefault="00953288" w:rsidP="00253BE1">
      <w:pPr>
        <w:spacing w:after="0" w:line="240" w:lineRule="auto"/>
        <w:ind w:firstLine="709"/>
        <w:jc w:val="both"/>
        <w:rPr>
          <w:rFonts w:ascii="Times New Roman" w:hAnsi="Times New Roman"/>
        </w:rPr>
      </w:pPr>
      <w:r w:rsidRPr="009377B9">
        <w:rPr>
          <w:rFonts w:ascii="Times New Roman" w:hAnsi="Times New Roman"/>
          <w:b/>
          <w:bCs/>
          <w:i/>
        </w:rPr>
        <w:t xml:space="preserve">НЗ </w:t>
      </w:r>
      <w:r w:rsidRPr="009377B9">
        <w:rPr>
          <w:rFonts w:ascii="Times New Roman" w:hAnsi="Times New Roman"/>
          <w:b/>
          <w:bCs/>
          <w:i/>
          <w:vertAlign w:val="superscript"/>
          <w:lang w:val="en-US"/>
        </w:rPr>
        <w:t>j</w:t>
      </w:r>
      <w:r w:rsidRPr="009377B9">
        <w:rPr>
          <w:rFonts w:ascii="Times New Roman" w:hAnsi="Times New Roman"/>
          <w:b/>
          <w:bCs/>
          <w:i/>
          <w:vertAlign w:val="subscript"/>
        </w:rPr>
        <w:t>ни</w:t>
      </w:r>
      <w:r w:rsidRPr="009377B9">
        <w:rPr>
          <w:rFonts w:ascii="Times New Roman" w:hAnsi="Times New Roman"/>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9377B9">
        <w:rPr>
          <w:rFonts w:ascii="Times New Roman" w:hAnsi="Times New Roman"/>
          <w:lang w:val="en-US"/>
        </w:rPr>
        <w:t>j</w:t>
      </w:r>
      <w:r w:rsidRPr="009377B9">
        <w:rPr>
          <w:rFonts w:ascii="Times New Roman" w:hAnsi="Times New Roman"/>
        </w:rPr>
        <w:t>;</w:t>
      </w:r>
    </w:p>
    <w:p w:rsidR="00953288" w:rsidRPr="009377B9" w:rsidRDefault="00953288" w:rsidP="00253BE1">
      <w:pPr>
        <w:spacing w:after="0" w:line="240" w:lineRule="auto"/>
        <w:ind w:firstLine="709"/>
        <w:jc w:val="both"/>
        <w:rPr>
          <w:rFonts w:ascii="Times New Roman" w:hAnsi="Times New Roman"/>
        </w:rPr>
      </w:pPr>
      <w:r w:rsidRPr="009377B9">
        <w:rPr>
          <w:rFonts w:ascii="Times New Roman" w:hAnsi="Times New Roman"/>
          <w:b/>
          <w:bCs/>
          <w:i/>
        </w:rPr>
        <w:t>НЗ</w:t>
      </w:r>
      <w:r w:rsidRPr="009377B9">
        <w:rPr>
          <w:rFonts w:ascii="Times New Roman" w:hAnsi="Times New Roman"/>
          <w:b/>
          <w:bCs/>
          <w:i/>
          <w:vertAlign w:val="subscript"/>
        </w:rPr>
        <w:t xml:space="preserve">ди </w:t>
      </w:r>
      <w:r w:rsidRPr="009377B9">
        <w:rPr>
          <w:rFonts w:ascii="Times New Roman" w:hAnsi="Times New Roman"/>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w:t>
      </w:r>
      <w:r w:rsidRPr="009377B9">
        <w:rPr>
          <w:rFonts w:ascii="Times New Roman" w:hAnsi="Times New Roman"/>
        </w:rPr>
        <w:lastRenderedPageBreak/>
        <w:t>такого имущества (далее - нормативные затраты на содержание особо ценного движимого имущества);</w:t>
      </w:r>
    </w:p>
    <w:p w:rsidR="00953288" w:rsidRPr="009377B9" w:rsidRDefault="00953288" w:rsidP="00253BE1">
      <w:pPr>
        <w:spacing w:after="0" w:line="240" w:lineRule="auto"/>
        <w:ind w:firstLine="709"/>
        <w:jc w:val="both"/>
        <w:rPr>
          <w:rFonts w:ascii="Times New Roman" w:hAnsi="Times New Roman"/>
        </w:rPr>
      </w:pPr>
      <w:r w:rsidRPr="009377B9">
        <w:rPr>
          <w:rFonts w:ascii="Times New Roman" w:hAnsi="Times New Roman"/>
          <w:b/>
          <w:bCs/>
          <w:i/>
        </w:rPr>
        <w:t>НЗ</w:t>
      </w:r>
      <w:r w:rsidRPr="009377B9">
        <w:rPr>
          <w:rFonts w:ascii="Times New Roman" w:hAnsi="Times New Roman"/>
          <w:b/>
          <w:bCs/>
          <w:i/>
          <w:vertAlign w:val="subscript"/>
        </w:rPr>
        <w:t>вс</w:t>
      </w:r>
      <w:r w:rsidRPr="009377B9">
        <w:rPr>
          <w:rFonts w:ascii="Times New Roman" w:hAnsi="Times New Roman"/>
        </w:rPr>
        <w:t xml:space="preserve"> - нормативные затраты на приобретение услуг связи;</w:t>
      </w:r>
    </w:p>
    <w:p w:rsidR="00953288" w:rsidRPr="009377B9" w:rsidRDefault="00953288" w:rsidP="00253BE1">
      <w:pPr>
        <w:tabs>
          <w:tab w:val="left" w:pos="8222"/>
        </w:tabs>
        <w:spacing w:after="0" w:line="240" w:lineRule="auto"/>
        <w:ind w:firstLine="709"/>
        <w:jc w:val="both"/>
        <w:rPr>
          <w:rFonts w:ascii="Times New Roman" w:hAnsi="Times New Roman"/>
        </w:rPr>
      </w:pPr>
      <w:r w:rsidRPr="009377B9">
        <w:rPr>
          <w:rFonts w:ascii="Times New Roman" w:hAnsi="Times New Roman"/>
          <w:b/>
          <w:bCs/>
          <w:i/>
        </w:rPr>
        <w:t xml:space="preserve">НЗ </w:t>
      </w:r>
      <w:r w:rsidRPr="009377B9">
        <w:rPr>
          <w:rFonts w:ascii="Times New Roman" w:hAnsi="Times New Roman"/>
          <w:b/>
          <w:bCs/>
          <w:i/>
          <w:vertAlign w:val="superscript"/>
          <w:lang w:val="en-US"/>
        </w:rPr>
        <w:t>j</w:t>
      </w:r>
      <w:r w:rsidRPr="009377B9">
        <w:rPr>
          <w:rFonts w:ascii="Times New Roman" w:hAnsi="Times New Roman"/>
          <w:b/>
          <w:bCs/>
          <w:i/>
          <w:vertAlign w:val="subscript"/>
        </w:rPr>
        <w:t xml:space="preserve">тр </w:t>
      </w:r>
      <w:r w:rsidRPr="009377B9">
        <w:rPr>
          <w:rFonts w:ascii="Times New Roman" w:hAnsi="Times New Roman"/>
        </w:rPr>
        <w:t xml:space="preserve">- нормативные затраты на приобретение транспортных услуг по АООП типа </w:t>
      </w:r>
      <w:r w:rsidRPr="009377B9">
        <w:rPr>
          <w:rFonts w:ascii="Times New Roman" w:hAnsi="Times New Roman"/>
          <w:lang w:val="en-US"/>
        </w:rPr>
        <w:t>j</w:t>
      </w:r>
      <w:r w:rsidRPr="009377B9">
        <w:rPr>
          <w:rFonts w:ascii="Times New Roman" w:hAnsi="Times New Roman"/>
        </w:rPr>
        <w:t xml:space="preserve"> (в соответствии с кадровыми и материально-техническими условиями с учетом специфики обучающихся);</w:t>
      </w:r>
    </w:p>
    <w:p w:rsidR="00953288" w:rsidRPr="009377B9" w:rsidRDefault="00953288" w:rsidP="00253BE1">
      <w:pPr>
        <w:tabs>
          <w:tab w:val="left" w:pos="8222"/>
        </w:tabs>
        <w:spacing w:after="0" w:line="240" w:lineRule="auto"/>
        <w:ind w:firstLine="709"/>
        <w:jc w:val="both"/>
        <w:rPr>
          <w:rFonts w:ascii="Times New Roman" w:hAnsi="Times New Roman"/>
        </w:rPr>
      </w:pPr>
      <w:r w:rsidRPr="009377B9">
        <w:rPr>
          <w:rFonts w:ascii="Times New Roman" w:hAnsi="Times New Roman"/>
          <w:b/>
          <w:bCs/>
          <w:i/>
        </w:rPr>
        <w:t xml:space="preserve">НЗ </w:t>
      </w:r>
      <w:r w:rsidRPr="009377B9">
        <w:rPr>
          <w:rFonts w:ascii="Times New Roman" w:hAnsi="Times New Roman"/>
          <w:b/>
          <w:bCs/>
          <w:i/>
          <w:vertAlign w:val="superscript"/>
          <w:lang w:val="en-US"/>
        </w:rPr>
        <w:t>j</w:t>
      </w:r>
      <w:r w:rsidRPr="009377B9">
        <w:rPr>
          <w:rFonts w:ascii="Times New Roman" w:hAnsi="Times New Roman"/>
          <w:b/>
          <w:bCs/>
          <w:i/>
          <w:vertAlign w:val="subscript"/>
        </w:rPr>
        <w:t>пр</w:t>
      </w:r>
      <w:r w:rsidRPr="009377B9">
        <w:rPr>
          <w:rFonts w:ascii="Times New Roman" w:hAnsi="Times New Roman"/>
        </w:rPr>
        <w:t xml:space="preserve"> - прочие нормативные затраты на общехозяйственные нужды по АООП типа </w:t>
      </w:r>
      <w:r w:rsidRPr="009377B9">
        <w:rPr>
          <w:rFonts w:ascii="Times New Roman" w:hAnsi="Times New Roman"/>
          <w:lang w:val="en-US"/>
        </w:rPr>
        <w:t>j</w:t>
      </w:r>
      <w:r w:rsidRPr="009377B9">
        <w:rPr>
          <w:rFonts w:ascii="Times New Roman" w:hAnsi="Times New Roman"/>
        </w:rPr>
        <w:t xml:space="preserve"> (в соответствии с кадровыми и материально-техническими условиями с учетом специфики обучающихся).</w:t>
      </w:r>
    </w:p>
    <w:p w:rsidR="00953288" w:rsidRPr="009377B9" w:rsidRDefault="00953288" w:rsidP="00253BE1">
      <w:pPr>
        <w:tabs>
          <w:tab w:val="left" w:pos="8222"/>
        </w:tabs>
        <w:spacing w:after="0" w:line="240" w:lineRule="auto"/>
        <w:ind w:firstLine="709"/>
        <w:jc w:val="both"/>
        <w:rPr>
          <w:rFonts w:ascii="Times New Roman" w:hAnsi="Times New Roman"/>
        </w:rPr>
      </w:pPr>
      <w:r w:rsidRPr="009377B9">
        <w:rPr>
          <w:rFonts w:ascii="Times New Roman" w:hAnsi="Times New Roman"/>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9377B9">
        <w:rPr>
          <w:rFonts w:ascii="Times New Roman" w:hAnsi="Times New Roman"/>
          <w:spacing w:val="-2"/>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9377B9">
        <w:rPr>
          <w:rFonts w:ascii="Times New Roman" w:hAnsi="Times New Roman"/>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953288" w:rsidRPr="009377B9" w:rsidRDefault="00953288" w:rsidP="00253BE1">
      <w:pPr>
        <w:spacing w:after="0" w:line="240" w:lineRule="auto"/>
        <w:ind w:firstLine="709"/>
        <w:jc w:val="both"/>
        <w:rPr>
          <w:rFonts w:ascii="Times New Roman" w:hAnsi="Times New Roman"/>
        </w:rPr>
      </w:pPr>
      <w:r w:rsidRPr="009377B9">
        <w:rPr>
          <w:rFonts w:ascii="Times New Roman" w:hAnsi="Times New Roman"/>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953288" w:rsidRPr="009377B9" w:rsidRDefault="00953288" w:rsidP="00253BE1">
      <w:pPr>
        <w:spacing w:after="0" w:line="240" w:lineRule="auto"/>
        <w:ind w:firstLine="709"/>
        <w:jc w:val="both"/>
        <w:rPr>
          <w:rFonts w:ascii="Times New Roman" w:hAnsi="Times New Roman"/>
        </w:rPr>
      </w:pPr>
      <w:r w:rsidRPr="009377B9">
        <w:rPr>
          <w:rFonts w:ascii="Times New Roman" w:hAnsi="Times New Roman"/>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953288" w:rsidRPr="009377B9" w:rsidRDefault="00953288" w:rsidP="00253BE1">
      <w:pPr>
        <w:spacing w:after="0" w:line="240" w:lineRule="auto"/>
        <w:ind w:firstLine="709"/>
        <w:jc w:val="both"/>
        <w:rPr>
          <w:rFonts w:ascii="Times New Roman" w:hAnsi="Times New Roman"/>
        </w:rPr>
      </w:pPr>
      <w:r w:rsidRPr="009377B9">
        <w:rPr>
          <w:rFonts w:ascii="Times New Roman" w:hAnsi="Times New Roman"/>
        </w:rPr>
        <w:t>2) нормативные затраты на горячее водоснабжение;</w:t>
      </w:r>
    </w:p>
    <w:p w:rsidR="00953288" w:rsidRPr="009377B9" w:rsidRDefault="00953288" w:rsidP="00253BE1">
      <w:pPr>
        <w:spacing w:after="0" w:line="240" w:lineRule="auto"/>
        <w:ind w:firstLine="709"/>
        <w:jc w:val="both"/>
        <w:rPr>
          <w:rFonts w:ascii="Times New Roman" w:hAnsi="Times New Roman"/>
        </w:rPr>
      </w:pPr>
      <w:r w:rsidRPr="009377B9">
        <w:rPr>
          <w:rFonts w:ascii="Times New Roman" w:hAnsi="Times New Roman"/>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953288" w:rsidRPr="009377B9" w:rsidRDefault="00953288" w:rsidP="00253BE1">
      <w:pPr>
        <w:spacing w:after="0" w:line="240" w:lineRule="auto"/>
        <w:ind w:firstLine="709"/>
        <w:jc w:val="both"/>
        <w:rPr>
          <w:rFonts w:ascii="Times New Roman" w:hAnsi="Times New Roman"/>
        </w:rPr>
      </w:pPr>
      <w:r w:rsidRPr="009377B9">
        <w:rPr>
          <w:rFonts w:ascii="Times New Roman" w:hAnsi="Times New Roman"/>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953288" w:rsidRPr="009377B9" w:rsidRDefault="00953288" w:rsidP="00253BE1">
      <w:pPr>
        <w:spacing w:after="0" w:line="240" w:lineRule="auto"/>
        <w:ind w:firstLine="709"/>
        <w:jc w:val="both"/>
        <w:rPr>
          <w:rFonts w:ascii="Times New Roman" w:hAnsi="Times New Roman"/>
        </w:rPr>
      </w:pPr>
      <w:r w:rsidRPr="009377B9">
        <w:rPr>
          <w:rFonts w:ascii="Times New Roman" w:hAnsi="Times New Roman"/>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953288" w:rsidRPr="009377B9" w:rsidRDefault="00953288" w:rsidP="00253BE1">
      <w:pPr>
        <w:spacing w:after="0" w:line="240" w:lineRule="auto"/>
        <w:ind w:firstLine="709"/>
        <w:jc w:val="both"/>
        <w:rPr>
          <w:rFonts w:ascii="Times New Roman" w:hAnsi="Times New Roman"/>
        </w:rPr>
      </w:pPr>
      <w:r w:rsidRPr="009377B9">
        <w:rPr>
          <w:rFonts w:ascii="Times New Roman" w:hAnsi="Times New Roman"/>
        </w:rPr>
        <w:t>Нормативные затраты на содержание недвижимого имущества включают в себя:</w:t>
      </w:r>
    </w:p>
    <w:p w:rsidR="00953288" w:rsidRPr="009377B9" w:rsidRDefault="00953288" w:rsidP="00253BE1">
      <w:pPr>
        <w:spacing w:after="0" w:line="240" w:lineRule="auto"/>
        <w:ind w:firstLine="709"/>
        <w:jc w:val="both"/>
        <w:rPr>
          <w:rFonts w:ascii="Times New Roman" w:hAnsi="Times New Roman"/>
        </w:rPr>
      </w:pPr>
      <w:r w:rsidRPr="009377B9">
        <w:rPr>
          <w:rFonts w:ascii="Times New Roman" w:hAnsi="Times New Roman"/>
        </w:rPr>
        <w:t>- нормативные затраты на эксплуатацию системы охранной сигнализации и противопожарной безопасности;</w:t>
      </w:r>
    </w:p>
    <w:p w:rsidR="00953288" w:rsidRPr="009377B9" w:rsidRDefault="00953288" w:rsidP="00253BE1">
      <w:pPr>
        <w:spacing w:after="0" w:line="240" w:lineRule="auto"/>
        <w:ind w:firstLine="709"/>
        <w:jc w:val="both"/>
        <w:rPr>
          <w:rFonts w:ascii="Times New Roman" w:hAnsi="Times New Roman"/>
        </w:rPr>
      </w:pPr>
      <w:r w:rsidRPr="009377B9">
        <w:rPr>
          <w:rFonts w:ascii="Times New Roman" w:hAnsi="Times New Roman"/>
        </w:rPr>
        <w:t>- нормативные затраты на аренду недвижимого имущества;</w:t>
      </w:r>
    </w:p>
    <w:p w:rsidR="00953288" w:rsidRPr="009377B9" w:rsidRDefault="00953288" w:rsidP="00253BE1">
      <w:pPr>
        <w:spacing w:after="0" w:line="240" w:lineRule="auto"/>
        <w:ind w:firstLine="709"/>
        <w:jc w:val="both"/>
        <w:rPr>
          <w:rFonts w:ascii="Times New Roman" w:hAnsi="Times New Roman"/>
        </w:rPr>
      </w:pPr>
      <w:r w:rsidRPr="009377B9">
        <w:rPr>
          <w:rFonts w:ascii="Times New Roman" w:hAnsi="Times New Roman"/>
        </w:rPr>
        <w:t>- нормативные затраты на проведение текущего ремонта объектов недвижимого имущества;</w:t>
      </w:r>
    </w:p>
    <w:p w:rsidR="00953288" w:rsidRPr="009377B9" w:rsidRDefault="00953288" w:rsidP="00253BE1">
      <w:pPr>
        <w:spacing w:after="0" w:line="240" w:lineRule="auto"/>
        <w:ind w:firstLine="709"/>
        <w:jc w:val="both"/>
        <w:rPr>
          <w:rFonts w:ascii="Times New Roman" w:hAnsi="Times New Roman"/>
        </w:rPr>
      </w:pPr>
      <w:r w:rsidRPr="009377B9">
        <w:rPr>
          <w:rFonts w:ascii="Times New Roman" w:hAnsi="Times New Roman"/>
        </w:rPr>
        <w:t>- нормативные затраты на содержание прилегающих территорий в соответствии с утвержденными санитарными правилами и нормами;</w:t>
      </w:r>
    </w:p>
    <w:p w:rsidR="00953288" w:rsidRPr="009377B9" w:rsidRDefault="00953288" w:rsidP="00253BE1">
      <w:pPr>
        <w:spacing w:after="0" w:line="240" w:lineRule="auto"/>
        <w:ind w:firstLine="709"/>
        <w:jc w:val="both"/>
        <w:rPr>
          <w:rFonts w:ascii="Times New Roman" w:hAnsi="Times New Roman"/>
        </w:rPr>
      </w:pPr>
      <w:r w:rsidRPr="009377B9">
        <w:rPr>
          <w:rFonts w:ascii="Times New Roman" w:hAnsi="Times New Roman"/>
        </w:rPr>
        <w:t>- прочие нормативные затраты на содержание недвижимого имущества.</w:t>
      </w:r>
    </w:p>
    <w:p w:rsidR="00953288" w:rsidRPr="009377B9" w:rsidRDefault="00953288" w:rsidP="00253BE1">
      <w:pPr>
        <w:spacing w:after="0" w:line="240" w:lineRule="auto"/>
        <w:ind w:firstLine="709"/>
        <w:jc w:val="both"/>
        <w:rPr>
          <w:rFonts w:ascii="Times New Roman" w:hAnsi="Times New Roman"/>
        </w:rPr>
      </w:pPr>
      <w:r w:rsidRPr="009377B9">
        <w:rPr>
          <w:rFonts w:ascii="Times New Roman" w:hAnsi="Times New Roman"/>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953288" w:rsidRPr="009377B9" w:rsidRDefault="00953288" w:rsidP="00253BE1">
      <w:pPr>
        <w:spacing w:after="0" w:line="240" w:lineRule="auto"/>
        <w:ind w:firstLine="709"/>
        <w:jc w:val="both"/>
        <w:rPr>
          <w:rFonts w:ascii="Times New Roman" w:hAnsi="Times New Roman"/>
        </w:rPr>
      </w:pPr>
      <w:r w:rsidRPr="009377B9">
        <w:rPr>
          <w:rFonts w:ascii="Times New Roman" w:hAnsi="Times New Roman"/>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953288" w:rsidRPr="009377B9" w:rsidRDefault="006D3FCF" w:rsidP="00253BE1">
      <w:pPr>
        <w:shd w:val="clear" w:color="auto" w:fill="FFFFFF"/>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b/>
          <w:kern w:val="28"/>
        </w:rPr>
        <w:t>3.2.4.</w:t>
      </w:r>
      <w:r w:rsidR="00953288" w:rsidRPr="009377B9">
        <w:rPr>
          <w:rFonts w:ascii="Times New Roman" w:hAnsi="Times New Roman" w:cs="Times New Roman"/>
          <w:b/>
          <w:kern w:val="28"/>
        </w:rPr>
        <w:t>Материально-технические условия</w:t>
      </w:r>
    </w:p>
    <w:p w:rsidR="00953288" w:rsidRPr="009377B9" w:rsidRDefault="00953288" w:rsidP="00253BE1">
      <w:pPr>
        <w:pStyle w:val="14TexstOSNOVA1012"/>
        <w:spacing w:line="240" w:lineRule="auto"/>
        <w:ind w:firstLine="709"/>
        <w:rPr>
          <w:rFonts w:ascii="Times New Roman" w:hAnsi="Times New Roman" w:cs="Times New Roman"/>
          <w:b/>
          <w:i/>
          <w:color w:val="auto"/>
          <w:sz w:val="22"/>
          <w:szCs w:val="22"/>
        </w:rPr>
      </w:pPr>
      <w:r w:rsidRPr="009377B9">
        <w:rPr>
          <w:rFonts w:ascii="Times New Roman" w:hAnsi="Times New Roman" w:cs="Times New Roman"/>
          <w:color w:val="auto"/>
          <w:sz w:val="22"/>
          <w:szCs w:val="22"/>
        </w:rPr>
        <w:t xml:space="preserve">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w:t>
      </w:r>
    </w:p>
    <w:p w:rsidR="00953288" w:rsidRPr="00C87B63" w:rsidRDefault="00953288" w:rsidP="00253BE1">
      <w:pPr>
        <w:pStyle w:val="18TexstSPISOK1"/>
        <w:spacing w:line="240" w:lineRule="auto"/>
        <w:ind w:left="0" w:firstLine="0"/>
        <w:jc w:val="center"/>
        <w:rPr>
          <w:rFonts w:ascii="Times New Roman" w:hAnsi="Times New Roman" w:cs="Times New Roman"/>
          <w:b/>
          <w:i/>
          <w:color w:val="auto"/>
          <w:sz w:val="22"/>
          <w:szCs w:val="22"/>
        </w:rPr>
      </w:pPr>
      <w:r w:rsidRPr="00C87B63">
        <w:rPr>
          <w:rFonts w:ascii="Times New Roman" w:hAnsi="Times New Roman" w:cs="Times New Roman"/>
          <w:b/>
          <w:i/>
          <w:color w:val="auto"/>
          <w:sz w:val="22"/>
          <w:szCs w:val="22"/>
        </w:rPr>
        <w:t>Требования к организации пространства</w:t>
      </w:r>
    </w:p>
    <w:p w:rsidR="00953288" w:rsidRPr="009377B9" w:rsidRDefault="00953288" w:rsidP="00253BE1">
      <w:pPr>
        <w:pStyle w:val="18TexstSPISOK1"/>
        <w:spacing w:line="240" w:lineRule="auto"/>
        <w:ind w:left="0" w:firstLine="709"/>
        <w:rPr>
          <w:rFonts w:ascii="Times New Roman" w:hAnsi="Times New Roman" w:cs="Times New Roman"/>
          <w:color w:val="auto"/>
          <w:sz w:val="22"/>
          <w:szCs w:val="22"/>
        </w:rPr>
      </w:pPr>
      <w:r w:rsidRPr="009377B9">
        <w:rPr>
          <w:rFonts w:hAnsi="Times New Roman"/>
          <w:color w:val="auto"/>
          <w:spacing w:val="2"/>
          <w:sz w:val="22"/>
          <w:szCs w:val="22"/>
        </w:rPr>
        <w:t>Под</w:t>
      </w:r>
      <w:r w:rsidRPr="009377B9">
        <w:rPr>
          <w:rFonts w:hAnsi="Times New Roman"/>
          <w:color w:val="auto"/>
          <w:spacing w:val="2"/>
          <w:sz w:val="22"/>
          <w:szCs w:val="22"/>
        </w:rPr>
        <w:t xml:space="preserve"> </w:t>
      </w:r>
      <w:r w:rsidRPr="009377B9">
        <w:rPr>
          <w:rFonts w:hAnsi="Times New Roman"/>
          <w:color w:val="auto"/>
          <w:spacing w:val="2"/>
          <w:sz w:val="22"/>
          <w:szCs w:val="22"/>
        </w:rPr>
        <w:t>особой</w:t>
      </w:r>
      <w:r w:rsidRPr="009377B9">
        <w:rPr>
          <w:rFonts w:hAnsi="Times New Roman"/>
          <w:color w:val="auto"/>
          <w:spacing w:val="2"/>
          <w:sz w:val="22"/>
          <w:szCs w:val="22"/>
        </w:rPr>
        <w:t xml:space="preserve"> </w:t>
      </w:r>
      <w:r w:rsidRPr="009377B9">
        <w:rPr>
          <w:rFonts w:hAnsi="Times New Roman"/>
          <w:color w:val="auto"/>
          <w:spacing w:val="2"/>
          <w:sz w:val="22"/>
          <w:szCs w:val="22"/>
        </w:rPr>
        <w:t>организацией</w:t>
      </w:r>
      <w:r w:rsidRPr="009377B9">
        <w:rPr>
          <w:rFonts w:hAnsi="Times New Roman"/>
          <w:color w:val="auto"/>
          <w:spacing w:val="2"/>
          <w:sz w:val="22"/>
          <w:szCs w:val="22"/>
        </w:rPr>
        <w:t xml:space="preserve"> </w:t>
      </w:r>
      <w:r w:rsidRPr="009377B9">
        <w:rPr>
          <w:rFonts w:hAnsi="Times New Roman"/>
          <w:color w:val="auto"/>
          <w:spacing w:val="2"/>
          <w:sz w:val="22"/>
          <w:szCs w:val="22"/>
        </w:rPr>
        <w:t>образовательного</w:t>
      </w:r>
      <w:r w:rsidRPr="009377B9">
        <w:rPr>
          <w:rFonts w:hAnsi="Times New Roman"/>
          <w:color w:val="auto"/>
          <w:spacing w:val="2"/>
          <w:sz w:val="22"/>
          <w:szCs w:val="22"/>
        </w:rPr>
        <w:t xml:space="preserve"> </w:t>
      </w:r>
      <w:r w:rsidRPr="009377B9">
        <w:rPr>
          <w:rFonts w:hAnsi="Times New Roman"/>
          <w:color w:val="auto"/>
          <w:spacing w:val="2"/>
          <w:sz w:val="22"/>
          <w:szCs w:val="22"/>
        </w:rPr>
        <w:t>пространства</w:t>
      </w:r>
      <w:r w:rsidRPr="009377B9">
        <w:rPr>
          <w:rFonts w:hAnsi="Times New Roman"/>
          <w:color w:val="auto"/>
          <w:spacing w:val="2"/>
          <w:sz w:val="22"/>
          <w:szCs w:val="22"/>
        </w:rPr>
        <w:t xml:space="preserve"> </w:t>
      </w:r>
      <w:r w:rsidRPr="009377B9">
        <w:rPr>
          <w:rFonts w:hAnsi="Times New Roman"/>
          <w:color w:val="auto"/>
          <w:spacing w:val="2"/>
          <w:sz w:val="22"/>
          <w:szCs w:val="22"/>
        </w:rPr>
        <w:t>понимается</w:t>
      </w:r>
      <w:r w:rsidRPr="009377B9">
        <w:rPr>
          <w:rFonts w:hAnsi="Times New Roman"/>
          <w:color w:val="auto"/>
          <w:spacing w:val="2"/>
          <w:sz w:val="22"/>
          <w:szCs w:val="22"/>
        </w:rPr>
        <w:t xml:space="preserve"> </w:t>
      </w:r>
      <w:r w:rsidRPr="009377B9">
        <w:rPr>
          <w:rFonts w:hAnsi="Times New Roman"/>
          <w:color w:val="auto"/>
          <w:spacing w:val="2"/>
          <w:sz w:val="22"/>
          <w:szCs w:val="22"/>
        </w:rPr>
        <w:t>создание</w:t>
      </w:r>
      <w:r w:rsidRPr="009377B9">
        <w:rPr>
          <w:rFonts w:hAnsi="Times New Roman"/>
          <w:color w:val="auto"/>
          <w:spacing w:val="2"/>
          <w:sz w:val="22"/>
          <w:szCs w:val="22"/>
        </w:rPr>
        <w:t xml:space="preserve"> </w:t>
      </w:r>
      <w:r w:rsidRPr="009377B9">
        <w:rPr>
          <w:rFonts w:hAnsi="Times New Roman"/>
          <w:color w:val="auto"/>
          <w:spacing w:val="2"/>
          <w:sz w:val="22"/>
          <w:szCs w:val="22"/>
        </w:rPr>
        <w:t>комфортных</w:t>
      </w:r>
      <w:r w:rsidRPr="009377B9">
        <w:rPr>
          <w:rFonts w:hAnsi="Times New Roman"/>
          <w:color w:val="auto"/>
          <w:spacing w:val="2"/>
          <w:sz w:val="22"/>
          <w:szCs w:val="22"/>
        </w:rPr>
        <w:t xml:space="preserve"> </w:t>
      </w:r>
      <w:r w:rsidRPr="009377B9">
        <w:rPr>
          <w:rFonts w:hAnsi="Times New Roman"/>
          <w:color w:val="auto"/>
          <w:spacing w:val="2"/>
          <w:sz w:val="22"/>
          <w:szCs w:val="22"/>
        </w:rPr>
        <w:t>условий</w:t>
      </w:r>
      <w:r w:rsidRPr="009377B9">
        <w:rPr>
          <w:rFonts w:hAnsi="Times New Roman"/>
          <w:color w:val="auto"/>
          <w:spacing w:val="2"/>
          <w:sz w:val="22"/>
          <w:szCs w:val="22"/>
        </w:rPr>
        <w:t xml:space="preserve"> </w:t>
      </w:r>
      <w:r w:rsidRPr="009377B9">
        <w:rPr>
          <w:rFonts w:hAnsi="Times New Roman"/>
          <w:color w:val="auto"/>
          <w:spacing w:val="2"/>
          <w:sz w:val="22"/>
          <w:szCs w:val="22"/>
        </w:rPr>
        <w:t>во</w:t>
      </w:r>
      <w:r w:rsidRPr="009377B9">
        <w:rPr>
          <w:rFonts w:hAnsi="Times New Roman"/>
          <w:color w:val="auto"/>
          <w:spacing w:val="2"/>
          <w:sz w:val="22"/>
          <w:szCs w:val="22"/>
        </w:rPr>
        <w:t xml:space="preserve"> </w:t>
      </w:r>
      <w:r w:rsidRPr="009377B9">
        <w:rPr>
          <w:rFonts w:hAnsi="Times New Roman"/>
          <w:color w:val="auto"/>
          <w:spacing w:val="2"/>
          <w:sz w:val="22"/>
          <w:szCs w:val="22"/>
        </w:rPr>
        <w:t>всех</w:t>
      </w:r>
      <w:r w:rsidRPr="009377B9">
        <w:rPr>
          <w:rFonts w:hAnsi="Times New Roman"/>
          <w:color w:val="auto"/>
          <w:spacing w:val="2"/>
          <w:sz w:val="22"/>
          <w:szCs w:val="22"/>
        </w:rPr>
        <w:t xml:space="preserve"> </w:t>
      </w:r>
      <w:r w:rsidRPr="009377B9">
        <w:rPr>
          <w:rFonts w:hAnsi="Times New Roman"/>
          <w:color w:val="auto"/>
          <w:spacing w:val="2"/>
          <w:sz w:val="22"/>
          <w:szCs w:val="22"/>
        </w:rPr>
        <w:t>учебных</w:t>
      </w:r>
      <w:r w:rsidRPr="009377B9">
        <w:rPr>
          <w:rFonts w:hAnsi="Times New Roman"/>
          <w:color w:val="auto"/>
          <w:spacing w:val="2"/>
          <w:sz w:val="22"/>
          <w:szCs w:val="22"/>
        </w:rPr>
        <w:t xml:space="preserve"> </w:t>
      </w:r>
      <w:r w:rsidRPr="009377B9">
        <w:rPr>
          <w:rFonts w:hAnsi="Times New Roman"/>
          <w:color w:val="auto"/>
          <w:spacing w:val="2"/>
          <w:sz w:val="22"/>
          <w:szCs w:val="22"/>
        </w:rPr>
        <w:t>и</w:t>
      </w:r>
      <w:r w:rsidRPr="009377B9">
        <w:rPr>
          <w:rFonts w:hAnsi="Times New Roman"/>
          <w:color w:val="auto"/>
          <w:spacing w:val="2"/>
          <w:sz w:val="22"/>
          <w:szCs w:val="22"/>
        </w:rPr>
        <w:t xml:space="preserve"> </w:t>
      </w:r>
      <w:r w:rsidRPr="009377B9">
        <w:rPr>
          <w:rFonts w:hAnsi="Times New Roman"/>
          <w:color w:val="auto"/>
          <w:spacing w:val="2"/>
          <w:sz w:val="22"/>
          <w:szCs w:val="22"/>
        </w:rPr>
        <w:t>внеучебных</w:t>
      </w:r>
      <w:r w:rsidRPr="009377B9">
        <w:rPr>
          <w:rFonts w:hAnsi="Times New Roman"/>
          <w:color w:val="auto"/>
          <w:spacing w:val="2"/>
          <w:sz w:val="22"/>
          <w:szCs w:val="22"/>
        </w:rPr>
        <w:t xml:space="preserve"> </w:t>
      </w:r>
      <w:r w:rsidRPr="009377B9">
        <w:rPr>
          <w:rFonts w:hAnsi="Times New Roman"/>
          <w:color w:val="auto"/>
          <w:spacing w:val="2"/>
          <w:sz w:val="22"/>
          <w:szCs w:val="22"/>
        </w:rPr>
        <w:t>помещениях</w:t>
      </w:r>
      <w:r w:rsidRPr="009377B9">
        <w:rPr>
          <w:rFonts w:hAnsi="Times New Roman"/>
          <w:color w:val="auto"/>
          <w:spacing w:val="2"/>
          <w:sz w:val="22"/>
          <w:szCs w:val="22"/>
        </w:rPr>
        <w:t>.</w:t>
      </w:r>
    </w:p>
    <w:p w:rsidR="00953288" w:rsidRDefault="00186BCF" w:rsidP="00253BE1">
      <w:pPr>
        <w:pStyle w:val="18TexstSPISOK1"/>
        <w:spacing w:line="240" w:lineRule="auto"/>
        <w:ind w:left="0" w:firstLine="709"/>
        <w:rPr>
          <w:rFonts w:ascii="Times New Roman" w:hAnsi="Times New Roman" w:cs="Times New Roman"/>
          <w:color w:val="auto"/>
          <w:sz w:val="22"/>
          <w:szCs w:val="22"/>
        </w:rPr>
      </w:pPr>
      <w:r>
        <w:rPr>
          <w:rFonts w:ascii="Times New Roman" w:hAnsi="Times New Roman" w:cs="Times New Roman"/>
          <w:color w:val="auto"/>
          <w:sz w:val="22"/>
          <w:szCs w:val="22"/>
        </w:rPr>
        <w:lastRenderedPageBreak/>
        <w:t>В МАОУ СОШ № 23</w:t>
      </w:r>
      <w:r w:rsidR="00C87B63">
        <w:rPr>
          <w:rFonts w:ascii="Times New Roman" w:hAnsi="Times New Roman" w:cs="Times New Roman"/>
          <w:color w:val="auto"/>
          <w:sz w:val="22"/>
          <w:szCs w:val="22"/>
        </w:rPr>
        <w:t xml:space="preserve"> имеется специально оборудованное  помещение</w:t>
      </w:r>
      <w:r w:rsidR="00953288" w:rsidRPr="009377B9">
        <w:rPr>
          <w:rFonts w:ascii="Times New Roman" w:hAnsi="Times New Roman" w:cs="Times New Roman"/>
          <w:color w:val="auto"/>
          <w:sz w:val="22"/>
          <w:szCs w:val="22"/>
        </w:rPr>
        <w:t xml:space="preserve"> для проведения з</w:t>
      </w:r>
      <w:r>
        <w:rPr>
          <w:rFonts w:ascii="Times New Roman" w:hAnsi="Times New Roman" w:cs="Times New Roman"/>
          <w:color w:val="auto"/>
          <w:sz w:val="22"/>
          <w:szCs w:val="22"/>
        </w:rPr>
        <w:t>анятий с педагогом-</w:t>
      </w:r>
      <w:r w:rsidR="00032867">
        <w:rPr>
          <w:rFonts w:ascii="Times New Roman" w:hAnsi="Times New Roman" w:cs="Times New Roman"/>
          <w:color w:val="auto"/>
          <w:sz w:val="22"/>
          <w:szCs w:val="22"/>
        </w:rPr>
        <w:t>психологом</w:t>
      </w:r>
      <w:r w:rsidR="00953288" w:rsidRPr="009377B9">
        <w:rPr>
          <w:rFonts w:ascii="Times New Roman" w:hAnsi="Times New Roman" w:cs="Times New Roman"/>
          <w:color w:val="auto"/>
          <w:sz w:val="22"/>
          <w:szCs w:val="22"/>
        </w:rPr>
        <w:t xml:space="preserve"> и другими специалистами, отвечающие задачам программы коррекционной работы и задачам психолого-педагогического сопровождения обучающегося с ЗПР. </w:t>
      </w:r>
    </w:p>
    <w:p w:rsidR="006D3FCF" w:rsidRDefault="006D3FCF" w:rsidP="00253BE1">
      <w:pPr>
        <w:pStyle w:val="a9"/>
        <w:spacing w:line="240" w:lineRule="auto"/>
        <w:ind w:firstLine="0"/>
        <w:jc w:val="center"/>
        <w:rPr>
          <w:b/>
          <w:sz w:val="22"/>
          <w:szCs w:val="22"/>
        </w:rPr>
      </w:pPr>
      <w:r w:rsidRPr="00CB7F7D">
        <w:rPr>
          <w:b/>
          <w:sz w:val="22"/>
          <w:szCs w:val="22"/>
        </w:rPr>
        <w:t>Обеспечение образовательного процесса оборудованными учебными кабинетами,</w:t>
      </w:r>
    </w:p>
    <w:p w:rsidR="006D3FCF" w:rsidRDefault="006D3FCF" w:rsidP="00253BE1">
      <w:pPr>
        <w:pStyle w:val="a9"/>
        <w:spacing w:line="240" w:lineRule="auto"/>
        <w:ind w:firstLine="0"/>
        <w:jc w:val="center"/>
        <w:rPr>
          <w:b/>
          <w:sz w:val="22"/>
          <w:szCs w:val="22"/>
        </w:rPr>
      </w:pPr>
      <w:r w:rsidRPr="00CB7F7D">
        <w:rPr>
          <w:b/>
          <w:sz w:val="22"/>
          <w:szCs w:val="22"/>
        </w:rPr>
        <w:t>об</w:t>
      </w:r>
      <w:r>
        <w:rPr>
          <w:b/>
          <w:sz w:val="22"/>
          <w:szCs w:val="22"/>
        </w:rPr>
        <w:t>ъ</w:t>
      </w:r>
      <w:r w:rsidRPr="00CB7F7D">
        <w:rPr>
          <w:b/>
          <w:sz w:val="22"/>
          <w:szCs w:val="22"/>
        </w:rPr>
        <w:t xml:space="preserve">ектами для проведения практических занятий </w:t>
      </w:r>
    </w:p>
    <w:p w:rsidR="006D3FCF" w:rsidRDefault="006D3FCF" w:rsidP="00253BE1">
      <w:pPr>
        <w:pStyle w:val="a9"/>
        <w:spacing w:line="240" w:lineRule="auto"/>
        <w:ind w:firstLine="0"/>
        <w:jc w:val="center"/>
        <w:rPr>
          <w:b/>
          <w:sz w:val="22"/>
          <w:szCs w:val="22"/>
        </w:rPr>
      </w:pPr>
      <w:r w:rsidRPr="00CB7F7D">
        <w:rPr>
          <w:b/>
          <w:sz w:val="22"/>
          <w:szCs w:val="22"/>
        </w:rPr>
        <w:t>по образовательным программам начального общего образования</w:t>
      </w:r>
    </w:p>
    <w:p w:rsidR="00253BE1" w:rsidRDefault="00253BE1" w:rsidP="00253BE1">
      <w:pPr>
        <w:pStyle w:val="a9"/>
        <w:spacing w:line="240" w:lineRule="auto"/>
        <w:ind w:firstLine="0"/>
        <w:jc w:val="center"/>
        <w:rPr>
          <w:b/>
          <w:sz w:val="22"/>
          <w:szCs w:val="22"/>
        </w:rPr>
      </w:pPr>
    </w:p>
    <w:tbl>
      <w:tblPr>
        <w:tblStyle w:val="affff5"/>
        <w:tblW w:w="9606" w:type="dxa"/>
        <w:tblLook w:val="04A0" w:firstRow="1" w:lastRow="0" w:firstColumn="1" w:lastColumn="0" w:noHBand="0" w:noVBand="1"/>
      </w:tblPr>
      <w:tblGrid>
        <w:gridCol w:w="2376"/>
        <w:gridCol w:w="7230"/>
      </w:tblGrid>
      <w:tr w:rsidR="006D3FCF" w:rsidTr="006D3FCF">
        <w:tc>
          <w:tcPr>
            <w:tcW w:w="2376" w:type="dxa"/>
          </w:tcPr>
          <w:p w:rsidR="006D3FCF" w:rsidRDefault="006D3FCF" w:rsidP="006D3FCF">
            <w:pPr>
              <w:pStyle w:val="a9"/>
              <w:spacing w:line="240" w:lineRule="auto"/>
              <w:ind w:firstLine="0"/>
              <w:jc w:val="center"/>
              <w:rPr>
                <w:rFonts w:ascii="Times New Roman" w:hAnsi="Times New Roman" w:cs="Times New Roman"/>
                <w:sz w:val="22"/>
                <w:szCs w:val="22"/>
              </w:rPr>
            </w:pPr>
            <w:r w:rsidRPr="00CB7F7D">
              <w:rPr>
                <w:rFonts w:ascii="Times New Roman" w:hAnsi="Times New Roman" w:cs="Times New Roman"/>
                <w:sz w:val="22"/>
                <w:szCs w:val="22"/>
              </w:rPr>
              <w:t>Уровень образования</w:t>
            </w:r>
            <w:r>
              <w:rPr>
                <w:rFonts w:ascii="Times New Roman" w:hAnsi="Times New Roman" w:cs="Times New Roman"/>
                <w:sz w:val="22"/>
                <w:szCs w:val="22"/>
              </w:rPr>
              <w:t>,</w:t>
            </w:r>
          </w:p>
          <w:p w:rsidR="006D3FCF" w:rsidRDefault="006D3FCF" w:rsidP="006D3FCF">
            <w:pPr>
              <w:pStyle w:val="a9"/>
              <w:spacing w:line="240" w:lineRule="auto"/>
              <w:ind w:firstLine="0"/>
              <w:jc w:val="center"/>
              <w:rPr>
                <w:rFonts w:ascii="Times New Roman" w:hAnsi="Times New Roman" w:cs="Times New Roman"/>
                <w:sz w:val="22"/>
                <w:szCs w:val="22"/>
              </w:rPr>
            </w:pPr>
            <w:r w:rsidRPr="00CB7F7D">
              <w:rPr>
                <w:rFonts w:ascii="Times New Roman" w:hAnsi="Times New Roman" w:cs="Times New Roman"/>
                <w:sz w:val="22"/>
                <w:szCs w:val="22"/>
              </w:rPr>
              <w:t>вид образовательной программы,</w:t>
            </w:r>
          </w:p>
          <w:p w:rsidR="006D3FCF" w:rsidRPr="00CB7F7D" w:rsidRDefault="006D3FCF" w:rsidP="006D3FCF">
            <w:pPr>
              <w:pStyle w:val="a9"/>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наименование предмета в соответствии с учебным планом</w:t>
            </w:r>
          </w:p>
        </w:tc>
        <w:tc>
          <w:tcPr>
            <w:tcW w:w="7230" w:type="dxa"/>
          </w:tcPr>
          <w:p w:rsidR="006D3FCF" w:rsidRPr="00CB7F7D" w:rsidRDefault="006D3FCF" w:rsidP="006D3FCF">
            <w:pPr>
              <w:pStyle w:val="a9"/>
              <w:spacing w:line="360" w:lineRule="auto"/>
              <w:ind w:firstLine="0"/>
              <w:jc w:val="center"/>
              <w:rPr>
                <w:rFonts w:ascii="Times New Roman" w:hAnsi="Times New Roman" w:cs="Times New Roman"/>
                <w:sz w:val="22"/>
                <w:szCs w:val="22"/>
              </w:rPr>
            </w:pPr>
            <w:r w:rsidRPr="00CB7F7D">
              <w:rPr>
                <w:rFonts w:ascii="Times New Roman" w:hAnsi="Times New Roman" w:cs="Times New Roman"/>
                <w:sz w:val="22"/>
                <w:szCs w:val="22"/>
              </w:rPr>
              <w:t>Наименование оборудованных учебных кабинетов, объектов для проведения практических занятий с перечнем основного оборудования</w:t>
            </w:r>
          </w:p>
        </w:tc>
      </w:tr>
      <w:tr w:rsidR="006D3FCF" w:rsidTr="006D3FCF">
        <w:tc>
          <w:tcPr>
            <w:tcW w:w="2376" w:type="dxa"/>
          </w:tcPr>
          <w:p w:rsidR="006D3FCF" w:rsidRDefault="006D3FCF" w:rsidP="006D3FCF">
            <w:pPr>
              <w:pStyle w:val="a9"/>
              <w:spacing w:line="360" w:lineRule="auto"/>
              <w:ind w:firstLine="0"/>
              <w:jc w:val="center"/>
              <w:rPr>
                <w:b/>
                <w:sz w:val="22"/>
                <w:szCs w:val="22"/>
              </w:rPr>
            </w:pPr>
            <w:r>
              <w:rPr>
                <w:b/>
                <w:sz w:val="22"/>
                <w:szCs w:val="22"/>
              </w:rPr>
              <w:t xml:space="preserve">Русский язык </w:t>
            </w:r>
          </w:p>
        </w:tc>
        <w:tc>
          <w:tcPr>
            <w:tcW w:w="7230" w:type="dxa"/>
          </w:tcPr>
          <w:p w:rsidR="006D3FCF" w:rsidRPr="00CB7F7D" w:rsidRDefault="00032867" w:rsidP="006D3FCF">
            <w:pPr>
              <w:pStyle w:val="a9"/>
              <w:spacing w:line="360" w:lineRule="auto"/>
              <w:ind w:firstLine="0"/>
              <w:jc w:val="left"/>
              <w:rPr>
                <w:rFonts w:ascii="Times New Roman" w:hAnsi="Times New Roman" w:cs="Times New Roman"/>
                <w:b/>
                <w:sz w:val="22"/>
                <w:szCs w:val="22"/>
              </w:rPr>
            </w:pPr>
            <w:r>
              <w:rPr>
                <w:rFonts w:ascii="Times New Roman" w:hAnsi="Times New Roman" w:cs="Times New Roman"/>
                <w:b/>
                <w:sz w:val="22"/>
                <w:szCs w:val="22"/>
              </w:rPr>
              <w:t>Кабинет начальных классов - 11</w:t>
            </w:r>
          </w:p>
        </w:tc>
      </w:tr>
      <w:tr w:rsidR="006D3FCF" w:rsidTr="006D3FCF">
        <w:tc>
          <w:tcPr>
            <w:tcW w:w="2376" w:type="dxa"/>
          </w:tcPr>
          <w:p w:rsidR="006D3FCF" w:rsidRDefault="006D3FCF" w:rsidP="006D3FCF">
            <w:pPr>
              <w:pStyle w:val="a9"/>
              <w:spacing w:line="360" w:lineRule="auto"/>
              <w:ind w:firstLine="0"/>
              <w:jc w:val="center"/>
              <w:rPr>
                <w:b/>
                <w:sz w:val="22"/>
                <w:szCs w:val="22"/>
              </w:rPr>
            </w:pPr>
          </w:p>
        </w:tc>
        <w:tc>
          <w:tcPr>
            <w:tcW w:w="7230" w:type="dxa"/>
          </w:tcPr>
          <w:p w:rsidR="006D3FCF" w:rsidRPr="00CB7F7D" w:rsidRDefault="006D3FCF" w:rsidP="006D3FCF">
            <w:pPr>
              <w:pStyle w:val="a9"/>
              <w:spacing w:line="360" w:lineRule="auto"/>
              <w:ind w:firstLine="0"/>
              <w:jc w:val="left"/>
              <w:rPr>
                <w:rFonts w:ascii="Times New Roman" w:hAnsi="Times New Roman" w:cs="Times New Roman"/>
                <w:b/>
                <w:sz w:val="22"/>
                <w:szCs w:val="22"/>
              </w:rPr>
            </w:pPr>
            <w:r w:rsidRPr="00CB7F7D">
              <w:rPr>
                <w:rFonts w:ascii="Times New Roman" w:hAnsi="Times New Roman" w:cs="Times New Roman"/>
                <w:sz w:val="22"/>
              </w:rPr>
              <w:t xml:space="preserve">Учебно-методические комплекты по русскому языку для 1 -4 классов (программы, учебники, рабочие тетради) </w:t>
            </w:r>
          </w:p>
        </w:tc>
      </w:tr>
      <w:tr w:rsidR="006D3FCF" w:rsidTr="006D3FCF">
        <w:tc>
          <w:tcPr>
            <w:tcW w:w="2376" w:type="dxa"/>
          </w:tcPr>
          <w:p w:rsidR="006D3FCF" w:rsidRDefault="006D3FCF" w:rsidP="006D3FCF">
            <w:pPr>
              <w:pStyle w:val="a9"/>
              <w:spacing w:line="360" w:lineRule="auto"/>
              <w:ind w:firstLine="0"/>
              <w:jc w:val="center"/>
              <w:rPr>
                <w:b/>
                <w:sz w:val="22"/>
                <w:szCs w:val="22"/>
              </w:rPr>
            </w:pPr>
          </w:p>
        </w:tc>
        <w:tc>
          <w:tcPr>
            <w:tcW w:w="7230" w:type="dxa"/>
          </w:tcPr>
          <w:p w:rsidR="006D3FCF" w:rsidRPr="00CB7F7D" w:rsidRDefault="006D3FCF" w:rsidP="006D3FCF">
            <w:pPr>
              <w:pStyle w:val="a9"/>
              <w:spacing w:line="360" w:lineRule="auto"/>
              <w:ind w:firstLine="0"/>
              <w:jc w:val="left"/>
              <w:rPr>
                <w:rFonts w:ascii="Times New Roman" w:hAnsi="Times New Roman" w:cs="Times New Roman"/>
                <w:sz w:val="22"/>
              </w:rPr>
            </w:pPr>
            <w:r w:rsidRPr="00CB7F7D">
              <w:rPr>
                <w:rFonts w:ascii="Times New Roman" w:hAnsi="Times New Roman" w:cs="Times New Roman"/>
                <w:sz w:val="22"/>
              </w:rPr>
              <w:t>Рабочее  место учителя</w:t>
            </w:r>
            <w:r>
              <w:rPr>
                <w:rFonts w:ascii="Times New Roman" w:hAnsi="Times New Roman" w:cs="Times New Roman"/>
                <w:sz w:val="22"/>
              </w:rPr>
              <w:t xml:space="preserve">  (стол письменный, стул мягкий)- 11</w:t>
            </w:r>
          </w:p>
        </w:tc>
      </w:tr>
      <w:tr w:rsidR="006D3FCF" w:rsidTr="006D3FCF">
        <w:tc>
          <w:tcPr>
            <w:tcW w:w="2376" w:type="dxa"/>
          </w:tcPr>
          <w:p w:rsidR="006D3FCF" w:rsidRDefault="006D3FCF" w:rsidP="006D3FCF">
            <w:pPr>
              <w:pStyle w:val="a9"/>
              <w:spacing w:line="360" w:lineRule="auto"/>
              <w:ind w:firstLine="0"/>
              <w:jc w:val="center"/>
              <w:rPr>
                <w:b/>
                <w:sz w:val="22"/>
                <w:szCs w:val="22"/>
              </w:rPr>
            </w:pPr>
          </w:p>
        </w:tc>
        <w:tc>
          <w:tcPr>
            <w:tcW w:w="7230" w:type="dxa"/>
          </w:tcPr>
          <w:p w:rsidR="006D3FCF" w:rsidRPr="00CB7F7D" w:rsidRDefault="006D3FCF" w:rsidP="006D3FCF">
            <w:pPr>
              <w:pStyle w:val="a9"/>
              <w:spacing w:line="360" w:lineRule="auto"/>
              <w:ind w:firstLine="0"/>
              <w:jc w:val="left"/>
              <w:rPr>
                <w:rFonts w:ascii="Times New Roman" w:hAnsi="Times New Roman" w:cs="Times New Roman"/>
                <w:sz w:val="22"/>
              </w:rPr>
            </w:pPr>
            <w:r w:rsidRPr="00CB7F7D">
              <w:rPr>
                <w:rFonts w:ascii="Times New Roman" w:hAnsi="Times New Roman" w:cs="Times New Roman"/>
                <w:sz w:val="22"/>
              </w:rPr>
              <w:t xml:space="preserve">Интерактивная доска с проектором - </w:t>
            </w:r>
            <w:r w:rsidR="00032867">
              <w:rPr>
                <w:rFonts w:ascii="Times New Roman" w:hAnsi="Times New Roman" w:cs="Times New Roman"/>
                <w:sz w:val="22"/>
              </w:rPr>
              <w:t>1</w:t>
            </w:r>
          </w:p>
        </w:tc>
      </w:tr>
      <w:tr w:rsidR="006D3FCF" w:rsidTr="006D3FCF">
        <w:tc>
          <w:tcPr>
            <w:tcW w:w="2376" w:type="dxa"/>
          </w:tcPr>
          <w:p w:rsidR="006D3FCF" w:rsidRDefault="006D3FCF" w:rsidP="006D3FCF">
            <w:pPr>
              <w:pStyle w:val="a9"/>
              <w:spacing w:line="360" w:lineRule="auto"/>
              <w:ind w:firstLine="0"/>
              <w:jc w:val="center"/>
              <w:rPr>
                <w:b/>
                <w:sz w:val="22"/>
                <w:szCs w:val="22"/>
              </w:rPr>
            </w:pPr>
          </w:p>
        </w:tc>
        <w:tc>
          <w:tcPr>
            <w:tcW w:w="7230" w:type="dxa"/>
          </w:tcPr>
          <w:p w:rsidR="006D3FCF" w:rsidRPr="00CB7F7D" w:rsidRDefault="006D3FCF" w:rsidP="006D3FCF">
            <w:pPr>
              <w:pStyle w:val="a9"/>
              <w:spacing w:line="360" w:lineRule="auto"/>
              <w:ind w:firstLine="0"/>
              <w:jc w:val="left"/>
              <w:rPr>
                <w:rFonts w:ascii="Times New Roman" w:hAnsi="Times New Roman" w:cs="Times New Roman"/>
                <w:sz w:val="22"/>
              </w:rPr>
            </w:pPr>
            <w:r>
              <w:rPr>
                <w:rFonts w:ascii="Times New Roman" w:hAnsi="Times New Roman" w:cs="Times New Roman"/>
                <w:sz w:val="22"/>
              </w:rPr>
              <w:t>М</w:t>
            </w:r>
            <w:r w:rsidR="00032867">
              <w:rPr>
                <w:rFonts w:ascii="Times New Roman" w:hAnsi="Times New Roman" w:cs="Times New Roman"/>
                <w:sz w:val="22"/>
              </w:rPr>
              <w:t>ультимедийный проектор, экран -5</w:t>
            </w:r>
          </w:p>
        </w:tc>
      </w:tr>
      <w:tr w:rsidR="006D3FCF" w:rsidTr="006D3FCF">
        <w:tc>
          <w:tcPr>
            <w:tcW w:w="2376" w:type="dxa"/>
          </w:tcPr>
          <w:p w:rsidR="006D3FCF" w:rsidRDefault="006D3FCF" w:rsidP="006D3FCF">
            <w:pPr>
              <w:pStyle w:val="a9"/>
              <w:spacing w:line="360" w:lineRule="auto"/>
              <w:ind w:firstLine="0"/>
              <w:jc w:val="center"/>
              <w:rPr>
                <w:b/>
                <w:sz w:val="22"/>
                <w:szCs w:val="22"/>
              </w:rPr>
            </w:pPr>
          </w:p>
        </w:tc>
        <w:tc>
          <w:tcPr>
            <w:tcW w:w="7230" w:type="dxa"/>
          </w:tcPr>
          <w:p w:rsidR="006D3FCF" w:rsidRPr="00AC3A18" w:rsidRDefault="00032867" w:rsidP="006D3FCF">
            <w:pPr>
              <w:pStyle w:val="a9"/>
              <w:spacing w:line="360" w:lineRule="auto"/>
              <w:ind w:firstLine="0"/>
              <w:jc w:val="left"/>
              <w:rPr>
                <w:sz w:val="22"/>
                <w:szCs w:val="22"/>
              </w:rPr>
            </w:pPr>
            <w:r>
              <w:rPr>
                <w:sz w:val="22"/>
                <w:szCs w:val="22"/>
              </w:rPr>
              <w:t xml:space="preserve">Классная доска </w:t>
            </w:r>
            <w:r w:rsidR="006D3FCF" w:rsidRPr="00AC3A18">
              <w:rPr>
                <w:sz w:val="22"/>
                <w:szCs w:val="22"/>
              </w:rPr>
              <w:t xml:space="preserve"> -11</w:t>
            </w:r>
          </w:p>
        </w:tc>
      </w:tr>
      <w:tr w:rsidR="006D3FCF" w:rsidTr="006D3FCF">
        <w:tc>
          <w:tcPr>
            <w:tcW w:w="2376" w:type="dxa"/>
          </w:tcPr>
          <w:p w:rsidR="006D3FCF" w:rsidRDefault="006D3FCF" w:rsidP="006D3FCF">
            <w:pPr>
              <w:pStyle w:val="a9"/>
              <w:spacing w:line="360" w:lineRule="auto"/>
              <w:ind w:firstLine="0"/>
              <w:jc w:val="center"/>
              <w:rPr>
                <w:b/>
                <w:sz w:val="22"/>
                <w:szCs w:val="22"/>
              </w:rPr>
            </w:pPr>
          </w:p>
        </w:tc>
        <w:tc>
          <w:tcPr>
            <w:tcW w:w="7230" w:type="dxa"/>
          </w:tcPr>
          <w:p w:rsidR="006D3FCF" w:rsidRPr="001176A8" w:rsidRDefault="006D3FCF" w:rsidP="006D3FCF">
            <w:pPr>
              <w:pStyle w:val="a9"/>
              <w:spacing w:line="360" w:lineRule="auto"/>
              <w:ind w:firstLine="0"/>
              <w:jc w:val="left"/>
              <w:rPr>
                <w:rFonts w:ascii="Times New Roman" w:hAnsi="Times New Roman" w:cs="Times New Roman"/>
                <w:sz w:val="22"/>
              </w:rPr>
            </w:pPr>
            <w:r w:rsidRPr="00CB7F7D">
              <w:rPr>
                <w:rFonts w:ascii="Times New Roman" w:hAnsi="Times New Roman" w:cs="Times New Roman"/>
                <w:sz w:val="22"/>
              </w:rPr>
              <w:t>Телевизор</w:t>
            </w:r>
            <w:r w:rsidR="00032867">
              <w:rPr>
                <w:rFonts w:ascii="Times New Roman" w:hAnsi="Times New Roman" w:cs="Times New Roman"/>
                <w:sz w:val="22"/>
              </w:rPr>
              <w:t xml:space="preserve"> – 2</w:t>
            </w:r>
            <w:r>
              <w:rPr>
                <w:rFonts w:ascii="Times New Roman" w:hAnsi="Times New Roman" w:cs="Times New Roman"/>
                <w:sz w:val="22"/>
              </w:rPr>
              <w:t xml:space="preserve">      </w:t>
            </w:r>
            <w:r w:rsidRPr="001176A8">
              <w:rPr>
                <w:rFonts w:ascii="Times New Roman" w:hAnsi="Times New Roman" w:cs="Times New Roman"/>
                <w:sz w:val="22"/>
                <w:szCs w:val="28"/>
                <w:lang w:val="en-US"/>
              </w:rPr>
              <w:t>DVD</w:t>
            </w:r>
            <w:r w:rsidRPr="001176A8">
              <w:rPr>
                <w:rFonts w:ascii="Times New Roman" w:hAnsi="Times New Roman" w:cs="Times New Roman"/>
                <w:sz w:val="22"/>
                <w:szCs w:val="28"/>
              </w:rPr>
              <w:t xml:space="preserve"> </w:t>
            </w:r>
            <w:r>
              <w:rPr>
                <w:rFonts w:ascii="Times New Roman" w:hAnsi="Times New Roman" w:cs="Times New Roman"/>
                <w:sz w:val="22"/>
                <w:szCs w:val="28"/>
              </w:rPr>
              <w:t>–</w:t>
            </w:r>
            <w:r w:rsidRPr="001176A8">
              <w:rPr>
                <w:rFonts w:ascii="Times New Roman" w:hAnsi="Times New Roman" w:cs="Times New Roman"/>
                <w:sz w:val="22"/>
                <w:szCs w:val="28"/>
              </w:rPr>
              <w:t xml:space="preserve"> плеер</w:t>
            </w:r>
            <w:r w:rsidR="00032867">
              <w:rPr>
                <w:rFonts w:ascii="Times New Roman" w:hAnsi="Times New Roman" w:cs="Times New Roman"/>
                <w:sz w:val="22"/>
                <w:szCs w:val="28"/>
              </w:rPr>
              <w:t>- 1</w:t>
            </w:r>
          </w:p>
        </w:tc>
      </w:tr>
      <w:tr w:rsidR="006D3FCF" w:rsidTr="006D3FCF">
        <w:tc>
          <w:tcPr>
            <w:tcW w:w="2376" w:type="dxa"/>
          </w:tcPr>
          <w:p w:rsidR="006D3FCF" w:rsidRDefault="006D3FCF" w:rsidP="006D3FCF">
            <w:pPr>
              <w:pStyle w:val="a9"/>
              <w:spacing w:line="360" w:lineRule="auto"/>
              <w:ind w:firstLine="0"/>
              <w:jc w:val="center"/>
              <w:rPr>
                <w:b/>
                <w:sz w:val="22"/>
                <w:szCs w:val="22"/>
              </w:rPr>
            </w:pPr>
          </w:p>
        </w:tc>
        <w:tc>
          <w:tcPr>
            <w:tcW w:w="7230" w:type="dxa"/>
          </w:tcPr>
          <w:p w:rsidR="006D3FCF" w:rsidRPr="00CB7F7D" w:rsidRDefault="006D3FCF" w:rsidP="006D3FCF">
            <w:pPr>
              <w:pStyle w:val="a9"/>
              <w:spacing w:line="360" w:lineRule="auto"/>
              <w:ind w:firstLine="0"/>
              <w:jc w:val="left"/>
              <w:rPr>
                <w:rFonts w:ascii="Times New Roman" w:hAnsi="Times New Roman" w:cs="Times New Roman"/>
                <w:sz w:val="22"/>
              </w:rPr>
            </w:pPr>
            <w:r>
              <w:rPr>
                <w:rFonts w:ascii="Times New Roman" w:hAnsi="Times New Roman" w:cs="Times New Roman"/>
                <w:sz w:val="22"/>
              </w:rPr>
              <w:t>Видеомагнитофон – 2</w:t>
            </w:r>
          </w:p>
        </w:tc>
      </w:tr>
      <w:tr w:rsidR="006D3FCF" w:rsidTr="006D3FCF">
        <w:tc>
          <w:tcPr>
            <w:tcW w:w="2376" w:type="dxa"/>
          </w:tcPr>
          <w:p w:rsidR="006D3FCF" w:rsidRDefault="006D3FCF" w:rsidP="006D3FCF">
            <w:pPr>
              <w:pStyle w:val="a9"/>
              <w:spacing w:line="360" w:lineRule="auto"/>
              <w:ind w:firstLine="0"/>
              <w:jc w:val="center"/>
              <w:rPr>
                <w:b/>
                <w:sz w:val="22"/>
                <w:szCs w:val="22"/>
              </w:rPr>
            </w:pPr>
          </w:p>
        </w:tc>
        <w:tc>
          <w:tcPr>
            <w:tcW w:w="7230" w:type="dxa"/>
          </w:tcPr>
          <w:p w:rsidR="006D3FCF" w:rsidRDefault="006D3FCF" w:rsidP="006D3FCF">
            <w:pPr>
              <w:pStyle w:val="a9"/>
              <w:spacing w:line="360" w:lineRule="auto"/>
              <w:ind w:firstLine="0"/>
              <w:jc w:val="left"/>
              <w:rPr>
                <w:rFonts w:ascii="Times New Roman" w:hAnsi="Times New Roman" w:cs="Times New Roman"/>
                <w:sz w:val="22"/>
              </w:rPr>
            </w:pPr>
            <w:r>
              <w:rPr>
                <w:rFonts w:ascii="Times New Roman" w:hAnsi="Times New Roman" w:cs="Times New Roman"/>
                <w:sz w:val="22"/>
              </w:rPr>
              <w:t>М</w:t>
            </w:r>
            <w:r w:rsidR="00032867">
              <w:rPr>
                <w:rFonts w:ascii="Times New Roman" w:hAnsi="Times New Roman" w:cs="Times New Roman"/>
                <w:sz w:val="22"/>
              </w:rPr>
              <w:t>агнитофон, музыкальный центр -2</w:t>
            </w:r>
          </w:p>
        </w:tc>
      </w:tr>
      <w:tr w:rsidR="006D3FCF" w:rsidTr="006D3FCF">
        <w:tc>
          <w:tcPr>
            <w:tcW w:w="2376" w:type="dxa"/>
          </w:tcPr>
          <w:p w:rsidR="006D3FCF" w:rsidRDefault="006D3FCF" w:rsidP="006D3FCF">
            <w:pPr>
              <w:pStyle w:val="a9"/>
              <w:spacing w:line="360" w:lineRule="auto"/>
              <w:ind w:firstLine="0"/>
              <w:jc w:val="center"/>
              <w:rPr>
                <w:b/>
                <w:sz w:val="22"/>
                <w:szCs w:val="22"/>
              </w:rPr>
            </w:pPr>
          </w:p>
        </w:tc>
        <w:tc>
          <w:tcPr>
            <w:tcW w:w="7230" w:type="dxa"/>
          </w:tcPr>
          <w:p w:rsidR="006D3FCF" w:rsidRPr="00AC3A18" w:rsidRDefault="006D3FCF" w:rsidP="006D3FCF">
            <w:pPr>
              <w:pStyle w:val="a9"/>
              <w:spacing w:line="360" w:lineRule="auto"/>
              <w:ind w:firstLine="0"/>
              <w:jc w:val="left"/>
              <w:rPr>
                <w:sz w:val="22"/>
                <w:szCs w:val="22"/>
              </w:rPr>
            </w:pPr>
            <w:r w:rsidRPr="00AC3A18">
              <w:rPr>
                <w:sz w:val="22"/>
                <w:szCs w:val="22"/>
              </w:rPr>
              <w:t xml:space="preserve">Принтер, сканер </w:t>
            </w:r>
            <w:r>
              <w:rPr>
                <w:sz w:val="22"/>
                <w:szCs w:val="22"/>
              </w:rPr>
              <w:t>–</w:t>
            </w:r>
            <w:r w:rsidR="00032867">
              <w:rPr>
                <w:sz w:val="22"/>
                <w:szCs w:val="22"/>
              </w:rPr>
              <w:t xml:space="preserve"> 2</w:t>
            </w:r>
          </w:p>
        </w:tc>
      </w:tr>
      <w:tr w:rsidR="006D3FCF" w:rsidTr="006D3FCF">
        <w:tc>
          <w:tcPr>
            <w:tcW w:w="2376" w:type="dxa"/>
          </w:tcPr>
          <w:p w:rsidR="006D3FCF" w:rsidRDefault="006D3FCF" w:rsidP="006D3FCF">
            <w:pPr>
              <w:pStyle w:val="a9"/>
              <w:spacing w:line="360" w:lineRule="auto"/>
              <w:ind w:firstLine="0"/>
              <w:jc w:val="center"/>
              <w:rPr>
                <w:b/>
                <w:sz w:val="22"/>
                <w:szCs w:val="22"/>
              </w:rPr>
            </w:pPr>
          </w:p>
        </w:tc>
        <w:tc>
          <w:tcPr>
            <w:tcW w:w="7230" w:type="dxa"/>
          </w:tcPr>
          <w:p w:rsidR="006D3FCF" w:rsidRPr="00AC3A18" w:rsidRDefault="006D3FCF" w:rsidP="006D3FCF">
            <w:pPr>
              <w:pStyle w:val="a9"/>
              <w:spacing w:line="360" w:lineRule="auto"/>
              <w:ind w:firstLine="0"/>
              <w:jc w:val="left"/>
              <w:rPr>
                <w:rFonts w:ascii="Times New Roman" w:hAnsi="Times New Roman" w:cs="Times New Roman"/>
                <w:sz w:val="22"/>
                <w:szCs w:val="22"/>
              </w:rPr>
            </w:pPr>
            <w:r w:rsidRPr="00AC3A18">
              <w:rPr>
                <w:rFonts w:ascii="Times New Roman" w:hAnsi="Times New Roman" w:cs="Times New Roman"/>
                <w:sz w:val="22"/>
                <w:szCs w:val="22"/>
              </w:rPr>
              <w:t xml:space="preserve">Мультимедийные (цифровые) образовательные ресурсы </w:t>
            </w:r>
          </w:p>
        </w:tc>
      </w:tr>
      <w:tr w:rsidR="006D3FCF" w:rsidTr="006D3FCF">
        <w:tc>
          <w:tcPr>
            <w:tcW w:w="2376" w:type="dxa"/>
          </w:tcPr>
          <w:p w:rsidR="006D3FCF" w:rsidRDefault="006D3FCF" w:rsidP="006D3FCF">
            <w:pPr>
              <w:pStyle w:val="a9"/>
              <w:spacing w:line="360" w:lineRule="auto"/>
              <w:ind w:firstLine="0"/>
              <w:jc w:val="center"/>
              <w:rPr>
                <w:b/>
                <w:sz w:val="22"/>
                <w:szCs w:val="22"/>
              </w:rPr>
            </w:pPr>
          </w:p>
        </w:tc>
        <w:tc>
          <w:tcPr>
            <w:tcW w:w="7230" w:type="dxa"/>
          </w:tcPr>
          <w:p w:rsidR="006D3FCF" w:rsidRPr="00AC3A18" w:rsidRDefault="006D3FCF" w:rsidP="006D3FCF">
            <w:pPr>
              <w:pStyle w:val="a9"/>
              <w:spacing w:line="360" w:lineRule="auto"/>
              <w:ind w:firstLine="0"/>
              <w:jc w:val="left"/>
              <w:rPr>
                <w:sz w:val="22"/>
                <w:szCs w:val="22"/>
              </w:rPr>
            </w:pPr>
            <w:r w:rsidRPr="00AC3A18">
              <w:rPr>
                <w:sz w:val="22"/>
                <w:szCs w:val="22"/>
              </w:rPr>
              <w:t xml:space="preserve">Документ-камера </w:t>
            </w:r>
            <w:r>
              <w:rPr>
                <w:sz w:val="22"/>
                <w:szCs w:val="22"/>
              </w:rPr>
              <w:t>–</w:t>
            </w:r>
            <w:r w:rsidRPr="00AC3A18">
              <w:rPr>
                <w:sz w:val="22"/>
                <w:szCs w:val="22"/>
              </w:rPr>
              <w:t xml:space="preserve"> 1</w:t>
            </w:r>
          </w:p>
        </w:tc>
      </w:tr>
      <w:tr w:rsidR="006D3FCF" w:rsidTr="006D3FCF">
        <w:tc>
          <w:tcPr>
            <w:tcW w:w="2376" w:type="dxa"/>
          </w:tcPr>
          <w:p w:rsidR="006D3FCF" w:rsidRDefault="006D3FCF" w:rsidP="006D3FCF">
            <w:pPr>
              <w:pStyle w:val="a9"/>
              <w:spacing w:line="360" w:lineRule="auto"/>
              <w:ind w:firstLine="0"/>
              <w:jc w:val="center"/>
              <w:rPr>
                <w:b/>
                <w:sz w:val="22"/>
                <w:szCs w:val="22"/>
              </w:rPr>
            </w:pPr>
          </w:p>
        </w:tc>
        <w:tc>
          <w:tcPr>
            <w:tcW w:w="7230" w:type="dxa"/>
          </w:tcPr>
          <w:p w:rsidR="006D3FCF" w:rsidRPr="00AC3A18" w:rsidRDefault="006D3FCF" w:rsidP="00032867">
            <w:pPr>
              <w:pStyle w:val="a9"/>
              <w:spacing w:line="360" w:lineRule="auto"/>
              <w:ind w:firstLine="0"/>
              <w:jc w:val="left"/>
              <w:rPr>
                <w:sz w:val="22"/>
                <w:szCs w:val="22"/>
              </w:rPr>
            </w:pPr>
            <w:r w:rsidRPr="00AC3A18">
              <w:rPr>
                <w:sz w:val="22"/>
                <w:szCs w:val="22"/>
              </w:rPr>
              <w:t xml:space="preserve">Ноутбук </w:t>
            </w:r>
            <w:r>
              <w:rPr>
                <w:sz w:val="22"/>
                <w:szCs w:val="22"/>
              </w:rPr>
              <w:t>–</w:t>
            </w:r>
            <w:r w:rsidR="00032867">
              <w:rPr>
                <w:sz w:val="22"/>
                <w:szCs w:val="22"/>
              </w:rPr>
              <w:t xml:space="preserve"> 4</w:t>
            </w:r>
          </w:p>
        </w:tc>
      </w:tr>
      <w:tr w:rsidR="006D3FCF" w:rsidTr="006D3FCF">
        <w:tc>
          <w:tcPr>
            <w:tcW w:w="2376" w:type="dxa"/>
          </w:tcPr>
          <w:p w:rsidR="006D3FCF" w:rsidRDefault="006D3FCF" w:rsidP="006D3FCF">
            <w:pPr>
              <w:pStyle w:val="a9"/>
              <w:spacing w:line="360" w:lineRule="auto"/>
              <w:ind w:firstLine="0"/>
              <w:jc w:val="center"/>
              <w:rPr>
                <w:b/>
                <w:sz w:val="22"/>
                <w:szCs w:val="22"/>
              </w:rPr>
            </w:pPr>
          </w:p>
        </w:tc>
        <w:tc>
          <w:tcPr>
            <w:tcW w:w="7230" w:type="dxa"/>
          </w:tcPr>
          <w:p w:rsidR="006D3FCF" w:rsidRPr="00AC3A18" w:rsidRDefault="006D3FCF" w:rsidP="006D3FCF">
            <w:pPr>
              <w:pStyle w:val="a9"/>
              <w:spacing w:line="360" w:lineRule="auto"/>
              <w:ind w:firstLine="0"/>
              <w:jc w:val="left"/>
              <w:rPr>
                <w:sz w:val="22"/>
                <w:szCs w:val="22"/>
              </w:rPr>
            </w:pPr>
            <w:r w:rsidRPr="00AC3A18">
              <w:rPr>
                <w:sz w:val="22"/>
                <w:szCs w:val="22"/>
              </w:rPr>
              <w:t xml:space="preserve">Нетбук  детский </w:t>
            </w:r>
            <w:r>
              <w:rPr>
                <w:sz w:val="22"/>
                <w:szCs w:val="22"/>
              </w:rPr>
              <w:t>–</w:t>
            </w:r>
            <w:r w:rsidR="00032867">
              <w:rPr>
                <w:sz w:val="22"/>
                <w:szCs w:val="22"/>
              </w:rPr>
              <w:t xml:space="preserve"> 14</w:t>
            </w:r>
          </w:p>
        </w:tc>
      </w:tr>
      <w:tr w:rsidR="006D3FCF" w:rsidTr="006D3FCF">
        <w:tc>
          <w:tcPr>
            <w:tcW w:w="2376" w:type="dxa"/>
          </w:tcPr>
          <w:p w:rsidR="006D3FCF" w:rsidRDefault="006D3FCF" w:rsidP="006D3FCF">
            <w:pPr>
              <w:pStyle w:val="a9"/>
              <w:spacing w:line="360" w:lineRule="auto"/>
              <w:ind w:firstLine="0"/>
              <w:jc w:val="center"/>
              <w:rPr>
                <w:b/>
                <w:sz w:val="22"/>
                <w:szCs w:val="22"/>
              </w:rPr>
            </w:pPr>
          </w:p>
        </w:tc>
        <w:tc>
          <w:tcPr>
            <w:tcW w:w="7230" w:type="dxa"/>
          </w:tcPr>
          <w:p w:rsidR="006D3FCF" w:rsidRDefault="006D3FCF" w:rsidP="006D3FCF">
            <w:pPr>
              <w:pStyle w:val="a9"/>
              <w:spacing w:line="360" w:lineRule="auto"/>
              <w:ind w:firstLine="0"/>
              <w:jc w:val="left"/>
            </w:pPr>
            <w:r w:rsidRPr="00D91D61">
              <w:rPr>
                <w:rFonts w:ascii="Times New Roman" w:hAnsi="Times New Roman" w:cs="Times New Roman"/>
                <w:sz w:val="24"/>
                <w:szCs w:val="24"/>
              </w:rPr>
              <w:t>Сейф для ТСО</w:t>
            </w:r>
            <w:r w:rsidR="00032867">
              <w:rPr>
                <w:rFonts w:ascii="Times New Roman" w:hAnsi="Times New Roman" w:cs="Times New Roman"/>
                <w:sz w:val="24"/>
                <w:szCs w:val="24"/>
              </w:rPr>
              <w:t xml:space="preserve"> – 1</w:t>
            </w:r>
          </w:p>
        </w:tc>
      </w:tr>
      <w:tr w:rsidR="006D3FCF" w:rsidTr="006D3FCF">
        <w:tc>
          <w:tcPr>
            <w:tcW w:w="2376" w:type="dxa"/>
          </w:tcPr>
          <w:p w:rsidR="006D3FCF" w:rsidRDefault="006D3FCF" w:rsidP="006D3FCF">
            <w:pPr>
              <w:pStyle w:val="a9"/>
              <w:spacing w:line="360" w:lineRule="auto"/>
              <w:ind w:firstLine="0"/>
              <w:jc w:val="center"/>
              <w:rPr>
                <w:b/>
                <w:sz w:val="22"/>
                <w:szCs w:val="22"/>
              </w:rPr>
            </w:pPr>
          </w:p>
        </w:tc>
        <w:tc>
          <w:tcPr>
            <w:tcW w:w="7230" w:type="dxa"/>
          </w:tcPr>
          <w:p w:rsidR="006D3FCF" w:rsidRPr="00AC3A18" w:rsidRDefault="006D3FCF" w:rsidP="006D3FCF">
            <w:pPr>
              <w:pStyle w:val="a9"/>
              <w:spacing w:line="240" w:lineRule="auto"/>
              <w:ind w:firstLine="0"/>
              <w:jc w:val="left"/>
              <w:rPr>
                <w:rFonts w:ascii="Times New Roman" w:hAnsi="Times New Roman" w:cs="Times New Roman"/>
                <w:sz w:val="22"/>
                <w:szCs w:val="22"/>
              </w:rPr>
            </w:pPr>
            <w:r w:rsidRPr="00AC3A18">
              <w:rPr>
                <w:rFonts w:ascii="Times New Roman" w:hAnsi="Times New Roman" w:cs="Times New Roman"/>
                <w:sz w:val="22"/>
                <w:szCs w:val="22"/>
              </w:rPr>
              <w:t>Комплекты для обучения грамоте (наборное полотно, набор букв, образцы письменных букв, лента букв).</w:t>
            </w:r>
            <w:r>
              <w:rPr>
                <w:rFonts w:ascii="Times New Roman" w:hAnsi="Times New Roman" w:cs="Times New Roman"/>
                <w:sz w:val="22"/>
                <w:szCs w:val="22"/>
              </w:rPr>
              <w:t xml:space="preserve"> - 11</w:t>
            </w:r>
          </w:p>
        </w:tc>
      </w:tr>
      <w:tr w:rsidR="006D3FCF" w:rsidTr="006D3FCF">
        <w:tc>
          <w:tcPr>
            <w:tcW w:w="2376" w:type="dxa"/>
          </w:tcPr>
          <w:p w:rsidR="006D3FCF" w:rsidRDefault="006D3FCF" w:rsidP="006D3FCF">
            <w:pPr>
              <w:pStyle w:val="a9"/>
              <w:spacing w:line="360" w:lineRule="auto"/>
              <w:ind w:firstLine="0"/>
              <w:jc w:val="center"/>
              <w:rPr>
                <w:b/>
                <w:sz w:val="22"/>
                <w:szCs w:val="22"/>
              </w:rPr>
            </w:pPr>
          </w:p>
        </w:tc>
        <w:tc>
          <w:tcPr>
            <w:tcW w:w="7230" w:type="dxa"/>
          </w:tcPr>
          <w:p w:rsidR="006D3FCF" w:rsidRPr="00072F84" w:rsidRDefault="006D3FCF" w:rsidP="006D3FCF">
            <w:pPr>
              <w:jc w:val="center"/>
              <w:rPr>
                <w:rFonts w:ascii="Times New Roman" w:hAnsi="Times New Roman" w:cs="Times New Roman"/>
                <w:b/>
                <w:bCs/>
                <w:sz w:val="24"/>
                <w:szCs w:val="28"/>
              </w:rPr>
            </w:pPr>
            <w:r w:rsidRPr="00072F84">
              <w:rPr>
                <w:rFonts w:ascii="Times New Roman" w:hAnsi="Times New Roman" w:cs="Times New Roman"/>
                <w:b/>
                <w:bCs/>
                <w:sz w:val="24"/>
                <w:szCs w:val="28"/>
              </w:rPr>
              <w:t>Наглядные  пособия, плакаты, таблицы</w:t>
            </w:r>
          </w:p>
          <w:p w:rsidR="006D3FCF" w:rsidRDefault="006D3FCF" w:rsidP="006D3FCF">
            <w:pPr>
              <w:pStyle w:val="a9"/>
              <w:spacing w:line="360" w:lineRule="auto"/>
              <w:ind w:firstLine="0"/>
              <w:jc w:val="left"/>
            </w:pPr>
            <w:r>
              <w:t>Таблицы к основным разделам  программного  материала по русскому языку</w:t>
            </w:r>
          </w:p>
        </w:tc>
      </w:tr>
      <w:tr w:rsidR="006D3FCF" w:rsidTr="006D3FCF">
        <w:tc>
          <w:tcPr>
            <w:tcW w:w="2376" w:type="dxa"/>
          </w:tcPr>
          <w:p w:rsidR="006D3FCF" w:rsidRDefault="006D3FCF" w:rsidP="006D3FCF">
            <w:pPr>
              <w:pStyle w:val="a9"/>
              <w:spacing w:line="360" w:lineRule="auto"/>
              <w:ind w:firstLine="0"/>
              <w:jc w:val="center"/>
              <w:rPr>
                <w:b/>
                <w:sz w:val="22"/>
                <w:szCs w:val="22"/>
              </w:rPr>
            </w:pPr>
          </w:p>
        </w:tc>
        <w:tc>
          <w:tcPr>
            <w:tcW w:w="7230" w:type="dxa"/>
          </w:tcPr>
          <w:p w:rsidR="006D3FCF" w:rsidRPr="00072F84" w:rsidRDefault="006D3FCF" w:rsidP="006D3FCF">
            <w:pPr>
              <w:rPr>
                <w:rFonts w:ascii="Times New Roman" w:hAnsi="Times New Roman" w:cs="Times New Roman"/>
              </w:rPr>
            </w:pPr>
            <w:r w:rsidRPr="00072F84">
              <w:rPr>
                <w:rFonts w:ascii="Times New Roman" w:hAnsi="Times New Roman" w:cs="Times New Roman"/>
              </w:rPr>
              <w:t xml:space="preserve"> Русский алфавит</w:t>
            </w:r>
            <w:r>
              <w:rPr>
                <w:rFonts w:ascii="Times New Roman" w:hAnsi="Times New Roman" w:cs="Times New Roman"/>
              </w:rPr>
              <w:t xml:space="preserve">  -11     </w:t>
            </w:r>
            <w:r w:rsidRPr="00072F84">
              <w:rPr>
                <w:rFonts w:ascii="Times New Roman" w:hAnsi="Times New Roman" w:cs="Times New Roman"/>
              </w:rPr>
              <w:t>Алфавит</w:t>
            </w:r>
            <w:r>
              <w:rPr>
                <w:rFonts w:ascii="Times New Roman" w:hAnsi="Times New Roman" w:cs="Times New Roman"/>
              </w:rPr>
              <w:t xml:space="preserve">   -11   </w:t>
            </w:r>
            <w:r w:rsidRPr="00072F84">
              <w:rPr>
                <w:rFonts w:ascii="Times New Roman" w:hAnsi="Times New Roman" w:cs="Times New Roman"/>
              </w:rPr>
              <w:t>Русский алфавит в картинках</w:t>
            </w:r>
            <w:r>
              <w:rPr>
                <w:rFonts w:ascii="Times New Roman" w:hAnsi="Times New Roman" w:cs="Times New Roman"/>
              </w:rPr>
              <w:t xml:space="preserve">   -3   </w:t>
            </w:r>
          </w:p>
        </w:tc>
      </w:tr>
      <w:tr w:rsidR="006D3FCF" w:rsidTr="006D3FCF">
        <w:tc>
          <w:tcPr>
            <w:tcW w:w="2376" w:type="dxa"/>
          </w:tcPr>
          <w:p w:rsidR="006D3FCF" w:rsidRDefault="006D3FCF" w:rsidP="006D3FCF">
            <w:pPr>
              <w:pStyle w:val="a9"/>
              <w:spacing w:line="360" w:lineRule="auto"/>
              <w:ind w:firstLine="0"/>
              <w:jc w:val="center"/>
              <w:rPr>
                <w:b/>
                <w:sz w:val="22"/>
                <w:szCs w:val="22"/>
              </w:rPr>
            </w:pPr>
          </w:p>
        </w:tc>
        <w:tc>
          <w:tcPr>
            <w:tcW w:w="7230" w:type="dxa"/>
          </w:tcPr>
          <w:p w:rsidR="006D3FCF" w:rsidRPr="00072F84" w:rsidRDefault="006D3FCF" w:rsidP="006D3FCF">
            <w:pPr>
              <w:rPr>
                <w:rFonts w:ascii="Times New Roman" w:hAnsi="Times New Roman" w:cs="Times New Roman"/>
              </w:rPr>
            </w:pPr>
            <w:r w:rsidRPr="00072F84">
              <w:rPr>
                <w:rFonts w:ascii="Times New Roman" w:hAnsi="Times New Roman" w:cs="Times New Roman"/>
              </w:rPr>
              <w:t xml:space="preserve">Азбука в картинках </w:t>
            </w:r>
            <w:r>
              <w:rPr>
                <w:rFonts w:ascii="Times New Roman" w:hAnsi="Times New Roman" w:cs="Times New Roman"/>
              </w:rPr>
              <w:t xml:space="preserve">    </w:t>
            </w:r>
            <w:r w:rsidRPr="00072F84">
              <w:rPr>
                <w:rFonts w:ascii="Times New Roman" w:hAnsi="Times New Roman" w:cs="Times New Roman"/>
              </w:rPr>
              <w:t>Образцы прописных букв</w:t>
            </w:r>
            <w:r>
              <w:rPr>
                <w:rFonts w:ascii="Times New Roman" w:hAnsi="Times New Roman" w:cs="Times New Roman"/>
              </w:rPr>
              <w:t xml:space="preserve"> - 11    </w:t>
            </w:r>
            <w:r w:rsidRPr="00072F84">
              <w:rPr>
                <w:rFonts w:ascii="Times New Roman" w:hAnsi="Times New Roman" w:cs="Times New Roman"/>
              </w:rPr>
              <w:t>Гласные буквы и звуки</w:t>
            </w:r>
            <w:r>
              <w:rPr>
                <w:rFonts w:ascii="Times New Roman" w:hAnsi="Times New Roman" w:cs="Times New Roman"/>
              </w:rPr>
              <w:t>-2</w:t>
            </w:r>
          </w:p>
        </w:tc>
      </w:tr>
      <w:tr w:rsidR="006D3FCF" w:rsidTr="006D3FCF">
        <w:tc>
          <w:tcPr>
            <w:tcW w:w="2376" w:type="dxa"/>
          </w:tcPr>
          <w:p w:rsidR="006D3FCF" w:rsidRDefault="006D3FCF" w:rsidP="006D3FCF">
            <w:pPr>
              <w:pStyle w:val="a9"/>
              <w:spacing w:line="360" w:lineRule="auto"/>
              <w:ind w:firstLine="0"/>
              <w:jc w:val="center"/>
              <w:rPr>
                <w:b/>
                <w:sz w:val="22"/>
                <w:szCs w:val="22"/>
              </w:rPr>
            </w:pPr>
          </w:p>
        </w:tc>
        <w:tc>
          <w:tcPr>
            <w:tcW w:w="7230" w:type="dxa"/>
          </w:tcPr>
          <w:p w:rsidR="00032867" w:rsidRDefault="006D3FCF" w:rsidP="00032867">
            <w:pPr>
              <w:rPr>
                <w:rFonts w:ascii="Times New Roman" w:hAnsi="Times New Roman" w:cs="Times New Roman"/>
              </w:rPr>
            </w:pPr>
            <w:r>
              <w:rPr>
                <w:rFonts w:ascii="Times New Roman" w:hAnsi="Times New Roman" w:cs="Times New Roman"/>
              </w:rPr>
              <w:t>Разд</w:t>
            </w:r>
            <w:r w:rsidR="00032867">
              <w:rPr>
                <w:rFonts w:ascii="Times New Roman" w:hAnsi="Times New Roman" w:cs="Times New Roman"/>
              </w:rPr>
              <w:t>ел «Орфография»  - 5 комплектов</w:t>
            </w:r>
          </w:p>
          <w:p w:rsidR="006D3FCF" w:rsidRDefault="006D3FCF" w:rsidP="00032867">
            <w:pPr>
              <w:rPr>
                <w:rFonts w:ascii="Times New Roman" w:hAnsi="Times New Roman" w:cs="Times New Roman"/>
              </w:rPr>
            </w:pPr>
            <w:proofErr w:type="gramStart"/>
            <w:r>
              <w:rPr>
                <w:rFonts w:ascii="Times New Roman" w:hAnsi="Times New Roman" w:cs="Times New Roman"/>
              </w:rPr>
              <w:t>(</w:t>
            </w:r>
            <w:r w:rsidRPr="00072F84">
              <w:rPr>
                <w:rFonts w:ascii="Times New Roman" w:hAnsi="Times New Roman" w:cs="Times New Roman"/>
              </w:rPr>
              <w:t>Правописание предлогов</w:t>
            </w:r>
            <w:r>
              <w:rPr>
                <w:rFonts w:ascii="Times New Roman" w:hAnsi="Times New Roman" w:cs="Times New Roman"/>
              </w:rPr>
              <w:t xml:space="preserve">,   </w:t>
            </w:r>
            <w:r w:rsidRPr="00072F84">
              <w:rPr>
                <w:rFonts w:ascii="Times New Roman" w:hAnsi="Times New Roman" w:cs="Times New Roman"/>
              </w:rPr>
              <w:t xml:space="preserve">Разделительный мягкий знак </w:t>
            </w:r>
            <w:r>
              <w:rPr>
                <w:rFonts w:ascii="Times New Roman" w:hAnsi="Times New Roman" w:cs="Times New Roman"/>
              </w:rPr>
              <w:t xml:space="preserve">        </w:t>
            </w:r>
            <w:r w:rsidRPr="00072F84">
              <w:rPr>
                <w:rFonts w:ascii="Times New Roman" w:hAnsi="Times New Roman" w:cs="Times New Roman"/>
              </w:rPr>
              <w:t>Гласные после шипящих</w:t>
            </w:r>
            <w:r>
              <w:rPr>
                <w:rFonts w:ascii="Times New Roman" w:hAnsi="Times New Roman" w:cs="Times New Roman"/>
              </w:rPr>
              <w:t xml:space="preserve">   </w:t>
            </w:r>
            <w:r w:rsidR="00032867">
              <w:rPr>
                <w:rFonts w:ascii="Times New Roman" w:hAnsi="Times New Roman" w:cs="Times New Roman"/>
              </w:rPr>
              <w:t xml:space="preserve">Мягкий знак после ши-жи, </w:t>
            </w:r>
            <w:r>
              <w:rPr>
                <w:rFonts w:ascii="Times New Roman" w:hAnsi="Times New Roman" w:cs="Times New Roman"/>
              </w:rPr>
              <w:t xml:space="preserve"> </w:t>
            </w:r>
            <w:r w:rsidRPr="00072F84">
              <w:rPr>
                <w:rFonts w:ascii="Times New Roman" w:hAnsi="Times New Roman" w:cs="Times New Roman"/>
              </w:rPr>
              <w:t>Сочетания букв</w:t>
            </w:r>
            <w:r>
              <w:rPr>
                <w:rFonts w:ascii="Times New Roman" w:hAnsi="Times New Roman" w:cs="Times New Roman"/>
              </w:rPr>
              <w:t xml:space="preserve">        </w:t>
            </w:r>
            <w:r w:rsidRPr="00072F84">
              <w:rPr>
                <w:rFonts w:ascii="Times New Roman" w:hAnsi="Times New Roman" w:cs="Times New Roman"/>
              </w:rPr>
              <w:t>Правописание НЕ с глаголами</w:t>
            </w:r>
            <w:proofErr w:type="gramEnd"/>
          </w:p>
          <w:p w:rsidR="006D3FCF" w:rsidRDefault="006D3FCF" w:rsidP="00032867">
            <w:pPr>
              <w:rPr>
                <w:rFonts w:ascii="Times New Roman" w:hAnsi="Times New Roman" w:cs="Times New Roman"/>
              </w:rPr>
            </w:pPr>
            <w:r w:rsidRPr="00072F84">
              <w:rPr>
                <w:rFonts w:ascii="Times New Roman" w:hAnsi="Times New Roman" w:cs="Times New Roman"/>
              </w:rPr>
              <w:t>Правописание непроизносимых согласных в корне</w:t>
            </w:r>
          </w:p>
          <w:p w:rsidR="006D3FCF" w:rsidRPr="00072F84" w:rsidRDefault="006D3FCF" w:rsidP="00032867">
            <w:pPr>
              <w:rPr>
                <w:rFonts w:ascii="Times New Roman" w:hAnsi="Times New Roman" w:cs="Times New Roman"/>
              </w:rPr>
            </w:pPr>
            <w:r w:rsidRPr="00072F84">
              <w:rPr>
                <w:rFonts w:ascii="Times New Roman" w:hAnsi="Times New Roman" w:cs="Times New Roman"/>
              </w:rPr>
              <w:t>Однокоренные слова и формы слова</w:t>
            </w:r>
            <w:proofErr w:type="gramStart"/>
            <w:r>
              <w:rPr>
                <w:rFonts w:ascii="Times New Roman" w:hAnsi="Times New Roman" w:cs="Times New Roman"/>
              </w:rPr>
              <w:t xml:space="preserve"> )</w:t>
            </w:r>
            <w:proofErr w:type="gramEnd"/>
            <w:r>
              <w:rPr>
                <w:rFonts w:ascii="Times New Roman" w:hAnsi="Times New Roman" w:cs="Times New Roman"/>
              </w:rPr>
              <w:t xml:space="preserve">                </w:t>
            </w:r>
          </w:p>
        </w:tc>
      </w:tr>
      <w:tr w:rsidR="006D3FCF" w:rsidTr="006D3FCF">
        <w:tc>
          <w:tcPr>
            <w:tcW w:w="2376" w:type="dxa"/>
          </w:tcPr>
          <w:p w:rsidR="006D3FCF" w:rsidRDefault="006D3FCF" w:rsidP="006D3FCF">
            <w:pPr>
              <w:pStyle w:val="a9"/>
              <w:spacing w:line="360" w:lineRule="auto"/>
              <w:ind w:firstLine="0"/>
              <w:jc w:val="center"/>
              <w:rPr>
                <w:b/>
                <w:sz w:val="22"/>
                <w:szCs w:val="22"/>
              </w:rPr>
            </w:pPr>
          </w:p>
        </w:tc>
        <w:tc>
          <w:tcPr>
            <w:tcW w:w="7230" w:type="dxa"/>
          </w:tcPr>
          <w:p w:rsidR="006D3FCF" w:rsidRDefault="006D3FCF" w:rsidP="006D3FCF">
            <w:pPr>
              <w:rPr>
                <w:rFonts w:ascii="Times New Roman" w:hAnsi="Times New Roman" w:cs="Times New Roman"/>
              </w:rPr>
            </w:pPr>
            <w:r>
              <w:rPr>
                <w:rFonts w:ascii="Times New Roman" w:hAnsi="Times New Roman" w:cs="Times New Roman"/>
              </w:rPr>
              <w:t>Раздел «Морфология » - 5 комплектов</w:t>
            </w:r>
          </w:p>
          <w:p w:rsidR="006D3FCF" w:rsidRDefault="006D3FCF" w:rsidP="00032867">
            <w:pPr>
              <w:jc w:val="both"/>
              <w:rPr>
                <w:rFonts w:ascii="Times New Roman" w:hAnsi="Times New Roman" w:cs="Times New Roman"/>
              </w:rPr>
            </w:pPr>
            <w:proofErr w:type="gramStart"/>
            <w:r>
              <w:rPr>
                <w:rFonts w:ascii="Times New Roman" w:hAnsi="Times New Roman" w:cs="Times New Roman"/>
              </w:rPr>
              <w:t>(</w:t>
            </w:r>
            <w:r w:rsidRPr="00072F84">
              <w:rPr>
                <w:rFonts w:ascii="Times New Roman" w:hAnsi="Times New Roman" w:cs="Times New Roman"/>
              </w:rPr>
              <w:t>Части речи</w:t>
            </w:r>
            <w:proofErr w:type="gramEnd"/>
          </w:p>
          <w:p w:rsidR="006D3FCF" w:rsidRDefault="006D3FCF" w:rsidP="00032867">
            <w:pPr>
              <w:jc w:val="both"/>
              <w:rPr>
                <w:rFonts w:ascii="Times New Roman" w:hAnsi="Times New Roman" w:cs="Times New Roman"/>
              </w:rPr>
            </w:pPr>
            <w:r w:rsidRPr="00072F84">
              <w:rPr>
                <w:rFonts w:ascii="Times New Roman" w:hAnsi="Times New Roman" w:cs="Times New Roman"/>
              </w:rPr>
              <w:t>Три склонения имен существительных</w:t>
            </w:r>
          </w:p>
          <w:p w:rsidR="006D3FCF" w:rsidRDefault="006D3FCF" w:rsidP="00032867">
            <w:pPr>
              <w:jc w:val="both"/>
              <w:rPr>
                <w:rFonts w:ascii="Times New Roman" w:hAnsi="Times New Roman" w:cs="Times New Roman"/>
              </w:rPr>
            </w:pPr>
            <w:r w:rsidRPr="00072F84">
              <w:rPr>
                <w:rFonts w:ascii="Times New Roman" w:hAnsi="Times New Roman" w:cs="Times New Roman"/>
              </w:rPr>
              <w:lastRenderedPageBreak/>
              <w:t>Склонение личных местоимений 3-го лица</w:t>
            </w:r>
          </w:p>
          <w:p w:rsidR="006D3FCF" w:rsidRDefault="006D3FCF" w:rsidP="00032867">
            <w:pPr>
              <w:jc w:val="both"/>
              <w:rPr>
                <w:rFonts w:ascii="Times New Roman" w:hAnsi="Times New Roman" w:cs="Times New Roman"/>
              </w:rPr>
            </w:pPr>
            <w:r w:rsidRPr="00072F84">
              <w:rPr>
                <w:rFonts w:ascii="Times New Roman" w:hAnsi="Times New Roman" w:cs="Times New Roman"/>
              </w:rPr>
              <w:t>Склонение местоимений 3-го лица с предлогами</w:t>
            </w:r>
          </w:p>
          <w:p w:rsidR="00032867" w:rsidRDefault="006D3FCF" w:rsidP="00032867">
            <w:pPr>
              <w:jc w:val="both"/>
              <w:rPr>
                <w:rFonts w:ascii="Times New Roman" w:hAnsi="Times New Roman" w:cs="Times New Roman"/>
              </w:rPr>
            </w:pPr>
            <w:r w:rsidRPr="00072F84">
              <w:rPr>
                <w:rFonts w:ascii="Times New Roman" w:hAnsi="Times New Roman" w:cs="Times New Roman"/>
              </w:rPr>
              <w:t>Склонение местоимен</w:t>
            </w:r>
            <w:r w:rsidR="00032867">
              <w:rPr>
                <w:rFonts w:ascii="Times New Roman" w:hAnsi="Times New Roman" w:cs="Times New Roman"/>
              </w:rPr>
              <w:t xml:space="preserve">ий 1-го и 2-го лица </w:t>
            </w:r>
            <w:proofErr w:type="gramStart"/>
            <w:r w:rsidR="00032867">
              <w:rPr>
                <w:rFonts w:ascii="Times New Roman" w:hAnsi="Times New Roman" w:cs="Times New Roman"/>
              </w:rPr>
              <w:t>с</w:t>
            </w:r>
            <w:proofErr w:type="gramEnd"/>
            <w:r w:rsidR="00032867">
              <w:rPr>
                <w:rFonts w:ascii="Times New Roman" w:hAnsi="Times New Roman" w:cs="Times New Roman"/>
              </w:rPr>
              <w:t xml:space="preserve"> предлогам</w:t>
            </w:r>
          </w:p>
          <w:p w:rsidR="006D3FCF" w:rsidRPr="00072F84" w:rsidRDefault="006D3FCF" w:rsidP="00032867">
            <w:pPr>
              <w:jc w:val="both"/>
              <w:rPr>
                <w:rFonts w:ascii="Times New Roman" w:hAnsi="Times New Roman" w:cs="Times New Roman"/>
              </w:rPr>
            </w:pPr>
            <w:r>
              <w:rPr>
                <w:rFonts w:ascii="Times New Roman" w:hAnsi="Times New Roman" w:cs="Times New Roman"/>
              </w:rPr>
              <w:t xml:space="preserve">  </w:t>
            </w:r>
            <w:r w:rsidRPr="00072F84">
              <w:rPr>
                <w:rFonts w:ascii="Times New Roman" w:hAnsi="Times New Roman" w:cs="Times New Roman"/>
              </w:rPr>
              <w:t>Как определить спряжение глагола</w:t>
            </w:r>
            <w:r w:rsidR="00032867">
              <w:rPr>
                <w:rFonts w:ascii="Times New Roman" w:hAnsi="Times New Roman" w:cs="Times New Roman"/>
              </w:rPr>
              <w:t>,</w:t>
            </w:r>
            <w:r>
              <w:rPr>
                <w:rFonts w:ascii="Times New Roman" w:hAnsi="Times New Roman" w:cs="Times New Roman"/>
              </w:rPr>
              <w:t xml:space="preserve">  </w:t>
            </w:r>
            <w:r w:rsidRPr="00072F84">
              <w:rPr>
                <w:rFonts w:ascii="Times New Roman" w:hAnsi="Times New Roman" w:cs="Times New Roman"/>
              </w:rPr>
              <w:t>Падежи</w:t>
            </w:r>
            <w:r w:rsidR="00032867">
              <w:rPr>
                <w:rFonts w:ascii="Times New Roman" w:hAnsi="Times New Roman" w:cs="Times New Roman"/>
              </w:rPr>
              <w:t>,</w:t>
            </w:r>
            <w:r>
              <w:rPr>
                <w:rFonts w:ascii="Times New Roman" w:hAnsi="Times New Roman" w:cs="Times New Roman"/>
              </w:rPr>
              <w:t xml:space="preserve">  </w:t>
            </w:r>
            <w:r w:rsidRPr="00072F84">
              <w:rPr>
                <w:rFonts w:ascii="Times New Roman" w:hAnsi="Times New Roman" w:cs="Times New Roman"/>
              </w:rPr>
              <w:t xml:space="preserve">Словарные слова </w:t>
            </w:r>
            <w:r>
              <w:rPr>
                <w:rFonts w:ascii="Times New Roman" w:hAnsi="Times New Roman" w:cs="Times New Roman"/>
              </w:rPr>
              <w:t xml:space="preserve">                </w:t>
            </w:r>
          </w:p>
        </w:tc>
      </w:tr>
      <w:tr w:rsidR="006D3FCF" w:rsidTr="006D3FCF">
        <w:tc>
          <w:tcPr>
            <w:tcW w:w="2376" w:type="dxa"/>
          </w:tcPr>
          <w:p w:rsidR="006D3FCF" w:rsidRDefault="006D3FCF" w:rsidP="006D3FCF">
            <w:pPr>
              <w:pStyle w:val="a9"/>
              <w:spacing w:line="360" w:lineRule="auto"/>
              <w:ind w:firstLine="0"/>
              <w:jc w:val="center"/>
              <w:rPr>
                <w:b/>
                <w:sz w:val="22"/>
                <w:szCs w:val="22"/>
              </w:rPr>
            </w:pPr>
          </w:p>
        </w:tc>
        <w:tc>
          <w:tcPr>
            <w:tcW w:w="7230" w:type="dxa"/>
          </w:tcPr>
          <w:p w:rsidR="006D3FCF" w:rsidRDefault="006D3FCF" w:rsidP="006D3FCF">
            <w:pPr>
              <w:rPr>
                <w:rFonts w:ascii="Times New Roman" w:hAnsi="Times New Roman" w:cs="Times New Roman"/>
              </w:rPr>
            </w:pPr>
            <w:r>
              <w:rPr>
                <w:rFonts w:ascii="Times New Roman" w:hAnsi="Times New Roman" w:cs="Times New Roman"/>
              </w:rPr>
              <w:t>Раздел «Синтаксис » - 5 комплектов</w:t>
            </w:r>
          </w:p>
          <w:p w:rsidR="006D3FCF" w:rsidRDefault="006D3FCF" w:rsidP="00032867">
            <w:pPr>
              <w:rPr>
                <w:rFonts w:ascii="Times New Roman" w:hAnsi="Times New Roman" w:cs="Times New Roman"/>
              </w:rPr>
            </w:pPr>
            <w:r>
              <w:rPr>
                <w:rFonts w:ascii="Times New Roman" w:hAnsi="Times New Roman" w:cs="Times New Roman"/>
              </w:rPr>
              <w:t>(</w:t>
            </w:r>
            <w:r w:rsidR="00032867">
              <w:rPr>
                <w:rFonts w:ascii="Times New Roman" w:hAnsi="Times New Roman" w:cs="Times New Roman"/>
              </w:rPr>
              <w:t xml:space="preserve">Члены предложения, </w:t>
            </w:r>
            <w:r w:rsidRPr="00072F84">
              <w:rPr>
                <w:rFonts w:ascii="Times New Roman" w:hAnsi="Times New Roman" w:cs="Times New Roman"/>
              </w:rPr>
              <w:t>Однородные члены предложения</w:t>
            </w:r>
            <w:r>
              <w:rPr>
                <w:rFonts w:ascii="Times New Roman" w:hAnsi="Times New Roman" w:cs="Times New Roman"/>
              </w:rPr>
              <w:t>)</w:t>
            </w:r>
          </w:p>
          <w:p w:rsidR="006D3FCF" w:rsidRDefault="006D3FCF" w:rsidP="006D3FCF">
            <w:pPr>
              <w:rPr>
                <w:rFonts w:ascii="Times New Roman" w:hAnsi="Times New Roman" w:cs="Times New Roman"/>
              </w:rPr>
            </w:pPr>
            <w:r>
              <w:rPr>
                <w:rFonts w:ascii="Times New Roman" w:hAnsi="Times New Roman" w:cs="Times New Roman"/>
              </w:rPr>
              <w:t>Различные виды разборов</w:t>
            </w:r>
          </w:p>
        </w:tc>
      </w:tr>
      <w:tr w:rsidR="006D3FCF" w:rsidTr="006D3FCF">
        <w:tc>
          <w:tcPr>
            <w:tcW w:w="2376" w:type="dxa"/>
          </w:tcPr>
          <w:p w:rsidR="006D3FCF" w:rsidRDefault="006D3FCF" w:rsidP="006D3FCF">
            <w:pPr>
              <w:pStyle w:val="a9"/>
              <w:spacing w:line="360" w:lineRule="auto"/>
              <w:ind w:firstLine="0"/>
              <w:jc w:val="center"/>
              <w:rPr>
                <w:b/>
                <w:sz w:val="22"/>
                <w:szCs w:val="22"/>
              </w:rPr>
            </w:pPr>
          </w:p>
        </w:tc>
        <w:tc>
          <w:tcPr>
            <w:tcW w:w="7230" w:type="dxa"/>
          </w:tcPr>
          <w:p w:rsidR="006D3FCF" w:rsidRPr="00072F84" w:rsidRDefault="006D3FCF" w:rsidP="006D3FCF">
            <w:pPr>
              <w:rPr>
                <w:rFonts w:ascii="Times New Roman" w:hAnsi="Times New Roman" w:cs="Times New Roman"/>
              </w:rPr>
            </w:pPr>
            <w:r w:rsidRPr="00072F84">
              <w:rPr>
                <w:rFonts w:ascii="Times New Roman" w:hAnsi="Times New Roman" w:cs="Times New Roman"/>
              </w:rPr>
              <w:t>Словари всех типов по русскому языку</w:t>
            </w:r>
            <w:r w:rsidR="00032867">
              <w:rPr>
                <w:rFonts w:ascii="Times New Roman" w:hAnsi="Times New Roman" w:cs="Times New Roman"/>
              </w:rPr>
              <w:t xml:space="preserve"> -3</w:t>
            </w:r>
          </w:p>
        </w:tc>
      </w:tr>
      <w:tr w:rsidR="006D3FCF" w:rsidTr="006D3FCF">
        <w:tc>
          <w:tcPr>
            <w:tcW w:w="2376" w:type="dxa"/>
          </w:tcPr>
          <w:p w:rsidR="006D3FCF" w:rsidRDefault="006D3FCF" w:rsidP="006D3FCF">
            <w:pPr>
              <w:pStyle w:val="a9"/>
              <w:spacing w:line="360" w:lineRule="auto"/>
              <w:ind w:firstLine="0"/>
              <w:jc w:val="center"/>
              <w:rPr>
                <w:b/>
                <w:sz w:val="22"/>
                <w:szCs w:val="22"/>
              </w:rPr>
            </w:pPr>
          </w:p>
        </w:tc>
        <w:tc>
          <w:tcPr>
            <w:tcW w:w="7230" w:type="dxa"/>
          </w:tcPr>
          <w:p w:rsidR="006D3FCF" w:rsidRPr="007228CA" w:rsidRDefault="006D3FCF" w:rsidP="006D3FCF">
            <w:pPr>
              <w:autoSpaceDE w:val="0"/>
              <w:autoSpaceDN w:val="0"/>
              <w:adjustRightInd w:val="0"/>
              <w:spacing w:before="160"/>
              <w:rPr>
                <w:rFonts w:ascii="Times New Roman" w:hAnsi="Times New Roman" w:cs="Times New Roman"/>
                <w:color w:val="000000"/>
              </w:rPr>
            </w:pPr>
            <w:r w:rsidRPr="007228CA">
              <w:rPr>
                <w:rFonts w:ascii="Times New Roman" w:hAnsi="Times New Roman" w:cs="Times New Roman"/>
                <w:color w:val="000000"/>
              </w:rPr>
              <w:t>Ученические столы</w:t>
            </w:r>
            <w:r>
              <w:rPr>
                <w:rFonts w:ascii="Times New Roman" w:hAnsi="Times New Roman" w:cs="Times New Roman"/>
                <w:color w:val="000000"/>
              </w:rPr>
              <w:t xml:space="preserve"> (одноместные, двухместные)</w:t>
            </w:r>
            <w:proofErr w:type="gramStart"/>
            <w:r>
              <w:rPr>
                <w:rFonts w:ascii="Times New Roman" w:hAnsi="Times New Roman" w:cs="Times New Roman"/>
                <w:color w:val="000000"/>
              </w:rPr>
              <w:t xml:space="preserve"> </w:t>
            </w:r>
            <w:r w:rsidRPr="007228CA">
              <w:rPr>
                <w:rFonts w:ascii="Times New Roman" w:hAnsi="Times New Roman" w:cs="Times New Roman"/>
                <w:color w:val="000000"/>
              </w:rPr>
              <w:t>,</w:t>
            </w:r>
            <w:proofErr w:type="gramEnd"/>
            <w:r w:rsidRPr="007228CA">
              <w:rPr>
                <w:rFonts w:ascii="Times New Roman" w:hAnsi="Times New Roman" w:cs="Times New Roman"/>
                <w:color w:val="000000"/>
              </w:rPr>
              <w:t xml:space="preserve"> стулья </w:t>
            </w:r>
          </w:p>
        </w:tc>
      </w:tr>
      <w:tr w:rsidR="006D3FCF" w:rsidTr="006D3FCF">
        <w:tc>
          <w:tcPr>
            <w:tcW w:w="2376" w:type="dxa"/>
          </w:tcPr>
          <w:p w:rsidR="006D3FCF" w:rsidRDefault="006D3FCF" w:rsidP="006D3FCF">
            <w:pPr>
              <w:pStyle w:val="a9"/>
              <w:spacing w:line="360" w:lineRule="auto"/>
              <w:ind w:firstLine="0"/>
              <w:jc w:val="center"/>
              <w:rPr>
                <w:b/>
                <w:sz w:val="22"/>
                <w:szCs w:val="22"/>
              </w:rPr>
            </w:pPr>
          </w:p>
        </w:tc>
        <w:tc>
          <w:tcPr>
            <w:tcW w:w="7230" w:type="dxa"/>
          </w:tcPr>
          <w:p w:rsidR="006D3FCF" w:rsidRPr="007228CA" w:rsidRDefault="006D3FCF" w:rsidP="006D3FCF">
            <w:pPr>
              <w:autoSpaceDE w:val="0"/>
              <w:autoSpaceDN w:val="0"/>
              <w:adjustRightInd w:val="0"/>
              <w:spacing w:before="160"/>
              <w:rPr>
                <w:rFonts w:ascii="Times New Roman" w:hAnsi="Times New Roman" w:cs="Times New Roman"/>
                <w:color w:val="000000"/>
              </w:rPr>
            </w:pPr>
            <w:r w:rsidRPr="007228CA">
              <w:rPr>
                <w:rFonts w:ascii="Times New Roman" w:hAnsi="Times New Roman" w:cs="Times New Roman"/>
                <w:color w:val="000000"/>
              </w:rPr>
              <w:t>Тумба для</w:t>
            </w:r>
            <w:r>
              <w:rPr>
                <w:rFonts w:ascii="Times New Roman" w:hAnsi="Times New Roman" w:cs="Times New Roman"/>
                <w:color w:val="000000"/>
              </w:rPr>
              <w:t xml:space="preserve"> хранения</w:t>
            </w:r>
            <w:r w:rsidRPr="007228CA">
              <w:rPr>
                <w:rFonts w:ascii="Times New Roman" w:hAnsi="Times New Roman" w:cs="Times New Roman"/>
                <w:color w:val="000000"/>
              </w:rPr>
              <w:t xml:space="preserve"> таблиц</w:t>
            </w:r>
            <w:r w:rsidR="00032867">
              <w:rPr>
                <w:rFonts w:ascii="Times New Roman" w:hAnsi="Times New Roman" w:cs="Times New Roman"/>
                <w:color w:val="000000"/>
              </w:rPr>
              <w:t xml:space="preserve"> -4</w:t>
            </w:r>
          </w:p>
        </w:tc>
      </w:tr>
      <w:tr w:rsidR="006D3FCF" w:rsidTr="006D3FCF">
        <w:tc>
          <w:tcPr>
            <w:tcW w:w="2376" w:type="dxa"/>
          </w:tcPr>
          <w:p w:rsidR="006D3FCF" w:rsidRDefault="006D3FCF" w:rsidP="006D3FCF">
            <w:pPr>
              <w:pStyle w:val="a9"/>
              <w:spacing w:line="360" w:lineRule="auto"/>
              <w:ind w:firstLine="0"/>
              <w:jc w:val="center"/>
              <w:rPr>
                <w:b/>
                <w:sz w:val="22"/>
                <w:szCs w:val="22"/>
              </w:rPr>
            </w:pPr>
          </w:p>
        </w:tc>
        <w:tc>
          <w:tcPr>
            <w:tcW w:w="7230" w:type="dxa"/>
          </w:tcPr>
          <w:p w:rsidR="006D3FCF" w:rsidRPr="007228CA" w:rsidRDefault="006D3FCF" w:rsidP="006D3FCF">
            <w:pPr>
              <w:autoSpaceDE w:val="0"/>
              <w:autoSpaceDN w:val="0"/>
              <w:adjustRightInd w:val="0"/>
              <w:spacing w:before="160"/>
              <w:rPr>
                <w:rFonts w:ascii="Times New Roman" w:hAnsi="Times New Roman" w:cs="Times New Roman"/>
                <w:color w:val="000000"/>
              </w:rPr>
            </w:pPr>
            <w:r w:rsidRPr="007228CA">
              <w:rPr>
                <w:rFonts w:ascii="Times New Roman" w:hAnsi="Times New Roman" w:cs="Times New Roman"/>
                <w:color w:val="000000"/>
              </w:rPr>
              <w:t>Шкафы для хранения учебников, дидактически</w:t>
            </w:r>
            <w:r>
              <w:rPr>
                <w:rFonts w:ascii="Times New Roman" w:hAnsi="Times New Roman" w:cs="Times New Roman"/>
                <w:color w:val="000000"/>
              </w:rPr>
              <w:t>х материалов, пособий – по 4 в каждом кабинете</w:t>
            </w:r>
          </w:p>
        </w:tc>
      </w:tr>
      <w:tr w:rsidR="006D3FCF" w:rsidTr="006D3FCF">
        <w:tc>
          <w:tcPr>
            <w:tcW w:w="2376" w:type="dxa"/>
          </w:tcPr>
          <w:p w:rsidR="006D3FCF" w:rsidRDefault="006D3FCF" w:rsidP="006D3FCF">
            <w:pPr>
              <w:pStyle w:val="a9"/>
              <w:spacing w:line="360" w:lineRule="auto"/>
              <w:ind w:firstLine="0"/>
              <w:jc w:val="center"/>
              <w:rPr>
                <w:b/>
                <w:sz w:val="22"/>
                <w:szCs w:val="22"/>
              </w:rPr>
            </w:pPr>
          </w:p>
        </w:tc>
        <w:tc>
          <w:tcPr>
            <w:tcW w:w="7230" w:type="dxa"/>
          </w:tcPr>
          <w:p w:rsidR="006D3FCF" w:rsidRPr="007228CA" w:rsidRDefault="006D3FCF" w:rsidP="006D3FCF">
            <w:pPr>
              <w:autoSpaceDE w:val="0"/>
              <w:autoSpaceDN w:val="0"/>
              <w:adjustRightInd w:val="0"/>
              <w:spacing w:before="160"/>
              <w:rPr>
                <w:rFonts w:ascii="Times New Roman" w:hAnsi="Times New Roman" w:cs="Times New Roman"/>
                <w:color w:val="000000"/>
              </w:rPr>
            </w:pPr>
            <w:r w:rsidRPr="007228CA">
              <w:rPr>
                <w:rFonts w:ascii="Times New Roman" w:hAnsi="Times New Roman" w:cs="Times New Roman"/>
                <w:color w:val="000000"/>
              </w:rPr>
              <w:t xml:space="preserve">Настенные стенды для вывешивания иллюстративного материала </w:t>
            </w:r>
            <w:r>
              <w:rPr>
                <w:rFonts w:ascii="Times New Roman" w:hAnsi="Times New Roman" w:cs="Times New Roman"/>
                <w:color w:val="000000"/>
              </w:rPr>
              <w:t>в каждом кабинете</w:t>
            </w:r>
          </w:p>
        </w:tc>
      </w:tr>
      <w:tr w:rsidR="006D3FCF" w:rsidTr="006D3FCF">
        <w:tc>
          <w:tcPr>
            <w:tcW w:w="2376" w:type="dxa"/>
          </w:tcPr>
          <w:p w:rsidR="006D3FCF" w:rsidRDefault="006D3FCF" w:rsidP="006D3FCF">
            <w:pPr>
              <w:pStyle w:val="a9"/>
              <w:spacing w:line="360" w:lineRule="auto"/>
              <w:ind w:firstLine="0"/>
              <w:jc w:val="center"/>
              <w:rPr>
                <w:b/>
                <w:sz w:val="22"/>
                <w:szCs w:val="22"/>
              </w:rPr>
            </w:pPr>
          </w:p>
        </w:tc>
        <w:tc>
          <w:tcPr>
            <w:tcW w:w="7230" w:type="dxa"/>
          </w:tcPr>
          <w:p w:rsidR="006D3FCF" w:rsidRPr="007228CA" w:rsidRDefault="006D3FCF" w:rsidP="006D3FCF">
            <w:pPr>
              <w:autoSpaceDE w:val="0"/>
              <w:autoSpaceDN w:val="0"/>
              <w:adjustRightInd w:val="0"/>
              <w:spacing w:before="160"/>
              <w:rPr>
                <w:rFonts w:ascii="Times New Roman" w:hAnsi="Times New Roman" w:cs="Times New Roman"/>
                <w:color w:val="000000"/>
              </w:rPr>
            </w:pPr>
            <w:r>
              <w:rPr>
                <w:rFonts w:ascii="Times New Roman" w:hAnsi="Times New Roman" w:cs="Times New Roman"/>
                <w:color w:val="000000"/>
              </w:rPr>
              <w:t xml:space="preserve">Репродукции картин  для проведения уроков </w:t>
            </w:r>
            <w:r w:rsidR="00032867">
              <w:rPr>
                <w:rFonts w:ascii="Times New Roman" w:hAnsi="Times New Roman" w:cs="Times New Roman"/>
                <w:color w:val="000000"/>
              </w:rPr>
              <w:t>по развитию речи-3</w:t>
            </w:r>
          </w:p>
        </w:tc>
      </w:tr>
      <w:tr w:rsidR="006D3FCF" w:rsidTr="006D3FCF">
        <w:tc>
          <w:tcPr>
            <w:tcW w:w="2376" w:type="dxa"/>
          </w:tcPr>
          <w:p w:rsidR="006D3FCF" w:rsidRDefault="006D3FCF" w:rsidP="006D3FCF">
            <w:pPr>
              <w:pStyle w:val="a9"/>
              <w:spacing w:line="360" w:lineRule="auto"/>
              <w:ind w:firstLine="0"/>
              <w:jc w:val="center"/>
              <w:rPr>
                <w:b/>
                <w:sz w:val="22"/>
                <w:szCs w:val="22"/>
              </w:rPr>
            </w:pPr>
            <w:r>
              <w:rPr>
                <w:b/>
                <w:sz w:val="22"/>
                <w:szCs w:val="22"/>
              </w:rPr>
              <w:t>Литературное чтение</w:t>
            </w:r>
          </w:p>
        </w:tc>
        <w:tc>
          <w:tcPr>
            <w:tcW w:w="7230" w:type="dxa"/>
          </w:tcPr>
          <w:p w:rsidR="006D3FCF" w:rsidRPr="00AC3A18" w:rsidRDefault="006D3FCF" w:rsidP="006D3FCF">
            <w:pPr>
              <w:autoSpaceDE w:val="0"/>
              <w:autoSpaceDN w:val="0"/>
              <w:adjustRightInd w:val="0"/>
              <w:spacing w:before="160"/>
              <w:rPr>
                <w:rFonts w:ascii="Times New Roman" w:hAnsi="Times New Roman" w:cs="Times New Roman"/>
                <w:color w:val="000000"/>
              </w:rPr>
            </w:pPr>
            <w:r w:rsidRPr="00AC3A18">
              <w:rPr>
                <w:rFonts w:ascii="Times New Roman" w:hAnsi="Times New Roman" w:cs="Times New Roman"/>
                <w:color w:val="000000"/>
              </w:rPr>
              <w:t>Учебно-методические комплекты по литературному чтению для 1 -4 классов (программы, учебники, рабочие тетради</w:t>
            </w:r>
            <w:proofErr w:type="gramStart"/>
            <w:r w:rsidRPr="00AC3A18">
              <w:rPr>
                <w:rFonts w:ascii="Times New Roman" w:hAnsi="Times New Roman" w:cs="Times New Roman"/>
                <w:color w:val="000000"/>
              </w:rPr>
              <w:t xml:space="preserve"> )</w:t>
            </w:r>
            <w:proofErr w:type="gramEnd"/>
            <w:r w:rsidRPr="00AC3A18">
              <w:rPr>
                <w:rFonts w:ascii="Times New Roman" w:hAnsi="Times New Roman" w:cs="Times New Roman"/>
                <w:color w:val="000000"/>
              </w:rPr>
              <w:t xml:space="preserve"> </w:t>
            </w:r>
          </w:p>
        </w:tc>
      </w:tr>
      <w:tr w:rsidR="006D3FCF" w:rsidTr="006D3FCF">
        <w:tc>
          <w:tcPr>
            <w:tcW w:w="2376" w:type="dxa"/>
          </w:tcPr>
          <w:p w:rsidR="006D3FCF" w:rsidRDefault="006D3FCF" w:rsidP="006D3FCF">
            <w:pPr>
              <w:pStyle w:val="a9"/>
              <w:spacing w:line="360" w:lineRule="auto"/>
              <w:ind w:firstLine="0"/>
              <w:jc w:val="center"/>
              <w:rPr>
                <w:b/>
                <w:sz w:val="22"/>
                <w:szCs w:val="22"/>
              </w:rPr>
            </w:pPr>
          </w:p>
        </w:tc>
        <w:tc>
          <w:tcPr>
            <w:tcW w:w="7230" w:type="dxa"/>
          </w:tcPr>
          <w:p w:rsidR="006D3FCF" w:rsidRPr="00AC3A18" w:rsidRDefault="006D3FCF" w:rsidP="006D3FCF">
            <w:pPr>
              <w:autoSpaceDE w:val="0"/>
              <w:autoSpaceDN w:val="0"/>
              <w:adjustRightInd w:val="0"/>
              <w:jc w:val="both"/>
              <w:rPr>
                <w:rFonts w:ascii="Times New Roman" w:hAnsi="Times New Roman" w:cs="Times New Roman"/>
                <w:color w:val="000000"/>
              </w:rPr>
            </w:pPr>
            <w:r w:rsidRPr="00AC3A18">
              <w:rPr>
                <w:rFonts w:ascii="Times New Roman" w:hAnsi="Times New Roman" w:cs="Times New Roman"/>
                <w:color w:val="000000"/>
              </w:rPr>
              <w:t xml:space="preserve">Репродукции картин и художественные фотографии в соответствии с содержанием обучения по литературному чтению (в том числе в цифровой форме). </w:t>
            </w:r>
            <w:r>
              <w:rPr>
                <w:rFonts w:ascii="Times New Roman" w:hAnsi="Times New Roman" w:cs="Times New Roman"/>
                <w:color w:val="000000"/>
              </w:rPr>
              <w:t>- 11</w:t>
            </w:r>
          </w:p>
        </w:tc>
      </w:tr>
      <w:tr w:rsidR="006D3FCF" w:rsidTr="006D3FCF">
        <w:tc>
          <w:tcPr>
            <w:tcW w:w="2376" w:type="dxa"/>
          </w:tcPr>
          <w:p w:rsidR="006D3FCF" w:rsidRDefault="006D3FCF" w:rsidP="006D3FCF">
            <w:pPr>
              <w:pStyle w:val="a9"/>
              <w:spacing w:line="360" w:lineRule="auto"/>
              <w:ind w:firstLine="0"/>
              <w:jc w:val="center"/>
              <w:rPr>
                <w:b/>
                <w:sz w:val="22"/>
                <w:szCs w:val="22"/>
              </w:rPr>
            </w:pPr>
          </w:p>
        </w:tc>
        <w:tc>
          <w:tcPr>
            <w:tcW w:w="7230" w:type="dxa"/>
          </w:tcPr>
          <w:p w:rsidR="006D3FCF" w:rsidRPr="00AC3A18" w:rsidRDefault="006D3FCF" w:rsidP="006D3FCF">
            <w:pPr>
              <w:autoSpaceDE w:val="0"/>
              <w:autoSpaceDN w:val="0"/>
              <w:adjustRightInd w:val="0"/>
              <w:jc w:val="both"/>
              <w:rPr>
                <w:rFonts w:ascii="Times New Roman" w:hAnsi="Times New Roman" w:cs="Times New Roman"/>
                <w:color w:val="000000"/>
              </w:rPr>
            </w:pPr>
            <w:r w:rsidRPr="00AC3A18">
              <w:rPr>
                <w:rFonts w:ascii="Times New Roman" w:hAnsi="Times New Roman" w:cs="Times New Roman"/>
                <w:color w:val="000000"/>
              </w:rPr>
              <w:t xml:space="preserve">Наборы сюжетных картинок в соответствии с тематикой, определенной в стандарте начального образования по литературному чтению и в программе обучения (в том числе в цифровой форме). </w:t>
            </w:r>
          </w:p>
        </w:tc>
      </w:tr>
      <w:tr w:rsidR="006D3FCF" w:rsidTr="006D3FCF">
        <w:tc>
          <w:tcPr>
            <w:tcW w:w="2376" w:type="dxa"/>
          </w:tcPr>
          <w:p w:rsidR="006D3FCF" w:rsidRDefault="006D3FCF" w:rsidP="006D3FCF">
            <w:pPr>
              <w:pStyle w:val="a9"/>
              <w:spacing w:line="360" w:lineRule="auto"/>
              <w:ind w:firstLine="0"/>
              <w:jc w:val="center"/>
              <w:rPr>
                <w:b/>
                <w:sz w:val="22"/>
                <w:szCs w:val="22"/>
              </w:rPr>
            </w:pPr>
          </w:p>
        </w:tc>
        <w:tc>
          <w:tcPr>
            <w:tcW w:w="7230" w:type="dxa"/>
          </w:tcPr>
          <w:p w:rsidR="006D3FCF" w:rsidRPr="00AC3A18" w:rsidRDefault="006D3FCF" w:rsidP="006D3FCF">
            <w:pPr>
              <w:autoSpaceDE w:val="0"/>
              <w:autoSpaceDN w:val="0"/>
              <w:adjustRightInd w:val="0"/>
              <w:jc w:val="both"/>
              <w:rPr>
                <w:rFonts w:ascii="Times New Roman" w:hAnsi="Times New Roman" w:cs="Times New Roman"/>
                <w:color w:val="000000"/>
              </w:rPr>
            </w:pPr>
            <w:r w:rsidRPr="00AC3A18">
              <w:rPr>
                <w:rFonts w:ascii="Times New Roman" w:hAnsi="Times New Roman" w:cs="Times New Roman"/>
                <w:color w:val="000000"/>
              </w:rPr>
              <w:t>Детские книги разных типов и ж</w:t>
            </w:r>
            <w:r>
              <w:rPr>
                <w:rFonts w:ascii="Times New Roman" w:hAnsi="Times New Roman" w:cs="Times New Roman"/>
                <w:color w:val="000000"/>
              </w:rPr>
              <w:t>анров из круга детского чтения в каждом кабинете</w:t>
            </w:r>
          </w:p>
        </w:tc>
      </w:tr>
      <w:tr w:rsidR="006D3FCF" w:rsidTr="006D3FCF">
        <w:tc>
          <w:tcPr>
            <w:tcW w:w="2376" w:type="dxa"/>
          </w:tcPr>
          <w:p w:rsidR="006D3FCF" w:rsidRDefault="006D3FCF" w:rsidP="006D3FCF">
            <w:pPr>
              <w:pStyle w:val="a9"/>
              <w:spacing w:line="360" w:lineRule="auto"/>
              <w:ind w:firstLine="0"/>
              <w:jc w:val="center"/>
              <w:rPr>
                <w:b/>
                <w:sz w:val="22"/>
                <w:szCs w:val="22"/>
              </w:rPr>
            </w:pPr>
          </w:p>
        </w:tc>
        <w:tc>
          <w:tcPr>
            <w:tcW w:w="7230" w:type="dxa"/>
          </w:tcPr>
          <w:p w:rsidR="006D3FCF" w:rsidRPr="000800B8" w:rsidRDefault="006D3FCF" w:rsidP="006D3FCF">
            <w:pPr>
              <w:jc w:val="center"/>
              <w:rPr>
                <w:rFonts w:ascii="Times New Roman" w:hAnsi="Times New Roman" w:cs="Times New Roman"/>
                <w:b/>
                <w:bCs/>
                <w:sz w:val="24"/>
                <w:szCs w:val="28"/>
              </w:rPr>
            </w:pPr>
            <w:r w:rsidRPr="000800B8">
              <w:rPr>
                <w:rFonts w:ascii="Times New Roman" w:hAnsi="Times New Roman" w:cs="Times New Roman"/>
                <w:b/>
                <w:bCs/>
                <w:sz w:val="24"/>
                <w:szCs w:val="28"/>
              </w:rPr>
              <w:t>Наглядные  пособия, плакаты, таблицы</w:t>
            </w:r>
          </w:p>
          <w:p w:rsidR="006D3FCF" w:rsidRPr="007228CA" w:rsidRDefault="006D3FCF" w:rsidP="006D3FCF">
            <w:pPr>
              <w:autoSpaceDE w:val="0"/>
              <w:autoSpaceDN w:val="0"/>
              <w:adjustRightInd w:val="0"/>
              <w:spacing w:before="160"/>
              <w:jc w:val="center"/>
              <w:rPr>
                <w:rFonts w:ascii="Times New Roman" w:hAnsi="Times New Roman" w:cs="Times New Roman"/>
                <w:color w:val="000000"/>
              </w:rPr>
            </w:pPr>
            <w:r w:rsidRPr="00412538">
              <w:rPr>
                <w:rFonts w:ascii="Times New Roman" w:hAnsi="Times New Roman" w:cs="Times New Roman"/>
                <w:sz w:val="20"/>
              </w:rPr>
              <w:t>Таблицы к основным разделам программного  материала</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B95EAC" w:rsidRDefault="006D3FCF" w:rsidP="006D3FCF">
            <w:pPr>
              <w:rPr>
                <w:rFonts w:ascii="Times New Roman" w:hAnsi="Times New Roman" w:cs="Times New Roman"/>
              </w:rPr>
            </w:pPr>
            <w:r w:rsidRPr="00B95EAC">
              <w:rPr>
                <w:rFonts w:ascii="Times New Roman" w:hAnsi="Times New Roman" w:cs="Times New Roman"/>
              </w:rPr>
              <w:t>На острове Буяне. Фольклор.</w:t>
            </w:r>
            <w:r>
              <w:rPr>
                <w:rFonts w:ascii="Times New Roman" w:hAnsi="Times New Roman" w:cs="Times New Roman"/>
              </w:rPr>
              <w:t xml:space="preserve">      </w:t>
            </w:r>
            <w:r w:rsidRPr="00B95EAC">
              <w:rPr>
                <w:rFonts w:ascii="Times New Roman" w:hAnsi="Times New Roman" w:cs="Times New Roman"/>
              </w:rPr>
              <w:t>Пословицы.</w:t>
            </w:r>
            <w:r>
              <w:rPr>
                <w:rFonts w:ascii="Times New Roman" w:hAnsi="Times New Roman" w:cs="Times New Roman"/>
              </w:rPr>
              <w:t xml:space="preserve">      </w:t>
            </w:r>
            <w:r w:rsidRPr="00B95EAC">
              <w:rPr>
                <w:rFonts w:ascii="Times New Roman" w:hAnsi="Times New Roman" w:cs="Times New Roman"/>
              </w:rPr>
              <w:t>Какие бывают загадки.</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B95EAC" w:rsidRDefault="006D3FCF" w:rsidP="006D3FCF">
            <w:pPr>
              <w:rPr>
                <w:rFonts w:ascii="Times New Roman" w:hAnsi="Times New Roman" w:cs="Times New Roman"/>
              </w:rPr>
            </w:pPr>
            <w:r w:rsidRPr="00B95EAC">
              <w:rPr>
                <w:rFonts w:ascii="Times New Roman" w:hAnsi="Times New Roman" w:cs="Times New Roman"/>
              </w:rPr>
              <w:t>Сказки народные и литературные.</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B95EAC" w:rsidRDefault="006D3FCF" w:rsidP="006D3FCF">
            <w:pPr>
              <w:rPr>
                <w:rFonts w:ascii="Times New Roman" w:hAnsi="Times New Roman" w:cs="Times New Roman"/>
              </w:rPr>
            </w:pPr>
            <w:r w:rsidRPr="00B95EAC">
              <w:rPr>
                <w:rFonts w:ascii="Times New Roman" w:hAnsi="Times New Roman" w:cs="Times New Roman"/>
              </w:rPr>
              <w:t>Александр Сергеевич Пушкин.</w:t>
            </w:r>
            <w:r>
              <w:rPr>
                <w:rFonts w:ascii="Times New Roman" w:hAnsi="Times New Roman" w:cs="Times New Roman"/>
              </w:rPr>
              <w:t xml:space="preserve">   </w:t>
            </w:r>
            <w:r w:rsidRPr="00B95EAC">
              <w:rPr>
                <w:rFonts w:ascii="Times New Roman" w:hAnsi="Times New Roman" w:cs="Times New Roman"/>
              </w:rPr>
              <w:t>Иван Сергеевич Тургенев.</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B95EAC" w:rsidRDefault="006D3FCF" w:rsidP="006D3FCF">
            <w:pPr>
              <w:rPr>
                <w:rFonts w:ascii="Times New Roman" w:hAnsi="Times New Roman" w:cs="Times New Roman"/>
              </w:rPr>
            </w:pPr>
            <w:r w:rsidRPr="00B95EAC">
              <w:rPr>
                <w:rFonts w:ascii="Times New Roman" w:hAnsi="Times New Roman" w:cs="Times New Roman"/>
              </w:rPr>
              <w:t>Стихи русских поэтов о родной природе.</w:t>
            </w:r>
            <w:r>
              <w:rPr>
                <w:rFonts w:ascii="Times New Roman" w:hAnsi="Times New Roman" w:cs="Times New Roman"/>
              </w:rPr>
              <w:t xml:space="preserve">       </w:t>
            </w:r>
            <w:r w:rsidRPr="00B95EAC">
              <w:rPr>
                <w:rFonts w:ascii="Times New Roman" w:hAnsi="Times New Roman" w:cs="Times New Roman"/>
              </w:rPr>
              <w:t>Стихи о Родине.</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B95EAC" w:rsidRDefault="006D3FCF" w:rsidP="006D3FCF">
            <w:pPr>
              <w:rPr>
                <w:rFonts w:ascii="Times New Roman" w:hAnsi="Times New Roman" w:cs="Times New Roman"/>
              </w:rPr>
            </w:pPr>
            <w:r w:rsidRPr="00B95EAC">
              <w:rPr>
                <w:rFonts w:ascii="Times New Roman" w:hAnsi="Times New Roman" w:cs="Times New Roman"/>
              </w:rPr>
              <w:t>.Лев Николаевич Толстой.</w:t>
            </w:r>
            <w:r>
              <w:rPr>
                <w:rFonts w:ascii="Times New Roman" w:hAnsi="Times New Roman" w:cs="Times New Roman"/>
              </w:rPr>
              <w:t xml:space="preserve">           </w:t>
            </w:r>
            <w:r w:rsidRPr="00B95EAC">
              <w:rPr>
                <w:rFonts w:ascii="Times New Roman" w:hAnsi="Times New Roman" w:cs="Times New Roman"/>
              </w:rPr>
              <w:t>Книги о животных. Зарубежные писатели.</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B95EAC" w:rsidRDefault="006D3FCF" w:rsidP="006D3FCF">
            <w:pPr>
              <w:rPr>
                <w:rFonts w:ascii="Times New Roman" w:hAnsi="Times New Roman" w:cs="Times New Roman"/>
              </w:rPr>
            </w:pPr>
            <w:r w:rsidRPr="00B95EAC">
              <w:rPr>
                <w:rFonts w:ascii="Times New Roman" w:hAnsi="Times New Roman" w:cs="Times New Roman"/>
              </w:rPr>
              <w:t>Читаем о братьях наших меньших.</w:t>
            </w:r>
            <w:r>
              <w:rPr>
                <w:rFonts w:ascii="Times New Roman" w:hAnsi="Times New Roman" w:cs="Times New Roman"/>
              </w:rPr>
              <w:t xml:space="preserve">    </w:t>
            </w:r>
            <w:r w:rsidRPr="00B95EAC">
              <w:rPr>
                <w:rFonts w:ascii="Times New Roman" w:hAnsi="Times New Roman" w:cs="Times New Roman"/>
              </w:rPr>
              <w:t>Мифы народов мира.</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B95EAC" w:rsidRDefault="006D3FCF" w:rsidP="006D3FCF">
            <w:pPr>
              <w:rPr>
                <w:rFonts w:ascii="Times New Roman" w:hAnsi="Times New Roman" w:cs="Times New Roman"/>
              </w:rPr>
            </w:pPr>
            <w:r w:rsidRPr="00B95EAC">
              <w:rPr>
                <w:rFonts w:ascii="Times New Roman" w:hAnsi="Times New Roman" w:cs="Times New Roman"/>
              </w:rPr>
              <w:t>Читаем о детях и для детей.</w:t>
            </w:r>
            <w:r>
              <w:rPr>
                <w:rFonts w:ascii="Times New Roman" w:hAnsi="Times New Roman" w:cs="Times New Roman"/>
              </w:rPr>
              <w:t xml:space="preserve">        </w:t>
            </w:r>
            <w:r w:rsidRPr="00B95EAC">
              <w:rPr>
                <w:rFonts w:ascii="Times New Roman" w:hAnsi="Times New Roman" w:cs="Times New Roman"/>
              </w:rPr>
              <w:t>Читаем о детях и для детей.</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B95EAC" w:rsidRDefault="006D3FCF" w:rsidP="006D3FCF">
            <w:pPr>
              <w:rPr>
                <w:rFonts w:ascii="Times New Roman" w:hAnsi="Times New Roman" w:cs="Times New Roman"/>
              </w:rPr>
            </w:pPr>
            <w:r w:rsidRPr="00B95EAC">
              <w:rPr>
                <w:rFonts w:ascii="Times New Roman" w:hAnsi="Times New Roman" w:cs="Times New Roman"/>
              </w:rPr>
              <w:t>Зарубежные сказочники.</w:t>
            </w:r>
            <w:r>
              <w:rPr>
                <w:rFonts w:ascii="Times New Roman" w:hAnsi="Times New Roman" w:cs="Times New Roman"/>
              </w:rPr>
              <w:t xml:space="preserve">      </w:t>
            </w:r>
            <w:r w:rsidRPr="00B95EAC">
              <w:rPr>
                <w:rFonts w:ascii="Times New Roman" w:hAnsi="Times New Roman" w:cs="Times New Roman"/>
              </w:rPr>
              <w:t>Писатели детям.</w:t>
            </w:r>
            <w:r>
              <w:rPr>
                <w:rFonts w:ascii="Times New Roman" w:hAnsi="Times New Roman" w:cs="Times New Roman"/>
              </w:rPr>
              <w:t xml:space="preserve">      </w:t>
            </w:r>
            <w:r w:rsidRPr="00B95EAC">
              <w:rPr>
                <w:rFonts w:ascii="Times New Roman" w:hAnsi="Times New Roman" w:cs="Times New Roman"/>
              </w:rPr>
              <w:t>Басни и баснописцы.</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B95EAC" w:rsidRDefault="006D3FCF" w:rsidP="006D3FCF">
            <w:pPr>
              <w:rPr>
                <w:rFonts w:ascii="Times New Roman" w:hAnsi="Times New Roman" w:cs="Times New Roman"/>
              </w:rPr>
            </w:pPr>
            <w:r w:rsidRPr="00B95EAC">
              <w:rPr>
                <w:rFonts w:ascii="Times New Roman" w:hAnsi="Times New Roman" w:cs="Times New Roman"/>
              </w:rPr>
              <w:t>По страницам любимых книг.</w:t>
            </w:r>
            <w:r>
              <w:rPr>
                <w:rFonts w:ascii="Times New Roman" w:hAnsi="Times New Roman" w:cs="Times New Roman"/>
              </w:rPr>
              <w:t xml:space="preserve">         </w:t>
            </w:r>
            <w:r w:rsidRPr="00B95EAC">
              <w:rPr>
                <w:rFonts w:ascii="Times New Roman" w:hAnsi="Times New Roman" w:cs="Times New Roman"/>
              </w:rPr>
              <w:t>Крупицы народной мудрости.</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B95EAC" w:rsidRDefault="006D3FCF" w:rsidP="006D3FCF">
            <w:pPr>
              <w:rPr>
                <w:rFonts w:ascii="Times New Roman" w:hAnsi="Times New Roman" w:cs="Times New Roman"/>
              </w:rPr>
            </w:pPr>
            <w:r w:rsidRPr="00B95EAC">
              <w:rPr>
                <w:rFonts w:ascii="Times New Roman" w:hAnsi="Times New Roman" w:cs="Times New Roman"/>
              </w:rPr>
              <w:t>Страницы старины седой.</w:t>
            </w:r>
            <w:r>
              <w:rPr>
                <w:rFonts w:ascii="Times New Roman" w:hAnsi="Times New Roman" w:cs="Times New Roman"/>
              </w:rPr>
              <w:t xml:space="preserve">       </w:t>
            </w:r>
            <w:r w:rsidRPr="00B95EAC">
              <w:rPr>
                <w:rFonts w:ascii="Times New Roman" w:hAnsi="Times New Roman" w:cs="Times New Roman"/>
              </w:rPr>
              <w:t>Книги, книги, книги…</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B95EAC" w:rsidRDefault="006D3FCF" w:rsidP="006D3FCF">
            <w:pPr>
              <w:rPr>
                <w:rFonts w:ascii="Times New Roman" w:hAnsi="Times New Roman" w:cs="Times New Roman"/>
              </w:rPr>
            </w:pPr>
            <w:r w:rsidRPr="00B95EAC">
              <w:rPr>
                <w:rFonts w:ascii="Times New Roman" w:hAnsi="Times New Roman" w:cs="Times New Roman"/>
              </w:rPr>
              <w:t>Василий Андреевич Жуковский.</w:t>
            </w:r>
            <w:r>
              <w:rPr>
                <w:rFonts w:ascii="Times New Roman" w:hAnsi="Times New Roman" w:cs="Times New Roman"/>
              </w:rPr>
              <w:t xml:space="preserve">      </w:t>
            </w:r>
            <w:r w:rsidRPr="00B95EAC">
              <w:rPr>
                <w:rFonts w:ascii="Times New Roman" w:hAnsi="Times New Roman" w:cs="Times New Roman"/>
              </w:rPr>
              <w:t>Александр Сергеевич Пушкин.</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B95EAC" w:rsidRDefault="006D3FCF" w:rsidP="006D3FCF">
            <w:pPr>
              <w:rPr>
                <w:rFonts w:ascii="Times New Roman" w:hAnsi="Times New Roman" w:cs="Times New Roman"/>
              </w:rPr>
            </w:pPr>
            <w:r w:rsidRPr="00B95EAC">
              <w:rPr>
                <w:rFonts w:ascii="Times New Roman" w:hAnsi="Times New Roman" w:cs="Times New Roman"/>
              </w:rPr>
              <w:t>Михаил Юрьевич Лермонтов.</w:t>
            </w:r>
            <w:r>
              <w:rPr>
                <w:rFonts w:ascii="Times New Roman" w:hAnsi="Times New Roman" w:cs="Times New Roman"/>
              </w:rPr>
              <w:t xml:space="preserve">   </w:t>
            </w:r>
            <w:r w:rsidRPr="00B95EAC">
              <w:rPr>
                <w:rFonts w:ascii="Times New Roman" w:hAnsi="Times New Roman" w:cs="Times New Roman"/>
              </w:rPr>
              <w:t>Родные поэты.</w:t>
            </w:r>
            <w:r>
              <w:rPr>
                <w:rFonts w:ascii="Times New Roman" w:hAnsi="Times New Roman" w:cs="Times New Roman"/>
              </w:rPr>
              <w:t xml:space="preserve">  </w:t>
            </w:r>
            <w:r w:rsidRPr="00B95EAC">
              <w:rPr>
                <w:rFonts w:ascii="Times New Roman" w:hAnsi="Times New Roman" w:cs="Times New Roman"/>
              </w:rPr>
              <w:t>Русские писатели 19 века</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B95EAC" w:rsidRDefault="006D3FCF" w:rsidP="006D3FCF">
            <w:pPr>
              <w:rPr>
                <w:rFonts w:ascii="Times New Roman" w:hAnsi="Times New Roman" w:cs="Times New Roman"/>
              </w:rPr>
            </w:pPr>
            <w:r w:rsidRPr="00B95EAC">
              <w:rPr>
                <w:rFonts w:ascii="Times New Roman" w:hAnsi="Times New Roman" w:cs="Times New Roman"/>
              </w:rPr>
              <w:t>Писатели 20 века детям.</w:t>
            </w:r>
            <w:r>
              <w:rPr>
                <w:rFonts w:ascii="Times New Roman" w:hAnsi="Times New Roman" w:cs="Times New Roman"/>
              </w:rPr>
              <w:t xml:space="preserve">         </w:t>
            </w:r>
            <w:r w:rsidRPr="00B95EAC">
              <w:rPr>
                <w:rFonts w:ascii="Times New Roman" w:hAnsi="Times New Roman" w:cs="Times New Roman"/>
              </w:rPr>
              <w:t>Зарубежные писатели.</w:t>
            </w:r>
            <w:r>
              <w:rPr>
                <w:rFonts w:ascii="Times New Roman" w:hAnsi="Times New Roman" w:cs="Times New Roman"/>
              </w:rPr>
              <w:t xml:space="preserve">      </w:t>
            </w:r>
            <w:r w:rsidRPr="00B95EAC">
              <w:rPr>
                <w:rFonts w:ascii="Times New Roman" w:hAnsi="Times New Roman" w:cs="Times New Roman"/>
              </w:rPr>
              <w:t>В мире книг.</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B95EAC" w:rsidRDefault="006D3FCF" w:rsidP="006D3FCF">
            <w:pPr>
              <w:rPr>
                <w:rFonts w:ascii="Times New Roman" w:hAnsi="Times New Roman" w:cs="Times New Roman"/>
              </w:rPr>
            </w:pPr>
            <w:r w:rsidRPr="00B95EAC">
              <w:rPr>
                <w:rFonts w:ascii="Times New Roman" w:hAnsi="Times New Roman" w:cs="Times New Roman"/>
              </w:rPr>
              <w:t>Очерки и воспоминания.</w:t>
            </w:r>
            <w:r>
              <w:rPr>
                <w:rFonts w:ascii="Times New Roman" w:hAnsi="Times New Roman" w:cs="Times New Roman"/>
              </w:rPr>
              <w:t xml:space="preserve">     </w:t>
            </w:r>
            <w:r w:rsidRPr="00B95EAC">
              <w:rPr>
                <w:rFonts w:ascii="Times New Roman" w:hAnsi="Times New Roman" w:cs="Times New Roman"/>
              </w:rPr>
              <w:t>Книги о путешествиях и приключениях.</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B95EAC" w:rsidRDefault="006D3FCF" w:rsidP="006D3FCF">
            <w:pPr>
              <w:rPr>
                <w:rFonts w:ascii="Times New Roman" w:hAnsi="Times New Roman" w:cs="Times New Roman"/>
              </w:rPr>
            </w:pPr>
            <w:r w:rsidRPr="00B95EAC">
              <w:rPr>
                <w:rFonts w:ascii="Times New Roman" w:hAnsi="Times New Roman" w:cs="Times New Roman"/>
              </w:rPr>
              <w:t>Словари, справочники, энциклопедии.</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r>
              <w:rPr>
                <w:rFonts w:ascii="Times New Roman" w:hAnsi="Times New Roman" w:cs="Times New Roman"/>
                <w:b/>
                <w:sz w:val="22"/>
                <w:szCs w:val="22"/>
              </w:rPr>
              <w:lastRenderedPageBreak/>
              <w:t>Окружающий мир</w:t>
            </w:r>
          </w:p>
        </w:tc>
        <w:tc>
          <w:tcPr>
            <w:tcW w:w="7230" w:type="dxa"/>
          </w:tcPr>
          <w:p w:rsidR="006D3FCF" w:rsidRPr="0054089A" w:rsidRDefault="006D3FCF" w:rsidP="006D3FCF">
            <w:pPr>
              <w:rPr>
                <w:rFonts w:ascii="Times New Roman" w:hAnsi="Times New Roman" w:cs="Times New Roman"/>
              </w:rPr>
            </w:pP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54089A" w:rsidRDefault="006D3FCF" w:rsidP="006D3FCF">
            <w:pPr>
              <w:jc w:val="center"/>
              <w:rPr>
                <w:rFonts w:ascii="Times New Roman" w:hAnsi="Times New Roman" w:cs="Times New Roman"/>
                <w:b/>
                <w:bCs/>
              </w:rPr>
            </w:pPr>
            <w:r w:rsidRPr="0054089A">
              <w:rPr>
                <w:rFonts w:ascii="Times New Roman" w:hAnsi="Times New Roman" w:cs="Times New Roman"/>
                <w:b/>
                <w:bCs/>
              </w:rPr>
              <w:t>Наглядные  пособия, плакаты, таблицы</w:t>
            </w:r>
          </w:p>
          <w:p w:rsidR="006D3FCF" w:rsidRPr="0054089A" w:rsidRDefault="006D3FCF" w:rsidP="006D3FCF">
            <w:pPr>
              <w:jc w:val="center"/>
              <w:rPr>
                <w:rFonts w:ascii="Times New Roman" w:hAnsi="Times New Roman" w:cs="Times New Roman"/>
                <w:b/>
                <w:bCs/>
                <w:i/>
                <w:iCs/>
              </w:rPr>
            </w:pPr>
            <w:r w:rsidRPr="007228CA">
              <w:rPr>
                <w:rFonts w:ascii="Times New Roman" w:hAnsi="Times New Roman" w:cs="Times New Roman"/>
                <w:color w:val="000000"/>
              </w:rPr>
              <w:t xml:space="preserve"> природоведческого и обществоведческого содержания в соответствии с программой обучения </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Default="006D3FCF" w:rsidP="006D3FCF">
            <w:pPr>
              <w:rPr>
                <w:rFonts w:ascii="Times New Roman" w:hAnsi="Times New Roman" w:cs="Times New Roman"/>
              </w:rPr>
            </w:pPr>
            <w:r>
              <w:rPr>
                <w:rFonts w:ascii="Times New Roman" w:hAnsi="Times New Roman" w:cs="Times New Roman"/>
              </w:rPr>
              <w:t xml:space="preserve">Раздел № 1 </w:t>
            </w:r>
            <w:r w:rsidRPr="0054089A">
              <w:rPr>
                <w:rFonts w:ascii="Times New Roman" w:hAnsi="Times New Roman" w:cs="Times New Roman"/>
              </w:rPr>
              <w:t>Деревья</w:t>
            </w:r>
            <w:r>
              <w:rPr>
                <w:rFonts w:ascii="Times New Roman" w:hAnsi="Times New Roman" w:cs="Times New Roman"/>
              </w:rPr>
              <w:t xml:space="preserve">    </w:t>
            </w:r>
            <w:r w:rsidRPr="0054089A">
              <w:rPr>
                <w:rFonts w:ascii="Times New Roman" w:hAnsi="Times New Roman" w:cs="Times New Roman"/>
              </w:rPr>
              <w:t>Цветы</w:t>
            </w:r>
            <w:r>
              <w:rPr>
                <w:rFonts w:ascii="Times New Roman" w:hAnsi="Times New Roman" w:cs="Times New Roman"/>
              </w:rPr>
              <w:t xml:space="preserve">    </w:t>
            </w:r>
            <w:r w:rsidRPr="0054089A">
              <w:rPr>
                <w:rFonts w:ascii="Times New Roman" w:hAnsi="Times New Roman" w:cs="Times New Roman"/>
              </w:rPr>
              <w:t>Грибы</w:t>
            </w:r>
            <w:r>
              <w:rPr>
                <w:rFonts w:ascii="Times New Roman" w:hAnsi="Times New Roman" w:cs="Times New Roman"/>
              </w:rPr>
              <w:t xml:space="preserve">    </w:t>
            </w:r>
            <w:r w:rsidRPr="0054089A">
              <w:rPr>
                <w:rFonts w:ascii="Times New Roman" w:hAnsi="Times New Roman" w:cs="Times New Roman"/>
              </w:rPr>
              <w:t>Ягоды</w:t>
            </w:r>
            <w:r>
              <w:rPr>
                <w:rFonts w:ascii="Times New Roman" w:hAnsi="Times New Roman" w:cs="Times New Roman"/>
              </w:rPr>
              <w:t xml:space="preserve">    </w:t>
            </w:r>
            <w:r w:rsidRPr="0054089A">
              <w:rPr>
                <w:rFonts w:ascii="Times New Roman" w:hAnsi="Times New Roman" w:cs="Times New Roman"/>
              </w:rPr>
              <w:t>Овощи и фрукты</w:t>
            </w:r>
            <w:r>
              <w:rPr>
                <w:rFonts w:ascii="Times New Roman" w:hAnsi="Times New Roman" w:cs="Times New Roman"/>
              </w:rPr>
              <w:t xml:space="preserve">   </w:t>
            </w:r>
            <w:r w:rsidRPr="009C5AA9">
              <w:rPr>
                <w:rFonts w:ascii="Times New Roman" w:hAnsi="Times New Roman" w:cs="Times New Roman"/>
                <w:sz w:val="24"/>
                <w:szCs w:val="24"/>
              </w:rPr>
              <w:t>Фрукты</w:t>
            </w:r>
            <w:r>
              <w:rPr>
                <w:rFonts w:ascii="Times New Roman" w:hAnsi="Times New Roman" w:cs="Times New Roman"/>
              </w:rPr>
              <w:t xml:space="preserve">  </w:t>
            </w:r>
            <w:r w:rsidRPr="009C5AA9">
              <w:rPr>
                <w:rFonts w:ascii="Times New Roman" w:hAnsi="Times New Roman" w:cs="Times New Roman"/>
                <w:sz w:val="24"/>
                <w:szCs w:val="24"/>
              </w:rPr>
              <w:t>Растения</w:t>
            </w:r>
            <w:r>
              <w:rPr>
                <w:rFonts w:ascii="Times New Roman" w:hAnsi="Times New Roman" w:cs="Times New Roman"/>
                <w:sz w:val="24"/>
                <w:szCs w:val="24"/>
              </w:rPr>
              <w:t xml:space="preserve">    </w:t>
            </w:r>
            <w:r w:rsidRPr="0054089A">
              <w:rPr>
                <w:rFonts w:ascii="Times New Roman" w:hAnsi="Times New Roman" w:cs="Times New Roman"/>
              </w:rPr>
              <w:t>Полевые культуры</w:t>
            </w:r>
            <w:r>
              <w:rPr>
                <w:rFonts w:ascii="Times New Roman" w:hAnsi="Times New Roman" w:cs="Times New Roman"/>
              </w:rPr>
              <w:t xml:space="preserve">   </w:t>
            </w:r>
            <w:r w:rsidRPr="0054089A">
              <w:rPr>
                <w:rFonts w:ascii="Times New Roman" w:hAnsi="Times New Roman" w:cs="Times New Roman"/>
              </w:rPr>
              <w:t xml:space="preserve">Сорные </w:t>
            </w:r>
            <w:proofErr w:type="gramStart"/>
            <w:r w:rsidRPr="0054089A">
              <w:rPr>
                <w:rFonts w:ascii="Times New Roman" w:hAnsi="Times New Roman" w:cs="Times New Roman"/>
              </w:rPr>
              <w:t>растения</w:t>
            </w:r>
            <w:proofErr w:type="gramEnd"/>
            <w:r>
              <w:rPr>
                <w:rFonts w:ascii="Times New Roman" w:hAnsi="Times New Roman" w:cs="Times New Roman"/>
              </w:rPr>
              <w:t xml:space="preserve">   </w:t>
            </w:r>
            <w:r w:rsidRPr="0054089A">
              <w:rPr>
                <w:rFonts w:ascii="Times New Roman" w:hAnsi="Times New Roman" w:cs="Times New Roman"/>
              </w:rPr>
              <w:t>Что нас окружает</w:t>
            </w:r>
            <w:r>
              <w:rPr>
                <w:rFonts w:ascii="Times New Roman" w:hAnsi="Times New Roman" w:cs="Times New Roman"/>
              </w:rPr>
              <w:t xml:space="preserve">      </w:t>
            </w:r>
          </w:p>
          <w:p w:rsidR="006D3FCF" w:rsidRPr="0054089A" w:rsidRDefault="006D3FCF" w:rsidP="006D3FCF">
            <w:pPr>
              <w:rPr>
                <w:rFonts w:ascii="Times New Roman" w:hAnsi="Times New Roman" w:cs="Times New Roman"/>
              </w:rPr>
            </w:pPr>
            <w:r w:rsidRPr="0054089A">
              <w:rPr>
                <w:rFonts w:ascii="Times New Roman" w:hAnsi="Times New Roman" w:cs="Times New Roman"/>
              </w:rPr>
              <w:t>Части растения</w:t>
            </w:r>
            <w:r>
              <w:rPr>
                <w:rFonts w:ascii="Times New Roman" w:hAnsi="Times New Roman" w:cs="Times New Roman"/>
              </w:rPr>
              <w:t xml:space="preserve">   </w:t>
            </w:r>
            <w:r w:rsidRPr="0054089A">
              <w:rPr>
                <w:rFonts w:ascii="Times New Roman" w:hAnsi="Times New Roman" w:cs="Times New Roman"/>
              </w:rPr>
              <w:t>Комнатные растения</w:t>
            </w:r>
            <w:r>
              <w:rPr>
                <w:rFonts w:ascii="Times New Roman" w:hAnsi="Times New Roman" w:cs="Times New Roman"/>
              </w:rPr>
              <w:t xml:space="preserve">   </w:t>
            </w:r>
            <w:r w:rsidRPr="0054089A">
              <w:rPr>
                <w:rFonts w:ascii="Times New Roman" w:hAnsi="Times New Roman" w:cs="Times New Roman"/>
              </w:rPr>
              <w:t>Ядовитые растения</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Default="006D3FCF" w:rsidP="006D3FCF">
            <w:pPr>
              <w:rPr>
                <w:rFonts w:ascii="Times New Roman" w:hAnsi="Times New Roman" w:cs="Times New Roman"/>
              </w:rPr>
            </w:pPr>
            <w:r>
              <w:rPr>
                <w:rFonts w:ascii="Times New Roman" w:hAnsi="Times New Roman" w:cs="Times New Roman"/>
              </w:rPr>
              <w:t xml:space="preserve">Раздел № 2 </w:t>
            </w:r>
            <w:r w:rsidRPr="0054089A">
              <w:rPr>
                <w:rFonts w:ascii="Times New Roman" w:hAnsi="Times New Roman" w:cs="Times New Roman"/>
              </w:rPr>
              <w:t>Обитатели морей</w:t>
            </w:r>
            <w:r>
              <w:rPr>
                <w:rFonts w:ascii="Times New Roman" w:hAnsi="Times New Roman" w:cs="Times New Roman"/>
              </w:rPr>
              <w:t xml:space="preserve">   </w:t>
            </w:r>
            <w:r w:rsidRPr="0054089A">
              <w:rPr>
                <w:rFonts w:ascii="Times New Roman" w:hAnsi="Times New Roman" w:cs="Times New Roman"/>
              </w:rPr>
              <w:t>Птицы</w:t>
            </w:r>
            <w:r>
              <w:rPr>
                <w:rFonts w:ascii="Times New Roman" w:hAnsi="Times New Roman" w:cs="Times New Roman"/>
              </w:rPr>
              <w:t xml:space="preserve">   </w:t>
            </w:r>
            <w:r w:rsidRPr="0054089A">
              <w:rPr>
                <w:rFonts w:ascii="Times New Roman" w:hAnsi="Times New Roman" w:cs="Times New Roman"/>
              </w:rPr>
              <w:t>Животные</w:t>
            </w:r>
            <w:r>
              <w:rPr>
                <w:rFonts w:ascii="Times New Roman" w:hAnsi="Times New Roman" w:cs="Times New Roman"/>
              </w:rPr>
              <w:t xml:space="preserve">   </w:t>
            </w:r>
          </w:p>
          <w:p w:rsidR="006D3FCF" w:rsidRDefault="006D3FCF" w:rsidP="006D3FCF">
            <w:pPr>
              <w:rPr>
                <w:rFonts w:ascii="Times New Roman" w:hAnsi="Times New Roman" w:cs="Times New Roman"/>
                <w:szCs w:val="24"/>
              </w:rPr>
            </w:pPr>
            <w:r w:rsidRPr="00FC297A">
              <w:rPr>
                <w:rFonts w:ascii="Times New Roman" w:hAnsi="Times New Roman" w:cs="Times New Roman"/>
                <w:szCs w:val="24"/>
              </w:rPr>
              <w:t>Кто живёт в лесу   Морские обитатели   Обитатели Северных морей</w:t>
            </w:r>
          </w:p>
          <w:p w:rsidR="006D3FCF" w:rsidRDefault="006D3FCF" w:rsidP="006D3FCF">
            <w:pPr>
              <w:rPr>
                <w:rFonts w:ascii="Times New Roman" w:hAnsi="Times New Roman" w:cs="Times New Roman"/>
                <w:szCs w:val="24"/>
              </w:rPr>
            </w:pPr>
            <w:r w:rsidRPr="00FC297A">
              <w:rPr>
                <w:rFonts w:ascii="Times New Roman" w:hAnsi="Times New Roman" w:cs="Times New Roman"/>
                <w:szCs w:val="24"/>
              </w:rPr>
              <w:t>Обитатели Антарктиды   Обитатели Северной Америки</w:t>
            </w:r>
          </w:p>
          <w:p w:rsidR="006D3FCF" w:rsidRPr="0054089A" w:rsidRDefault="006D3FCF" w:rsidP="006D3FCF">
            <w:pPr>
              <w:rPr>
                <w:rFonts w:ascii="Times New Roman" w:hAnsi="Times New Roman" w:cs="Times New Roman"/>
              </w:rPr>
            </w:pPr>
            <w:r w:rsidRPr="00FC297A">
              <w:rPr>
                <w:rFonts w:ascii="Times New Roman" w:hAnsi="Times New Roman" w:cs="Times New Roman"/>
                <w:szCs w:val="24"/>
              </w:rPr>
              <w:t>Обитатели Южной Америки</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54089A" w:rsidRDefault="006D3FCF" w:rsidP="006D3FCF">
            <w:pPr>
              <w:rPr>
                <w:rFonts w:ascii="Times New Roman" w:hAnsi="Times New Roman" w:cs="Times New Roman"/>
              </w:rPr>
            </w:pPr>
            <w:r>
              <w:rPr>
                <w:rFonts w:ascii="Times New Roman" w:hAnsi="Times New Roman" w:cs="Times New Roman"/>
              </w:rPr>
              <w:t xml:space="preserve">Раздел № 3 </w:t>
            </w:r>
            <w:r w:rsidRPr="0054089A">
              <w:rPr>
                <w:rFonts w:ascii="Times New Roman" w:hAnsi="Times New Roman" w:cs="Times New Roman"/>
              </w:rPr>
              <w:t>Холмистая равнина</w:t>
            </w:r>
            <w:r>
              <w:rPr>
                <w:rFonts w:ascii="Times New Roman" w:hAnsi="Times New Roman" w:cs="Times New Roman"/>
              </w:rPr>
              <w:t xml:space="preserve">    </w:t>
            </w:r>
            <w:r w:rsidRPr="0054089A">
              <w:rPr>
                <w:rFonts w:ascii="Times New Roman" w:hAnsi="Times New Roman" w:cs="Times New Roman"/>
              </w:rPr>
              <w:t>Овраг</w:t>
            </w:r>
            <w:r>
              <w:rPr>
                <w:rFonts w:ascii="Times New Roman" w:hAnsi="Times New Roman" w:cs="Times New Roman"/>
              </w:rPr>
              <w:t xml:space="preserve">       </w:t>
            </w:r>
            <w:r w:rsidRPr="0054089A">
              <w:rPr>
                <w:rFonts w:ascii="Times New Roman" w:hAnsi="Times New Roman" w:cs="Times New Roman"/>
              </w:rPr>
              <w:t>Тундра</w:t>
            </w:r>
            <w:r>
              <w:rPr>
                <w:rFonts w:ascii="Times New Roman" w:hAnsi="Times New Roman" w:cs="Times New Roman"/>
              </w:rPr>
              <w:t xml:space="preserve">    </w:t>
            </w:r>
            <w:r w:rsidRPr="0054089A">
              <w:rPr>
                <w:rFonts w:ascii="Times New Roman" w:hAnsi="Times New Roman" w:cs="Times New Roman"/>
              </w:rPr>
              <w:t>Тайга</w:t>
            </w:r>
            <w:r>
              <w:rPr>
                <w:rFonts w:ascii="Times New Roman" w:hAnsi="Times New Roman" w:cs="Times New Roman"/>
              </w:rPr>
              <w:t xml:space="preserve">    </w:t>
            </w:r>
            <w:r w:rsidRPr="0054089A">
              <w:rPr>
                <w:rFonts w:ascii="Times New Roman" w:hAnsi="Times New Roman" w:cs="Times New Roman"/>
              </w:rPr>
              <w:t>Смешанный лес</w:t>
            </w:r>
            <w:r>
              <w:rPr>
                <w:rFonts w:ascii="Times New Roman" w:hAnsi="Times New Roman" w:cs="Times New Roman"/>
              </w:rPr>
              <w:t xml:space="preserve">       </w:t>
            </w:r>
            <w:r w:rsidRPr="0054089A">
              <w:rPr>
                <w:rFonts w:ascii="Times New Roman" w:hAnsi="Times New Roman" w:cs="Times New Roman"/>
              </w:rPr>
              <w:t>Луг</w:t>
            </w:r>
            <w:r>
              <w:rPr>
                <w:rFonts w:ascii="Times New Roman" w:hAnsi="Times New Roman" w:cs="Times New Roman"/>
              </w:rPr>
              <w:t xml:space="preserve">    </w:t>
            </w:r>
            <w:r w:rsidRPr="0054089A">
              <w:rPr>
                <w:rFonts w:ascii="Times New Roman" w:hAnsi="Times New Roman" w:cs="Times New Roman"/>
              </w:rPr>
              <w:t>Степь</w:t>
            </w:r>
            <w:r>
              <w:rPr>
                <w:rFonts w:ascii="Times New Roman" w:hAnsi="Times New Roman" w:cs="Times New Roman"/>
              </w:rPr>
              <w:t xml:space="preserve">    </w:t>
            </w:r>
            <w:r w:rsidRPr="009C5AA9">
              <w:rPr>
                <w:rFonts w:ascii="Times New Roman" w:hAnsi="Times New Roman" w:cs="Times New Roman"/>
                <w:sz w:val="24"/>
                <w:szCs w:val="24"/>
              </w:rPr>
              <w:t>Водоёмы</w:t>
            </w:r>
            <w:r>
              <w:rPr>
                <w:rFonts w:ascii="Times New Roman" w:hAnsi="Times New Roman" w:cs="Times New Roman"/>
                <w:sz w:val="24"/>
                <w:szCs w:val="24"/>
              </w:rPr>
              <w:t xml:space="preserve">  </w:t>
            </w:r>
            <w:r>
              <w:rPr>
                <w:rFonts w:ascii="Times New Roman" w:hAnsi="Times New Roman" w:cs="Times New Roman"/>
              </w:rPr>
              <w:t xml:space="preserve">   </w:t>
            </w:r>
            <w:r w:rsidRPr="0054089A">
              <w:rPr>
                <w:rFonts w:ascii="Times New Roman" w:hAnsi="Times New Roman" w:cs="Times New Roman"/>
              </w:rPr>
              <w:t>Пустыня</w:t>
            </w:r>
            <w:r>
              <w:rPr>
                <w:rFonts w:ascii="Times New Roman" w:hAnsi="Times New Roman" w:cs="Times New Roman"/>
              </w:rPr>
              <w:t xml:space="preserve"> </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Default="006D3FCF" w:rsidP="006D3FCF">
            <w:pPr>
              <w:rPr>
                <w:rFonts w:ascii="Times New Roman" w:hAnsi="Times New Roman" w:cs="Times New Roman"/>
              </w:rPr>
            </w:pPr>
            <w:r>
              <w:rPr>
                <w:rFonts w:ascii="Times New Roman" w:hAnsi="Times New Roman" w:cs="Times New Roman"/>
              </w:rPr>
              <w:t xml:space="preserve">Раздел № 4 </w:t>
            </w:r>
            <w:r w:rsidRPr="0054089A">
              <w:rPr>
                <w:rFonts w:ascii="Times New Roman" w:hAnsi="Times New Roman" w:cs="Times New Roman"/>
              </w:rPr>
              <w:t>Внутренние органы</w:t>
            </w:r>
            <w:r>
              <w:rPr>
                <w:rFonts w:ascii="Times New Roman" w:hAnsi="Times New Roman" w:cs="Times New Roman"/>
              </w:rPr>
              <w:t xml:space="preserve">   </w:t>
            </w:r>
            <w:r w:rsidRPr="0054089A">
              <w:rPr>
                <w:rFonts w:ascii="Times New Roman" w:hAnsi="Times New Roman" w:cs="Times New Roman"/>
              </w:rPr>
              <w:t>Скелет человека</w:t>
            </w:r>
            <w:r>
              <w:rPr>
                <w:rFonts w:ascii="Times New Roman" w:hAnsi="Times New Roman" w:cs="Times New Roman"/>
              </w:rPr>
              <w:t xml:space="preserve">   </w:t>
            </w:r>
            <w:r w:rsidRPr="0054089A">
              <w:rPr>
                <w:rFonts w:ascii="Times New Roman" w:hAnsi="Times New Roman" w:cs="Times New Roman"/>
              </w:rPr>
              <w:t>Мышцы</w:t>
            </w:r>
            <w:r>
              <w:rPr>
                <w:rFonts w:ascii="Times New Roman" w:hAnsi="Times New Roman" w:cs="Times New Roman"/>
              </w:rPr>
              <w:t xml:space="preserve">   </w:t>
            </w:r>
            <w:r w:rsidRPr="0054089A">
              <w:rPr>
                <w:rFonts w:ascii="Times New Roman" w:hAnsi="Times New Roman" w:cs="Times New Roman"/>
              </w:rPr>
              <w:t>Органы пищеварения</w:t>
            </w:r>
            <w:r>
              <w:rPr>
                <w:rFonts w:ascii="Times New Roman" w:hAnsi="Times New Roman" w:cs="Times New Roman"/>
              </w:rPr>
              <w:t xml:space="preserve">    </w:t>
            </w:r>
            <w:r w:rsidRPr="0054089A">
              <w:rPr>
                <w:rFonts w:ascii="Times New Roman" w:hAnsi="Times New Roman" w:cs="Times New Roman"/>
              </w:rPr>
              <w:t>Кровеносная система</w:t>
            </w:r>
            <w:r>
              <w:rPr>
                <w:rFonts w:ascii="Times New Roman" w:hAnsi="Times New Roman" w:cs="Times New Roman"/>
              </w:rPr>
              <w:t xml:space="preserve">    </w:t>
            </w:r>
            <w:r w:rsidRPr="0054089A">
              <w:rPr>
                <w:rFonts w:ascii="Times New Roman" w:hAnsi="Times New Roman" w:cs="Times New Roman"/>
              </w:rPr>
              <w:t>Нервная система</w:t>
            </w:r>
          </w:p>
          <w:p w:rsidR="006D3FCF" w:rsidRPr="0054089A" w:rsidRDefault="006D3FCF" w:rsidP="006D3FCF">
            <w:pPr>
              <w:rPr>
                <w:rFonts w:ascii="Times New Roman" w:hAnsi="Times New Roman" w:cs="Times New Roman"/>
              </w:rPr>
            </w:pPr>
            <w:r w:rsidRPr="0054089A">
              <w:rPr>
                <w:rFonts w:ascii="Times New Roman" w:hAnsi="Times New Roman" w:cs="Times New Roman"/>
              </w:rPr>
              <w:t>Режим дня школьника</w:t>
            </w:r>
            <w:r>
              <w:rPr>
                <w:rFonts w:ascii="Times New Roman" w:hAnsi="Times New Roman" w:cs="Times New Roman"/>
              </w:rPr>
              <w:t xml:space="preserve">   </w:t>
            </w:r>
            <w:r w:rsidRPr="009C5AA9">
              <w:rPr>
                <w:rFonts w:ascii="Times New Roman" w:hAnsi="Times New Roman" w:cs="Times New Roman"/>
                <w:sz w:val="24"/>
                <w:szCs w:val="24"/>
              </w:rPr>
              <w:t>Гимнастика для глаз. Комплекс упражнений</w:t>
            </w:r>
            <w:r>
              <w:rPr>
                <w:rFonts w:ascii="Times New Roman" w:hAnsi="Times New Roman" w:cs="Times New Roman"/>
                <w:sz w:val="24"/>
                <w:szCs w:val="24"/>
              </w:rPr>
              <w:t xml:space="preserve">  </w:t>
            </w:r>
            <w:r w:rsidRPr="009C5AA9">
              <w:rPr>
                <w:rFonts w:ascii="Times New Roman" w:hAnsi="Times New Roman" w:cs="Times New Roman"/>
                <w:sz w:val="24"/>
                <w:szCs w:val="24"/>
              </w:rPr>
              <w:t>Правильная осанка</w:t>
            </w:r>
            <w:proofErr w:type="gramStart"/>
            <w:r>
              <w:rPr>
                <w:rFonts w:ascii="Times New Roman" w:hAnsi="Times New Roman" w:cs="Times New Roman"/>
                <w:sz w:val="24"/>
                <w:szCs w:val="24"/>
              </w:rPr>
              <w:t xml:space="preserve">     </w:t>
            </w:r>
            <w:r w:rsidRPr="009C5AA9">
              <w:rPr>
                <w:rFonts w:ascii="Times New Roman" w:hAnsi="Times New Roman" w:cs="Times New Roman"/>
                <w:sz w:val="24"/>
                <w:szCs w:val="24"/>
              </w:rPr>
              <w:t>С</w:t>
            </w:r>
            <w:proofErr w:type="gramEnd"/>
            <w:r w:rsidRPr="009C5AA9">
              <w:rPr>
                <w:rFonts w:ascii="Times New Roman" w:hAnsi="Times New Roman" w:cs="Times New Roman"/>
                <w:sz w:val="24"/>
                <w:szCs w:val="24"/>
              </w:rPr>
              <w:t>иди правильно</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54089A" w:rsidRDefault="006D3FCF" w:rsidP="006D3FCF">
            <w:pPr>
              <w:rPr>
                <w:rFonts w:ascii="Times New Roman" w:hAnsi="Times New Roman" w:cs="Times New Roman"/>
              </w:rPr>
            </w:pPr>
            <w:r>
              <w:rPr>
                <w:rFonts w:ascii="Times New Roman" w:hAnsi="Times New Roman" w:cs="Times New Roman"/>
                <w:sz w:val="24"/>
                <w:szCs w:val="24"/>
              </w:rPr>
              <w:t xml:space="preserve">Раздел № 5 </w:t>
            </w:r>
            <w:r w:rsidRPr="009C5AA9">
              <w:rPr>
                <w:rFonts w:ascii="Times New Roman" w:hAnsi="Times New Roman" w:cs="Times New Roman"/>
                <w:sz w:val="24"/>
                <w:szCs w:val="24"/>
              </w:rPr>
              <w:t>Времена года</w:t>
            </w:r>
            <w:r w:rsidRPr="0054089A">
              <w:rPr>
                <w:rFonts w:ascii="Times New Roman" w:hAnsi="Times New Roman" w:cs="Times New Roman"/>
              </w:rPr>
              <w:t xml:space="preserve"> </w:t>
            </w:r>
            <w:r>
              <w:rPr>
                <w:rFonts w:ascii="Times New Roman" w:hAnsi="Times New Roman" w:cs="Times New Roman"/>
              </w:rPr>
              <w:t xml:space="preserve"> </w:t>
            </w:r>
            <w:r w:rsidRPr="0054089A">
              <w:rPr>
                <w:rFonts w:ascii="Times New Roman" w:hAnsi="Times New Roman" w:cs="Times New Roman"/>
              </w:rPr>
              <w:t xml:space="preserve">Осень </w:t>
            </w:r>
            <w:r>
              <w:rPr>
                <w:rFonts w:ascii="Times New Roman" w:hAnsi="Times New Roman" w:cs="Times New Roman"/>
              </w:rPr>
              <w:t xml:space="preserve">     Зима    Весна    </w:t>
            </w:r>
            <w:r w:rsidRPr="009C5AA9">
              <w:rPr>
                <w:rFonts w:ascii="Times New Roman" w:hAnsi="Times New Roman" w:cs="Times New Roman"/>
                <w:sz w:val="24"/>
                <w:szCs w:val="24"/>
              </w:rPr>
              <w:t>Календарь погоды</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Default="006D3FCF" w:rsidP="006D3FCF">
            <w:pPr>
              <w:rPr>
                <w:rFonts w:ascii="Times New Roman" w:hAnsi="Times New Roman" w:cs="Times New Roman"/>
              </w:rPr>
            </w:pPr>
            <w:r>
              <w:rPr>
                <w:rFonts w:ascii="Times New Roman" w:hAnsi="Times New Roman" w:cs="Times New Roman"/>
              </w:rPr>
              <w:t xml:space="preserve">Раздел № 6 </w:t>
            </w:r>
            <w:r w:rsidRPr="0054089A">
              <w:rPr>
                <w:rFonts w:ascii="Times New Roman" w:hAnsi="Times New Roman" w:cs="Times New Roman"/>
              </w:rPr>
              <w:t>Размножение растений черенками</w:t>
            </w:r>
            <w:r>
              <w:rPr>
                <w:rFonts w:ascii="Times New Roman" w:hAnsi="Times New Roman" w:cs="Times New Roman"/>
              </w:rPr>
              <w:t xml:space="preserve">      </w:t>
            </w:r>
            <w:r w:rsidRPr="0054089A">
              <w:rPr>
                <w:rFonts w:ascii="Times New Roman" w:hAnsi="Times New Roman" w:cs="Times New Roman"/>
              </w:rPr>
              <w:t>Размножение растений усами</w:t>
            </w:r>
          </w:p>
          <w:p w:rsidR="006D3FCF" w:rsidRPr="0054089A" w:rsidRDefault="006D3FCF" w:rsidP="006D3FCF">
            <w:pPr>
              <w:rPr>
                <w:rFonts w:ascii="Times New Roman" w:hAnsi="Times New Roman" w:cs="Times New Roman"/>
              </w:rPr>
            </w:pPr>
            <w:r w:rsidRPr="0054089A">
              <w:rPr>
                <w:rFonts w:ascii="Times New Roman" w:hAnsi="Times New Roman" w:cs="Times New Roman"/>
              </w:rPr>
              <w:t>Размножение растений корневыми отпрысками</w:t>
            </w:r>
            <w:r>
              <w:rPr>
                <w:rFonts w:ascii="Times New Roman" w:hAnsi="Times New Roman" w:cs="Times New Roman"/>
              </w:rPr>
              <w:t xml:space="preserve">     </w:t>
            </w:r>
            <w:r w:rsidRPr="0054089A">
              <w:rPr>
                <w:rFonts w:ascii="Times New Roman" w:hAnsi="Times New Roman" w:cs="Times New Roman"/>
              </w:rPr>
              <w:t>Размножение растений отводками</w:t>
            </w:r>
            <w:r>
              <w:rPr>
                <w:rFonts w:ascii="Times New Roman" w:hAnsi="Times New Roman" w:cs="Times New Roman"/>
              </w:rPr>
              <w:t xml:space="preserve">    </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Default="006D3FCF" w:rsidP="006D3FCF">
            <w:pPr>
              <w:rPr>
                <w:rFonts w:ascii="Times New Roman" w:hAnsi="Times New Roman" w:cs="Times New Roman"/>
                <w:szCs w:val="24"/>
              </w:rPr>
            </w:pPr>
            <w:r>
              <w:rPr>
                <w:rFonts w:ascii="Times New Roman" w:hAnsi="Times New Roman" w:cs="Times New Roman"/>
                <w:szCs w:val="24"/>
              </w:rPr>
              <w:t xml:space="preserve">Раздел № 7 </w:t>
            </w:r>
            <w:r w:rsidRPr="00FC297A">
              <w:rPr>
                <w:rFonts w:ascii="Times New Roman" w:hAnsi="Times New Roman" w:cs="Times New Roman"/>
                <w:szCs w:val="24"/>
              </w:rPr>
              <w:t xml:space="preserve">Природные зоны РФ Черноморские побережье   </w:t>
            </w:r>
            <w:r>
              <w:rPr>
                <w:rFonts w:ascii="Times New Roman" w:hAnsi="Times New Roman" w:cs="Times New Roman"/>
                <w:szCs w:val="24"/>
              </w:rPr>
              <w:t xml:space="preserve">  </w:t>
            </w:r>
            <w:r w:rsidRPr="00FC297A">
              <w:rPr>
                <w:rFonts w:ascii="Times New Roman" w:hAnsi="Times New Roman" w:cs="Times New Roman"/>
                <w:szCs w:val="24"/>
              </w:rPr>
              <w:t xml:space="preserve">Природные зоны РФ Степь   Природные зоны РФ Тундра     </w:t>
            </w:r>
            <w:r>
              <w:rPr>
                <w:rFonts w:ascii="Times New Roman" w:hAnsi="Times New Roman" w:cs="Times New Roman"/>
                <w:szCs w:val="24"/>
              </w:rPr>
              <w:t xml:space="preserve">         </w:t>
            </w:r>
            <w:r w:rsidRPr="00FC297A">
              <w:rPr>
                <w:rFonts w:ascii="Times New Roman" w:hAnsi="Times New Roman" w:cs="Times New Roman"/>
                <w:szCs w:val="24"/>
              </w:rPr>
              <w:t xml:space="preserve"> Природные зоны РФ Тайга</w:t>
            </w:r>
          </w:p>
          <w:p w:rsidR="006D3FCF" w:rsidRPr="00FC297A" w:rsidRDefault="006D3FCF" w:rsidP="006D3FCF">
            <w:pPr>
              <w:rPr>
                <w:rFonts w:ascii="Times New Roman" w:hAnsi="Times New Roman" w:cs="Times New Roman"/>
                <w:szCs w:val="24"/>
              </w:rPr>
            </w:pPr>
            <w:r w:rsidRPr="0054089A">
              <w:rPr>
                <w:rFonts w:ascii="Times New Roman" w:hAnsi="Times New Roman" w:cs="Times New Roman"/>
              </w:rPr>
              <w:t>На крайнем севере</w:t>
            </w:r>
            <w:r>
              <w:rPr>
                <w:rFonts w:ascii="Times New Roman" w:hAnsi="Times New Roman" w:cs="Times New Roman"/>
              </w:rPr>
              <w:t xml:space="preserve">      </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FC297A" w:rsidRDefault="006D3FCF" w:rsidP="006D3FCF">
            <w:pPr>
              <w:rPr>
                <w:rFonts w:ascii="Times New Roman" w:hAnsi="Times New Roman" w:cs="Times New Roman"/>
                <w:szCs w:val="24"/>
              </w:rPr>
            </w:pPr>
            <w:r>
              <w:rPr>
                <w:rFonts w:ascii="Times New Roman" w:hAnsi="Times New Roman" w:cs="Times New Roman"/>
                <w:szCs w:val="24"/>
              </w:rPr>
              <w:t xml:space="preserve"> Раздел № 8 </w:t>
            </w:r>
            <w:r w:rsidRPr="00FC297A">
              <w:rPr>
                <w:rFonts w:ascii="Times New Roman" w:hAnsi="Times New Roman" w:cs="Times New Roman"/>
                <w:szCs w:val="24"/>
              </w:rPr>
              <w:t>Солнечная система</w:t>
            </w:r>
            <w:r>
              <w:rPr>
                <w:rFonts w:ascii="Times New Roman" w:hAnsi="Times New Roman" w:cs="Times New Roman"/>
                <w:szCs w:val="24"/>
              </w:rPr>
              <w:t xml:space="preserve">  </w:t>
            </w:r>
            <w:r w:rsidRPr="0054089A">
              <w:rPr>
                <w:rFonts w:ascii="Times New Roman" w:hAnsi="Times New Roman" w:cs="Times New Roman"/>
              </w:rPr>
              <w:t>Ориентирование по солнцу</w:t>
            </w:r>
            <w:r>
              <w:rPr>
                <w:rFonts w:ascii="Times New Roman" w:hAnsi="Times New Roman" w:cs="Times New Roman"/>
              </w:rPr>
              <w:t xml:space="preserve"> </w:t>
            </w:r>
            <w:r w:rsidRPr="009C5AA9">
              <w:rPr>
                <w:rFonts w:ascii="Times New Roman" w:hAnsi="Times New Roman" w:cs="Times New Roman"/>
                <w:sz w:val="24"/>
                <w:szCs w:val="24"/>
              </w:rPr>
              <w:t>Календарь погод</w:t>
            </w:r>
            <w:r>
              <w:rPr>
                <w:rFonts w:ascii="Times New Roman" w:hAnsi="Times New Roman" w:cs="Times New Roman"/>
                <w:sz w:val="24"/>
                <w:szCs w:val="24"/>
              </w:rPr>
              <w:t>ы</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1176A8" w:rsidRDefault="006D3FCF" w:rsidP="006D3FCF">
            <w:pPr>
              <w:rPr>
                <w:rFonts w:ascii="Times New Roman" w:eastAsia="Times New Roman" w:hAnsi="Times New Roman" w:cs="Times New Roman"/>
                <w:szCs w:val="28"/>
              </w:rPr>
            </w:pPr>
            <w:r>
              <w:rPr>
                <w:rFonts w:ascii="Times New Roman" w:eastAsia="Times New Roman" w:hAnsi="Times New Roman" w:cs="Times New Roman"/>
                <w:szCs w:val="28"/>
              </w:rPr>
              <w:t xml:space="preserve">Раздел № 9  </w:t>
            </w:r>
            <w:r w:rsidRPr="001176A8">
              <w:rPr>
                <w:rFonts w:ascii="Times New Roman" w:eastAsia="Times New Roman" w:hAnsi="Times New Roman" w:cs="Times New Roman"/>
                <w:szCs w:val="28"/>
              </w:rPr>
              <w:t>Страницы истории Отечества (988-1703)</w:t>
            </w:r>
          </w:p>
          <w:p w:rsidR="006D3FCF" w:rsidRDefault="006D3FCF" w:rsidP="006D3FCF">
            <w:pPr>
              <w:rPr>
                <w:rFonts w:ascii="Times New Roman" w:eastAsia="Times New Roman" w:hAnsi="Times New Roman" w:cs="Times New Roman"/>
                <w:szCs w:val="28"/>
              </w:rPr>
            </w:pPr>
            <w:r w:rsidRPr="001176A8">
              <w:rPr>
                <w:rFonts w:ascii="Times New Roman" w:eastAsia="Times New Roman" w:hAnsi="Times New Roman" w:cs="Times New Roman"/>
                <w:szCs w:val="28"/>
              </w:rPr>
              <w:t>Страницы истории Отечества (1755-1991)</w:t>
            </w:r>
          </w:p>
          <w:p w:rsidR="006D3FCF" w:rsidRDefault="006D3FCF" w:rsidP="006D3FCF">
            <w:pPr>
              <w:rPr>
                <w:rFonts w:ascii="Times New Roman" w:hAnsi="Times New Roman" w:cs="Times New Roman"/>
                <w:sz w:val="24"/>
                <w:szCs w:val="24"/>
              </w:rPr>
            </w:pPr>
            <w:r w:rsidRPr="009C5AA9">
              <w:rPr>
                <w:rFonts w:ascii="Times New Roman" w:hAnsi="Times New Roman" w:cs="Times New Roman"/>
                <w:sz w:val="24"/>
                <w:szCs w:val="24"/>
              </w:rPr>
              <w:t>Государства мира</w:t>
            </w:r>
            <w:r>
              <w:rPr>
                <w:rFonts w:ascii="Times New Roman" w:hAnsi="Times New Roman" w:cs="Times New Roman"/>
                <w:sz w:val="24"/>
                <w:szCs w:val="24"/>
              </w:rPr>
              <w:t xml:space="preserve">  </w:t>
            </w:r>
          </w:p>
          <w:p w:rsidR="006D3FCF" w:rsidRPr="001176A8" w:rsidRDefault="006D3FCF" w:rsidP="006D3FCF">
            <w:pPr>
              <w:rPr>
                <w:rFonts w:ascii="Times New Roman" w:eastAsia="Times New Roman" w:hAnsi="Times New Roman" w:cs="Times New Roman"/>
                <w:szCs w:val="28"/>
              </w:rPr>
            </w:pPr>
            <w:r>
              <w:rPr>
                <w:rFonts w:ascii="Times New Roman" w:hAnsi="Times New Roman" w:cs="Times New Roman"/>
                <w:sz w:val="24"/>
                <w:szCs w:val="24"/>
              </w:rPr>
              <w:t xml:space="preserve"> </w:t>
            </w:r>
            <w:r w:rsidRPr="009C5AA9">
              <w:rPr>
                <w:rFonts w:ascii="Times New Roman" w:hAnsi="Times New Roman" w:cs="Times New Roman"/>
                <w:sz w:val="24"/>
                <w:szCs w:val="24"/>
              </w:rPr>
              <w:t>Государственная символы (Флаг. Гимн. Герб.)</w:t>
            </w:r>
          </w:p>
          <w:p w:rsidR="006D3FCF" w:rsidRPr="0054089A" w:rsidRDefault="006D3FCF" w:rsidP="006D3FCF">
            <w:pPr>
              <w:rPr>
                <w:rFonts w:ascii="Times New Roman" w:hAnsi="Times New Roman" w:cs="Times New Roman"/>
              </w:rPr>
            </w:pP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1176A8" w:rsidRDefault="006D3FCF" w:rsidP="006D3FCF">
            <w:pPr>
              <w:widowControl w:val="0"/>
              <w:tabs>
                <w:tab w:val="left" w:pos="708"/>
              </w:tabs>
              <w:rPr>
                <w:rFonts w:ascii="Times New Roman" w:eastAsia="Times New Roman" w:hAnsi="Times New Roman" w:cs="Times New Roman"/>
                <w:bCs/>
                <w:iCs/>
              </w:rPr>
            </w:pPr>
            <w:r>
              <w:rPr>
                <w:rFonts w:ascii="Times New Roman" w:eastAsia="Times New Roman" w:hAnsi="Times New Roman"/>
                <w:bCs/>
                <w:iCs/>
              </w:rPr>
              <w:t xml:space="preserve">Гербарии </w:t>
            </w:r>
          </w:p>
          <w:p w:rsidR="006D3FCF" w:rsidRPr="001176A8" w:rsidRDefault="006D3FCF" w:rsidP="006D3FCF">
            <w:pPr>
              <w:widowControl w:val="0"/>
              <w:tabs>
                <w:tab w:val="left" w:pos="708"/>
              </w:tabs>
              <w:rPr>
                <w:rFonts w:ascii="Times New Roman" w:eastAsia="Times New Roman" w:hAnsi="Times New Roman" w:cs="Times New Roman"/>
                <w:bCs/>
                <w:iCs/>
              </w:rPr>
            </w:pPr>
            <w:r w:rsidRPr="001176A8">
              <w:rPr>
                <w:rFonts w:ascii="Times New Roman" w:eastAsia="Times New Roman" w:hAnsi="Times New Roman"/>
                <w:bCs/>
                <w:iCs/>
              </w:rPr>
              <w:t>К</w:t>
            </w:r>
            <w:r w:rsidRPr="001176A8">
              <w:rPr>
                <w:rFonts w:ascii="Times New Roman" w:eastAsia="Times New Roman" w:hAnsi="Times New Roman" w:cs="Times New Roman"/>
                <w:bCs/>
                <w:iCs/>
              </w:rPr>
              <w:t>оллекции</w:t>
            </w:r>
            <w:r>
              <w:rPr>
                <w:rFonts w:ascii="Times New Roman" w:eastAsia="Times New Roman" w:hAnsi="Times New Roman"/>
                <w:bCs/>
                <w:iCs/>
              </w:rPr>
              <w:t xml:space="preserve"> </w:t>
            </w:r>
            <w:r w:rsidRPr="001176A8">
              <w:rPr>
                <w:rFonts w:ascii="Times New Roman" w:eastAsia="Times New Roman" w:hAnsi="Times New Roman" w:cs="Times New Roman"/>
                <w:bCs/>
                <w:iCs/>
              </w:rPr>
              <w:t xml:space="preserve"> горных пород, минералов, полезных ископаемых</w:t>
            </w:r>
          </w:p>
          <w:p w:rsidR="006D3FCF" w:rsidRPr="001176A8" w:rsidRDefault="006D3FCF" w:rsidP="006D3FCF">
            <w:pPr>
              <w:rPr>
                <w:rFonts w:ascii="Times New Roman" w:hAnsi="Times New Roman" w:cs="Times New Roman"/>
              </w:rPr>
            </w:pP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1176A8" w:rsidRDefault="006D3FCF" w:rsidP="00CD64B7">
            <w:pPr>
              <w:rPr>
                <w:rFonts w:ascii="Times New Roman" w:hAnsi="Times New Roman" w:cs="Times New Roman"/>
              </w:rPr>
            </w:pPr>
            <w:r w:rsidRPr="001176A8">
              <w:rPr>
                <w:rFonts w:ascii="Times New Roman" w:eastAsia="Times New Roman" w:hAnsi="Times New Roman"/>
              </w:rPr>
              <w:t>Г</w:t>
            </w:r>
            <w:r>
              <w:rPr>
                <w:rFonts w:ascii="Times New Roman" w:eastAsia="Times New Roman" w:hAnsi="Times New Roman"/>
              </w:rPr>
              <w:t>еографиче</w:t>
            </w:r>
            <w:r w:rsidRPr="001176A8">
              <w:rPr>
                <w:rFonts w:ascii="Times New Roman" w:eastAsia="Times New Roman" w:hAnsi="Times New Roman" w:cs="Times New Roman"/>
              </w:rPr>
              <w:t>ские</w:t>
            </w:r>
            <w:r>
              <w:rPr>
                <w:rFonts w:ascii="Times New Roman" w:eastAsia="Times New Roman" w:hAnsi="Times New Roman"/>
              </w:rPr>
              <w:t xml:space="preserve"> </w:t>
            </w:r>
            <w:r w:rsidRPr="001176A8">
              <w:rPr>
                <w:rFonts w:ascii="Times New Roman" w:eastAsia="Times New Roman" w:hAnsi="Times New Roman" w:cs="Times New Roman"/>
              </w:rPr>
              <w:t xml:space="preserve"> карты</w:t>
            </w:r>
            <w:r>
              <w:rPr>
                <w:rFonts w:ascii="Times New Roman" w:eastAsia="Times New Roman" w:hAnsi="Times New Roman"/>
              </w:rPr>
              <w:t xml:space="preserve">   </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54089A" w:rsidRDefault="006D3FCF" w:rsidP="00186BCF">
            <w:pPr>
              <w:rPr>
                <w:rFonts w:ascii="Times New Roman" w:hAnsi="Times New Roman" w:cs="Times New Roman"/>
              </w:rPr>
            </w:pPr>
            <w:r w:rsidRPr="001176A8">
              <w:rPr>
                <w:rFonts w:ascii="Times New Roman" w:eastAsia="Times New Roman" w:hAnsi="Times New Roman" w:cs="Times New Roman"/>
                <w:szCs w:val="28"/>
              </w:rPr>
              <w:t>Компасы</w:t>
            </w:r>
            <w:r>
              <w:rPr>
                <w:rFonts w:ascii="Times New Roman" w:hAnsi="Times New Roman" w:cs="Times New Roman"/>
                <w:szCs w:val="28"/>
              </w:rPr>
              <w:t>-20</w:t>
            </w:r>
            <w:r w:rsidRPr="001176A8">
              <w:rPr>
                <w:rFonts w:ascii="Times New Roman" w:hAnsi="Times New Roman" w:cs="Times New Roman"/>
                <w:szCs w:val="28"/>
              </w:rPr>
              <w:t xml:space="preserve">     </w:t>
            </w:r>
            <w:bookmarkStart w:id="99" w:name="OLE_LINK46"/>
            <w:bookmarkStart w:id="100" w:name="OLE_LINK47"/>
            <w:r w:rsidRPr="001176A8">
              <w:rPr>
                <w:rFonts w:ascii="Times New Roman" w:hAnsi="Times New Roman" w:cs="Times New Roman"/>
                <w:szCs w:val="28"/>
              </w:rPr>
              <w:t xml:space="preserve">       </w:t>
            </w:r>
            <w:r>
              <w:rPr>
                <w:rFonts w:ascii="Times New Roman" w:hAnsi="Times New Roman" w:cs="Times New Roman"/>
                <w:szCs w:val="28"/>
              </w:rPr>
              <w:t xml:space="preserve">      </w:t>
            </w:r>
            <w:r w:rsidRPr="001176A8">
              <w:rPr>
                <w:rFonts w:ascii="Times New Roman" w:hAnsi="Times New Roman" w:cs="Times New Roman"/>
                <w:szCs w:val="28"/>
              </w:rPr>
              <w:t xml:space="preserve">      </w:t>
            </w:r>
            <w:bookmarkEnd w:id="99"/>
            <w:bookmarkEnd w:id="100"/>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54089A" w:rsidRDefault="00186BCF" w:rsidP="006D3FCF">
            <w:pPr>
              <w:tabs>
                <w:tab w:val="left" w:pos="4240"/>
              </w:tabs>
              <w:rPr>
                <w:rFonts w:ascii="Times New Roman" w:hAnsi="Times New Roman" w:cs="Times New Roman"/>
              </w:rPr>
            </w:pPr>
            <w:r>
              <w:rPr>
                <w:rFonts w:ascii="Times New Roman" w:hAnsi="Times New Roman" w:cs="Times New Roman"/>
              </w:rPr>
              <w:t>Ростоме</w:t>
            </w:r>
            <w:proofErr w:type="gramStart"/>
            <w:r>
              <w:rPr>
                <w:rFonts w:ascii="Times New Roman" w:hAnsi="Times New Roman" w:cs="Times New Roman"/>
              </w:rPr>
              <w:t>р-</w:t>
            </w:r>
            <w:proofErr w:type="gramEnd"/>
            <w:r>
              <w:rPr>
                <w:rFonts w:ascii="Times New Roman" w:hAnsi="Times New Roman" w:cs="Times New Roman"/>
              </w:rPr>
              <w:t xml:space="preserve"> в каждом кабинете</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8D4A88" w:rsidRDefault="006D3FCF" w:rsidP="006D3FCF">
            <w:pPr>
              <w:pStyle w:val="a6"/>
              <w:shd w:val="clear" w:color="auto" w:fill="FFFFFF"/>
              <w:spacing w:after="0" w:line="213" w:lineRule="atLeast"/>
              <w:jc w:val="both"/>
              <w:textAlignment w:val="baseline"/>
              <w:rPr>
                <w:rFonts w:ascii="Times New Roman" w:hAnsi="Times New Roman" w:cs="Times New Roman"/>
                <w:color w:val="000000"/>
                <w:sz w:val="22"/>
                <w:szCs w:val="16"/>
              </w:rPr>
            </w:pPr>
            <w:r w:rsidRPr="008D4A88">
              <w:rPr>
                <w:rFonts w:ascii="Times New Roman" w:hAnsi="Times New Roman" w:cs="Times New Roman"/>
                <w:color w:val="000000"/>
                <w:sz w:val="22"/>
                <w:szCs w:val="16"/>
              </w:rPr>
              <w:t>Модель светофора</w:t>
            </w:r>
            <w:r>
              <w:rPr>
                <w:rFonts w:ascii="Times New Roman" w:hAnsi="Times New Roman" w:cs="Times New Roman"/>
                <w:color w:val="000000"/>
                <w:sz w:val="22"/>
                <w:szCs w:val="16"/>
              </w:rPr>
              <w:t>-1</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8D4A88" w:rsidRDefault="006D3FCF" w:rsidP="006D3FCF">
            <w:pPr>
              <w:pStyle w:val="a6"/>
              <w:shd w:val="clear" w:color="auto" w:fill="FFFFFF"/>
              <w:spacing w:after="0" w:line="213" w:lineRule="atLeast"/>
              <w:jc w:val="both"/>
              <w:textAlignment w:val="baseline"/>
              <w:rPr>
                <w:rFonts w:ascii="Times New Roman" w:hAnsi="Times New Roman" w:cs="Times New Roman"/>
                <w:color w:val="000000"/>
                <w:sz w:val="22"/>
                <w:szCs w:val="16"/>
              </w:rPr>
            </w:pPr>
            <w:r>
              <w:rPr>
                <w:rFonts w:ascii="Times New Roman" w:hAnsi="Times New Roman" w:cs="Times New Roman"/>
                <w:color w:val="000000"/>
                <w:sz w:val="22"/>
                <w:szCs w:val="16"/>
              </w:rPr>
              <w:t>Модель перекрестка -1</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8D4A88" w:rsidRDefault="00186BCF" w:rsidP="006D3FCF">
            <w:pPr>
              <w:pStyle w:val="a6"/>
              <w:shd w:val="clear" w:color="auto" w:fill="FFFFFF"/>
              <w:spacing w:after="0" w:line="213" w:lineRule="atLeast"/>
              <w:jc w:val="both"/>
              <w:textAlignment w:val="baseline"/>
              <w:rPr>
                <w:rFonts w:ascii="Times New Roman" w:hAnsi="Times New Roman" w:cs="Times New Roman"/>
                <w:color w:val="000000"/>
                <w:sz w:val="22"/>
                <w:szCs w:val="16"/>
              </w:rPr>
            </w:pPr>
            <w:r>
              <w:rPr>
                <w:rFonts w:ascii="Times New Roman" w:hAnsi="Times New Roman" w:cs="Times New Roman"/>
                <w:color w:val="000000"/>
                <w:sz w:val="22"/>
                <w:szCs w:val="16"/>
              </w:rPr>
              <w:t>Набор дорожных знаков</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8D4A88" w:rsidRDefault="006D3FCF" w:rsidP="006D3FCF">
            <w:pPr>
              <w:pStyle w:val="a6"/>
              <w:shd w:val="clear" w:color="auto" w:fill="FFFFFF"/>
              <w:spacing w:after="0" w:line="213" w:lineRule="atLeast"/>
              <w:jc w:val="both"/>
              <w:textAlignment w:val="baseline"/>
              <w:rPr>
                <w:rFonts w:ascii="Times New Roman" w:hAnsi="Times New Roman" w:cs="Times New Roman"/>
                <w:color w:val="000000"/>
                <w:sz w:val="22"/>
                <w:szCs w:val="16"/>
              </w:rPr>
            </w:pPr>
            <w:r w:rsidRPr="008D4A88">
              <w:rPr>
                <w:rFonts w:ascii="Times New Roman" w:hAnsi="Times New Roman" w:cs="Times New Roman"/>
                <w:color w:val="000000"/>
                <w:sz w:val="22"/>
                <w:szCs w:val="16"/>
              </w:rPr>
              <w:t>Методические пособия по правилам дорожного движения, настольные игры</w:t>
            </w:r>
          </w:p>
        </w:tc>
      </w:tr>
      <w:tr w:rsidR="006D3FCF" w:rsidRPr="00B95EAC" w:rsidTr="006D3FCF">
        <w:tc>
          <w:tcPr>
            <w:tcW w:w="2376" w:type="dxa"/>
          </w:tcPr>
          <w:p w:rsidR="006D3FCF" w:rsidRDefault="006D3FCF" w:rsidP="006D3FCF">
            <w:pPr>
              <w:pStyle w:val="a9"/>
              <w:spacing w:line="240" w:lineRule="auto"/>
              <w:ind w:firstLine="0"/>
              <w:jc w:val="center"/>
              <w:rPr>
                <w:rFonts w:ascii="Times New Roman" w:hAnsi="Times New Roman" w:cs="Times New Roman"/>
                <w:b/>
                <w:bCs/>
                <w:sz w:val="22"/>
                <w:szCs w:val="28"/>
              </w:rPr>
            </w:pPr>
            <w:r w:rsidRPr="0082517C">
              <w:rPr>
                <w:rFonts w:ascii="Times New Roman" w:hAnsi="Times New Roman" w:cs="Times New Roman"/>
                <w:b/>
                <w:bCs/>
                <w:sz w:val="22"/>
                <w:szCs w:val="28"/>
              </w:rPr>
              <w:t xml:space="preserve">Основы </w:t>
            </w:r>
          </w:p>
          <w:p w:rsidR="006D3FCF" w:rsidRPr="00B95EAC" w:rsidRDefault="006D3FCF" w:rsidP="006D3FCF">
            <w:pPr>
              <w:pStyle w:val="a9"/>
              <w:spacing w:line="240" w:lineRule="auto"/>
              <w:ind w:firstLine="0"/>
              <w:jc w:val="center"/>
              <w:rPr>
                <w:rFonts w:ascii="Times New Roman" w:hAnsi="Times New Roman" w:cs="Times New Roman"/>
                <w:b/>
                <w:sz w:val="22"/>
                <w:szCs w:val="22"/>
              </w:rPr>
            </w:pPr>
            <w:r w:rsidRPr="0082517C">
              <w:rPr>
                <w:rFonts w:ascii="Times New Roman" w:hAnsi="Times New Roman" w:cs="Times New Roman"/>
                <w:b/>
                <w:bCs/>
                <w:sz w:val="22"/>
                <w:szCs w:val="28"/>
              </w:rPr>
              <w:t>религиозных культур и светской этики</w:t>
            </w:r>
          </w:p>
        </w:tc>
        <w:tc>
          <w:tcPr>
            <w:tcW w:w="7230" w:type="dxa"/>
          </w:tcPr>
          <w:p w:rsidR="006D3FCF" w:rsidRDefault="006D3FCF" w:rsidP="006D3FCF">
            <w:pPr>
              <w:rPr>
                <w:rFonts w:ascii="Times New Roman" w:hAnsi="Times New Roman" w:cs="Times New Roman"/>
                <w:color w:val="000000"/>
              </w:rPr>
            </w:pPr>
            <w:r w:rsidRPr="007228CA">
              <w:rPr>
                <w:rFonts w:ascii="Times New Roman" w:hAnsi="Times New Roman" w:cs="Times New Roman"/>
                <w:color w:val="000000"/>
              </w:rPr>
              <w:t>Учебно-методические комплекты (программы</w:t>
            </w:r>
            <w:r>
              <w:rPr>
                <w:rFonts w:ascii="Times New Roman" w:hAnsi="Times New Roman" w:cs="Times New Roman"/>
                <w:color w:val="000000"/>
              </w:rPr>
              <w:t>, учебники)</w:t>
            </w:r>
          </w:p>
          <w:p w:rsidR="006D3FCF" w:rsidRPr="0054089A" w:rsidRDefault="006D3FCF" w:rsidP="006D3FCF">
            <w:pPr>
              <w:rPr>
                <w:rFonts w:ascii="Times New Roman" w:hAnsi="Times New Roman" w:cs="Times New Roman"/>
              </w:rPr>
            </w:pPr>
            <w:r w:rsidRPr="007228CA">
              <w:rPr>
                <w:rFonts w:ascii="Times New Roman" w:hAnsi="Times New Roman" w:cs="Times New Roman"/>
                <w:color w:val="000000"/>
              </w:rPr>
              <w:t>Мультимедийные (цифровые) инструменты и образовательные ресурсы, соответствующие содержанию обучения, обучающие программы по предмету</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r>
              <w:rPr>
                <w:rFonts w:ascii="Times New Roman" w:hAnsi="Times New Roman" w:cs="Times New Roman"/>
                <w:b/>
                <w:sz w:val="22"/>
                <w:szCs w:val="22"/>
              </w:rPr>
              <w:t xml:space="preserve">Математика </w:t>
            </w:r>
          </w:p>
        </w:tc>
        <w:tc>
          <w:tcPr>
            <w:tcW w:w="7230" w:type="dxa"/>
          </w:tcPr>
          <w:p w:rsidR="006D3FCF" w:rsidRPr="0054089A" w:rsidRDefault="006D3FCF" w:rsidP="006D3FCF">
            <w:pPr>
              <w:rPr>
                <w:rFonts w:ascii="Times New Roman" w:hAnsi="Times New Roman" w:cs="Times New Roman"/>
              </w:rPr>
            </w:pPr>
            <w:r w:rsidRPr="007228CA">
              <w:rPr>
                <w:rFonts w:ascii="Times New Roman" w:hAnsi="Times New Roman" w:cs="Times New Roman"/>
                <w:color w:val="000000"/>
              </w:rPr>
              <w:t>Учебно-методические комплекты (УМК) для 1 -4 классов (программа, учебники, рабочие тетради, дидактические материалы и др.)</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54089A" w:rsidRDefault="006D3FCF" w:rsidP="006D3FCF">
            <w:pPr>
              <w:rPr>
                <w:rFonts w:ascii="Times New Roman" w:hAnsi="Times New Roman" w:cs="Times New Roman"/>
              </w:rPr>
            </w:pPr>
            <w:r w:rsidRPr="007228CA">
              <w:rPr>
                <w:rFonts w:ascii="Times New Roman" w:hAnsi="Times New Roman" w:cs="Times New Roman"/>
                <w:color w:val="000000"/>
              </w:rPr>
              <w:t>Демонстрационный материал (картинки предметные, таблицы) в соответствии с основными темами программы обучения (в том числе и цифровые)</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54089A" w:rsidRDefault="006D3FCF" w:rsidP="006D3FCF">
            <w:pPr>
              <w:rPr>
                <w:rFonts w:ascii="Times New Roman" w:hAnsi="Times New Roman" w:cs="Times New Roman"/>
              </w:rPr>
            </w:pPr>
            <w:r w:rsidRPr="007228CA">
              <w:rPr>
                <w:rFonts w:ascii="Times New Roman" w:hAnsi="Times New Roman" w:cs="Times New Roman"/>
                <w:color w:val="000000"/>
              </w:rPr>
              <w:t>Мультимедийные (цифровые) инструменты и образовательные ресурсы, соответствующие содержанию обучения, обучающие программы по предмету</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54089A" w:rsidRDefault="006D3FCF" w:rsidP="006D3FCF">
            <w:pPr>
              <w:rPr>
                <w:rFonts w:ascii="Times New Roman" w:hAnsi="Times New Roman" w:cs="Times New Roman"/>
              </w:rPr>
            </w:pPr>
            <w:r>
              <w:rPr>
                <w:rFonts w:ascii="Times New Roman" w:hAnsi="Times New Roman" w:cs="Times New Roman"/>
              </w:rPr>
              <w:t xml:space="preserve">Панель с набором инструментов </w:t>
            </w:r>
            <w:r>
              <w:rPr>
                <w:rFonts w:ascii="Times New Roman" w:hAnsi="Times New Roman" w:cs="Times New Roman"/>
                <w:color w:val="000000"/>
              </w:rPr>
              <w:t xml:space="preserve">(транспортир, </w:t>
            </w:r>
            <w:r w:rsidRPr="007228CA">
              <w:rPr>
                <w:rFonts w:ascii="Times New Roman" w:hAnsi="Times New Roman" w:cs="Times New Roman"/>
                <w:color w:val="000000"/>
              </w:rPr>
              <w:t xml:space="preserve"> </w:t>
            </w:r>
            <w:r>
              <w:rPr>
                <w:rFonts w:ascii="Times New Roman" w:hAnsi="Times New Roman" w:cs="Times New Roman"/>
                <w:color w:val="000000"/>
              </w:rPr>
              <w:t xml:space="preserve">2 </w:t>
            </w:r>
            <w:r w:rsidRPr="007228CA">
              <w:rPr>
                <w:rFonts w:ascii="Times New Roman" w:hAnsi="Times New Roman" w:cs="Times New Roman"/>
                <w:color w:val="000000"/>
              </w:rPr>
              <w:t>у</w:t>
            </w:r>
            <w:r>
              <w:rPr>
                <w:rFonts w:ascii="Times New Roman" w:hAnsi="Times New Roman" w:cs="Times New Roman"/>
                <w:color w:val="000000"/>
              </w:rPr>
              <w:t>гольника, циркуль, метр</w:t>
            </w:r>
            <w:r w:rsidRPr="007228CA">
              <w:rPr>
                <w:rFonts w:ascii="Times New Roman" w:hAnsi="Times New Roman" w:cs="Times New Roman"/>
                <w:color w:val="000000"/>
              </w:rPr>
              <w:t>)</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54089A" w:rsidRDefault="006D3FCF" w:rsidP="006D3FCF">
            <w:pPr>
              <w:rPr>
                <w:rFonts w:ascii="Times New Roman" w:hAnsi="Times New Roman" w:cs="Times New Roman"/>
              </w:rPr>
            </w:pPr>
            <w:r w:rsidRPr="007228CA">
              <w:rPr>
                <w:rFonts w:ascii="Times New Roman" w:hAnsi="Times New Roman" w:cs="Times New Roman"/>
                <w:color w:val="000000"/>
              </w:rPr>
              <w:t>Касса цифр и счётного материала «Учись считать</w:t>
            </w:r>
            <w:r w:rsidR="00186BCF">
              <w:rPr>
                <w:rFonts w:ascii="Times New Roman" w:hAnsi="Times New Roman" w:cs="Times New Roman"/>
                <w:color w:val="000000"/>
              </w:rPr>
              <w:t>» 6</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7228CA" w:rsidRDefault="006D3FCF" w:rsidP="006D3FCF">
            <w:pPr>
              <w:rPr>
                <w:rFonts w:ascii="Times New Roman" w:hAnsi="Times New Roman" w:cs="Times New Roman"/>
                <w:color w:val="000000"/>
              </w:rPr>
            </w:pPr>
            <w:r>
              <w:rPr>
                <w:rFonts w:ascii="Times New Roman" w:hAnsi="Times New Roman" w:cs="Times New Roman"/>
                <w:color w:val="000000"/>
              </w:rPr>
              <w:t xml:space="preserve">Часы настенные - </w:t>
            </w:r>
            <w:r w:rsidR="00186BCF">
              <w:rPr>
                <w:rFonts w:ascii="Times New Roman" w:hAnsi="Times New Roman" w:cs="Times New Roman"/>
              </w:rPr>
              <w:t>в каждом кабинете</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54089A" w:rsidRDefault="006D3FCF" w:rsidP="006D3FCF">
            <w:pPr>
              <w:rPr>
                <w:rFonts w:ascii="Times New Roman" w:hAnsi="Times New Roman" w:cs="Times New Roman"/>
              </w:rPr>
            </w:pPr>
            <w:r w:rsidRPr="007228CA">
              <w:rPr>
                <w:rFonts w:ascii="Times New Roman" w:hAnsi="Times New Roman" w:cs="Times New Roman"/>
                <w:color w:val="000000"/>
              </w:rPr>
              <w:t>Циферблат часовой (учебный)</w:t>
            </w:r>
          </w:p>
        </w:tc>
      </w:tr>
      <w:tr w:rsidR="006D3FCF" w:rsidRPr="00B95EAC" w:rsidTr="006D3FCF">
        <w:tc>
          <w:tcPr>
            <w:tcW w:w="2376" w:type="dxa"/>
          </w:tcPr>
          <w:p w:rsidR="006D3FCF" w:rsidRPr="00B95EAC"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54089A" w:rsidRDefault="006D3FCF" w:rsidP="006D3FCF">
            <w:pPr>
              <w:jc w:val="center"/>
              <w:rPr>
                <w:rFonts w:ascii="Times New Roman" w:hAnsi="Times New Roman" w:cs="Times New Roman"/>
                <w:b/>
                <w:bCs/>
              </w:rPr>
            </w:pPr>
            <w:r w:rsidRPr="0054089A">
              <w:rPr>
                <w:rFonts w:ascii="Times New Roman" w:hAnsi="Times New Roman" w:cs="Times New Roman"/>
                <w:b/>
                <w:bCs/>
              </w:rPr>
              <w:t>Наглядные  пособия, плакаты, таблицы</w:t>
            </w:r>
          </w:p>
          <w:p w:rsidR="006D3FCF" w:rsidRPr="007228CA" w:rsidRDefault="006D3FCF" w:rsidP="006D3FCF">
            <w:pPr>
              <w:rPr>
                <w:rFonts w:ascii="Times New Roman" w:hAnsi="Times New Roman" w:cs="Times New Roman"/>
                <w:color w:val="000000"/>
              </w:rPr>
            </w:pPr>
          </w:p>
        </w:tc>
      </w:tr>
      <w:tr w:rsidR="006D3FCF" w:rsidRPr="00CA57E9" w:rsidTr="006D3FCF">
        <w:tc>
          <w:tcPr>
            <w:tcW w:w="2376" w:type="dxa"/>
          </w:tcPr>
          <w:p w:rsidR="006D3FCF" w:rsidRPr="00CA57E9"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Default="006D3FCF" w:rsidP="006D3FCF">
            <w:pPr>
              <w:rPr>
                <w:rFonts w:ascii="Times New Roman" w:hAnsi="Times New Roman" w:cs="Times New Roman"/>
                <w:sz w:val="24"/>
                <w:szCs w:val="24"/>
              </w:rPr>
            </w:pPr>
            <w:r>
              <w:rPr>
                <w:rFonts w:ascii="Times New Roman" w:eastAsia="Times New Roman" w:hAnsi="Times New Roman" w:cs="Times New Roman"/>
              </w:rPr>
              <w:t xml:space="preserve">Раздел № 1 </w:t>
            </w:r>
            <w:r w:rsidRPr="00CA57E9">
              <w:rPr>
                <w:rFonts w:ascii="Times New Roman" w:eastAsia="Times New Roman" w:hAnsi="Times New Roman" w:cs="Times New Roman"/>
              </w:rPr>
              <w:t>Написание цифр</w:t>
            </w:r>
            <w:r>
              <w:rPr>
                <w:rFonts w:ascii="Times New Roman" w:hAnsi="Times New Roman" w:cs="Times New Roman"/>
              </w:rPr>
              <w:t xml:space="preserve">      </w:t>
            </w:r>
            <w:r w:rsidRPr="00CA57E9">
              <w:rPr>
                <w:rFonts w:ascii="Times New Roman" w:eastAsia="Times New Roman" w:hAnsi="Times New Roman" w:cs="Times New Roman"/>
              </w:rPr>
              <w:t>Числовой луч</w:t>
            </w:r>
            <w:r>
              <w:rPr>
                <w:rFonts w:ascii="Times New Roman" w:hAnsi="Times New Roman" w:cs="Times New Roman"/>
              </w:rPr>
              <w:t xml:space="preserve">      </w:t>
            </w:r>
            <w:r w:rsidRPr="00CA57E9">
              <w:rPr>
                <w:rFonts w:ascii="Times New Roman" w:eastAsia="Times New Roman" w:hAnsi="Times New Roman" w:cs="Times New Roman"/>
              </w:rPr>
              <w:t>Состав чисел</w:t>
            </w:r>
            <w:r>
              <w:rPr>
                <w:rFonts w:ascii="Times New Roman" w:hAnsi="Times New Roman" w:cs="Times New Roman"/>
              </w:rPr>
              <w:t xml:space="preserve">    </w:t>
            </w:r>
            <w:r w:rsidRPr="00CA57E9">
              <w:rPr>
                <w:rFonts w:ascii="Times New Roman" w:eastAsia="Times New Roman" w:hAnsi="Times New Roman" w:cs="Times New Roman"/>
              </w:rPr>
              <w:t>Нумерация чисел первого десятка</w:t>
            </w:r>
            <w:r>
              <w:rPr>
                <w:rFonts w:ascii="Times New Roman" w:eastAsia="Times New Roman" w:hAnsi="Times New Roman" w:cs="Times New Roman"/>
              </w:rPr>
              <w:t xml:space="preserve">   </w:t>
            </w:r>
            <w:r w:rsidRPr="009C5AA9">
              <w:rPr>
                <w:rFonts w:ascii="Times New Roman" w:hAnsi="Times New Roman" w:cs="Times New Roman"/>
                <w:sz w:val="24"/>
                <w:szCs w:val="24"/>
              </w:rPr>
              <w:t>Нумерация чисел в пределах 20 (Числа от 1 до 20)</w:t>
            </w:r>
          </w:p>
          <w:p w:rsidR="006D3FCF" w:rsidRPr="00CA57E9" w:rsidRDefault="006D3FCF" w:rsidP="006D3FCF">
            <w:pPr>
              <w:rPr>
                <w:rFonts w:ascii="Times New Roman" w:eastAsia="Times New Roman" w:hAnsi="Times New Roman" w:cs="Times New Roman"/>
              </w:rPr>
            </w:pPr>
            <w:r w:rsidRPr="009C5AA9">
              <w:rPr>
                <w:rFonts w:ascii="Times New Roman" w:hAnsi="Times New Roman" w:cs="Times New Roman"/>
                <w:sz w:val="24"/>
                <w:szCs w:val="24"/>
              </w:rPr>
              <w:t>Нумерация чисел в пределах 20 (Игра весёлый счёт)</w:t>
            </w:r>
          </w:p>
        </w:tc>
      </w:tr>
      <w:tr w:rsidR="006D3FCF" w:rsidRPr="00CA57E9" w:rsidTr="006D3FCF">
        <w:tc>
          <w:tcPr>
            <w:tcW w:w="2376" w:type="dxa"/>
          </w:tcPr>
          <w:p w:rsidR="006D3FCF" w:rsidRPr="00CA57E9"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9C5AA9" w:rsidRDefault="006D3FCF" w:rsidP="006D3FCF">
            <w:pPr>
              <w:rPr>
                <w:rFonts w:ascii="Times New Roman" w:hAnsi="Times New Roman" w:cs="Times New Roman"/>
                <w:sz w:val="24"/>
                <w:szCs w:val="24"/>
              </w:rPr>
            </w:pPr>
          </w:p>
        </w:tc>
      </w:tr>
      <w:tr w:rsidR="006D3FCF" w:rsidRPr="00CA57E9" w:rsidTr="006D3FCF">
        <w:tc>
          <w:tcPr>
            <w:tcW w:w="2376" w:type="dxa"/>
          </w:tcPr>
          <w:p w:rsidR="006D3FCF" w:rsidRPr="00CA57E9"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9C5AA9" w:rsidRDefault="006D3FCF" w:rsidP="006D3FCF">
            <w:pPr>
              <w:rPr>
                <w:rFonts w:ascii="Times New Roman" w:hAnsi="Times New Roman" w:cs="Times New Roman"/>
                <w:sz w:val="24"/>
                <w:szCs w:val="24"/>
              </w:rPr>
            </w:pPr>
          </w:p>
        </w:tc>
      </w:tr>
      <w:tr w:rsidR="006D3FCF" w:rsidRPr="00CA57E9" w:rsidTr="006D3FCF">
        <w:tc>
          <w:tcPr>
            <w:tcW w:w="2376" w:type="dxa"/>
          </w:tcPr>
          <w:p w:rsidR="006D3FCF" w:rsidRPr="00CA57E9"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CA57E9" w:rsidRDefault="006D3FCF" w:rsidP="006D3FCF">
            <w:pPr>
              <w:rPr>
                <w:rFonts w:ascii="Times New Roman" w:eastAsia="Times New Roman" w:hAnsi="Times New Roman" w:cs="Times New Roman"/>
              </w:rPr>
            </w:pPr>
            <w:r>
              <w:rPr>
                <w:rFonts w:ascii="Times New Roman" w:eastAsia="Times New Roman" w:hAnsi="Times New Roman" w:cs="Times New Roman"/>
              </w:rPr>
              <w:t xml:space="preserve">Раздел № 2  </w:t>
            </w:r>
            <w:r w:rsidRPr="00CA57E9">
              <w:rPr>
                <w:rFonts w:ascii="Times New Roman" w:eastAsia="Times New Roman" w:hAnsi="Times New Roman" w:cs="Times New Roman"/>
              </w:rPr>
              <w:t xml:space="preserve">Меры </w:t>
            </w:r>
            <w:proofErr w:type="gramStart"/>
            <w:r w:rsidRPr="00CA57E9">
              <w:rPr>
                <w:rFonts w:ascii="Times New Roman" w:eastAsia="Times New Roman" w:hAnsi="Times New Roman" w:cs="Times New Roman"/>
              </w:rPr>
              <w:t>длины</w:t>
            </w:r>
            <w:r>
              <w:rPr>
                <w:rFonts w:ascii="Times New Roman" w:hAnsi="Times New Roman" w:cs="Times New Roman"/>
              </w:rPr>
              <w:t xml:space="preserve">        </w:t>
            </w:r>
            <w:r w:rsidRPr="00CA57E9">
              <w:rPr>
                <w:rFonts w:ascii="Times New Roman" w:eastAsia="Times New Roman" w:hAnsi="Times New Roman" w:cs="Times New Roman"/>
              </w:rPr>
              <w:t>Меры массы</w:t>
            </w:r>
            <w:r>
              <w:rPr>
                <w:rFonts w:ascii="Times New Roman" w:hAnsi="Times New Roman" w:cs="Times New Roman"/>
              </w:rPr>
              <w:t xml:space="preserve">        </w:t>
            </w:r>
            <w:r w:rsidRPr="00CA57E9">
              <w:rPr>
                <w:rFonts w:ascii="Times New Roman" w:eastAsia="Times New Roman" w:hAnsi="Times New Roman" w:cs="Times New Roman"/>
              </w:rPr>
              <w:t>Меры времени</w:t>
            </w:r>
            <w:r>
              <w:rPr>
                <w:rFonts w:ascii="Times New Roman" w:hAnsi="Times New Roman" w:cs="Times New Roman"/>
              </w:rPr>
              <w:t xml:space="preserve">    </w:t>
            </w:r>
            <w:r w:rsidRPr="004A6EA2">
              <w:rPr>
                <w:rFonts w:ascii="Times New Roman" w:eastAsia="Times New Roman" w:hAnsi="Times New Roman" w:cs="Times New Roman"/>
              </w:rPr>
              <w:t>Единицы времени</w:t>
            </w:r>
            <w:proofErr w:type="gramEnd"/>
            <w:r>
              <w:rPr>
                <w:rFonts w:ascii="Times New Roman" w:eastAsia="Times New Roman" w:hAnsi="Times New Roman" w:cs="Times New Roman"/>
              </w:rPr>
              <w:t xml:space="preserve">   </w:t>
            </w:r>
            <w:r w:rsidRPr="00CA57E9">
              <w:rPr>
                <w:rFonts w:ascii="Times New Roman" w:eastAsia="Times New Roman" w:hAnsi="Times New Roman" w:cs="Times New Roman"/>
              </w:rPr>
              <w:t>Замена одних единиц измерения другими</w:t>
            </w:r>
          </w:p>
        </w:tc>
      </w:tr>
      <w:tr w:rsidR="006D3FCF" w:rsidRPr="00CA57E9" w:rsidTr="006D3FCF">
        <w:tc>
          <w:tcPr>
            <w:tcW w:w="2376" w:type="dxa"/>
          </w:tcPr>
          <w:p w:rsidR="006D3FCF" w:rsidRPr="00CA57E9"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CA57E9" w:rsidRDefault="006D3FCF" w:rsidP="006D3FCF">
            <w:pPr>
              <w:rPr>
                <w:rFonts w:ascii="Times New Roman" w:eastAsia="Times New Roman" w:hAnsi="Times New Roman" w:cs="Times New Roman"/>
              </w:rPr>
            </w:pPr>
            <w:r>
              <w:rPr>
                <w:rFonts w:ascii="Times New Roman" w:eastAsia="Times New Roman" w:hAnsi="Times New Roman" w:cs="Times New Roman"/>
              </w:rPr>
              <w:t>Раздел № 3</w:t>
            </w:r>
            <w:r w:rsidRPr="00CA57E9">
              <w:rPr>
                <w:rFonts w:ascii="Times New Roman" w:eastAsia="Times New Roman" w:hAnsi="Times New Roman" w:cs="Times New Roman"/>
              </w:rPr>
              <w:t>Многоугольники</w:t>
            </w:r>
            <w:r w:rsidRPr="00CA57E9">
              <w:rPr>
                <w:rFonts w:ascii="Times New Roman" w:hAnsi="Times New Roman" w:cs="Times New Roman"/>
              </w:rPr>
              <w:t xml:space="preserve">  </w:t>
            </w:r>
            <w:r w:rsidRPr="00CA57E9">
              <w:rPr>
                <w:rFonts w:ascii="Times New Roman" w:eastAsia="Times New Roman" w:hAnsi="Times New Roman" w:cs="Times New Roman"/>
              </w:rPr>
              <w:t>Площадь фигуры</w:t>
            </w:r>
            <w:r>
              <w:rPr>
                <w:rFonts w:ascii="Times New Roman" w:hAnsi="Times New Roman" w:cs="Times New Roman"/>
              </w:rPr>
              <w:t xml:space="preserve">    </w:t>
            </w:r>
            <w:r w:rsidRPr="00CA57E9">
              <w:rPr>
                <w:rFonts w:ascii="Times New Roman" w:eastAsia="Times New Roman" w:hAnsi="Times New Roman" w:cs="Times New Roman"/>
              </w:rPr>
              <w:t>Измерение площади палеткой</w:t>
            </w:r>
            <w:r>
              <w:rPr>
                <w:rFonts w:ascii="Times New Roman" w:hAnsi="Times New Roman" w:cs="Times New Roman"/>
              </w:rPr>
              <w:t xml:space="preserve">   </w:t>
            </w:r>
            <w:r w:rsidRPr="00CA57E9">
              <w:rPr>
                <w:rFonts w:ascii="Times New Roman" w:eastAsia="Times New Roman" w:hAnsi="Times New Roman" w:cs="Times New Roman"/>
              </w:rPr>
              <w:t>Площадь прямоугольника</w:t>
            </w:r>
            <w:r>
              <w:rPr>
                <w:rFonts w:ascii="Times New Roman" w:eastAsia="Times New Roman" w:hAnsi="Times New Roman" w:cs="Times New Roman"/>
              </w:rPr>
              <w:t xml:space="preserve">   </w:t>
            </w:r>
            <w:r w:rsidRPr="00CA57E9">
              <w:rPr>
                <w:rFonts w:ascii="Times New Roman" w:eastAsia="Times New Roman" w:hAnsi="Times New Roman" w:cs="Times New Roman"/>
              </w:rPr>
              <w:t>Площадь геометрических фигур</w:t>
            </w:r>
            <w:r>
              <w:rPr>
                <w:rFonts w:ascii="Times New Roman" w:hAnsi="Times New Roman" w:cs="Times New Roman"/>
              </w:rPr>
              <w:t xml:space="preserve">      </w:t>
            </w:r>
            <w:r w:rsidRPr="00CA57E9">
              <w:rPr>
                <w:rFonts w:ascii="Times New Roman" w:hAnsi="Times New Roman" w:cs="Times New Roman"/>
              </w:rPr>
              <w:t xml:space="preserve"> </w:t>
            </w:r>
            <w:r>
              <w:rPr>
                <w:rFonts w:ascii="Times New Roman" w:hAnsi="Times New Roman" w:cs="Times New Roman"/>
              </w:rPr>
              <w:t xml:space="preserve">   </w:t>
            </w:r>
            <w:r w:rsidRPr="00CA57E9">
              <w:rPr>
                <w:rFonts w:ascii="Times New Roman" w:eastAsia="Times New Roman" w:hAnsi="Times New Roman" w:cs="Times New Roman"/>
              </w:rPr>
              <w:t>Периметр</w:t>
            </w:r>
            <w:r>
              <w:rPr>
                <w:rFonts w:ascii="Times New Roman" w:hAnsi="Times New Roman" w:cs="Times New Roman"/>
              </w:rPr>
              <w:t xml:space="preserve">   </w:t>
            </w:r>
            <w:r>
              <w:t xml:space="preserve"> </w:t>
            </w:r>
            <w:r w:rsidRPr="004A6EA2">
              <w:rPr>
                <w:rFonts w:ascii="Times New Roman" w:eastAsia="Times New Roman" w:hAnsi="Times New Roman" w:cs="Times New Roman"/>
              </w:rPr>
              <w:t>Углы</w:t>
            </w:r>
            <w:r w:rsidRPr="004A6EA2">
              <w:rPr>
                <w:rFonts w:ascii="Times New Roman" w:hAnsi="Times New Roman" w:cs="Times New Roman"/>
              </w:rPr>
              <w:t xml:space="preserve">      </w:t>
            </w:r>
            <w:r w:rsidRPr="004A6EA2">
              <w:rPr>
                <w:rFonts w:ascii="Times New Roman" w:eastAsia="Times New Roman" w:hAnsi="Times New Roman" w:cs="Times New Roman"/>
              </w:rPr>
              <w:t>Точки и линии</w:t>
            </w:r>
          </w:p>
        </w:tc>
      </w:tr>
      <w:tr w:rsidR="006D3FCF" w:rsidRPr="00CA57E9" w:rsidTr="006D3FCF">
        <w:tc>
          <w:tcPr>
            <w:tcW w:w="2376" w:type="dxa"/>
          </w:tcPr>
          <w:p w:rsidR="006D3FCF" w:rsidRPr="00CA57E9"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CA57E9" w:rsidRDefault="006D3FCF" w:rsidP="006D3FCF">
            <w:pPr>
              <w:rPr>
                <w:rFonts w:ascii="Times New Roman" w:hAnsi="Times New Roman" w:cs="Times New Roman"/>
              </w:rPr>
            </w:pPr>
            <w:r>
              <w:rPr>
                <w:rFonts w:ascii="Times New Roman" w:hAnsi="Times New Roman" w:cs="Times New Roman"/>
              </w:rPr>
              <w:t xml:space="preserve"> Раздел № 4 </w:t>
            </w:r>
            <w:r w:rsidRPr="00CA57E9">
              <w:rPr>
                <w:rFonts w:ascii="Times New Roman" w:hAnsi="Times New Roman" w:cs="Times New Roman"/>
              </w:rPr>
              <w:t xml:space="preserve">     </w:t>
            </w:r>
            <w:r w:rsidRPr="00CA57E9">
              <w:rPr>
                <w:rFonts w:ascii="Times New Roman" w:eastAsia="Times New Roman" w:hAnsi="Times New Roman" w:cs="Times New Roman"/>
              </w:rPr>
              <w:t>Доли и дроби</w:t>
            </w:r>
            <w:r w:rsidRPr="00CA57E9">
              <w:rPr>
                <w:rFonts w:ascii="Times New Roman" w:hAnsi="Times New Roman" w:cs="Times New Roman"/>
              </w:rPr>
              <w:t xml:space="preserve">            </w:t>
            </w:r>
            <w:r w:rsidRPr="00CA57E9">
              <w:rPr>
                <w:rFonts w:ascii="Times New Roman" w:eastAsia="Times New Roman" w:hAnsi="Times New Roman" w:cs="Times New Roman"/>
              </w:rPr>
              <w:t>Дроби</w:t>
            </w:r>
            <w:r w:rsidRPr="00CA57E9">
              <w:rPr>
                <w:rFonts w:ascii="Times New Roman" w:hAnsi="Times New Roman" w:cs="Times New Roman"/>
              </w:rPr>
              <w:t xml:space="preserve">       </w:t>
            </w:r>
            <w:r w:rsidRPr="00CA57E9">
              <w:rPr>
                <w:rFonts w:ascii="Times New Roman" w:eastAsia="Times New Roman" w:hAnsi="Times New Roman" w:cs="Times New Roman"/>
              </w:rPr>
              <w:t>Сравнение дробей</w:t>
            </w:r>
          </w:p>
          <w:p w:rsidR="006D3FCF" w:rsidRPr="00CA57E9" w:rsidRDefault="006D3FCF" w:rsidP="006D3FCF">
            <w:pPr>
              <w:rPr>
                <w:rFonts w:ascii="Times New Roman" w:eastAsia="Times New Roman" w:hAnsi="Times New Roman" w:cs="Times New Roman"/>
              </w:rPr>
            </w:pPr>
            <w:r w:rsidRPr="00CA57E9">
              <w:rPr>
                <w:rFonts w:ascii="Times New Roman" w:eastAsia="Times New Roman" w:hAnsi="Times New Roman" w:cs="Times New Roman"/>
              </w:rPr>
              <w:t>Получение и обозначение дробей</w:t>
            </w:r>
            <w:r>
              <w:rPr>
                <w:rFonts w:ascii="Times New Roman" w:eastAsia="Times New Roman" w:hAnsi="Times New Roman" w:cs="Times New Roman"/>
              </w:rPr>
              <w:t xml:space="preserve">        </w:t>
            </w:r>
            <w:r w:rsidRPr="004A6EA2">
              <w:rPr>
                <w:rFonts w:ascii="Times New Roman" w:eastAsia="Times New Roman" w:hAnsi="Times New Roman" w:cs="Times New Roman"/>
              </w:rPr>
              <w:t>Нахождение числа по доле</w:t>
            </w:r>
            <w:r>
              <w:rPr>
                <w:rFonts w:ascii="Times New Roman" w:hAnsi="Times New Roman" w:cs="Times New Roman"/>
              </w:rPr>
              <w:t xml:space="preserve">                    </w:t>
            </w:r>
            <w:r w:rsidRPr="004A6EA2">
              <w:rPr>
                <w:rFonts w:ascii="Times New Roman" w:eastAsia="Times New Roman" w:hAnsi="Times New Roman" w:cs="Times New Roman"/>
              </w:rPr>
              <w:t>Нахождение доли числа</w:t>
            </w:r>
            <w:r>
              <w:rPr>
                <w:rFonts w:ascii="Times New Roman" w:eastAsia="Times New Roman" w:hAnsi="Times New Roman" w:cs="Times New Roman"/>
              </w:rPr>
              <w:t xml:space="preserve">        Набор «Доли» -4</w:t>
            </w:r>
          </w:p>
        </w:tc>
      </w:tr>
      <w:tr w:rsidR="006D3FCF" w:rsidRPr="00CA57E9" w:rsidTr="006D3FCF">
        <w:tc>
          <w:tcPr>
            <w:tcW w:w="2376" w:type="dxa"/>
          </w:tcPr>
          <w:p w:rsidR="006D3FCF" w:rsidRPr="00CA57E9"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Default="006D3FCF" w:rsidP="006D3FCF">
            <w:pPr>
              <w:rPr>
                <w:rFonts w:ascii="Times New Roman" w:eastAsia="Times New Roman" w:hAnsi="Times New Roman" w:cs="Times New Roman"/>
              </w:rPr>
            </w:pPr>
            <w:r>
              <w:rPr>
                <w:rFonts w:ascii="Times New Roman" w:eastAsia="Times New Roman" w:hAnsi="Times New Roman" w:cs="Times New Roman"/>
              </w:rPr>
              <w:t xml:space="preserve">Раздел № 5 </w:t>
            </w:r>
            <w:r w:rsidRPr="00CA57E9">
              <w:rPr>
                <w:rFonts w:ascii="Times New Roman" w:eastAsia="Times New Roman" w:hAnsi="Times New Roman" w:cs="Times New Roman"/>
              </w:rPr>
              <w:t>Уравнение и его решение</w:t>
            </w:r>
            <w:r w:rsidRPr="00CA57E9">
              <w:rPr>
                <w:rFonts w:ascii="Times New Roman" w:hAnsi="Times New Roman" w:cs="Times New Roman"/>
              </w:rPr>
              <w:t xml:space="preserve">    </w:t>
            </w:r>
            <w:r>
              <w:rPr>
                <w:rFonts w:ascii="Times New Roman" w:hAnsi="Times New Roman" w:cs="Times New Roman"/>
              </w:rPr>
              <w:t xml:space="preserve">    </w:t>
            </w:r>
            <w:r w:rsidRPr="00CA57E9">
              <w:rPr>
                <w:rFonts w:ascii="Times New Roman" w:eastAsia="Times New Roman" w:hAnsi="Times New Roman" w:cs="Times New Roman"/>
              </w:rPr>
              <w:t>Составление уравнений по тексту задачи</w:t>
            </w:r>
            <w:r>
              <w:rPr>
                <w:rFonts w:ascii="Times New Roman" w:eastAsia="Times New Roman" w:hAnsi="Times New Roman" w:cs="Times New Roman"/>
              </w:rPr>
              <w:t xml:space="preserve">    </w:t>
            </w:r>
            <w:r w:rsidRPr="00CA57E9">
              <w:rPr>
                <w:rFonts w:ascii="Times New Roman" w:eastAsia="Times New Roman" w:hAnsi="Times New Roman" w:cs="Times New Roman"/>
              </w:rPr>
              <w:t>Равенства</w:t>
            </w:r>
            <w:r w:rsidRPr="00CA57E9">
              <w:rPr>
                <w:rFonts w:ascii="Times New Roman" w:hAnsi="Times New Roman" w:cs="Times New Roman"/>
              </w:rPr>
              <w:t xml:space="preserve">           </w:t>
            </w:r>
            <w:r w:rsidRPr="00CA57E9">
              <w:rPr>
                <w:rFonts w:ascii="Times New Roman" w:eastAsia="Times New Roman" w:hAnsi="Times New Roman" w:cs="Times New Roman"/>
              </w:rPr>
              <w:t>Неравенства</w:t>
            </w:r>
          </w:p>
          <w:p w:rsidR="006D3FCF" w:rsidRPr="00CA57E9" w:rsidRDefault="006D3FCF" w:rsidP="006D3FCF">
            <w:pPr>
              <w:rPr>
                <w:rFonts w:ascii="Times New Roman" w:eastAsia="Times New Roman" w:hAnsi="Times New Roman" w:cs="Times New Roman"/>
              </w:rPr>
            </w:pPr>
          </w:p>
        </w:tc>
      </w:tr>
      <w:tr w:rsidR="006D3FCF" w:rsidRPr="00CA57E9" w:rsidTr="006D3FCF">
        <w:tc>
          <w:tcPr>
            <w:tcW w:w="2376" w:type="dxa"/>
          </w:tcPr>
          <w:p w:rsidR="006D3FCF" w:rsidRPr="00CA57E9"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CA57E9" w:rsidRDefault="006D3FCF" w:rsidP="006D3FCF">
            <w:pPr>
              <w:rPr>
                <w:rFonts w:ascii="Times New Roman" w:eastAsia="Times New Roman" w:hAnsi="Times New Roman" w:cs="Times New Roman"/>
              </w:rPr>
            </w:pPr>
            <w:r>
              <w:rPr>
                <w:rFonts w:ascii="Times New Roman" w:eastAsia="Times New Roman" w:hAnsi="Times New Roman" w:cs="Times New Roman"/>
              </w:rPr>
              <w:t xml:space="preserve">Раздел № 6 </w:t>
            </w:r>
            <w:r w:rsidRPr="00CA57E9">
              <w:rPr>
                <w:rFonts w:ascii="Times New Roman" w:eastAsia="Times New Roman" w:hAnsi="Times New Roman" w:cs="Times New Roman"/>
              </w:rPr>
              <w:t>Решение задач</w:t>
            </w:r>
            <w:r w:rsidRPr="00CA57E9">
              <w:rPr>
                <w:rFonts w:ascii="Times New Roman" w:hAnsi="Times New Roman" w:cs="Times New Roman"/>
              </w:rPr>
              <w:t xml:space="preserve">         </w:t>
            </w:r>
            <w:r w:rsidRPr="00CA57E9">
              <w:rPr>
                <w:rFonts w:ascii="Times New Roman" w:eastAsia="Times New Roman" w:hAnsi="Times New Roman" w:cs="Times New Roman"/>
              </w:rPr>
              <w:t>Задачи на движение в противоположных направлениях</w:t>
            </w:r>
            <w:r>
              <w:rPr>
                <w:rFonts w:ascii="Times New Roman" w:eastAsia="Times New Roman" w:hAnsi="Times New Roman" w:cs="Times New Roman"/>
              </w:rPr>
              <w:t xml:space="preserve">   </w:t>
            </w:r>
            <w:r w:rsidRPr="00CA57E9">
              <w:rPr>
                <w:rFonts w:ascii="Times New Roman" w:eastAsia="Times New Roman" w:hAnsi="Times New Roman" w:cs="Times New Roman"/>
              </w:rPr>
              <w:t>Задачи на встречное движение</w:t>
            </w:r>
            <w:r w:rsidRPr="00CA57E9">
              <w:rPr>
                <w:rFonts w:ascii="Times New Roman" w:hAnsi="Times New Roman" w:cs="Times New Roman"/>
              </w:rPr>
              <w:t xml:space="preserve">                            </w:t>
            </w:r>
            <w:r w:rsidRPr="00CA57E9">
              <w:rPr>
                <w:rFonts w:ascii="Times New Roman" w:eastAsia="Times New Roman" w:hAnsi="Times New Roman" w:cs="Times New Roman"/>
              </w:rPr>
              <w:t>Задачи на  движение</w:t>
            </w:r>
          </w:p>
        </w:tc>
      </w:tr>
      <w:tr w:rsidR="006D3FCF" w:rsidRPr="00CA57E9" w:rsidTr="006D3FCF">
        <w:tc>
          <w:tcPr>
            <w:tcW w:w="2376" w:type="dxa"/>
          </w:tcPr>
          <w:p w:rsidR="006D3FCF" w:rsidRPr="00CA57E9"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Default="006D3FCF" w:rsidP="00186BCF">
            <w:pPr>
              <w:pStyle w:val="ParagraphStyle"/>
              <w:shd w:val="clear" w:color="auto" w:fill="FFFFFF"/>
              <w:tabs>
                <w:tab w:val="left" w:pos="0"/>
              </w:tabs>
              <w:spacing w:line="360" w:lineRule="auto"/>
              <w:rPr>
                <w:rFonts w:ascii="Times New Roman" w:hAnsi="Times New Roman" w:cs="Times New Roman"/>
                <w:sz w:val="22"/>
                <w:szCs w:val="22"/>
              </w:rPr>
            </w:pPr>
            <w:r>
              <w:rPr>
                <w:rFonts w:ascii="Times New Roman" w:hAnsi="Times New Roman" w:cs="Times New Roman"/>
                <w:sz w:val="22"/>
                <w:szCs w:val="22"/>
              </w:rPr>
              <w:t xml:space="preserve">Раздел № 6 </w:t>
            </w:r>
            <w:r w:rsidRPr="004A6EA2">
              <w:rPr>
                <w:rFonts w:ascii="Times New Roman" w:hAnsi="Times New Roman" w:cs="Times New Roman"/>
                <w:sz w:val="22"/>
                <w:szCs w:val="22"/>
              </w:rPr>
              <w:t>Таблица умножения</w:t>
            </w:r>
            <w:r>
              <w:rPr>
                <w:rFonts w:ascii="Times New Roman" w:hAnsi="Times New Roman" w:cs="Times New Roman"/>
                <w:sz w:val="22"/>
                <w:szCs w:val="22"/>
              </w:rPr>
              <w:t xml:space="preserve">                    </w:t>
            </w:r>
            <w:r w:rsidRPr="004A6EA2">
              <w:rPr>
                <w:rFonts w:ascii="Times New Roman" w:hAnsi="Times New Roman" w:cs="Times New Roman"/>
                <w:sz w:val="22"/>
                <w:szCs w:val="22"/>
              </w:rPr>
              <w:t>Деление числа на произведение</w:t>
            </w:r>
            <w:r>
              <w:rPr>
                <w:rFonts w:ascii="Times New Roman" w:hAnsi="Times New Roman" w:cs="Times New Roman"/>
                <w:sz w:val="22"/>
                <w:szCs w:val="22"/>
              </w:rPr>
              <w:t xml:space="preserve"> </w:t>
            </w:r>
          </w:p>
          <w:p w:rsidR="006D3FCF" w:rsidRDefault="006D3FCF" w:rsidP="00186BCF">
            <w:pPr>
              <w:pStyle w:val="ParagraphStyle"/>
              <w:shd w:val="clear" w:color="auto" w:fill="FFFFFF"/>
              <w:tabs>
                <w:tab w:val="left" w:pos="0"/>
              </w:tabs>
              <w:spacing w:line="360" w:lineRule="auto"/>
              <w:rPr>
                <w:rFonts w:ascii="Times New Roman" w:hAnsi="Times New Roman" w:cs="Times New Roman"/>
                <w:sz w:val="22"/>
                <w:szCs w:val="22"/>
              </w:rPr>
            </w:pPr>
            <w:r w:rsidRPr="009C5AA9">
              <w:rPr>
                <w:rFonts w:ascii="Times New Roman" w:hAnsi="Times New Roman" w:cs="Times New Roman"/>
              </w:rPr>
              <w:t>Умножение многозначного числа на двухзначное и трёхзначное число</w:t>
            </w:r>
            <w:r>
              <w:rPr>
                <w:rFonts w:ascii="Times New Roman" w:hAnsi="Times New Roman" w:cs="Times New Roman"/>
                <w:sz w:val="22"/>
                <w:szCs w:val="22"/>
              </w:rPr>
              <w:t xml:space="preserve">  </w:t>
            </w:r>
          </w:p>
          <w:p w:rsidR="006D3FCF" w:rsidRPr="00823F5A" w:rsidRDefault="006D3FCF" w:rsidP="00186BCF">
            <w:pPr>
              <w:pStyle w:val="ParagraphStyle"/>
              <w:shd w:val="clear" w:color="auto" w:fill="FFFFFF"/>
              <w:tabs>
                <w:tab w:val="left" w:pos="0"/>
              </w:tabs>
              <w:spacing w:line="360" w:lineRule="auto"/>
              <w:rPr>
                <w:rFonts w:ascii="Times New Roman" w:hAnsi="Times New Roman" w:cs="Times New Roman"/>
                <w:sz w:val="22"/>
                <w:szCs w:val="28"/>
              </w:rPr>
            </w:pPr>
            <w:r w:rsidRPr="004A6EA2">
              <w:rPr>
                <w:rFonts w:ascii="Times New Roman" w:hAnsi="Times New Roman" w:cs="Times New Roman"/>
                <w:sz w:val="22"/>
                <w:szCs w:val="28"/>
              </w:rPr>
              <w:t>Деление на равные части</w:t>
            </w:r>
            <w:r>
              <w:rPr>
                <w:rFonts w:ascii="Times New Roman" w:hAnsi="Times New Roman" w:cs="Times New Roman"/>
                <w:sz w:val="22"/>
                <w:szCs w:val="28"/>
              </w:rPr>
              <w:t xml:space="preserve">        </w:t>
            </w:r>
            <w:r w:rsidRPr="004A6EA2">
              <w:rPr>
                <w:rFonts w:ascii="Times New Roman" w:hAnsi="Times New Roman" w:cs="Times New Roman"/>
                <w:sz w:val="22"/>
                <w:szCs w:val="28"/>
              </w:rPr>
              <w:t>Деление суммы на число</w:t>
            </w:r>
            <w:r>
              <w:rPr>
                <w:rFonts w:ascii="Times New Roman" w:hAnsi="Times New Roman" w:cs="Times New Roman"/>
                <w:sz w:val="22"/>
                <w:szCs w:val="28"/>
              </w:rPr>
              <w:t xml:space="preserve">                      </w:t>
            </w:r>
            <w:r w:rsidRPr="004A6EA2">
              <w:rPr>
                <w:rFonts w:ascii="Times New Roman" w:hAnsi="Times New Roman" w:cs="Times New Roman"/>
                <w:sz w:val="22"/>
                <w:szCs w:val="28"/>
              </w:rPr>
              <w:t>Умножение суммы на число</w:t>
            </w:r>
            <w:r>
              <w:rPr>
                <w:rFonts w:ascii="Times New Roman" w:hAnsi="Times New Roman" w:cs="Times New Roman"/>
                <w:sz w:val="22"/>
                <w:szCs w:val="28"/>
              </w:rPr>
              <w:t xml:space="preserve">   </w:t>
            </w:r>
            <w:r w:rsidRPr="004A6EA2">
              <w:rPr>
                <w:rFonts w:ascii="Times New Roman" w:hAnsi="Times New Roman" w:cs="Times New Roman"/>
                <w:sz w:val="22"/>
                <w:szCs w:val="28"/>
              </w:rPr>
              <w:t>Деление суммы на число</w:t>
            </w:r>
            <w:r>
              <w:rPr>
                <w:rFonts w:ascii="Times New Roman" w:hAnsi="Times New Roman" w:cs="Times New Roman"/>
                <w:sz w:val="22"/>
                <w:szCs w:val="28"/>
              </w:rPr>
              <w:t xml:space="preserve">                      </w:t>
            </w:r>
          </w:p>
        </w:tc>
      </w:tr>
      <w:tr w:rsidR="006D3FCF" w:rsidRPr="00CA57E9" w:rsidTr="006D3FCF">
        <w:tc>
          <w:tcPr>
            <w:tcW w:w="2376" w:type="dxa"/>
          </w:tcPr>
          <w:p w:rsidR="006D3FCF" w:rsidRPr="00CA57E9"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4A6EA2" w:rsidRDefault="006D3FCF" w:rsidP="006D3FCF">
            <w:pPr>
              <w:pStyle w:val="ParagraphStyle"/>
              <w:shd w:val="clear" w:color="auto" w:fill="FFFFFF"/>
              <w:tabs>
                <w:tab w:val="left" w:pos="0"/>
              </w:tabs>
              <w:spacing w:line="360" w:lineRule="auto"/>
              <w:jc w:val="both"/>
              <w:rPr>
                <w:rFonts w:ascii="Times New Roman" w:hAnsi="Times New Roman" w:cs="Times New Roman"/>
                <w:sz w:val="22"/>
                <w:szCs w:val="22"/>
              </w:rPr>
            </w:pPr>
            <w:r w:rsidRPr="004A6EA2">
              <w:rPr>
                <w:rFonts w:ascii="Times New Roman" w:hAnsi="Times New Roman" w:cs="Times New Roman"/>
                <w:sz w:val="22"/>
                <w:szCs w:val="22"/>
              </w:rPr>
              <w:t>Таблица Пифагора</w:t>
            </w:r>
            <w:r>
              <w:rPr>
                <w:rFonts w:ascii="Times New Roman" w:hAnsi="Times New Roman" w:cs="Times New Roman"/>
                <w:sz w:val="22"/>
                <w:szCs w:val="22"/>
              </w:rPr>
              <w:t xml:space="preserve">                                 </w:t>
            </w:r>
            <w:r w:rsidRPr="004A6EA2">
              <w:rPr>
                <w:rFonts w:ascii="Times New Roman" w:hAnsi="Times New Roman" w:cs="Times New Roman"/>
                <w:sz w:val="22"/>
                <w:szCs w:val="22"/>
              </w:rPr>
              <w:t>Скорость, время, расстояние</w:t>
            </w:r>
          </w:p>
        </w:tc>
      </w:tr>
      <w:tr w:rsidR="006D3FCF" w:rsidRPr="00CA57E9" w:rsidTr="006D3FCF">
        <w:tc>
          <w:tcPr>
            <w:tcW w:w="2376" w:type="dxa"/>
          </w:tcPr>
          <w:p w:rsidR="006D3FCF" w:rsidRPr="00CA57E9"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Default="006D3FCF" w:rsidP="006D3FCF">
            <w:pPr>
              <w:rPr>
                <w:rFonts w:ascii="Times New Roman" w:hAnsi="Times New Roman" w:cs="Times New Roman"/>
                <w:sz w:val="24"/>
                <w:szCs w:val="24"/>
              </w:rPr>
            </w:pPr>
            <w:r w:rsidRPr="00137D80">
              <w:rPr>
                <w:rFonts w:ascii="Times New Roman" w:hAnsi="Times New Roman" w:cs="Times New Roman"/>
                <w:sz w:val="24"/>
                <w:szCs w:val="24"/>
              </w:rPr>
              <w:t xml:space="preserve">Демонстрационный материал по математике для начальной школы. Единицы величин и зависимости между ними (8 шт). </w:t>
            </w:r>
          </w:p>
          <w:p w:rsidR="006D3FCF" w:rsidRPr="00FC297A" w:rsidRDefault="006D3FCF" w:rsidP="006D3FCF">
            <w:pPr>
              <w:rPr>
                <w:rFonts w:ascii="Times New Roman" w:hAnsi="Times New Roman" w:cs="Times New Roman"/>
                <w:sz w:val="24"/>
                <w:szCs w:val="24"/>
              </w:rPr>
            </w:pPr>
            <w:r w:rsidRPr="00137D80">
              <w:rPr>
                <w:rFonts w:ascii="Times New Roman" w:hAnsi="Times New Roman" w:cs="Times New Roman"/>
                <w:sz w:val="24"/>
                <w:szCs w:val="24"/>
              </w:rPr>
              <w:t>Таблицы опоры (5 шт). Взаимосвязь между компонентами</w:t>
            </w:r>
          </w:p>
        </w:tc>
      </w:tr>
      <w:tr w:rsidR="006D3FCF" w:rsidRPr="00CA57E9" w:rsidTr="006D3FCF">
        <w:tc>
          <w:tcPr>
            <w:tcW w:w="2376" w:type="dxa"/>
          </w:tcPr>
          <w:p w:rsidR="006D3FCF" w:rsidRPr="00CA57E9"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9C5AA9" w:rsidRDefault="006D3FCF" w:rsidP="006D3FCF">
            <w:pPr>
              <w:rPr>
                <w:rFonts w:ascii="Times New Roman" w:hAnsi="Times New Roman" w:cs="Times New Roman"/>
                <w:sz w:val="24"/>
                <w:szCs w:val="24"/>
              </w:rPr>
            </w:pPr>
            <w:r w:rsidRPr="00D327C4">
              <w:rPr>
                <w:rFonts w:ascii="Times New Roman" w:hAnsi="Times New Roman" w:cs="Times New Roman"/>
                <w:sz w:val="24"/>
                <w:szCs w:val="24"/>
              </w:rPr>
              <w:t>Набор счётных материалов (круги, треугольники, квадраты)</w:t>
            </w:r>
          </w:p>
        </w:tc>
      </w:tr>
      <w:tr w:rsidR="006D3FCF" w:rsidRPr="00CA57E9" w:rsidTr="006D3FCF">
        <w:tc>
          <w:tcPr>
            <w:tcW w:w="2376" w:type="dxa"/>
          </w:tcPr>
          <w:p w:rsidR="006D3FCF" w:rsidRPr="00CA57E9"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Default="006D3FCF" w:rsidP="006D3FCF">
            <w:pPr>
              <w:rPr>
                <w:rFonts w:ascii="Times New Roman" w:hAnsi="Times New Roman" w:cs="Times New Roman"/>
                <w:sz w:val="24"/>
                <w:szCs w:val="24"/>
              </w:rPr>
            </w:pPr>
            <w:r>
              <w:rPr>
                <w:rFonts w:ascii="Times New Roman" w:hAnsi="Times New Roman" w:cs="Times New Roman"/>
                <w:sz w:val="24"/>
                <w:szCs w:val="24"/>
              </w:rPr>
              <w:t xml:space="preserve">Состав числа в пределах 10 «Домики» </w:t>
            </w:r>
          </w:p>
          <w:p w:rsidR="006D3FCF" w:rsidRPr="00D327C4" w:rsidRDefault="006D3FCF" w:rsidP="006D3FCF">
            <w:pPr>
              <w:rPr>
                <w:rFonts w:ascii="Times New Roman" w:hAnsi="Times New Roman" w:cs="Times New Roman"/>
                <w:sz w:val="24"/>
                <w:szCs w:val="24"/>
              </w:rPr>
            </w:pPr>
            <w:r>
              <w:rPr>
                <w:rFonts w:ascii="Times New Roman" w:hAnsi="Times New Roman" w:cs="Times New Roman"/>
                <w:sz w:val="24"/>
                <w:szCs w:val="24"/>
              </w:rPr>
              <w:t>На</w:t>
            </w:r>
          </w:p>
        </w:tc>
      </w:tr>
      <w:tr w:rsidR="006D3FCF" w:rsidRPr="00CA57E9" w:rsidTr="006D3FCF">
        <w:tc>
          <w:tcPr>
            <w:tcW w:w="2376" w:type="dxa"/>
          </w:tcPr>
          <w:p w:rsidR="006D3FCF" w:rsidRPr="00CA57E9"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4A6EA2" w:rsidRDefault="006D3FCF" w:rsidP="006D3FCF">
            <w:pPr>
              <w:rPr>
                <w:rFonts w:ascii="Times New Roman" w:eastAsia="Times New Roman" w:hAnsi="Times New Roman" w:cs="Times New Roman"/>
              </w:rPr>
            </w:pPr>
            <w:r w:rsidRPr="004A6EA2">
              <w:rPr>
                <w:rFonts w:ascii="Times New Roman" w:eastAsia="Times New Roman" w:hAnsi="Times New Roman" w:cs="Times New Roman"/>
                <w:szCs w:val="32"/>
              </w:rPr>
              <w:t>Электронные пособия  к интерактивной доске</w:t>
            </w:r>
          </w:p>
        </w:tc>
      </w:tr>
      <w:tr w:rsidR="006D3FCF" w:rsidRPr="00CA57E9" w:rsidTr="006D3FCF">
        <w:tc>
          <w:tcPr>
            <w:tcW w:w="2376" w:type="dxa"/>
          </w:tcPr>
          <w:p w:rsidR="006D3FCF" w:rsidRPr="00CA57E9" w:rsidRDefault="006D3FCF" w:rsidP="006D3FCF">
            <w:pPr>
              <w:pStyle w:val="a9"/>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 xml:space="preserve">Изобразительное </w:t>
            </w:r>
            <w:r>
              <w:rPr>
                <w:rFonts w:ascii="Times New Roman" w:hAnsi="Times New Roman" w:cs="Times New Roman"/>
                <w:b/>
                <w:sz w:val="22"/>
                <w:szCs w:val="22"/>
              </w:rPr>
              <w:lastRenderedPageBreak/>
              <w:t>искусство</w:t>
            </w:r>
          </w:p>
        </w:tc>
        <w:tc>
          <w:tcPr>
            <w:tcW w:w="7230" w:type="dxa"/>
          </w:tcPr>
          <w:p w:rsidR="006D3FCF" w:rsidRPr="007228CA" w:rsidRDefault="006D3FCF" w:rsidP="006D3FCF">
            <w:pPr>
              <w:autoSpaceDE w:val="0"/>
              <w:autoSpaceDN w:val="0"/>
              <w:adjustRightInd w:val="0"/>
              <w:jc w:val="both"/>
              <w:rPr>
                <w:rFonts w:ascii="Times New Roman" w:hAnsi="Times New Roman" w:cs="Times New Roman"/>
                <w:color w:val="000000"/>
              </w:rPr>
            </w:pPr>
            <w:r w:rsidRPr="007228CA">
              <w:rPr>
                <w:rFonts w:ascii="Times New Roman" w:hAnsi="Times New Roman" w:cs="Times New Roman"/>
                <w:color w:val="000000"/>
              </w:rPr>
              <w:lastRenderedPageBreak/>
              <w:t>Учебно-мето</w:t>
            </w:r>
            <w:r w:rsidR="00186BCF">
              <w:rPr>
                <w:rFonts w:ascii="Times New Roman" w:hAnsi="Times New Roman" w:cs="Times New Roman"/>
                <w:color w:val="000000"/>
              </w:rPr>
              <w:t xml:space="preserve">дические комплекты (УМК) </w:t>
            </w:r>
            <w:r w:rsidRPr="007228CA">
              <w:rPr>
                <w:rFonts w:ascii="Times New Roman" w:hAnsi="Times New Roman" w:cs="Times New Roman"/>
                <w:color w:val="000000"/>
              </w:rPr>
              <w:t xml:space="preserve"> дидактические материалы) </w:t>
            </w:r>
          </w:p>
          <w:p w:rsidR="006D3FCF" w:rsidRPr="004A6EA2" w:rsidRDefault="006D3FCF" w:rsidP="006D3FCF">
            <w:pPr>
              <w:pStyle w:val="ParagraphStyle"/>
              <w:shd w:val="clear" w:color="auto" w:fill="FFFFFF"/>
              <w:tabs>
                <w:tab w:val="left" w:pos="0"/>
              </w:tabs>
              <w:spacing w:line="360" w:lineRule="auto"/>
              <w:jc w:val="both"/>
              <w:rPr>
                <w:rFonts w:ascii="Times New Roman" w:hAnsi="Times New Roman" w:cs="Times New Roman"/>
                <w:sz w:val="22"/>
                <w:szCs w:val="22"/>
              </w:rPr>
            </w:pPr>
            <w:r w:rsidRPr="007228CA">
              <w:rPr>
                <w:rFonts w:ascii="Times New Roman" w:hAnsi="Times New Roman" w:cs="Times New Roman"/>
                <w:color w:val="000000"/>
              </w:rPr>
              <w:lastRenderedPageBreak/>
              <w:t>по изобразительн</w:t>
            </w:r>
            <w:r w:rsidR="00186BCF">
              <w:rPr>
                <w:rFonts w:ascii="Times New Roman" w:hAnsi="Times New Roman" w:cs="Times New Roman"/>
                <w:color w:val="000000"/>
              </w:rPr>
              <w:t>ому искусству (учебники</w:t>
            </w:r>
            <w:r w:rsidRPr="007228CA">
              <w:rPr>
                <w:rFonts w:ascii="Times New Roman" w:hAnsi="Times New Roman" w:cs="Times New Roman"/>
                <w:color w:val="000000"/>
              </w:rPr>
              <w:t>)</w:t>
            </w:r>
          </w:p>
        </w:tc>
      </w:tr>
      <w:tr w:rsidR="006D3FCF" w:rsidRPr="00CA57E9" w:rsidTr="006D3FCF">
        <w:tc>
          <w:tcPr>
            <w:tcW w:w="2376" w:type="dxa"/>
          </w:tcPr>
          <w:p w:rsidR="006D3FCF" w:rsidRDefault="006D3FCF" w:rsidP="006D3FCF">
            <w:pPr>
              <w:pStyle w:val="a9"/>
              <w:spacing w:line="240" w:lineRule="auto"/>
              <w:ind w:firstLine="0"/>
              <w:jc w:val="center"/>
              <w:rPr>
                <w:rFonts w:ascii="Times New Roman" w:hAnsi="Times New Roman" w:cs="Times New Roman"/>
                <w:b/>
                <w:sz w:val="22"/>
                <w:szCs w:val="22"/>
              </w:rPr>
            </w:pPr>
          </w:p>
        </w:tc>
        <w:tc>
          <w:tcPr>
            <w:tcW w:w="7230" w:type="dxa"/>
          </w:tcPr>
          <w:p w:rsidR="006D3FCF" w:rsidRPr="007228CA" w:rsidRDefault="006D3FCF" w:rsidP="006D3FCF">
            <w:pPr>
              <w:autoSpaceDE w:val="0"/>
              <w:autoSpaceDN w:val="0"/>
              <w:adjustRightInd w:val="0"/>
              <w:jc w:val="both"/>
              <w:rPr>
                <w:rFonts w:ascii="Times New Roman" w:hAnsi="Times New Roman" w:cs="Times New Roman"/>
                <w:color w:val="000000"/>
              </w:rPr>
            </w:pPr>
            <w:r w:rsidRPr="00AA3359">
              <w:rPr>
                <w:rFonts w:ascii="Times New Roman" w:hAnsi="Times New Roman" w:cs="Times New Roman"/>
                <w:color w:val="000000"/>
              </w:rPr>
              <w:t>Мультимедийные (цифровые) инструменты и образовательные ресурсы, соответствующие содержанию обучения</w:t>
            </w:r>
          </w:p>
        </w:tc>
      </w:tr>
      <w:tr w:rsidR="006D3FCF" w:rsidRPr="00CA57E9" w:rsidTr="006D3FCF">
        <w:tc>
          <w:tcPr>
            <w:tcW w:w="2376" w:type="dxa"/>
          </w:tcPr>
          <w:p w:rsidR="006D3FCF" w:rsidRPr="00CA57E9" w:rsidRDefault="006D3FCF" w:rsidP="006D3FCF">
            <w:pPr>
              <w:pStyle w:val="a9"/>
              <w:spacing w:line="360" w:lineRule="auto"/>
              <w:ind w:firstLine="0"/>
              <w:jc w:val="center"/>
              <w:rPr>
                <w:rFonts w:ascii="Times New Roman" w:hAnsi="Times New Roman" w:cs="Times New Roman"/>
                <w:b/>
                <w:sz w:val="22"/>
                <w:szCs w:val="22"/>
              </w:rPr>
            </w:pPr>
            <w:r>
              <w:rPr>
                <w:rFonts w:ascii="Times New Roman" w:hAnsi="Times New Roman" w:cs="Times New Roman"/>
                <w:b/>
                <w:sz w:val="22"/>
                <w:szCs w:val="22"/>
              </w:rPr>
              <w:t xml:space="preserve">Технология </w:t>
            </w:r>
          </w:p>
        </w:tc>
        <w:tc>
          <w:tcPr>
            <w:tcW w:w="7230" w:type="dxa"/>
          </w:tcPr>
          <w:p w:rsidR="006D3FCF" w:rsidRPr="00AA3359" w:rsidRDefault="006D3FCF" w:rsidP="006D3FCF">
            <w:pPr>
              <w:pStyle w:val="ParagraphStyle"/>
              <w:shd w:val="clear" w:color="auto" w:fill="FFFFFF"/>
              <w:tabs>
                <w:tab w:val="left" w:pos="0"/>
              </w:tabs>
              <w:jc w:val="both"/>
              <w:rPr>
                <w:rFonts w:ascii="Times New Roman" w:hAnsi="Times New Roman" w:cs="Times New Roman"/>
                <w:sz w:val="22"/>
                <w:szCs w:val="22"/>
              </w:rPr>
            </w:pPr>
            <w:r w:rsidRPr="00AA3359">
              <w:rPr>
                <w:rFonts w:ascii="Times New Roman" w:hAnsi="Times New Roman" w:cs="Times New Roman"/>
                <w:color w:val="000000"/>
                <w:sz w:val="22"/>
              </w:rPr>
              <w:t>Учебно-методические комплекты (УМК) для 1 -4 классов (прогр</w:t>
            </w:r>
            <w:r w:rsidR="00186BCF">
              <w:rPr>
                <w:rFonts w:ascii="Times New Roman" w:hAnsi="Times New Roman" w:cs="Times New Roman"/>
                <w:color w:val="000000"/>
                <w:sz w:val="22"/>
              </w:rPr>
              <w:t xml:space="preserve">амма, учебники, </w:t>
            </w:r>
            <w:r w:rsidRPr="00AA3359">
              <w:rPr>
                <w:rFonts w:ascii="Times New Roman" w:hAnsi="Times New Roman" w:cs="Times New Roman"/>
                <w:color w:val="000000"/>
                <w:sz w:val="22"/>
              </w:rPr>
              <w:t xml:space="preserve"> дидактические материалы и др.)</w:t>
            </w:r>
          </w:p>
        </w:tc>
      </w:tr>
      <w:tr w:rsidR="006D3FCF" w:rsidRPr="00CA57E9" w:rsidTr="006D3FCF">
        <w:tc>
          <w:tcPr>
            <w:tcW w:w="2376" w:type="dxa"/>
          </w:tcPr>
          <w:p w:rsidR="006D3FCF" w:rsidRPr="00CA57E9" w:rsidRDefault="006D3FCF" w:rsidP="006D3FCF">
            <w:pPr>
              <w:pStyle w:val="a9"/>
              <w:spacing w:line="360" w:lineRule="auto"/>
              <w:ind w:firstLine="0"/>
              <w:jc w:val="center"/>
              <w:rPr>
                <w:rFonts w:ascii="Times New Roman" w:hAnsi="Times New Roman" w:cs="Times New Roman"/>
                <w:b/>
                <w:sz w:val="22"/>
                <w:szCs w:val="22"/>
              </w:rPr>
            </w:pPr>
          </w:p>
        </w:tc>
        <w:tc>
          <w:tcPr>
            <w:tcW w:w="7230" w:type="dxa"/>
          </w:tcPr>
          <w:p w:rsidR="006D3FCF" w:rsidRPr="00AA3359" w:rsidRDefault="006D3FCF" w:rsidP="006D3FCF">
            <w:pPr>
              <w:pStyle w:val="ParagraphStyle"/>
              <w:shd w:val="clear" w:color="auto" w:fill="FFFFFF"/>
              <w:tabs>
                <w:tab w:val="left" w:pos="0"/>
              </w:tabs>
              <w:jc w:val="both"/>
              <w:rPr>
                <w:rFonts w:ascii="Times New Roman" w:hAnsi="Times New Roman" w:cs="Times New Roman"/>
                <w:sz w:val="22"/>
                <w:szCs w:val="22"/>
              </w:rPr>
            </w:pPr>
            <w:r w:rsidRPr="00AA3359">
              <w:rPr>
                <w:rFonts w:ascii="Times New Roman" w:hAnsi="Times New Roman" w:cs="Times New Roman"/>
                <w:color w:val="000000"/>
                <w:sz w:val="22"/>
              </w:rPr>
              <w:t>Мультимедийные (цифровые) инструменты и образовательные ресурсы, соответствующие содержанию обучения</w:t>
            </w:r>
          </w:p>
        </w:tc>
      </w:tr>
      <w:tr w:rsidR="006D3FCF" w:rsidRPr="00CA57E9" w:rsidTr="006D3FCF">
        <w:tc>
          <w:tcPr>
            <w:tcW w:w="2376" w:type="dxa"/>
          </w:tcPr>
          <w:p w:rsidR="006D3FCF" w:rsidRDefault="006D3FCF" w:rsidP="00E13131">
            <w:pPr>
              <w:pStyle w:val="a9"/>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 xml:space="preserve">Музыка </w:t>
            </w:r>
          </w:p>
        </w:tc>
        <w:tc>
          <w:tcPr>
            <w:tcW w:w="7230" w:type="dxa"/>
          </w:tcPr>
          <w:p w:rsidR="006D3FCF" w:rsidRPr="008D4A88" w:rsidRDefault="006D3FCF" w:rsidP="00E13131">
            <w:pPr>
              <w:pStyle w:val="ParagraphStyle"/>
              <w:shd w:val="clear" w:color="auto" w:fill="FFFFFF"/>
              <w:tabs>
                <w:tab w:val="left" w:pos="0"/>
              </w:tabs>
              <w:jc w:val="both"/>
              <w:rPr>
                <w:rFonts w:ascii="Times New Roman" w:hAnsi="Times New Roman" w:cs="Times New Roman"/>
                <w:b/>
                <w:sz w:val="22"/>
                <w:szCs w:val="22"/>
              </w:rPr>
            </w:pPr>
            <w:r w:rsidRPr="008D4A88">
              <w:rPr>
                <w:rFonts w:ascii="Times New Roman" w:hAnsi="Times New Roman" w:cs="Times New Roman"/>
                <w:b/>
                <w:sz w:val="22"/>
                <w:szCs w:val="22"/>
              </w:rPr>
              <w:t>Кабинет музыки - 1</w:t>
            </w:r>
          </w:p>
        </w:tc>
      </w:tr>
      <w:tr w:rsidR="006D3FCF" w:rsidRPr="00CA57E9" w:rsidTr="006D3FCF">
        <w:tc>
          <w:tcPr>
            <w:tcW w:w="2376" w:type="dxa"/>
          </w:tcPr>
          <w:p w:rsidR="006D3FCF" w:rsidRPr="00CA57E9" w:rsidRDefault="006D3FCF" w:rsidP="00E13131">
            <w:pPr>
              <w:pStyle w:val="a9"/>
              <w:spacing w:line="240" w:lineRule="auto"/>
              <w:ind w:firstLine="0"/>
              <w:jc w:val="center"/>
              <w:rPr>
                <w:rFonts w:ascii="Times New Roman" w:hAnsi="Times New Roman" w:cs="Times New Roman"/>
                <w:b/>
                <w:sz w:val="22"/>
                <w:szCs w:val="22"/>
              </w:rPr>
            </w:pPr>
          </w:p>
        </w:tc>
        <w:tc>
          <w:tcPr>
            <w:tcW w:w="7230" w:type="dxa"/>
          </w:tcPr>
          <w:p w:rsidR="00186BCF" w:rsidRDefault="006D3FCF" w:rsidP="00E13131">
            <w:pPr>
              <w:pStyle w:val="ParagraphStyle"/>
              <w:shd w:val="clear" w:color="auto" w:fill="FFFFFF"/>
              <w:tabs>
                <w:tab w:val="left" w:pos="0"/>
              </w:tabs>
              <w:jc w:val="both"/>
              <w:rPr>
                <w:rFonts w:ascii="Times New Roman" w:hAnsi="Times New Roman" w:cs="Times New Roman"/>
                <w:sz w:val="22"/>
                <w:szCs w:val="22"/>
              </w:rPr>
            </w:pPr>
            <w:r>
              <w:rPr>
                <w:rFonts w:ascii="Times New Roman" w:hAnsi="Times New Roman" w:cs="Times New Roman"/>
                <w:sz w:val="22"/>
                <w:szCs w:val="22"/>
              </w:rPr>
              <w:t xml:space="preserve">Фортепьяно  -    1         </w:t>
            </w:r>
          </w:p>
          <w:p w:rsidR="006D3FCF" w:rsidRDefault="006D3FCF" w:rsidP="00E13131">
            <w:pPr>
              <w:pStyle w:val="ParagraphStyle"/>
              <w:shd w:val="clear" w:color="auto" w:fill="FFFFFF"/>
              <w:tabs>
                <w:tab w:val="left" w:pos="0"/>
              </w:tabs>
              <w:jc w:val="both"/>
              <w:rPr>
                <w:rFonts w:ascii="Times New Roman" w:hAnsi="Times New Roman" w:cs="Times New Roman"/>
                <w:sz w:val="22"/>
                <w:szCs w:val="22"/>
              </w:rPr>
            </w:pPr>
          </w:p>
        </w:tc>
      </w:tr>
      <w:tr w:rsidR="006D3FCF" w:rsidRPr="00CA57E9" w:rsidTr="006D3FCF">
        <w:tc>
          <w:tcPr>
            <w:tcW w:w="2376" w:type="dxa"/>
          </w:tcPr>
          <w:p w:rsidR="006D3FCF" w:rsidRPr="00CA57E9" w:rsidRDefault="006D3FCF" w:rsidP="00E13131">
            <w:pPr>
              <w:pStyle w:val="a9"/>
              <w:spacing w:line="240" w:lineRule="auto"/>
              <w:ind w:firstLine="0"/>
              <w:jc w:val="center"/>
              <w:rPr>
                <w:rFonts w:ascii="Times New Roman" w:hAnsi="Times New Roman" w:cs="Times New Roman"/>
                <w:b/>
                <w:sz w:val="22"/>
                <w:szCs w:val="22"/>
              </w:rPr>
            </w:pPr>
          </w:p>
        </w:tc>
        <w:tc>
          <w:tcPr>
            <w:tcW w:w="7230" w:type="dxa"/>
          </w:tcPr>
          <w:p w:rsidR="006D3FCF" w:rsidRPr="007228CA" w:rsidRDefault="006D3FCF" w:rsidP="00E13131">
            <w:pPr>
              <w:autoSpaceDE w:val="0"/>
              <w:autoSpaceDN w:val="0"/>
              <w:adjustRightInd w:val="0"/>
              <w:spacing w:before="160"/>
              <w:rPr>
                <w:rFonts w:ascii="Times New Roman" w:hAnsi="Times New Roman" w:cs="Times New Roman"/>
                <w:color w:val="000000"/>
              </w:rPr>
            </w:pPr>
            <w:r w:rsidRPr="007228CA">
              <w:rPr>
                <w:rFonts w:ascii="Times New Roman" w:hAnsi="Times New Roman" w:cs="Times New Roman"/>
                <w:color w:val="000000"/>
              </w:rPr>
              <w:t>Ученические столы</w:t>
            </w:r>
            <w:proofErr w:type="gramStart"/>
            <w:r>
              <w:rPr>
                <w:rFonts w:ascii="Times New Roman" w:hAnsi="Times New Roman" w:cs="Times New Roman"/>
                <w:color w:val="000000"/>
              </w:rPr>
              <w:t xml:space="preserve"> </w:t>
            </w:r>
            <w:r w:rsidRPr="007228CA">
              <w:rPr>
                <w:rFonts w:ascii="Times New Roman" w:hAnsi="Times New Roman" w:cs="Times New Roman"/>
                <w:color w:val="000000"/>
              </w:rPr>
              <w:t>,</w:t>
            </w:r>
            <w:proofErr w:type="gramEnd"/>
            <w:r w:rsidRPr="007228CA">
              <w:rPr>
                <w:rFonts w:ascii="Times New Roman" w:hAnsi="Times New Roman" w:cs="Times New Roman"/>
                <w:color w:val="000000"/>
              </w:rPr>
              <w:t xml:space="preserve"> стулья </w:t>
            </w:r>
            <w:r>
              <w:rPr>
                <w:rFonts w:ascii="Times New Roman" w:hAnsi="Times New Roman" w:cs="Times New Roman"/>
                <w:color w:val="000000"/>
              </w:rPr>
              <w:t xml:space="preserve">  </w:t>
            </w:r>
          </w:p>
        </w:tc>
      </w:tr>
      <w:tr w:rsidR="006D3FCF" w:rsidRPr="00CA57E9" w:rsidTr="006D3FCF">
        <w:tc>
          <w:tcPr>
            <w:tcW w:w="2376" w:type="dxa"/>
          </w:tcPr>
          <w:p w:rsidR="006D3FCF" w:rsidRPr="00CA57E9" w:rsidRDefault="006D3FCF" w:rsidP="00E13131">
            <w:pPr>
              <w:pStyle w:val="a9"/>
              <w:spacing w:line="240" w:lineRule="auto"/>
              <w:ind w:firstLine="0"/>
              <w:jc w:val="center"/>
              <w:rPr>
                <w:rFonts w:ascii="Times New Roman" w:hAnsi="Times New Roman" w:cs="Times New Roman"/>
                <w:b/>
                <w:sz w:val="22"/>
                <w:szCs w:val="22"/>
              </w:rPr>
            </w:pPr>
          </w:p>
        </w:tc>
        <w:tc>
          <w:tcPr>
            <w:tcW w:w="7230" w:type="dxa"/>
          </w:tcPr>
          <w:p w:rsidR="006D3FCF" w:rsidRPr="007228CA" w:rsidRDefault="006D3FCF" w:rsidP="00E13131">
            <w:pPr>
              <w:autoSpaceDE w:val="0"/>
              <w:autoSpaceDN w:val="0"/>
              <w:adjustRightInd w:val="0"/>
              <w:spacing w:before="160"/>
              <w:rPr>
                <w:rFonts w:ascii="Times New Roman" w:hAnsi="Times New Roman" w:cs="Times New Roman"/>
                <w:color w:val="000000"/>
              </w:rPr>
            </w:pPr>
            <w:r w:rsidRPr="007228CA">
              <w:rPr>
                <w:rFonts w:ascii="Times New Roman" w:hAnsi="Times New Roman" w:cs="Times New Roman"/>
                <w:color w:val="000000"/>
              </w:rPr>
              <w:t>Шкафы для хранения учебников, дидактически</w:t>
            </w:r>
            <w:r w:rsidR="00186BCF">
              <w:rPr>
                <w:rFonts w:ascii="Times New Roman" w:hAnsi="Times New Roman" w:cs="Times New Roman"/>
                <w:color w:val="000000"/>
              </w:rPr>
              <w:t>х материалов, пособий -3</w:t>
            </w:r>
          </w:p>
        </w:tc>
      </w:tr>
      <w:tr w:rsidR="006D3FCF" w:rsidRPr="00CA57E9" w:rsidTr="006D3FCF">
        <w:tc>
          <w:tcPr>
            <w:tcW w:w="2376" w:type="dxa"/>
          </w:tcPr>
          <w:p w:rsidR="006D3FCF" w:rsidRPr="00CA57E9" w:rsidRDefault="006D3FCF" w:rsidP="00E13131">
            <w:pPr>
              <w:pStyle w:val="a9"/>
              <w:spacing w:line="240" w:lineRule="auto"/>
              <w:ind w:firstLine="0"/>
              <w:jc w:val="center"/>
              <w:rPr>
                <w:rFonts w:ascii="Times New Roman" w:hAnsi="Times New Roman" w:cs="Times New Roman"/>
                <w:b/>
                <w:sz w:val="22"/>
                <w:szCs w:val="22"/>
              </w:rPr>
            </w:pPr>
          </w:p>
        </w:tc>
        <w:tc>
          <w:tcPr>
            <w:tcW w:w="7230" w:type="dxa"/>
          </w:tcPr>
          <w:p w:rsidR="006D3FCF" w:rsidRPr="007228CA" w:rsidRDefault="006D3FCF" w:rsidP="00E13131">
            <w:pPr>
              <w:autoSpaceDE w:val="0"/>
              <w:autoSpaceDN w:val="0"/>
              <w:adjustRightInd w:val="0"/>
              <w:spacing w:before="160"/>
              <w:rPr>
                <w:rFonts w:ascii="Times New Roman" w:hAnsi="Times New Roman" w:cs="Times New Roman"/>
                <w:color w:val="000000"/>
              </w:rPr>
            </w:pPr>
            <w:r w:rsidRPr="007228CA">
              <w:rPr>
                <w:rFonts w:ascii="Times New Roman" w:hAnsi="Times New Roman" w:cs="Times New Roman"/>
                <w:color w:val="000000"/>
              </w:rPr>
              <w:t xml:space="preserve">Настенные стенды для вывешивания иллюстративного материала </w:t>
            </w:r>
          </w:p>
        </w:tc>
      </w:tr>
      <w:tr w:rsidR="006D3FCF" w:rsidRPr="00CA57E9" w:rsidTr="006D3FCF">
        <w:tc>
          <w:tcPr>
            <w:tcW w:w="2376" w:type="dxa"/>
          </w:tcPr>
          <w:p w:rsidR="006D3FCF" w:rsidRPr="00CA57E9" w:rsidRDefault="006D3FCF" w:rsidP="00E13131">
            <w:pPr>
              <w:pStyle w:val="a9"/>
              <w:spacing w:line="240" w:lineRule="auto"/>
              <w:ind w:firstLine="0"/>
              <w:jc w:val="center"/>
              <w:rPr>
                <w:rFonts w:ascii="Times New Roman" w:hAnsi="Times New Roman" w:cs="Times New Roman"/>
                <w:b/>
                <w:sz w:val="22"/>
                <w:szCs w:val="22"/>
              </w:rPr>
            </w:pPr>
          </w:p>
        </w:tc>
        <w:tc>
          <w:tcPr>
            <w:tcW w:w="7230" w:type="dxa"/>
          </w:tcPr>
          <w:p w:rsidR="006D3FCF" w:rsidRPr="00CB7F7D" w:rsidRDefault="006D3FCF" w:rsidP="00E13131">
            <w:pPr>
              <w:pStyle w:val="a9"/>
              <w:spacing w:line="240" w:lineRule="auto"/>
              <w:ind w:firstLine="0"/>
              <w:jc w:val="left"/>
              <w:rPr>
                <w:rFonts w:ascii="Times New Roman" w:hAnsi="Times New Roman" w:cs="Times New Roman"/>
                <w:sz w:val="22"/>
              </w:rPr>
            </w:pPr>
            <w:r w:rsidRPr="00CB7F7D">
              <w:rPr>
                <w:rFonts w:ascii="Times New Roman" w:hAnsi="Times New Roman" w:cs="Times New Roman"/>
                <w:sz w:val="22"/>
              </w:rPr>
              <w:t>Рабочее  место учителя</w:t>
            </w:r>
            <w:r>
              <w:rPr>
                <w:rFonts w:ascii="Times New Roman" w:hAnsi="Times New Roman" w:cs="Times New Roman"/>
                <w:sz w:val="22"/>
              </w:rPr>
              <w:t xml:space="preserve">  (стол письменный, стул мягкий)- 1</w:t>
            </w:r>
          </w:p>
        </w:tc>
      </w:tr>
      <w:tr w:rsidR="006D3FCF" w:rsidRPr="00CA57E9" w:rsidTr="006D3FCF">
        <w:tc>
          <w:tcPr>
            <w:tcW w:w="2376" w:type="dxa"/>
          </w:tcPr>
          <w:p w:rsidR="006D3FCF" w:rsidRPr="00CA57E9" w:rsidRDefault="006D3FCF" w:rsidP="00E13131">
            <w:pPr>
              <w:pStyle w:val="a9"/>
              <w:spacing w:line="240" w:lineRule="auto"/>
              <w:ind w:firstLine="0"/>
              <w:jc w:val="center"/>
              <w:rPr>
                <w:rFonts w:ascii="Times New Roman" w:hAnsi="Times New Roman" w:cs="Times New Roman"/>
                <w:b/>
                <w:sz w:val="22"/>
                <w:szCs w:val="22"/>
              </w:rPr>
            </w:pPr>
          </w:p>
        </w:tc>
        <w:tc>
          <w:tcPr>
            <w:tcW w:w="7230" w:type="dxa"/>
          </w:tcPr>
          <w:p w:rsidR="006D3FCF" w:rsidRPr="00AC3A18" w:rsidRDefault="006D3FCF" w:rsidP="00E13131">
            <w:pPr>
              <w:pStyle w:val="a9"/>
              <w:spacing w:line="240" w:lineRule="auto"/>
              <w:ind w:firstLine="0"/>
              <w:jc w:val="left"/>
              <w:rPr>
                <w:sz w:val="22"/>
                <w:szCs w:val="22"/>
              </w:rPr>
            </w:pPr>
            <w:r w:rsidRPr="00AC3A18">
              <w:rPr>
                <w:sz w:val="22"/>
                <w:szCs w:val="22"/>
              </w:rPr>
              <w:t>Классная доска с набором приспособлений для крепления</w:t>
            </w:r>
            <w:r>
              <w:rPr>
                <w:sz w:val="22"/>
                <w:szCs w:val="22"/>
              </w:rPr>
              <w:t xml:space="preserve"> -1</w:t>
            </w:r>
          </w:p>
        </w:tc>
      </w:tr>
      <w:tr w:rsidR="006D3FCF" w:rsidRPr="00CA57E9" w:rsidTr="006D3FCF">
        <w:tc>
          <w:tcPr>
            <w:tcW w:w="2376" w:type="dxa"/>
          </w:tcPr>
          <w:p w:rsidR="006D3FCF" w:rsidRPr="00CA57E9" w:rsidRDefault="006D3FCF" w:rsidP="00E13131">
            <w:pPr>
              <w:pStyle w:val="a9"/>
              <w:spacing w:line="240" w:lineRule="auto"/>
              <w:ind w:firstLine="0"/>
              <w:jc w:val="center"/>
              <w:rPr>
                <w:rFonts w:ascii="Times New Roman" w:hAnsi="Times New Roman" w:cs="Times New Roman"/>
                <w:b/>
                <w:sz w:val="22"/>
                <w:szCs w:val="22"/>
              </w:rPr>
            </w:pPr>
          </w:p>
        </w:tc>
        <w:tc>
          <w:tcPr>
            <w:tcW w:w="7230" w:type="dxa"/>
          </w:tcPr>
          <w:p w:rsidR="006D3FCF" w:rsidRPr="00CB7F7D" w:rsidRDefault="006D3FCF" w:rsidP="00E13131">
            <w:pPr>
              <w:pStyle w:val="a9"/>
              <w:spacing w:line="240" w:lineRule="auto"/>
              <w:ind w:firstLine="0"/>
              <w:jc w:val="left"/>
              <w:rPr>
                <w:rFonts w:ascii="Times New Roman" w:hAnsi="Times New Roman" w:cs="Times New Roman"/>
                <w:sz w:val="22"/>
              </w:rPr>
            </w:pPr>
            <w:r w:rsidRPr="00CB7F7D">
              <w:rPr>
                <w:rFonts w:ascii="Times New Roman" w:hAnsi="Times New Roman" w:cs="Times New Roman"/>
                <w:sz w:val="22"/>
              </w:rPr>
              <w:t>Рабочее  место учителя</w:t>
            </w:r>
            <w:r>
              <w:rPr>
                <w:rFonts w:ascii="Times New Roman" w:hAnsi="Times New Roman" w:cs="Times New Roman"/>
                <w:sz w:val="22"/>
              </w:rPr>
              <w:t xml:space="preserve">  (стол письменный, стул мягкий)- 1</w:t>
            </w:r>
          </w:p>
        </w:tc>
      </w:tr>
      <w:tr w:rsidR="006D3FCF" w:rsidRPr="00CA57E9" w:rsidTr="006D3FCF">
        <w:tc>
          <w:tcPr>
            <w:tcW w:w="2376" w:type="dxa"/>
          </w:tcPr>
          <w:p w:rsidR="006D3FCF" w:rsidRDefault="006D3FCF" w:rsidP="00E13131">
            <w:pPr>
              <w:pStyle w:val="a9"/>
              <w:spacing w:line="240" w:lineRule="auto"/>
              <w:ind w:firstLine="0"/>
              <w:jc w:val="center"/>
              <w:rPr>
                <w:rFonts w:ascii="Times New Roman" w:hAnsi="Times New Roman" w:cs="Times New Roman"/>
                <w:b/>
                <w:sz w:val="22"/>
                <w:szCs w:val="22"/>
              </w:rPr>
            </w:pPr>
          </w:p>
        </w:tc>
        <w:tc>
          <w:tcPr>
            <w:tcW w:w="7230" w:type="dxa"/>
          </w:tcPr>
          <w:p w:rsidR="006D3FCF" w:rsidRPr="00475F92" w:rsidRDefault="006D3FCF" w:rsidP="00E13131">
            <w:pPr>
              <w:pStyle w:val="a6"/>
              <w:shd w:val="clear" w:color="auto" w:fill="FFFFFF"/>
              <w:spacing w:after="0"/>
              <w:textAlignment w:val="baseline"/>
              <w:rPr>
                <w:rFonts w:ascii="Times New Roman" w:hAnsi="Times New Roman" w:cs="Times New Roman"/>
                <w:color w:val="000000"/>
                <w:sz w:val="16"/>
                <w:szCs w:val="16"/>
              </w:rPr>
            </w:pPr>
            <w:r w:rsidRPr="00AA3359">
              <w:rPr>
                <w:rFonts w:ascii="Times New Roman" w:hAnsi="Times New Roman" w:cs="Times New Roman"/>
                <w:color w:val="000000"/>
                <w:sz w:val="22"/>
              </w:rPr>
              <w:t>Учебно-методические комплекты (УМК) для 1 -4 классов (программа, учебники</w:t>
            </w:r>
            <w:r>
              <w:rPr>
                <w:rFonts w:ascii="Times New Roman" w:hAnsi="Times New Roman" w:cs="Times New Roman"/>
                <w:color w:val="000000"/>
                <w:sz w:val="22"/>
              </w:rPr>
              <w:t xml:space="preserve">)  </w:t>
            </w:r>
            <w:r>
              <w:rPr>
                <w:rFonts w:ascii="Verdana" w:hAnsi="Verdana"/>
                <w:color w:val="000000"/>
                <w:sz w:val="16"/>
                <w:szCs w:val="16"/>
              </w:rPr>
              <w:t xml:space="preserve">                          </w:t>
            </w:r>
            <w:r w:rsidRPr="00475F92">
              <w:rPr>
                <w:rFonts w:ascii="Times New Roman" w:hAnsi="Times New Roman" w:cs="Times New Roman"/>
                <w:color w:val="000000"/>
                <w:sz w:val="22"/>
                <w:szCs w:val="16"/>
              </w:rPr>
              <w:t>Набор по</w:t>
            </w:r>
            <w:r>
              <w:rPr>
                <w:rFonts w:ascii="Times New Roman" w:hAnsi="Times New Roman" w:cs="Times New Roman"/>
                <w:color w:val="000000"/>
                <w:sz w:val="22"/>
                <w:szCs w:val="16"/>
              </w:rPr>
              <w:t xml:space="preserve">ртретов композиторов – 47 </w:t>
            </w:r>
            <w:r w:rsidRPr="00475F92">
              <w:rPr>
                <w:rFonts w:ascii="Times New Roman" w:hAnsi="Times New Roman" w:cs="Times New Roman"/>
                <w:color w:val="000000"/>
                <w:sz w:val="22"/>
                <w:szCs w:val="16"/>
              </w:rPr>
              <w:br/>
              <w:t>Таблица «Изображение музыкальных инструментов» - 1</w:t>
            </w:r>
          </w:p>
        </w:tc>
      </w:tr>
    </w:tbl>
    <w:p w:rsidR="006D3FCF" w:rsidRPr="006D3FCF" w:rsidRDefault="006D3FCF" w:rsidP="006D3FCF">
      <w:pPr>
        <w:pStyle w:val="21"/>
        <w:numPr>
          <w:ilvl w:val="0"/>
          <w:numId w:val="0"/>
        </w:numPr>
        <w:rPr>
          <w:sz w:val="22"/>
          <w:szCs w:val="22"/>
        </w:rPr>
      </w:pPr>
    </w:p>
    <w:p w:rsidR="00A41F76" w:rsidRDefault="00A41F76" w:rsidP="00A41F76">
      <w:pPr>
        <w:spacing w:after="0" w:line="240" w:lineRule="auto"/>
        <w:jc w:val="center"/>
        <w:rPr>
          <w:rFonts w:ascii="Times New Roman" w:hAnsi="Times New Roman"/>
          <w:b/>
          <w:sz w:val="24"/>
          <w:szCs w:val="24"/>
        </w:rPr>
      </w:pPr>
      <w:r w:rsidRPr="0090412E">
        <w:rPr>
          <w:rFonts w:ascii="Times New Roman" w:hAnsi="Times New Roman"/>
          <w:b/>
          <w:sz w:val="24"/>
          <w:szCs w:val="24"/>
        </w:rPr>
        <w:t>Учебники, используемые п</w:t>
      </w:r>
      <w:r>
        <w:rPr>
          <w:rFonts w:ascii="Times New Roman" w:hAnsi="Times New Roman"/>
          <w:b/>
          <w:sz w:val="24"/>
          <w:szCs w:val="24"/>
        </w:rPr>
        <w:t xml:space="preserve">ри реализации </w:t>
      </w:r>
    </w:p>
    <w:p w:rsidR="00A41F76" w:rsidRDefault="00A41F76" w:rsidP="00A41F76">
      <w:pPr>
        <w:spacing w:after="0" w:line="240" w:lineRule="auto"/>
        <w:jc w:val="center"/>
        <w:rPr>
          <w:rFonts w:ascii="Times New Roman" w:hAnsi="Times New Roman"/>
          <w:b/>
          <w:sz w:val="24"/>
          <w:szCs w:val="24"/>
        </w:rPr>
      </w:pPr>
      <w:r w:rsidRPr="0090412E">
        <w:rPr>
          <w:rFonts w:ascii="Times New Roman" w:hAnsi="Times New Roman"/>
          <w:b/>
          <w:sz w:val="24"/>
          <w:szCs w:val="24"/>
        </w:rPr>
        <w:t xml:space="preserve"> </w:t>
      </w:r>
      <w:r>
        <w:rPr>
          <w:rFonts w:ascii="Times New Roman" w:hAnsi="Times New Roman"/>
          <w:b/>
          <w:sz w:val="24"/>
          <w:szCs w:val="24"/>
        </w:rPr>
        <w:t xml:space="preserve">адаптированной </w:t>
      </w:r>
      <w:r w:rsidRPr="0090412E">
        <w:rPr>
          <w:rFonts w:ascii="Times New Roman" w:hAnsi="Times New Roman"/>
          <w:b/>
          <w:sz w:val="24"/>
          <w:szCs w:val="24"/>
        </w:rPr>
        <w:t xml:space="preserve">основной </w:t>
      </w:r>
      <w:r>
        <w:rPr>
          <w:rFonts w:ascii="Times New Roman" w:hAnsi="Times New Roman"/>
          <w:b/>
          <w:sz w:val="24"/>
          <w:szCs w:val="24"/>
        </w:rPr>
        <w:t>обще</w:t>
      </w:r>
      <w:r w:rsidRPr="0090412E">
        <w:rPr>
          <w:rFonts w:ascii="Times New Roman" w:hAnsi="Times New Roman"/>
          <w:b/>
          <w:sz w:val="24"/>
          <w:szCs w:val="24"/>
        </w:rPr>
        <w:t>образовательной программы</w:t>
      </w:r>
    </w:p>
    <w:p w:rsidR="00A41F76" w:rsidRDefault="00A41F76" w:rsidP="00A41F76">
      <w:pPr>
        <w:spacing w:after="0" w:line="240" w:lineRule="auto"/>
        <w:jc w:val="center"/>
        <w:rPr>
          <w:rFonts w:ascii="Times New Roman" w:hAnsi="Times New Roman"/>
          <w:b/>
          <w:sz w:val="24"/>
          <w:szCs w:val="24"/>
        </w:rPr>
      </w:pPr>
      <w:r>
        <w:rPr>
          <w:rFonts w:ascii="Times New Roman" w:hAnsi="Times New Roman"/>
          <w:b/>
          <w:sz w:val="24"/>
          <w:szCs w:val="24"/>
        </w:rPr>
        <w:t xml:space="preserve"> начального общего образования</w:t>
      </w:r>
    </w:p>
    <w:p w:rsidR="00A41F76" w:rsidRDefault="00A41F76" w:rsidP="00A41F76">
      <w:pPr>
        <w:pStyle w:val="21"/>
        <w:numPr>
          <w:ilvl w:val="0"/>
          <w:numId w:val="0"/>
        </w:numPr>
        <w:jc w:val="center"/>
        <w:rPr>
          <w:b/>
          <w:sz w:val="24"/>
        </w:rPr>
      </w:pPr>
      <w:r>
        <w:rPr>
          <w:b/>
          <w:sz w:val="24"/>
        </w:rPr>
        <w:t>1-4 классы</w:t>
      </w:r>
    </w:p>
    <w:p w:rsidR="00953288" w:rsidRDefault="00953288" w:rsidP="00253BE1">
      <w:pPr>
        <w:pStyle w:val="ae"/>
        <w:spacing w:after="0" w:line="240" w:lineRule="auto"/>
        <w:ind w:firstLine="709"/>
        <w:jc w:val="both"/>
        <w:rPr>
          <w:rFonts w:ascii="Times New Roman" w:hAnsi="Times New Roman"/>
          <w:color w:val="auto"/>
        </w:rPr>
      </w:pPr>
      <w:proofErr w:type="gramStart"/>
      <w:r w:rsidRPr="009377B9">
        <w:rPr>
          <w:rFonts w:ascii="Times New Roman" w:hAnsi="Times New Roman"/>
          <w:color w:val="auto"/>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9377B9">
        <w:rPr>
          <w:rFonts w:ascii="Times New Roman" w:hAnsi="Times New Roman"/>
          <w:iCs/>
          <w:color w:val="auto"/>
        </w:rPr>
        <w:t>стенды</w:t>
      </w:r>
      <w:r w:rsidRPr="009377B9">
        <w:rPr>
          <w:rFonts w:ascii="Times New Roman" w:hAnsi="Times New Roman"/>
          <w:color w:val="auto"/>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roofErr w:type="gramEnd"/>
    </w:p>
    <w:p w:rsidR="006D3FCF" w:rsidRPr="009377B9" w:rsidRDefault="006D3FCF" w:rsidP="00253BE1">
      <w:pPr>
        <w:pStyle w:val="ae"/>
        <w:spacing w:after="0" w:line="240" w:lineRule="auto"/>
        <w:ind w:firstLine="709"/>
        <w:jc w:val="both"/>
        <w:rPr>
          <w:rFonts w:ascii="Times New Roman" w:hAnsi="Times New Roman"/>
          <w:color w:val="auto"/>
        </w:rPr>
      </w:pPr>
    </w:p>
    <w:p w:rsidR="00953288" w:rsidRPr="009377B9" w:rsidRDefault="00953288" w:rsidP="00253BE1">
      <w:pPr>
        <w:pStyle w:val="ae"/>
        <w:spacing w:after="0" w:line="240" w:lineRule="auto"/>
        <w:ind w:firstLine="709"/>
        <w:jc w:val="both"/>
        <w:rPr>
          <w:rFonts w:ascii="Times New Roman" w:hAnsi="Times New Roman"/>
          <w:color w:val="auto"/>
          <w:lang w:eastAsia="ru-RU"/>
        </w:rPr>
      </w:pPr>
      <w:r w:rsidRPr="009377B9">
        <w:rPr>
          <w:rFonts w:ascii="Times New Roman" w:hAnsi="Times New Roman"/>
          <w:iCs/>
          <w:color w:val="auto"/>
        </w:rPr>
        <w:t xml:space="preserve">Организация рабочего пространства обучающегося с </w:t>
      </w:r>
      <w:r w:rsidRPr="009377B9">
        <w:rPr>
          <w:rFonts w:ascii="Times New Roman" w:hAnsi="Times New Roman"/>
          <w:color w:val="auto"/>
        </w:rPr>
        <w:t>задержкой психического развития</w:t>
      </w:r>
      <w:r w:rsidRPr="009377B9">
        <w:rPr>
          <w:rFonts w:ascii="Times New Roman" w:hAnsi="Times New Roman"/>
          <w:iCs/>
          <w:color w:val="auto"/>
        </w:rPr>
        <w:t xml:space="preserve"> в классе</w:t>
      </w:r>
      <w:r w:rsidRPr="009377B9">
        <w:rPr>
          <w:rFonts w:ascii="Times New Roman" w:hAnsi="Times New Roman"/>
          <w:b/>
          <w:i/>
          <w:iCs/>
          <w:color w:val="auto"/>
        </w:rPr>
        <w:t xml:space="preserve"> </w:t>
      </w:r>
      <w:r w:rsidRPr="009377B9">
        <w:rPr>
          <w:rFonts w:ascii="Times New Roman" w:hAnsi="Times New Roman"/>
          <w:color w:val="auto"/>
        </w:rPr>
        <w:t>предполагает выбор парты и партнера. При реализации АООП НОО необходимо о</w:t>
      </w:r>
      <w:r w:rsidRPr="009377B9">
        <w:rPr>
          <w:rFonts w:ascii="Times New Roman" w:hAnsi="Times New Roman"/>
          <w:color w:val="auto"/>
          <w:lang w:eastAsia="ru-RU"/>
        </w:rPr>
        <w:t>беспечение обучающемуся с ЗПР возможности постоянно находиться в зоне внимания педагога.</w:t>
      </w:r>
    </w:p>
    <w:p w:rsidR="00953288" w:rsidRPr="00C87B63" w:rsidRDefault="00953288" w:rsidP="00253BE1">
      <w:pPr>
        <w:pStyle w:val="18TexstSPISOK1"/>
        <w:spacing w:line="240" w:lineRule="auto"/>
        <w:ind w:left="0" w:firstLine="709"/>
        <w:jc w:val="center"/>
        <w:rPr>
          <w:rFonts w:ascii="Times New Roman" w:hAnsi="Times New Roman" w:cs="Times New Roman"/>
          <w:b/>
          <w:i/>
          <w:color w:val="auto"/>
          <w:sz w:val="22"/>
          <w:szCs w:val="22"/>
        </w:rPr>
      </w:pPr>
      <w:r w:rsidRPr="00C87B63">
        <w:rPr>
          <w:rFonts w:ascii="Times New Roman" w:hAnsi="Times New Roman" w:cs="Times New Roman"/>
          <w:b/>
          <w:i/>
          <w:color w:val="auto"/>
          <w:sz w:val="22"/>
          <w:szCs w:val="22"/>
        </w:rPr>
        <w:t>Требования к организации временного режима обучения</w:t>
      </w:r>
    </w:p>
    <w:p w:rsidR="00953288" w:rsidRPr="009377B9" w:rsidRDefault="00953288" w:rsidP="00253BE1">
      <w:pPr>
        <w:spacing w:after="0" w:line="240" w:lineRule="auto"/>
        <w:ind w:firstLine="709"/>
        <w:jc w:val="both"/>
        <w:rPr>
          <w:rFonts w:ascii="Times New Roman" w:hAnsi="Times New Roman" w:cs="Times New Roman"/>
        </w:rPr>
      </w:pPr>
      <w:r w:rsidRPr="009377B9">
        <w:rPr>
          <w:rFonts w:ascii="Times New Roman" w:hAnsi="Times New Roman" w:cs="Times New Roman"/>
        </w:rPr>
        <w:t>Сроки освоения АООП НОО обучающимися с ЗПР для варианта 7.1 составляют 4 года (1-4 классы).</w:t>
      </w:r>
    </w:p>
    <w:p w:rsidR="00953288" w:rsidRPr="009377B9" w:rsidRDefault="00953288" w:rsidP="00253BE1">
      <w:pPr>
        <w:spacing w:after="0" w:line="240" w:lineRule="auto"/>
        <w:ind w:firstLine="709"/>
        <w:jc w:val="both"/>
        <w:rPr>
          <w:rFonts w:ascii="Times New Roman" w:hAnsi="Times New Roman" w:cs="Times New Roman"/>
        </w:rPr>
      </w:pPr>
      <w:r w:rsidRPr="009377B9">
        <w:rPr>
          <w:rFonts w:ascii="Times New Roman" w:hAnsi="Times New Roman" w:cs="Times New Roman"/>
        </w:rPr>
        <w:t>Устанавливается следующая продолжительность учебного года:</w:t>
      </w:r>
      <w:r w:rsidRPr="009377B9">
        <w:rPr>
          <w:rFonts w:ascii="Times New Roman" w:hAnsi="Times New Roman" w:cs="Times New Roman"/>
        </w:rPr>
        <w:br/>
        <w:t xml:space="preserve">1 классы – </w:t>
      </w:r>
      <w:r w:rsidR="00924B36">
        <w:rPr>
          <w:rFonts w:ascii="Times New Roman" w:hAnsi="Times New Roman" w:cs="Times New Roman"/>
        </w:rPr>
        <w:t xml:space="preserve">не менее </w:t>
      </w:r>
      <w:r w:rsidRPr="009377B9">
        <w:rPr>
          <w:rFonts w:ascii="Times New Roman" w:hAnsi="Times New Roman" w:cs="Times New Roman"/>
        </w:rPr>
        <w:t xml:space="preserve">33 учебных недели; 2 </w:t>
      </w:r>
      <w:r w:rsidRPr="009377B9">
        <w:rPr>
          <w:rFonts w:ascii="Times New Roman" w:hAnsi="Times New Roman" w:cs="Times New Roman"/>
          <w:caps/>
        </w:rPr>
        <w:t xml:space="preserve">– </w:t>
      </w:r>
      <w:r w:rsidRPr="009377B9">
        <w:rPr>
          <w:rFonts w:ascii="Times New Roman" w:hAnsi="Times New Roman" w:cs="Times New Roman"/>
        </w:rPr>
        <w:t>4</w:t>
      </w:r>
      <w:r w:rsidRPr="009377B9">
        <w:rPr>
          <w:rFonts w:ascii="Times New Roman" w:hAnsi="Times New Roman" w:cs="Times New Roman"/>
          <w:caps/>
        </w:rPr>
        <w:t xml:space="preserve"> </w:t>
      </w:r>
      <w:r w:rsidRPr="009377B9">
        <w:rPr>
          <w:rFonts w:ascii="Times New Roman" w:hAnsi="Times New Roman" w:cs="Times New Roman"/>
        </w:rPr>
        <w:t xml:space="preserve">классы – </w:t>
      </w:r>
      <w:r w:rsidR="00924B36">
        <w:rPr>
          <w:rFonts w:ascii="Times New Roman" w:hAnsi="Times New Roman" w:cs="Times New Roman"/>
        </w:rPr>
        <w:t xml:space="preserve">не менее </w:t>
      </w:r>
      <w:r w:rsidRPr="009377B9">
        <w:rPr>
          <w:rFonts w:ascii="Times New Roman" w:hAnsi="Times New Roman" w:cs="Times New Roman"/>
        </w:rPr>
        <w:t>34 учебных недел</w:t>
      </w:r>
      <w:r w:rsidR="00924B36">
        <w:rPr>
          <w:rFonts w:ascii="Times New Roman" w:hAnsi="Times New Roman" w:cs="Times New Roman"/>
        </w:rPr>
        <w:t>ь, согласно календарному учебному графику</w:t>
      </w:r>
    </w:p>
    <w:p w:rsidR="00953288" w:rsidRPr="009377B9" w:rsidRDefault="00953288" w:rsidP="00253BE1">
      <w:pPr>
        <w:pStyle w:val="Standard"/>
        <w:ind w:firstLine="709"/>
        <w:jc w:val="both"/>
        <w:rPr>
          <w:rFonts w:ascii="Times New Roman" w:hAnsi="Times New Roman" w:cs="Times New Roman"/>
          <w:sz w:val="22"/>
          <w:szCs w:val="22"/>
        </w:rPr>
      </w:pPr>
      <w:r w:rsidRPr="009377B9">
        <w:rPr>
          <w:rFonts w:ascii="Times New Roman" w:hAnsi="Times New Roman" w:cs="Times New Roman"/>
          <w:sz w:val="22"/>
          <w:szCs w:val="22"/>
        </w:rPr>
        <w:t>Для профилактики переутомл</w:t>
      </w:r>
      <w:r w:rsidR="00924B36">
        <w:rPr>
          <w:rFonts w:ascii="Times New Roman" w:hAnsi="Times New Roman" w:cs="Times New Roman"/>
          <w:sz w:val="22"/>
          <w:szCs w:val="22"/>
        </w:rPr>
        <w:t xml:space="preserve">ения обучающихся с ЗПР в </w:t>
      </w:r>
      <w:r w:rsidRPr="009377B9">
        <w:rPr>
          <w:rFonts w:ascii="Times New Roman" w:hAnsi="Times New Roman" w:cs="Times New Roman"/>
          <w:sz w:val="22"/>
          <w:szCs w:val="22"/>
        </w:rPr>
        <w:t xml:space="preserve"> календарном учебном </w:t>
      </w:r>
      <w:r w:rsidR="002507FD">
        <w:rPr>
          <w:rFonts w:ascii="Times New Roman" w:hAnsi="Times New Roman" w:cs="Times New Roman"/>
          <w:sz w:val="22"/>
          <w:szCs w:val="22"/>
        </w:rPr>
        <w:t xml:space="preserve">графике </w:t>
      </w:r>
      <w:r w:rsidRPr="009377B9">
        <w:rPr>
          <w:rFonts w:ascii="Times New Roman" w:hAnsi="Times New Roman" w:cs="Times New Roman"/>
          <w:sz w:val="22"/>
          <w:szCs w:val="22"/>
        </w:rPr>
        <w:t xml:space="preserve"> </w:t>
      </w:r>
      <w:r w:rsidR="00924B36">
        <w:rPr>
          <w:rFonts w:ascii="Times New Roman" w:hAnsi="Times New Roman" w:cs="Times New Roman"/>
          <w:sz w:val="22"/>
          <w:szCs w:val="22"/>
        </w:rPr>
        <w:t xml:space="preserve">предусматривается </w:t>
      </w:r>
      <w:r w:rsidRPr="009377B9">
        <w:rPr>
          <w:rFonts w:ascii="Times New Roman" w:hAnsi="Times New Roman" w:cs="Times New Roman"/>
          <w:sz w:val="22"/>
          <w:szCs w:val="22"/>
        </w:rPr>
        <w:t xml:space="preserve"> равномерное распределение периодов учебного времени и каникул. </w:t>
      </w:r>
    </w:p>
    <w:p w:rsidR="00924B36" w:rsidRDefault="00953288" w:rsidP="00253BE1">
      <w:pPr>
        <w:pStyle w:val="Standard"/>
        <w:ind w:firstLine="709"/>
        <w:jc w:val="both"/>
        <w:rPr>
          <w:rFonts w:ascii="Times New Roman" w:hAnsi="Times New Roman" w:cs="Times New Roman"/>
          <w:sz w:val="22"/>
          <w:szCs w:val="22"/>
        </w:rPr>
      </w:pPr>
      <w:r w:rsidRPr="009377B9">
        <w:rPr>
          <w:rFonts w:ascii="Times New Roman" w:hAnsi="Times New Roman" w:cs="Times New Roman"/>
          <w:sz w:val="22"/>
          <w:szCs w:val="22"/>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Продолжительность учебного дня для конкретного ребенка устанавливае</w:t>
      </w:r>
      <w:r w:rsidR="00924B36">
        <w:rPr>
          <w:rFonts w:ascii="Times New Roman" w:hAnsi="Times New Roman" w:cs="Times New Roman"/>
          <w:sz w:val="22"/>
          <w:szCs w:val="22"/>
        </w:rPr>
        <w:t xml:space="preserve">тся </w:t>
      </w:r>
      <w:r w:rsidRPr="009377B9">
        <w:rPr>
          <w:rFonts w:ascii="Times New Roman" w:hAnsi="Times New Roman" w:cs="Times New Roman"/>
          <w:sz w:val="22"/>
          <w:szCs w:val="22"/>
        </w:rPr>
        <w:t xml:space="preserve"> с учетом особых образовательных потребностей обучающегося, его готовности к нахождению в среде сверстников без родителей. </w:t>
      </w:r>
    </w:p>
    <w:p w:rsidR="00924B36" w:rsidRDefault="00953288" w:rsidP="00253BE1">
      <w:pPr>
        <w:pStyle w:val="Standard"/>
        <w:ind w:firstLine="709"/>
        <w:jc w:val="both"/>
        <w:rPr>
          <w:rFonts w:ascii="Times New Roman" w:hAnsi="Times New Roman" w:cs="Times New Roman"/>
          <w:sz w:val="22"/>
          <w:szCs w:val="22"/>
        </w:rPr>
      </w:pPr>
      <w:proofErr w:type="gramStart"/>
      <w:r w:rsidRPr="009377B9">
        <w:rPr>
          <w:rFonts w:ascii="Times New Roman" w:hAnsi="Times New Roman" w:cs="Times New Roman"/>
          <w:sz w:val="22"/>
          <w:szCs w:val="22"/>
        </w:rPr>
        <w:t xml:space="preserve">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w:t>
      </w:r>
      <w:r w:rsidR="00E13131">
        <w:rPr>
          <w:rFonts w:ascii="Times New Roman" w:hAnsi="Times New Roman" w:cs="Times New Roman"/>
          <w:sz w:val="22"/>
          <w:szCs w:val="22"/>
        </w:rPr>
        <w:t>нагрузки по реализации АООП НОО.</w:t>
      </w:r>
      <w:r w:rsidRPr="009377B9">
        <w:rPr>
          <w:rFonts w:ascii="Times New Roman" w:hAnsi="Times New Roman" w:cs="Times New Roman"/>
          <w:sz w:val="22"/>
          <w:szCs w:val="22"/>
        </w:rPr>
        <w:t xml:space="preserve"> </w:t>
      </w:r>
      <w:proofErr w:type="gramEnd"/>
    </w:p>
    <w:p w:rsidR="00953288" w:rsidRPr="009377B9" w:rsidRDefault="00953288" w:rsidP="00253BE1">
      <w:pPr>
        <w:pStyle w:val="Standard"/>
        <w:ind w:firstLine="709"/>
        <w:jc w:val="both"/>
        <w:rPr>
          <w:rFonts w:ascii="Times New Roman" w:hAnsi="Times New Roman" w:cs="Times New Roman"/>
          <w:sz w:val="22"/>
          <w:szCs w:val="22"/>
        </w:rPr>
      </w:pPr>
      <w:r w:rsidRPr="009377B9">
        <w:rPr>
          <w:rFonts w:ascii="Times New Roman" w:hAnsi="Times New Roman" w:cs="Times New Roman"/>
          <w:sz w:val="22"/>
          <w:szCs w:val="22"/>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w:t>
      </w:r>
      <w:r w:rsidRPr="009377B9">
        <w:rPr>
          <w:rFonts w:ascii="Times New Roman" w:hAnsi="Times New Roman" w:cs="Times New Roman"/>
          <w:sz w:val="22"/>
          <w:szCs w:val="22"/>
        </w:rPr>
        <w:lastRenderedPageBreak/>
        <w:t>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953288" w:rsidRPr="009377B9" w:rsidRDefault="00953288" w:rsidP="00253BE1">
      <w:pPr>
        <w:pStyle w:val="Standard"/>
        <w:ind w:firstLine="709"/>
        <w:jc w:val="both"/>
        <w:rPr>
          <w:rFonts w:ascii="Times New Roman" w:hAnsi="Times New Roman" w:cs="Times New Roman"/>
          <w:i/>
          <w:sz w:val="22"/>
          <w:szCs w:val="22"/>
        </w:rPr>
      </w:pPr>
      <w:r w:rsidRPr="009377B9">
        <w:rPr>
          <w:rFonts w:ascii="Times New Roman" w:hAnsi="Times New Roman" w:cs="Times New Roman"/>
          <w:sz w:val="22"/>
          <w:szCs w:val="22"/>
        </w:rPr>
        <w:t xml:space="preserve">Учебный день включает в себя специально </w:t>
      </w:r>
      <w:r w:rsidR="00924B36">
        <w:rPr>
          <w:rFonts w:ascii="Times New Roman" w:hAnsi="Times New Roman" w:cs="Times New Roman"/>
          <w:sz w:val="22"/>
          <w:szCs w:val="22"/>
        </w:rPr>
        <w:t>ор</w:t>
      </w:r>
      <w:r w:rsidR="00E13131">
        <w:rPr>
          <w:rFonts w:ascii="Times New Roman" w:hAnsi="Times New Roman" w:cs="Times New Roman"/>
          <w:sz w:val="22"/>
          <w:szCs w:val="22"/>
        </w:rPr>
        <w:t xml:space="preserve">ганизованные занятия / уроки. </w:t>
      </w:r>
      <w:r w:rsidRPr="009377B9">
        <w:rPr>
          <w:rFonts w:ascii="Times New Roman" w:hAnsi="Times New Roman" w:cs="Times New Roman"/>
          <w:sz w:val="22"/>
          <w:szCs w:val="22"/>
        </w:rPr>
        <w:t>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953288" w:rsidRPr="009377B9" w:rsidRDefault="00924B36" w:rsidP="00253BE1">
      <w:pPr>
        <w:pStyle w:val="Standard"/>
        <w:ind w:firstLine="709"/>
        <w:jc w:val="both"/>
        <w:rPr>
          <w:rFonts w:ascii="Times New Roman" w:hAnsi="Times New Roman" w:cs="Times New Roman"/>
          <w:sz w:val="22"/>
          <w:szCs w:val="22"/>
        </w:rPr>
      </w:pPr>
      <w:r>
        <w:rPr>
          <w:rFonts w:ascii="Times New Roman" w:hAnsi="Times New Roman" w:cs="Times New Roman"/>
          <w:sz w:val="22"/>
          <w:szCs w:val="22"/>
        </w:rPr>
        <w:t>Вре</w:t>
      </w:r>
      <w:r w:rsidR="00E13131">
        <w:rPr>
          <w:rFonts w:ascii="Times New Roman" w:hAnsi="Times New Roman" w:cs="Times New Roman"/>
          <w:sz w:val="22"/>
          <w:szCs w:val="22"/>
        </w:rPr>
        <w:t>мя начала учебных занятий – 08.0</w:t>
      </w:r>
      <w:r>
        <w:rPr>
          <w:rFonts w:ascii="Times New Roman" w:hAnsi="Times New Roman" w:cs="Times New Roman"/>
          <w:sz w:val="22"/>
          <w:szCs w:val="22"/>
        </w:rPr>
        <w:t xml:space="preserve">0. </w:t>
      </w:r>
      <w:r w:rsidR="00953288" w:rsidRPr="009377B9">
        <w:rPr>
          <w:rFonts w:ascii="Times New Roman" w:hAnsi="Times New Roman" w:cs="Times New Roman"/>
          <w:sz w:val="22"/>
          <w:szCs w:val="22"/>
        </w:rPr>
        <w:t xml:space="preserve">Проведение нулевых уроков не допускается. Число уроков в день: </w:t>
      </w:r>
    </w:p>
    <w:p w:rsidR="00953288" w:rsidRPr="009377B9" w:rsidRDefault="00953288" w:rsidP="00253BE1">
      <w:pPr>
        <w:pStyle w:val="Standard"/>
        <w:ind w:firstLine="709"/>
        <w:jc w:val="both"/>
        <w:rPr>
          <w:rFonts w:ascii="Times New Roman" w:hAnsi="Times New Roman" w:cs="Times New Roman"/>
          <w:sz w:val="22"/>
          <w:szCs w:val="22"/>
        </w:rPr>
      </w:pPr>
      <w:r w:rsidRPr="009377B9">
        <w:rPr>
          <w:rFonts w:ascii="Times New Roman" w:hAnsi="Times New Roman" w:cs="Times New Roman"/>
          <w:sz w:val="22"/>
          <w:szCs w:val="22"/>
        </w:rPr>
        <w:t>для обучающихся 1 классов – не должно превышать 4 уроков и один день в неделю – не более 5 уроков, за счет урока физической культуры;</w:t>
      </w:r>
    </w:p>
    <w:p w:rsidR="00953288" w:rsidRPr="009377B9" w:rsidRDefault="00953288" w:rsidP="00253BE1">
      <w:pPr>
        <w:pStyle w:val="Standard"/>
        <w:ind w:firstLine="709"/>
        <w:jc w:val="both"/>
        <w:rPr>
          <w:rFonts w:ascii="Times New Roman" w:hAnsi="Times New Roman" w:cs="Times New Roman"/>
          <w:sz w:val="22"/>
          <w:szCs w:val="22"/>
        </w:rPr>
      </w:pPr>
      <w:r w:rsidRPr="009377B9">
        <w:rPr>
          <w:rFonts w:ascii="Times New Roman" w:hAnsi="Times New Roman" w:cs="Times New Roman"/>
          <w:sz w:val="22"/>
          <w:szCs w:val="22"/>
        </w:rPr>
        <w:t xml:space="preserve">для обучающихся 2 </w:t>
      </w:r>
      <w:r w:rsidRPr="009377B9">
        <w:rPr>
          <w:rFonts w:ascii="Times New Roman" w:hAnsi="Times New Roman" w:cs="Times New Roman"/>
          <w:caps/>
          <w:sz w:val="22"/>
          <w:szCs w:val="22"/>
        </w:rPr>
        <w:t xml:space="preserve">– </w:t>
      </w:r>
      <w:r w:rsidRPr="009377B9">
        <w:rPr>
          <w:rFonts w:ascii="Times New Roman" w:hAnsi="Times New Roman" w:cs="Times New Roman"/>
          <w:sz w:val="22"/>
          <w:szCs w:val="22"/>
        </w:rPr>
        <w:t>4</w:t>
      </w:r>
      <w:r w:rsidRPr="009377B9">
        <w:rPr>
          <w:rFonts w:ascii="Times New Roman" w:hAnsi="Times New Roman" w:cs="Times New Roman"/>
          <w:caps/>
          <w:sz w:val="22"/>
          <w:szCs w:val="22"/>
        </w:rPr>
        <w:t xml:space="preserve"> </w:t>
      </w:r>
      <w:r w:rsidRPr="009377B9">
        <w:rPr>
          <w:rFonts w:ascii="Times New Roman" w:hAnsi="Times New Roman" w:cs="Times New Roman"/>
          <w:sz w:val="22"/>
          <w:szCs w:val="22"/>
        </w:rPr>
        <w:t>классов – не более 5 уроков.</w:t>
      </w:r>
    </w:p>
    <w:p w:rsidR="00953288" w:rsidRPr="009377B9" w:rsidRDefault="00E13131" w:rsidP="00E13131">
      <w:pPr>
        <w:pStyle w:val="Standard"/>
        <w:jc w:val="both"/>
        <w:rPr>
          <w:rFonts w:ascii="Times New Roman" w:hAnsi="Times New Roman" w:cs="Times New Roman"/>
          <w:sz w:val="22"/>
          <w:szCs w:val="22"/>
        </w:rPr>
      </w:pPr>
      <w:r>
        <w:rPr>
          <w:rFonts w:ascii="Times New Roman" w:hAnsi="Times New Roman" w:cs="Times New Roman"/>
          <w:sz w:val="22"/>
          <w:szCs w:val="22"/>
        </w:rPr>
        <w:t xml:space="preserve">          </w:t>
      </w:r>
      <w:r w:rsidR="00953288" w:rsidRPr="009377B9">
        <w:rPr>
          <w:rFonts w:ascii="Times New Roman" w:hAnsi="Times New Roman" w:cs="Times New Roman"/>
          <w:sz w:val="22"/>
          <w:szCs w:val="22"/>
        </w:rPr>
        <w:t xml:space="preserve"> </w:t>
      </w:r>
      <w:r w:rsidR="00924B36">
        <w:rPr>
          <w:rFonts w:ascii="Times New Roman" w:hAnsi="Times New Roman" w:cs="Times New Roman"/>
          <w:sz w:val="22"/>
          <w:szCs w:val="22"/>
        </w:rPr>
        <w:t xml:space="preserve">  Обучающиеся с ОВЗ (ЗПР) получают двухразовое питани</w:t>
      </w:r>
      <w:proofErr w:type="gramStart"/>
      <w:r w:rsidR="00924B36">
        <w:rPr>
          <w:rFonts w:ascii="Times New Roman" w:hAnsi="Times New Roman" w:cs="Times New Roman"/>
          <w:sz w:val="22"/>
          <w:szCs w:val="22"/>
        </w:rPr>
        <w:t>е(</w:t>
      </w:r>
      <w:proofErr w:type="gramEnd"/>
      <w:r w:rsidR="00924B36">
        <w:rPr>
          <w:rFonts w:ascii="Times New Roman" w:hAnsi="Times New Roman" w:cs="Times New Roman"/>
          <w:sz w:val="22"/>
          <w:szCs w:val="22"/>
        </w:rPr>
        <w:t>завтрак, обед).</w:t>
      </w:r>
    </w:p>
    <w:p w:rsidR="00953288" w:rsidRPr="009377B9" w:rsidRDefault="00953288" w:rsidP="00253BE1">
      <w:pPr>
        <w:tabs>
          <w:tab w:val="left" w:pos="0"/>
          <w:tab w:val="right" w:leader="dot" w:pos="9639"/>
        </w:tabs>
        <w:spacing w:after="0" w:line="240" w:lineRule="auto"/>
        <w:ind w:firstLine="709"/>
        <w:jc w:val="both"/>
        <w:rPr>
          <w:rFonts w:ascii="Times New Roman" w:hAnsi="Times New Roman" w:cs="Times New Roman"/>
        </w:rPr>
      </w:pPr>
      <w:r w:rsidRPr="009377B9">
        <w:rPr>
          <w:rFonts w:ascii="Times New Roman" w:hAnsi="Times New Roman" w:cs="Times New Roman"/>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9377B9">
        <w:rPr>
          <w:rFonts w:ascii="Times New Roman" w:hAnsi="Times New Roman" w:cs="Times New Roman"/>
          <w:caps/>
        </w:rPr>
        <w:t xml:space="preserve">, </w:t>
      </w:r>
      <w:r w:rsidRPr="009377B9">
        <w:rPr>
          <w:rFonts w:ascii="Times New Roman" w:hAnsi="Times New Roman" w:cs="Times New Roman"/>
        </w:rPr>
        <w:t xml:space="preserve">в котором обучаются дети с </w:t>
      </w:r>
      <w:r w:rsidRPr="009377B9">
        <w:rPr>
          <w:rFonts w:ascii="Times New Roman" w:hAnsi="Times New Roman" w:cs="Times New Roman"/>
          <w:caps/>
        </w:rPr>
        <w:t>ЗПР</w:t>
      </w:r>
      <w:r w:rsidRPr="009377B9">
        <w:rPr>
          <w:rFonts w:ascii="Times New Roman" w:hAnsi="Times New Roman" w:cs="Times New Roman"/>
        </w:rPr>
        <w:t>, осваивающие вариант 7.1</w:t>
      </w:r>
      <w:r w:rsidRPr="009377B9">
        <w:rPr>
          <w:rFonts w:ascii="Times New Roman" w:hAnsi="Times New Roman" w:cs="Times New Roman"/>
          <w:caps/>
        </w:rPr>
        <w:t xml:space="preserve"> АООП НОО,</w:t>
      </w:r>
      <w:r w:rsidRPr="009377B9">
        <w:rPr>
          <w:rFonts w:ascii="Times New Roman" w:hAnsi="Times New Roman" w:cs="Times New Roman"/>
        </w:rPr>
        <w:t xml:space="preserve"> не должна превышать 25 обучающихся, число обучающихся с</w:t>
      </w:r>
      <w:r w:rsidRPr="009377B9">
        <w:rPr>
          <w:rFonts w:ascii="Times New Roman" w:hAnsi="Times New Roman" w:cs="Times New Roman"/>
          <w:caps/>
        </w:rPr>
        <w:t xml:space="preserve"> ЗПР </w:t>
      </w:r>
      <w:r w:rsidRPr="009377B9">
        <w:rPr>
          <w:rFonts w:ascii="Times New Roman" w:hAnsi="Times New Roman" w:cs="Times New Roman"/>
        </w:rPr>
        <w:t>в классе не должно превышать четырех, остальные обучающиеся – не имеющие ограничений по здоровью.</w:t>
      </w:r>
    </w:p>
    <w:p w:rsidR="00953288" w:rsidRPr="00924B36" w:rsidRDefault="00953288" w:rsidP="00253BE1">
      <w:pPr>
        <w:pStyle w:val="18TexstSPISOK1"/>
        <w:spacing w:line="240" w:lineRule="auto"/>
        <w:ind w:left="0" w:firstLine="0"/>
        <w:jc w:val="center"/>
        <w:rPr>
          <w:b/>
          <w:i/>
          <w:sz w:val="22"/>
          <w:szCs w:val="22"/>
        </w:rPr>
      </w:pPr>
      <w:r w:rsidRPr="00924B36">
        <w:rPr>
          <w:rFonts w:ascii="Times New Roman" w:hAnsi="Times New Roman" w:cs="Times New Roman"/>
          <w:b/>
          <w:i/>
          <w:color w:val="00000A"/>
          <w:sz w:val="22"/>
          <w:szCs w:val="22"/>
        </w:rPr>
        <w:t>Требования к техническим средствам обучения</w:t>
      </w:r>
    </w:p>
    <w:p w:rsidR="00953288" w:rsidRPr="009377B9" w:rsidRDefault="00953288" w:rsidP="00253BE1">
      <w:pPr>
        <w:pStyle w:val="Default"/>
        <w:ind w:firstLine="708"/>
        <w:jc w:val="both"/>
        <w:rPr>
          <w:sz w:val="22"/>
          <w:szCs w:val="22"/>
        </w:rPr>
      </w:pPr>
      <w:r w:rsidRPr="009377B9">
        <w:rPr>
          <w:sz w:val="22"/>
          <w:szCs w:val="22"/>
        </w:rPr>
        <w:t>Технические средства обучения (</w:t>
      </w:r>
      <w:r w:rsidRPr="009377B9">
        <w:rPr>
          <w:color w:val="auto"/>
          <w:sz w:val="22"/>
          <w:szCs w:val="22"/>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9377B9">
        <w:rPr>
          <w:sz w:val="22"/>
          <w:szCs w:val="22"/>
        </w:rPr>
        <w:t>К техническим средствам обучения обучающихся с ЗПР, ориентированным на их особые образовательные потребности, относятс</w:t>
      </w:r>
      <w:r w:rsidR="00E13131">
        <w:rPr>
          <w:sz w:val="22"/>
          <w:szCs w:val="22"/>
        </w:rPr>
        <w:t>я: компьютеры,</w:t>
      </w:r>
      <w:r w:rsidRPr="009377B9">
        <w:rPr>
          <w:sz w:val="22"/>
          <w:szCs w:val="22"/>
        </w:rPr>
        <w:t xml:space="preserve"> мультимедийные проекторы с экранами, ин</w:t>
      </w:r>
      <w:r w:rsidR="00E13131">
        <w:rPr>
          <w:sz w:val="22"/>
          <w:szCs w:val="22"/>
        </w:rPr>
        <w:t>терактивная доска</w:t>
      </w:r>
      <w:r w:rsidRPr="009377B9">
        <w:rPr>
          <w:sz w:val="22"/>
          <w:szCs w:val="22"/>
        </w:rPr>
        <w:t>, коммуникационные каналы, программные продукты, средства для хранения и переноса информац</w:t>
      </w:r>
      <w:r w:rsidR="00E13131">
        <w:rPr>
          <w:sz w:val="22"/>
          <w:szCs w:val="22"/>
        </w:rPr>
        <w:t>ии (USB накопители), музыкальный центр</w:t>
      </w:r>
      <w:r w:rsidRPr="009377B9">
        <w:rPr>
          <w:sz w:val="22"/>
          <w:szCs w:val="22"/>
        </w:rPr>
        <w:t xml:space="preserve"> с набором аудиодисков со звуками живой и неживой природы, музыкальн</w:t>
      </w:r>
      <w:r w:rsidR="00924B36">
        <w:rPr>
          <w:sz w:val="22"/>
          <w:szCs w:val="22"/>
        </w:rPr>
        <w:t>ыми записями, аудиокнигами</w:t>
      </w:r>
      <w:proofErr w:type="gramStart"/>
      <w:r w:rsidR="00924B36">
        <w:rPr>
          <w:sz w:val="22"/>
          <w:szCs w:val="22"/>
        </w:rPr>
        <w:t xml:space="preserve"> .</w:t>
      </w:r>
      <w:proofErr w:type="gramEnd"/>
      <w:r w:rsidR="00924B36">
        <w:rPr>
          <w:sz w:val="22"/>
          <w:szCs w:val="22"/>
        </w:rPr>
        <w:t xml:space="preserve"> </w:t>
      </w:r>
    </w:p>
    <w:p w:rsidR="00953288" w:rsidRPr="00924B36" w:rsidRDefault="00953288" w:rsidP="00253BE1">
      <w:pPr>
        <w:pStyle w:val="18TexstSPISOK1"/>
        <w:spacing w:line="240" w:lineRule="auto"/>
        <w:ind w:left="0" w:firstLine="709"/>
        <w:jc w:val="center"/>
        <w:rPr>
          <w:rFonts w:ascii="Times New Roman" w:hAnsi="Times New Roman" w:cs="Times New Roman"/>
          <w:b/>
          <w:i/>
          <w:color w:val="auto"/>
          <w:sz w:val="22"/>
          <w:szCs w:val="22"/>
        </w:rPr>
      </w:pPr>
      <w:r w:rsidRPr="00924B36">
        <w:rPr>
          <w:rFonts w:ascii="Times New Roman" w:hAnsi="Times New Roman" w:cs="Times New Roman"/>
          <w:b/>
          <w:i/>
          <w:color w:val="auto"/>
          <w:sz w:val="22"/>
          <w:szCs w:val="22"/>
        </w:rPr>
        <w:t>Учебный и дидактический материал</w:t>
      </w:r>
    </w:p>
    <w:p w:rsidR="00953288" w:rsidRPr="009377B9" w:rsidRDefault="00953288" w:rsidP="00253BE1">
      <w:pPr>
        <w:pStyle w:val="18TexstSPISOK1"/>
        <w:spacing w:line="240" w:lineRule="auto"/>
        <w:ind w:left="0" w:firstLine="709"/>
        <w:rPr>
          <w:rFonts w:ascii="Times New Roman" w:hAnsi="Times New Roman" w:cs="Times New Roman"/>
          <w:color w:val="auto"/>
          <w:sz w:val="22"/>
          <w:szCs w:val="22"/>
        </w:rPr>
      </w:pPr>
      <w:r w:rsidRPr="009377B9">
        <w:rPr>
          <w:rFonts w:ascii="Times New Roman" w:hAnsi="Times New Roman" w:cs="Times New Roman"/>
          <w:color w:val="auto"/>
          <w:sz w:val="22"/>
          <w:szCs w:val="22"/>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953288" w:rsidRPr="009377B9" w:rsidRDefault="00953288" w:rsidP="00253BE1">
      <w:pPr>
        <w:pStyle w:val="18TexstSPISOK1"/>
        <w:spacing w:line="240" w:lineRule="auto"/>
        <w:ind w:left="0" w:firstLine="709"/>
        <w:rPr>
          <w:rFonts w:ascii="Times New Roman" w:hAnsi="Times New Roman" w:cs="Times New Roman"/>
          <w:color w:val="auto"/>
          <w:sz w:val="22"/>
          <w:szCs w:val="22"/>
        </w:rPr>
      </w:pPr>
      <w:r w:rsidRPr="009377B9">
        <w:rPr>
          <w:rFonts w:ascii="Times New Roman" w:hAnsi="Times New Roman" w:cs="Times New Roman"/>
          <w:color w:val="auto"/>
          <w:sz w:val="22"/>
          <w:szCs w:val="22"/>
        </w:rPr>
        <w:t>Особые образовательные потребности обучающихся с ЗПР обусловливают необходимость специального подбора дидактического материала</w:t>
      </w:r>
      <w:r w:rsidRPr="009377B9">
        <w:rPr>
          <w:rFonts w:ascii="Times New Roman" w:hAnsi="Times New Roman" w:cs="Times New Roman"/>
          <w:caps/>
          <w:color w:val="auto"/>
          <w:sz w:val="22"/>
          <w:szCs w:val="22"/>
        </w:rPr>
        <w:t xml:space="preserve">, </w:t>
      </w:r>
      <w:r w:rsidRPr="009377B9">
        <w:rPr>
          <w:rFonts w:ascii="Times New Roman" w:hAnsi="Times New Roman" w:cs="Times New Roman"/>
          <w:color w:val="auto"/>
          <w:sz w:val="22"/>
          <w:szCs w:val="22"/>
        </w:rPr>
        <w:t>преимущественное использование натуральной и иллюстративной наглядности</w:t>
      </w:r>
      <w:r w:rsidRPr="009377B9">
        <w:rPr>
          <w:rFonts w:ascii="Times New Roman" w:hAnsi="Times New Roman" w:cs="Times New Roman"/>
          <w:caps/>
          <w:color w:val="auto"/>
          <w:sz w:val="22"/>
          <w:szCs w:val="22"/>
        </w:rPr>
        <w:t>.</w:t>
      </w:r>
    </w:p>
    <w:p w:rsidR="00953288" w:rsidRPr="009377B9" w:rsidRDefault="00953288" w:rsidP="00253BE1">
      <w:pPr>
        <w:tabs>
          <w:tab w:val="left" w:pos="0"/>
          <w:tab w:val="right" w:leader="dot" w:pos="9639"/>
        </w:tabs>
        <w:spacing w:after="0" w:line="240" w:lineRule="auto"/>
        <w:ind w:firstLine="709"/>
        <w:jc w:val="both"/>
        <w:rPr>
          <w:rFonts w:ascii="Times New Roman" w:hAnsi="Times New Roman" w:cs="Times New Roman"/>
        </w:rPr>
      </w:pPr>
      <w:r w:rsidRPr="009377B9">
        <w:rPr>
          <w:rFonts w:ascii="Times New Roman" w:hAnsi="Times New Roman" w:cs="Times New Roman"/>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9377B9">
        <w:rPr>
          <w:rFonts w:ascii="Times New Roman" w:hAnsi="Times New Roman" w:cs="Times New Roman"/>
          <w:caps/>
        </w:rPr>
        <w:t xml:space="preserve"> </w:t>
      </w:r>
      <w:r w:rsidRPr="009377B9">
        <w:rPr>
          <w:rFonts w:ascii="Times New Roman" w:hAnsi="Times New Roman" w:cs="Times New Roman"/>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953288" w:rsidRPr="009377B9" w:rsidRDefault="00953288" w:rsidP="00253BE1">
      <w:pPr>
        <w:pStyle w:val="14TexstOSNOVA1012"/>
        <w:spacing w:line="240" w:lineRule="auto"/>
        <w:ind w:firstLine="709"/>
        <w:rPr>
          <w:rFonts w:ascii="Times New Roman" w:hAnsi="Times New Roman" w:cs="Times New Roman"/>
          <w:color w:val="auto"/>
          <w:sz w:val="22"/>
          <w:szCs w:val="22"/>
        </w:rPr>
      </w:pPr>
      <w:r w:rsidRPr="009377B9">
        <w:rPr>
          <w:rFonts w:ascii="Times New Roman" w:hAnsi="Times New Roman" w:cs="Times New Roman"/>
          <w:i/>
          <w:color w:val="auto"/>
          <w:sz w:val="22"/>
          <w:szCs w:val="22"/>
        </w:rPr>
        <w:t>Информационное обеспечение</w:t>
      </w:r>
      <w:r w:rsidRPr="009377B9">
        <w:rPr>
          <w:rFonts w:ascii="Times New Roman" w:hAnsi="Times New Roman" w:cs="Times New Roman"/>
          <w:color w:val="auto"/>
          <w:sz w:val="22"/>
          <w:szCs w:val="22"/>
        </w:rPr>
        <w:t xml:space="preserve"> включает необходимую нормативно- 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rsidR="00953288" w:rsidRPr="009377B9" w:rsidRDefault="00953288" w:rsidP="00253BE1">
      <w:pPr>
        <w:spacing w:after="0" w:line="240" w:lineRule="auto"/>
        <w:ind w:firstLine="709"/>
        <w:jc w:val="both"/>
        <w:rPr>
          <w:rFonts w:ascii="Times New Roman" w:hAnsi="Times New Roman" w:cs="Times New Roman"/>
        </w:rPr>
      </w:pPr>
      <w:r w:rsidRPr="009377B9">
        <w:rPr>
          <w:rFonts w:ascii="Times New Roman" w:hAnsi="Times New Roman" w:cs="Times New Roman"/>
        </w:rPr>
        <w:t xml:space="preserve">Информационно-методическое обеспечение реализации АООП НОО обучающихся с ЗПР </w:t>
      </w:r>
      <w:r w:rsidRPr="009377B9">
        <w:rPr>
          <w:rFonts w:ascii="Times New Roman" w:hAnsi="Times New Roman" w:cs="Times New Roman"/>
          <w:iCs/>
        </w:rPr>
        <w:t xml:space="preserve">направлено на </w:t>
      </w:r>
      <w:r w:rsidRPr="009377B9">
        <w:rPr>
          <w:rFonts w:ascii="Times New Roman" w:hAnsi="Times New Roman" w:cs="Times New Roman"/>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953288" w:rsidRDefault="00953288" w:rsidP="00253BE1">
      <w:pPr>
        <w:tabs>
          <w:tab w:val="left" w:pos="0"/>
          <w:tab w:val="right" w:leader="dot" w:pos="9639"/>
        </w:tabs>
        <w:spacing w:after="0" w:line="240" w:lineRule="auto"/>
        <w:ind w:firstLine="709"/>
        <w:jc w:val="both"/>
        <w:rPr>
          <w:rFonts w:ascii="Times New Roman" w:hAnsi="Times New Roman" w:cs="Times New Roman"/>
        </w:rPr>
      </w:pPr>
    </w:p>
    <w:p w:rsidR="001A7016" w:rsidRDefault="001A7016" w:rsidP="00253BE1">
      <w:pPr>
        <w:tabs>
          <w:tab w:val="left" w:pos="0"/>
          <w:tab w:val="right" w:leader="dot" w:pos="9639"/>
        </w:tabs>
        <w:spacing w:after="0" w:line="240" w:lineRule="auto"/>
        <w:ind w:firstLine="709"/>
        <w:jc w:val="both"/>
        <w:rPr>
          <w:rFonts w:ascii="Times New Roman" w:hAnsi="Times New Roman" w:cs="Times New Roman"/>
        </w:rPr>
      </w:pPr>
    </w:p>
    <w:p w:rsidR="001A7016" w:rsidRPr="00F5562A" w:rsidRDefault="001A7016" w:rsidP="00253BE1">
      <w:pPr>
        <w:tabs>
          <w:tab w:val="left" w:pos="0"/>
          <w:tab w:val="right" w:leader="dot" w:pos="9639"/>
        </w:tabs>
        <w:spacing w:after="0" w:line="240" w:lineRule="auto"/>
        <w:ind w:firstLine="709"/>
        <w:jc w:val="both"/>
        <w:rPr>
          <w:rFonts w:ascii="Times New Roman" w:hAnsi="Times New Roman" w:cs="Times New Roman"/>
        </w:rPr>
      </w:pPr>
    </w:p>
    <w:sectPr w:rsidR="001A7016" w:rsidRPr="00F5562A" w:rsidSect="008530B7">
      <w:footerReference w:type="default" r:id="rId12"/>
      <w:pgSz w:w="11906" w:h="16838"/>
      <w:pgMar w:top="567"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5FD" w:rsidRDefault="001745FD" w:rsidP="00770AB4">
      <w:pPr>
        <w:spacing w:after="0" w:line="240" w:lineRule="auto"/>
      </w:pPr>
      <w:r>
        <w:separator/>
      </w:r>
    </w:p>
  </w:endnote>
  <w:endnote w:type="continuationSeparator" w:id="0">
    <w:p w:rsidR="001745FD" w:rsidRDefault="001745FD" w:rsidP="00770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PragmaticaC">
    <w:altName w:val="Gabriola"/>
    <w:panose1 w:val="00000000000000000000"/>
    <w:charset w:val="00"/>
    <w:family w:val="decorative"/>
    <w:notTrueType/>
    <w:pitch w:val="variable"/>
    <w:sig w:usb0="00000001"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nion Pro">
    <w:panose1 w:val="00000000000000000000"/>
    <w:charset w:val="00"/>
    <w:family w:val="roman"/>
    <w:notTrueType/>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798133"/>
      <w:docPartObj>
        <w:docPartGallery w:val="Page Numbers (Bottom of Page)"/>
        <w:docPartUnique/>
      </w:docPartObj>
    </w:sdtPr>
    <w:sdtEndPr/>
    <w:sdtContent>
      <w:p w:rsidR="00FD4EE7" w:rsidRDefault="00FD4EE7">
        <w:pPr>
          <w:pStyle w:val="afc"/>
          <w:jc w:val="center"/>
        </w:pPr>
        <w:r>
          <w:fldChar w:fldCharType="begin"/>
        </w:r>
        <w:r>
          <w:instrText>PAGE   \* MERGEFORMAT</w:instrText>
        </w:r>
        <w:r>
          <w:fldChar w:fldCharType="separate"/>
        </w:r>
        <w:r w:rsidR="001F6BE9">
          <w:rPr>
            <w:noProof/>
          </w:rPr>
          <w:t>1</w:t>
        </w:r>
        <w:r>
          <w:fldChar w:fldCharType="end"/>
        </w:r>
      </w:p>
    </w:sdtContent>
  </w:sdt>
  <w:p w:rsidR="00FD4EE7" w:rsidRDefault="00FD4EE7">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5FD" w:rsidRDefault="001745FD" w:rsidP="00770AB4">
      <w:pPr>
        <w:spacing w:after="0" w:line="240" w:lineRule="auto"/>
      </w:pPr>
      <w:r>
        <w:separator/>
      </w:r>
    </w:p>
  </w:footnote>
  <w:footnote w:type="continuationSeparator" w:id="0">
    <w:p w:rsidR="001745FD" w:rsidRDefault="001745FD" w:rsidP="00770AB4">
      <w:pPr>
        <w:spacing w:after="0" w:line="240" w:lineRule="auto"/>
      </w:pPr>
      <w:r>
        <w:continuationSeparator/>
      </w:r>
    </w:p>
  </w:footnote>
  <w:footnote w:id="1">
    <w:p w:rsidR="00FD4EE7" w:rsidRPr="004547B5" w:rsidRDefault="00FD4EE7" w:rsidP="00953288">
      <w:pPr>
        <w:pStyle w:val="ConsPlusNormal"/>
        <w:spacing w:before="120" w:after="120"/>
        <w:jc w:val="both"/>
        <w:rPr>
          <w:rFonts w:ascii="Times New Roman" w:hAnsi="Times New Roman" w:cs="Times New Roman"/>
        </w:rPr>
      </w:pPr>
    </w:p>
  </w:footnote>
  <w:footnote w:id="2">
    <w:p w:rsidR="00FD4EE7" w:rsidRPr="0045291A" w:rsidRDefault="00FD4EE7" w:rsidP="004202F9">
      <w:pPr>
        <w:pStyle w:val="af6"/>
        <w:rPr>
          <w:rFonts w:ascii="Times New Roman" w:hAnsi="Times New Roman" w:cs="Times New Roman"/>
          <w:sz w:val="22"/>
          <w:szCs w:val="22"/>
        </w:rPr>
      </w:pPr>
      <w:r w:rsidRPr="0045291A">
        <w:rPr>
          <w:rFonts w:ascii="Times New Roman" w:hAnsi="Times New Roman" w:cs="Times New Roman"/>
          <w:sz w:val="22"/>
          <w:szCs w:val="22"/>
        </w:rPr>
        <w:t xml:space="preserve"> Для предупреждения ошибок при письме целесообразно предусмотреть случаи типа “желток”, “железный”.</w:t>
      </w:r>
    </w:p>
  </w:footnote>
  <w:footnote w:id="3">
    <w:p w:rsidR="00FD4EE7" w:rsidRPr="00BD7394" w:rsidRDefault="00FD4EE7" w:rsidP="004202F9">
      <w:pPr>
        <w:pStyle w:val="af8"/>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FD4EE7" w:rsidRPr="00413904" w:rsidRDefault="00FD4EE7" w:rsidP="004202F9">
      <w:pPr>
        <w:pStyle w:val="af6"/>
        <w:rPr>
          <w:sz w:val="20"/>
          <w:szCs w:val="20"/>
        </w:rPr>
      </w:pPr>
      <w:r w:rsidRPr="002F30AF">
        <w:rPr>
          <w:rStyle w:val="af5"/>
          <w:sz w:val="20"/>
          <w:szCs w:val="20"/>
        </w:rPr>
        <w:footnoteRef/>
      </w:r>
      <w:r w:rsidRPr="002F30AF">
        <w:rPr>
          <w:sz w:val="20"/>
          <w:szCs w:val="20"/>
        </w:rPr>
        <w:t xml:space="preserve"> </w:t>
      </w:r>
      <w:r w:rsidRPr="002D368B">
        <w:rPr>
          <w:rFonts w:ascii="Times New Roman" w:hAnsi="Times New Roman" w:cs="Times New Roman"/>
          <w:sz w:val="20"/>
          <w:szCs w:val="20"/>
        </w:rPr>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D368B">
        <w:rPr>
          <w:rFonts w:ascii="Times New Roman" w:hAnsi="Times New Roman" w:cs="Times New Roman"/>
          <w:sz w:val="20"/>
          <w:szCs w:val="20"/>
        </w:rPr>
        <w:t>климато-географических</w:t>
      </w:r>
      <w:proofErr w:type="gramEnd"/>
      <w:r w:rsidRPr="002D368B">
        <w:rPr>
          <w:rFonts w:ascii="Times New Roman" w:hAnsi="Times New Roman" w:cs="Times New Roman"/>
          <w:sz w:val="20"/>
          <w:szCs w:val="20"/>
        </w:rPr>
        <w:t xml:space="preserve">  и региональных  особенностей</w:t>
      </w:r>
      <w:r w:rsidRPr="002F30AF">
        <w:rPr>
          <w:sz w:val="20"/>
          <w:szCs w:val="20"/>
        </w:rPr>
        <w:t>.</w:t>
      </w:r>
    </w:p>
  </w:footnote>
  <w:footnote w:id="5">
    <w:p w:rsidR="00FD4EE7" w:rsidRPr="00BE6646" w:rsidRDefault="00FD4EE7" w:rsidP="00953288">
      <w:pPr>
        <w:pStyle w:val="af6"/>
        <w:jc w:val="both"/>
        <w:rPr>
          <w:rFonts w:ascii="Times New Roman" w:hAnsi="Times New Roman" w:cs="Times New Roman"/>
        </w:rPr>
      </w:pPr>
      <w:r w:rsidRPr="00BE6646">
        <w:rPr>
          <w:rStyle w:val="af5"/>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8">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9">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1">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2">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3">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4">
    <w:nsid w:val="00000124"/>
    <w:multiLevelType w:val="hybridMultilevel"/>
    <w:tmpl w:val="64324606"/>
    <w:lvl w:ilvl="0" w:tplc="A00EBC48">
      <w:start w:val="1"/>
      <w:numFmt w:val="bullet"/>
      <w:lvlText w:val="-"/>
      <w:lvlJc w:val="left"/>
    </w:lvl>
    <w:lvl w:ilvl="1" w:tplc="C1988B96">
      <w:numFmt w:val="decimal"/>
      <w:lvlText w:val=""/>
      <w:lvlJc w:val="left"/>
    </w:lvl>
    <w:lvl w:ilvl="2" w:tplc="834EAD5A">
      <w:numFmt w:val="decimal"/>
      <w:lvlText w:val=""/>
      <w:lvlJc w:val="left"/>
    </w:lvl>
    <w:lvl w:ilvl="3" w:tplc="D82238DC">
      <w:numFmt w:val="decimal"/>
      <w:lvlText w:val=""/>
      <w:lvlJc w:val="left"/>
    </w:lvl>
    <w:lvl w:ilvl="4" w:tplc="B3345468">
      <w:numFmt w:val="decimal"/>
      <w:lvlText w:val=""/>
      <w:lvlJc w:val="left"/>
    </w:lvl>
    <w:lvl w:ilvl="5" w:tplc="73666AE0">
      <w:numFmt w:val="decimal"/>
      <w:lvlText w:val=""/>
      <w:lvlJc w:val="left"/>
    </w:lvl>
    <w:lvl w:ilvl="6" w:tplc="A2A047F0">
      <w:numFmt w:val="decimal"/>
      <w:lvlText w:val=""/>
      <w:lvlJc w:val="left"/>
    </w:lvl>
    <w:lvl w:ilvl="7" w:tplc="165E6ACA">
      <w:numFmt w:val="decimal"/>
      <w:lvlText w:val=""/>
      <w:lvlJc w:val="left"/>
    </w:lvl>
    <w:lvl w:ilvl="8" w:tplc="4DF2B89E">
      <w:numFmt w:val="decimal"/>
      <w:lvlText w:val=""/>
      <w:lvlJc w:val="left"/>
    </w:lvl>
  </w:abstractNum>
  <w:abstractNum w:abstractNumId="15">
    <w:nsid w:val="00D51BD7"/>
    <w:multiLevelType w:val="hybridMultilevel"/>
    <w:tmpl w:val="B41AC4FE"/>
    <w:lvl w:ilvl="0" w:tplc="0EF8B9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E40A0E"/>
    <w:multiLevelType w:val="hybridMultilevel"/>
    <w:tmpl w:val="01B00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5471441"/>
    <w:multiLevelType w:val="hybridMultilevel"/>
    <w:tmpl w:val="645233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963488D"/>
    <w:multiLevelType w:val="hybridMultilevel"/>
    <w:tmpl w:val="36945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36247AF"/>
    <w:multiLevelType w:val="hybridMultilevel"/>
    <w:tmpl w:val="0CE0542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0">
    <w:nsid w:val="165E3635"/>
    <w:multiLevelType w:val="hybridMultilevel"/>
    <w:tmpl w:val="52EC7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6AE3E7F"/>
    <w:multiLevelType w:val="multilevel"/>
    <w:tmpl w:val="9EC0A10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5E616C5"/>
    <w:multiLevelType w:val="hybridMultilevel"/>
    <w:tmpl w:val="64604C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D94BDC"/>
    <w:multiLevelType w:val="hybridMultilevel"/>
    <w:tmpl w:val="E25A43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2D2234BC"/>
    <w:multiLevelType w:val="hybridMultilevel"/>
    <w:tmpl w:val="DB54B7F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7">
    <w:nsid w:val="2D5A07C2"/>
    <w:multiLevelType w:val="multilevel"/>
    <w:tmpl w:val="7A3CBE80"/>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28">
    <w:nsid w:val="2DEF6085"/>
    <w:multiLevelType w:val="multilevel"/>
    <w:tmpl w:val="921840A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2F8E0420"/>
    <w:multiLevelType w:val="multilevel"/>
    <w:tmpl w:val="BD68B552"/>
    <w:lvl w:ilvl="0">
      <w:start w:val="2"/>
      <w:numFmt w:val="decimal"/>
      <w:lvlText w:val="%1."/>
      <w:lvlJc w:val="left"/>
      <w:pPr>
        <w:ind w:left="900" w:hanging="900"/>
      </w:pPr>
      <w:rPr>
        <w:rFonts w:hint="default"/>
      </w:rPr>
    </w:lvl>
    <w:lvl w:ilvl="1">
      <w:start w:val="2"/>
      <w:numFmt w:val="decimal"/>
      <w:lvlText w:val="%1.%2."/>
      <w:lvlJc w:val="left"/>
      <w:pPr>
        <w:ind w:left="1260" w:hanging="900"/>
      </w:pPr>
      <w:rPr>
        <w:rFonts w:hint="default"/>
      </w:rPr>
    </w:lvl>
    <w:lvl w:ilvl="2">
      <w:start w:val="2"/>
      <w:numFmt w:val="decimal"/>
      <w:lvlText w:val="%1.%2.%3."/>
      <w:lvlJc w:val="left"/>
      <w:pPr>
        <w:ind w:left="1620" w:hanging="90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32B62476"/>
    <w:multiLevelType w:val="hybridMultilevel"/>
    <w:tmpl w:val="B41AC4FE"/>
    <w:lvl w:ilvl="0" w:tplc="0EF8B9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AE776D"/>
    <w:multiLevelType w:val="hybridMultilevel"/>
    <w:tmpl w:val="C928B3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DCA2969"/>
    <w:multiLevelType w:val="hybridMultilevel"/>
    <w:tmpl w:val="99BC5688"/>
    <w:lvl w:ilvl="0" w:tplc="8E68D4F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5D0FB6"/>
    <w:multiLevelType w:val="hybridMultilevel"/>
    <w:tmpl w:val="1540B26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BE71E3A"/>
    <w:multiLevelType w:val="hybridMultilevel"/>
    <w:tmpl w:val="0814263A"/>
    <w:lvl w:ilvl="0" w:tplc="B8F899F0">
      <w:start w:val="4"/>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074AAE"/>
    <w:multiLevelType w:val="hybridMultilevel"/>
    <w:tmpl w:val="C07C0EE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8">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63C794F"/>
    <w:multiLevelType w:val="multilevel"/>
    <w:tmpl w:val="E1C004D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5DBF3FC2"/>
    <w:multiLevelType w:val="multilevel"/>
    <w:tmpl w:val="846E103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617332E8"/>
    <w:multiLevelType w:val="hybridMultilevel"/>
    <w:tmpl w:val="85905BC2"/>
    <w:lvl w:ilvl="0" w:tplc="73261DC6">
      <w:start w:val="1"/>
      <w:numFmt w:val="decimal"/>
      <w:lvlText w:val="%1."/>
      <w:lvlJc w:val="left"/>
      <w:pPr>
        <w:ind w:left="360" w:hanging="360"/>
      </w:pPr>
      <w:rPr>
        <w:b w:val="0"/>
        <w:b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36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3">
    <w:nsid w:val="649033F9"/>
    <w:multiLevelType w:val="hybridMultilevel"/>
    <w:tmpl w:val="718ED0FE"/>
    <w:lvl w:ilvl="0" w:tplc="3908487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5">
    <w:nsid w:val="668A0068"/>
    <w:multiLevelType w:val="hybridMultilevel"/>
    <w:tmpl w:val="2112FBF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6">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D26F8E"/>
    <w:multiLevelType w:val="multilevel"/>
    <w:tmpl w:val="C36EF8CE"/>
    <w:lvl w:ilvl="0">
      <w:start w:val="1"/>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8">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9">
    <w:nsid w:val="773B6A14"/>
    <w:multiLevelType w:val="hybridMultilevel"/>
    <w:tmpl w:val="7D98A6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8A52AF8"/>
    <w:multiLevelType w:val="hybridMultilevel"/>
    <w:tmpl w:val="6E4604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51"/>
  </w:num>
  <w:num w:numId="3">
    <w:abstractNumId w:val="2"/>
  </w:num>
  <w:num w:numId="4">
    <w:abstractNumId w:val="9"/>
  </w:num>
  <w:num w:numId="5">
    <w:abstractNumId w:val="1"/>
  </w:num>
  <w:num w:numId="6">
    <w:abstractNumId w:val="11"/>
  </w:num>
  <w:num w:numId="7">
    <w:abstractNumId w:val="25"/>
  </w:num>
  <w:num w:numId="8">
    <w:abstractNumId w:val="0"/>
  </w:num>
  <w:num w:numId="9">
    <w:abstractNumId w:val="40"/>
  </w:num>
  <w:num w:numId="10">
    <w:abstractNumId w:val="47"/>
  </w:num>
  <w:num w:numId="11">
    <w:abstractNumId w:val="16"/>
  </w:num>
  <w:num w:numId="12">
    <w:abstractNumId w:val="20"/>
  </w:num>
  <w:num w:numId="13">
    <w:abstractNumId w:val="34"/>
  </w:num>
  <w:num w:numId="14">
    <w:abstractNumId w:val="36"/>
  </w:num>
  <w:num w:numId="15">
    <w:abstractNumId w:val="15"/>
  </w:num>
  <w:num w:numId="16">
    <w:abstractNumId w:val="27"/>
  </w:num>
  <w:num w:numId="17">
    <w:abstractNumId w:val="45"/>
  </w:num>
  <w:num w:numId="18">
    <w:abstractNumId w:val="37"/>
  </w:num>
  <w:num w:numId="19">
    <w:abstractNumId w:val="26"/>
  </w:num>
  <w:num w:numId="20">
    <w:abstractNumId w:val="19"/>
  </w:num>
  <w:num w:numId="21">
    <w:abstractNumId w:val="21"/>
  </w:num>
  <w:num w:numId="22">
    <w:abstractNumId w:val="23"/>
  </w:num>
  <w:num w:numId="23">
    <w:abstractNumId w:val="29"/>
  </w:num>
  <w:num w:numId="24">
    <w:abstractNumId w:val="30"/>
  </w:num>
  <w:num w:numId="25">
    <w:abstractNumId w:val="35"/>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num>
  <w:num w:numId="28">
    <w:abstractNumId w:val="44"/>
  </w:num>
  <w:num w:numId="29">
    <w:abstractNumId w:val="52"/>
  </w:num>
  <w:num w:numId="30">
    <w:abstractNumId w:val="42"/>
  </w:num>
  <w:num w:numId="31">
    <w:abstractNumId w:val="46"/>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43"/>
  </w:num>
  <w:num w:numId="40">
    <w:abstractNumId w:val="33"/>
  </w:num>
  <w:num w:numId="41">
    <w:abstractNumId w:val="28"/>
  </w:num>
  <w:num w:numId="42">
    <w:abstractNumId w:val="50"/>
  </w:num>
  <w:num w:numId="43">
    <w:abstractNumId w:val="41"/>
  </w:num>
  <w:num w:numId="44">
    <w:abstractNumId w:val="32"/>
  </w:num>
  <w:num w:numId="4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B4"/>
    <w:rsid w:val="00017891"/>
    <w:rsid w:val="00032867"/>
    <w:rsid w:val="00034C4E"/>
    <w:rsid w:val="00041D86"/>
    <w:rsid w:val="00056AFC"/>
    <w:rsid w:val="00065ACA"/>
    <w:rsid w:val="00083E97"/>
    <w:rsid w:val="000A1777"/>
    <w:rsid w:val="000A7DDE"/>
    <w:rsid w:val="000B5C8D"/>
    <w:rsid w:val="000C5FF6"/>
    <w:rsid w:val="001244B6"/>
    <w:rsid w:val="001345FD"/>
    <w:rsid w:val="00135EA0"/>
    <w:rsid w:val="00151925"/>
    <w:rsid w:val="001745FD"/>
    <w:rsid w:val="00185D5F"/>
    <w:rsid w:val="00186BCF"/>
    <w:rsid w:val="00193279"/>
    <w:rsid w:val="001A7016"/>
    <w:rsid w:val="001C28E5"/>
    <w:rsid w:val="001C4F14"/>
    <w:rsid w:val="001D3E84"/>
    <w:rsid w:val="001D4EDE"/>
    <w:rsid w:val="001E6533"/>
    <w:rsid w:val="001F6BE9"/>
    <w:rsid w:val="00227EBC"/>
    <w:rsid w:val="002507FD"/>
    <w:rsid w:val="00253BE1"/>
    <w:rsid w:val="00280C61"/>
    <w:rsid w:val="00291ED6"/>
    <w:rsid w:val="00294722"/>
    <w:rsid w:val="002A3B02"/>
    <w:rsid w:val="002D368B"/>
    <w:rsid w:val="002E0022"/>
    <w:rsid w:val="002E6924"/>
    <w:rsid w:val="002F5B42"/>
    <w:rsid w:val="00321BB4"/>
    <w:rsid w:val="00323617"/>
    <w:rsid w:val="00327C31"/>
    <w:rsid w:val="0036794E"/>
    <w:rsid w:val="003727F2"/>
    <w:rsid w:val="00383234"/>
    <w:rsid w:val="003C36DD"/>
    <w:rsid w:val="003E147F"/>
    <w:rsid w:val="004202F9"/>
    <w:rsid w:val="00420882"/>
    <w:rsid w:val="004403ED"/>
    <w:rsid w:val="0045291A"/>
    <w:rsid w:val="00454DA3"/>
    <w:rsid w:val="004659FA"/>
    <w:rsid w:val="0048361B"/>
    <w:rsid w:val="00487C13"/>
    <w:rsid w:val="004A3766"/>
    <w:rsid w:val="004A5C1B"/>
    <w:rsid w:val="004B1A06"/>
    <w:rsid w:val="004D1695"/>
    <w:rsid w:val="004E1711"/>
    <w:rsid w:val="004F2A75"/>
    <w:rsid w:val="00500DE6"/>
    <w:rsid w:val="00527EDF"/>
    <w:rsid w:val="005334BD"/>
    <w:rsid w:val="00542955"/>
    <w:rsid w:val="00545EE8"/>
    <w:rsid w:val="00561435"/>
    <w:rsid w:val="00565FFC"/>
    <w:rsid w:val="005F597D"/>
    <w:rsid w:val="00601720"/>
    <w:rsid w:val="00602731"/>
    <w:rsid w:val="00611027"/>
    <w:rsid w:val="00626932"/>
    <w:rsid w:val="00635A8A"/>
    <w:rsid w:val="00637FF5"/>
    <w:rsid w:val="006524DF"/>
    <w:rsid w:val="00656277"/>
    <w:rsid w:val="00672B47"/>
    <w:rsid w:val="00674F47"/>
    <w:rsid w:val="0067646E"/>
    <w:rsid w:val="00693C90"/>
    <w:rsid w:val="006A386C"/>
    <w:rsid w:val="006D33C4"/>
    <w:rsid w:val="006D3FCF"/>
    <w:rsid w:val="006D7DC0"/>
    <w:rsid w:val="006F5A9B"/>
    <w:rsid w:val="00722D56"/>
    <w:rsid w:val="00752437"/>
    <w:rsid w:val="00764D46"/>
    <w:rsid w:val="00770AB4"/>
    <w:rsid w:val="00772041"/>
    <w:rsid w:val="007B423D"/>
    <w:rsid w:val="007C1FF3"/>
    <w:rsid w:val="007E2896"/>
    <w:rsid w:val="00827018"/>
    <w:rsid w:val="00851414"/>
    <w:rsid w:val="008530B7"/>
    <w:rsid w:val="00874406"/>
    <w:rsid w:val="0088191E"/>
    <w:rsid w:val="008A1261"/>
    <w:rsid w:val="008A42E6"/>
    <w:rsid w:val="0092391B"/>
    <w:rsid w:val="00924B36"/>
    <w:rsid w:val="009377B9"/>
    <w:rsid w:val="009378A3"/>
    <w:rsid w:val="00944C2A"/>
    <w:rsid w:val="00947F21"/>
    <w:rsid w:val="00953288"/>
    <w:rsid w:val="0096028A"/>
    <w:rsid w:val="009A0885"/>
    <w:rsid w:val="009A570A"/>
    <w:rsid w:val="009B0E2D"/>
    <w:rsid w:val="009C6A7C"/>
    <w:rsid w:val="009D1AC3"/>
    <w:rsid w:val="009F34DD"/>
    <w:rsid w:val="00A01DC2"/>
    <w:rsid w:val="00A30E26"/>
    <w:rsid w:val="00A41F76"/>
    <w:rsid w:val="00A81012"/>
    <w:rsid w:val="00A96897"/>
    <w:rsid w:val="00AA04B8"/>
    <w:rsid w:val="00AC7E28"/>
    <w:rsid w:val="00B12DE5"/>
    <w:rsid w:val="00B242A2"/>
    <w:rsid w:val="00B324CC"/>
    <w:rsid w:val="00B90238"/>
    <w:rsid w:val="00BB3000"/>
    <w:rsid w:val="00BC0474"/>
    <w:rsid w:val="00C13C3A"/>
    <w:rsid w:val="00C172B0"/>
    <w:rsid w:val="00C26383"/>
    <w:rsid w:val="00C803FD"/>
    <w:rsid w:val="00C87B63"/>
    <w:rsid w:val="00CA2396"/>
    <w:rsid w:val="00CD64B7"/>
    <w:rsid w:val="00CD7BD4"/>
    <w:rsid w:val="00D22A07"/>
    <w:rsid w:val="00D274C6"/>
    <w:rsid w:val="00D27BA8"/>
    <w:rsid w:val="00D37EC1"/>
    <w:rsid w:val="00D82549"/>
    <w:rsid w:val="00DC49FF"/>
    <w:rsid w:val="00E030D2"/>
    <w:rsid w:val="00E13131"/>
    <w:rsid w:val="00E13180"/>
    <w:rsid w:val="00E307FE"/>
    <w:rsid w:val="00E6528E"/>
    <w:rsid w:val="00E75F8B"/>
    <w:rsid w:val="00E76949"/>
    <w:rsid w:val="00EB0E49"/>
    <w:rsid w:val="00EB2CE8"/>
    <w:rsid w:val="00ED4918"/>
    <w:rsid w:val="00EF0FD5"/>
    <w:rsid w:val="00EF5A9D"/>
    <w:rsid w:val="00F215CC"/>
    <w:rsid w:val="00F26146"/>
    <w:rsid w:val="00F45F37"/>
    <w:rsid w:val="00F5562A"/>
    <w:rsid w:val="00F56001"/>
    <w:rsid w:val="00F60883"/>
    <w:rsid w:val="00F66EFC"/>
    <w:rsid w:val="00FB08CC"/>
    <w:rsid w:val="00FB2ECB"/>
    <w:rsid w:val="00FB343A"/>
    <w:rsid w:val="00FC543D"/>
    <w:rsid w:val="00FD4EE7"/>
    <w:rsid w:val="00FE63B2"/>
    <w:rsid w:val="00FF4E00"/>
    <w:rsid w:val="00FF7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53288"/>
    <w:pPr>
      <w:keepNext/>
      <w:suppressAutoHyphens/>
      <w:spacing w:before="240" w:after="60"/>
      <w:outlineLvl w:val="0"/>
    </w:pPr>
    <w:rPr>
      <w:rFonts w:ascii="Cambria" w:eastAsia="Times New Roman" w:hAnsi="Cambria" w:cs="Times New Roman"/>
      <w:b/>
      <w:bCs/>
      <w:color w:val="00000A"/>
      <w:kern w:val="32"/>
      <w:sz w:val="32"/>
      <w:szCs w:val="32"/>
      <w:lang w:eastAsia="en-US"/>
    </w:rPr>
  </w:style>
  <w:style w:type="paragraph" w:styleId="2">
    <w:name w:val="heading 2"/>
    <w:basedOn w:val="a"/>
    <w:next w:val="a"/>
    <w:link w:val="20"/>
    <w:unhideWhenUsed/>
    <w:qFormat/>
    <w:rsid w:val="00953288"/>
    <w:pPr>
      <w:keepNext/>
      <w:suppressAutoHyphens/>
      <w:spacing w:before="240" w:after="60"/>
      <w:outlineLvl w:val="1"/>
    </w:pPr>
    <w:rPr>
      <w:rFonts w:ascii="Cambria" w:eastAsia="Times New Roman" w:hAnsi="Cambria" w:cs="Times New Roman"/>
      <w:b/>
      <w:bCs/>
      <w:i/>
      <w:iCs/>
      <w:color w:val="00000A"/>
      <w:kern w:val="1"/>
      <w:sz w:val="28"/>
      <w:szCs w:val="28"/>
      <w:lang w:eastAsia="en-US"/>
    </w:rPr>
  </w:style>
  <w:style w:type="paragraph" w:styleId="3">
    <w:name w:val="heading 3"/>
    <w:basedOn w:val="a"/>
    <w:next w:val="a"/>
    <w:link w:val="30"/>
    <w:qFormat/>
    <w:rsid w:val="00953288"/>
    <w:pPr>
      <w:keepNext/>
      <w:spacing w:before="240" w:after="60" w:line="240" w:lineRule="auto"/>
      <w:jc w:val="center"/>
      <w:outlineLvl w:val="2"/>
    </w:pPr>
    <w:rPr>
      <w:rFonts w:ascii="Times New Roman" w:eastAsia="Times New Roman" w:hAnsi="Times New Roman" w:cs="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288"/>
    <w:rPr>
      <w:rFonts w:ascii="Cambria" w:eastAsia="Times New Roman" w:hAnsi="Cambria" w:cs="Times New Roman"/>
      <w:b/>
      <w:bCs/>
      <w:color w:val="00000A"/>
      <w:kern w:val="32"/>
      <w:sz w:val="32"/>
      <w:szCs w:val="32"/>
    </w:rPr>
  </w:style>
  <w:style w:type="character" w:customStyle="1" w:styleId="20">
    <w:name w:val="Заголовок 2 Знак"/>
    <w:basedOn w:val="a0"/>
    <w:link w:val="2"/>
    <w:rsid w:val="00953288"/>
    <w:rPr>
      <w:rFonts w:ascii="Cambria" w:eastAsia="Times New Roman" w:hAnsi="Cambria" w:cs="Times New Roman"/>
      <w:b/>
      <w:bCs/>
      <w:i/>
      <w:iCs/>
      <w:color w:val="00000A"/>
      <w:kern w:val="1"/>
      <w:sz w:val="28"/>
      <w:szCs w:val="28"/>
    </w:rPr>
  </w:style>
  <w:style w:type="character" w:customStyle="1" w:styleId="30">
    <w:name w:val="Заголовок 3 Знак"/>
    <w:basedOn w:val="a0"/>
    <w:link w:val="3"/>
    <w:rsid w:val="00953288"/>
    <w:rPr>
      <w:rFonts w:ascii="Times New Roman" w:eastAsia="Times New Roman" w:hAnsi="Times New Roman" w:cs="Arial"/>
      <w:b/>
      <w:bCs/>
      <w:i/>
      <w:sz w:val="28"/>
      <w:szCs w:val="28"/>
      <w:lang w:eastAsia="ru-RU"/>
    </w:rPr>
  </w:style>
  <w:style w:type="paragraph" w:customStyle="1" w:styleId="Default">
    <w:name w:val="Default"/>
    <w:rsid w:val="00770AB4"/>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nhideWhenUsed/>
    <w:rsid w:val="00770AB4"/>
    <w:rPr>
      <w:strike w:val="0"/>
      <w:dstrike w:val="0"/>
      <w:color w:val="3366CC"/>
      <w:u w:val="none"/>
      <w:effect w:val="none"/>
    </w:rPr>
  </w:style>
  <w:style w:type="paragraph" w:styleId="a4">
    <w:name w:val="List Paragraph"/>
    <w:basedOn w:val="a"/>
    <w:link w:val="a5"/>
    <w:uiPriority w:val="34"/>
    <w:qFormat/>
    <w:rsid w:val="00770AB4"/>
    <w:pPr>
      <w:ind w:left="720"/>
      <w:contextualSpacing/>
    </w:pPr>
  </w:style>
  <w:style w:type="character" w:customStyle="1" w:styleId="a5">
    <w:name w:val="Абзац списка Знак"/>
    <w:link w:val="a4"/>
    <w:uiPriority w:val="34"/>
    <w:locked/>
    <w:rsid w:val="00770AB4"/>
    <w:rPr>
      <w:rFonts w:eastAsiaTheme="minorEastAsia"/>
      <w:lang w:eastAsia="ru-RU"/>
    </w:rPr>
  </w:style>
  <w:style w:type="paragraph" w:styleId="a6">
    <w:name w:val="Normal (Web)"/>
    <w:aliases w:val="Normal (Web) Char"/>
    <w:basedOn w:val="a"/>
    <w:link w:val="a7"/>
    <w:uiPriority w:val="99"/>
    <w:unhideWhenUsed/>
    <w:rsid w:val="00770AB4"/>
    <w:pPr>
      <w:spacing w:before="100" w:beforeAutospacing="1" w:after="100" w:afterAutospacing="1" w:line="240" w:lineRule="auto"/>
    </w:pPr>
    <w:rPr>
      <w:rFonts w:ascii="Tahoma" w:eastAsia="Times New Roman" w:hAnsi="Tahoma" w:cs="Tahoma"/>
      <w:sz w:val="17"/>
      <w:szCs w:val="17"/>
    </w:rPr>
  </w:style>
  <w:style w:type="character" w:customStyle="1" w:styleId="a7">
    <w:name w:val="Обычный (веб) Знак"/>
    <w:aliases w:val="Normal (Web) Char Знак"/>
    <w:link w:val="a6"/>
    <w:uiPriority w:val="99"/>
    <w:rsid w:val="00770AB4"/>
    <w:rPr>
      <w:rFonts w:ascii="Tahoma" w:eastAsia="Times New Roman" w:hAnsi="Tahoma" w:cs="Tahoma"/>
      <w:sz w:val="17"/>
      <w:szCs w:val="17"/>
      <w:lang w:eastAsia="ru-RU"/>
    </w:rPr>
  </w:style>
  <w:style w:type="character" w:styleId="a8">
    <w:name w:val="Strong"/>
    <w:basedOn w:val="a0"/>
    <w:qFormat/>
    <w:rsid w:val="00770AB4"/>
    <w:rPr>
      <w:b/>
      <w:bCs/>
    </w:rPr>
  </w:style>
  <w:style w:type="character" w:customStyle="1" w:styleId="Zag11">
    <w:name w:val="Zag_11"/>
    <w:uiPriority w:val="99"/>
    <w:rsid w:val="00770AB4"/>
  </w:style>
  <w:style w:type="paragraph" w:customStyle="1" w:styleId="Osnova">
    <w:name w:val="Osnova"/>
    <w:basedOn w:val="a"/>
    <w:rsid w:val="00770AB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9">
    <w:name w:val="Основной"/>
    <w:basedOn w:val="a"/>
    <w:link w:val="aa"/>
    <w:rsid w:val="00770AB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a">
    <w:name w:val="Основной Знак"/>
    <w:link w:val="a9"/>
    <w:rsid w:val="00770AB4"/>
    <w:rPr>
      <w:rFonts w:ascii="NewtonCSanPin" w:eastAsia="Times New Roman" w:hAnsi="NewtonCSanPin" w:cs="NewtonCSanPin"/>
      <w:color w:val="000000"/>
      <w:sz w:val="21"/>
      <w:szCs w:val="21"/>
      <w:lang w:eastAsia="ru-RU"/>
    </w:rPr>
  </w:style>
  <w:style w:type="paragraph" w:customStyle="1" w:styleId="ab">
    <w:name w:val="Буллит"/>
    <w:basedOn w:val="a9"/>
    <w:link w:val="ac"/>
    <w:rsid w:val="00770AB4"/>
    <w:pPr>
      <w:ind w:firstLine="244"/>
    </w:pPr>
    <w:rPr>
      <w:rFonts w:cs="Times New Roman"/>
    </w:rPr>
  </w:style>
  <w:style w:type="character" w:customStyle="1" w:styleId="ac">
    <w:name w:val="Буллит Знак"/>
    <w:basedOn w:val="a0"/>
    <w:link w:val="ab"/>
    <w:rsid w:val="00770AB4"/>
    <w:rPr>
      <w:rFonts w:ascii="NewtonCSanPin" w:eastAsia="Times New Roman" w:hAnsi="NewtonCSanPin" w:cs="Times New Roman"/>
      <w:color w:val="000000"/>
      <w:sz w:val="21"/>
      <w:szCs w:val="21"/>
      <w:lang w:eastAsia="ru-RU"/>
    </w:rPr>
  </w:style>
  <w:style w:type="paragraph" w:customStyle="1" w:styleId="ConsPlusNormal">
    <w:name w:val="ConsPlusNormal"/>
    <w:rsid w:val="00770AB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d">
    <w:name w:val="Символ сноски"/>
    <w:rsid w:val="00770AB4"/>
    <w:rPr>
      <w:vertAlign w:val="superscript"/>
    </w:rPr>
  </w:style>
  <w:style w:type="character" w:customStyle="1" w:styleId="11">
    <w:name w:val="Знак сноски1"/>
    <w:rsid w:val="00770AB4"/>
    <w:rPr>
      <w:vertAlign w:val="superscript"/>
    </w:rPr>
  </w:style>
  <w:style w:type="paragraph" w:styleId="ae">
    <w:name w:val="Body Text"/>
    <w:basedOn w:val="a"/>
    <w:link w:val="af"/>
    <w:unhideWhenUsed/>
    <w:rsid w:val="00770AB4"/>
    <w:pPr>
      <w:suppressAutoHyphens/>
      <w:spacing w:after="120"/>
    </w:pPr>
    <w:rPr>
      <w:rFonts w:ascii="Calibri" w:eastAsia="Arial Unicode MS" w:hAnsi="Calibri" w:cs="Times New Roman"/>
      <w:color w:val="00000A"/>
      <w:kern w:val="1"/>
      <w:lang w:eastAsia="en-US"/>
    </w:rPr>
  </w:style>
  <w:style w:type="character" w:customStyle="1" w:styleId="af">
    <w:name w:val="Основной текст Знак"/>
    <w:basedOn w:val="a0"/>
    <w:link w:val="ae"/>
    <w:rsid w:val="00770AB4"/>
    <w:rPr>
      <w:rFonts w:ascii="Calibri" w:eastAsia="Arial Unicode MS" w:hAnsi="Calibri" w:cs="Times New Roman"/>
      <w:color w:val="00000A"/>
      <w:kern w:val="1"/>
    </w:rPr>
  </w:style>
  <w:style w:type="paragraph" w:customStyle="1" w:styleId="af0">
    <w:name w:val="А ОСН ТЕКСТ"/>
    <w:basedOn w:val="a"/>
    <w:link w:val="af1"/>
    <w:rsid w:val="00770AB4"/>
    <w:pPr>
      <w:spacing w:after="0" w:line="360" w:lineRule="auto"/>
      <w:ind w:firstLine="454"/>
      <w:jc w:val="both"/>
    </w:pPr>
    <w:rPr>
      <w:rFonts w:ascii="Times New Roman" w:eastAsia="Arial Unicode MS" w:hAnsi="Times New Roman" w:cs="Times New Roman"/>
      <w:caps/>
      <w:color w:val="000000"/>
      <w:kern w:val="1"/>
      <w:sz w:val="28"/>
      <w:szCs w:val="28"/>
      <w:lang w:eastAsia="en-US"/>
    </w:rPr>
  </w:style>
  <w:style w:type="character" w:customStyle="1" w:styleId="af1">
    <w:name w:val="А ОСН ТЕКСТ Знак"/>
    <w:link w:val="af0"/>
    <w:rsid w:val="00770AB4"/>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770AB4"/>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770AB4"/>
    <w:rPr>
      <w:rFonts w:ascii="Arial" w:eastAsia="SimSun" w:hAnsi="Arial" w:cs="Mangal"/>
      <w:kern w:val="3"/>
      <w:sz w:val="24"/>
      <w:szCs w:val="24"/>
      <w:lang w:eastAsia="zh-CN" w:bidi="hi-IN"/>
    </w:rPr>
  </w:style>
  <w:style w:type="paragraph" w:styleId="af2">
    <w:name w:val="Body Text Indent"/>
    <w:aliases w:val=" Знак"/>
    <w:basedOn w:val="a"/>
    <w:link w:val="af3"/>
    <w:unhideWhenUsed/>
    <w:rsid w:val="00953288"/>
    <w:pPr>
      <w:spacing w:after="120"/>
      <w:ind w:left="283"/>
    </w:pPr>
  </w:style>
  <w:style w:type="character" w:customStyle="1" w:styleId="af3">
    <w:name w:val="Основной текст с отступом Знак"/>
    <w:aliases w:val=" Знак Знак"/>
    <w:basedOn w:val="a0"/>
    <w:link w:val="af2"/>
    <w:rsid w:val="00953288"/>
    <w:rPr>
      <w:rFonts w:eastAsiaTheme="minorEastAsia"/>
      <w:lang w:eastAsia="ru-RU"/>
    </w:rPr>
  </w:style>
  <w:style w:type="paragraph" w:customStyle="1" w:styleId="12">
    <w:name w:val="Абзац списка1"/>
    <w:basedOn w:val="a"/>
    <w:rsid w:val="00953288"/>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af4">
    <w:name w:val="Абзац"/>
    <w:basedOn w:val="a"/>
    <w:rsid w:val="00953288"/>
    <w:pPr>
      <w:spacing w:after="0" w:line="312" w:lineRule="auto"/>
      <w:ind w:firstLine="567"/>
      <w:jc w:val="both"/>
    </w:pPr>
    <w:rPr>
      <w:rFonts w:ascii="Times New Roman" w:eastAsia="Times New Roman" w:hAnsi="Times New Roman" w:cs="Times New Roman"/>
      <w:sz w:val="24"/>
      <w:szCs w:val="20"/>
    </w:rPr>
  </w:style>
  <w:style w:type="character" w:styleId="af5">
    <w:name w:val="footnote reference"/>
    <w:uiPriority w:val="99"/>
    <w:rsid w:val="00953288"/>
    <w:rPr>
      <w:vertAlign w:val="superscript"/>
    </w:rPr>
  </w:style>
  <w:style w:type="paragraph" w:customStyle="1" w:styleId="14TexstOSNOVA1012">
    <w:name w:val="14TexstOSNOVA_10/12"/>
    <w:basedOn w:val="a"/>
    <w:uiPriority w:val="99"/>
    <w:rsid w:val="00953288"/>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6">
    <w:name w:val="footnote text"/>
    <w:aliases w:val="Основной текст с отступом1,Основной текст с отступом11,Body Text Indent,Знак1,Body Text Indent1"/>
    <w:basedOn w:val="a"/>
    <w:link w:val="af7"/>
    <w:uiPriority w:val="99"/>
    <w:rsid w:val="00953288"/>
    <w:pPr>
      <w:spacing w:after="0" w:line="240" w:lineRule="auto"/>
    </w:pPr>
    <w:rPr>
      <w:rFonts w:ascii="Calibri" w:eastAsia="Arial Unicode MS" w:hAnsi="Calibri" w:cs="Calibri"/>
      <w:color w:val="00000A"/>
      <w:kern w:val="1"/>
      <w:sz w:val="24"/>
      <w:szCs w:val="24"/>
    </w:rPr>
  </w:style>
  <w:style w:type="character" w:customStyle="1" w:styleId="af7">
    <w:name w:val="Текст сноски Знак"/>
    <w:aliases w:val="Основной текст с отступом1 Знак,Основной текст с отступом11 Знак,Body Text Indent Знак,Знак1 Знак,Body Text Indent1 Знак"/>
    <w:basedOn w:val="a0"/>
    <w:link w:val="af6"/>
    <w:uiPriority w:val="99"/>
    <w:rsid w:val="00953288"/>
    <w:rPr>
      <w:rFonts w:ascii="Calibri" w:eastAsia="Arial Unicode MS" w:hAnsi="Calibri" w:cs="Calibri"/>
      <w:color w:val="00000A"/>
      <w:kern w:val="1"/>
      <w:sz w:val="24"/>
      <w:szCs w:val="24"/>
      <w:lang w:eastAsia="ru-RU"/>
    </w:rPr>
  </w:style>
  <w:style w:type="character" w:customStyle="1" w:styleId="dash041e0431044b0447043d044b0439char1">
    <w:name w:val="dash041e_0431_044b_0447_043d_044b_0439__char1"/>
    <w:rsid w:val="00953288"/>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953288"/>
    <w:pPr>
      <w:spacing w:before="100" w:beforeAutospacing="1" w:after="0" w:line="240" w:lineRule="auto"/>
    </w:pPr>
    <w:rPr>
      <w:rFonts w:ascii="Times New Roman" w:eastAsia="Times New Roman" w:hAnsi="Times New Roman" w:cs="Times New Roman"/>
      <w:color w:val="000000"/>
      <w:sz w:val="24"/>
      <w:szCs w:val="24"/>
    </w:rPr>
  </w:style>
  <w:style w:type="paragraph" w:styleId="22">
    <w:name w:val="Body Text 2"/>
    <w:basedOn w:val="a"/>
    <w:link w:val="23"/>
    <w:rsid w:val="00953288"/>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953288"/>
    <w:rPr>
      <w:rFonts w:ascii="Times New Roman" w:eastAsia="Times New Roman" w:hAnsi="Times New Roman" w:cs="Times New Roman"/>
      <w:sz w:val="24"/>
      <w:szCs w:val="24"/>
      <w:lang w:eastAsia="ru-RU"/>
    </w:rPr>
  </w:style>
  <w:style w:type="paragraph" w:styleId="13">
    <w:name w:val="toc 1"/>
    <w:basedOn w:val="a"/>
    <w:next w:val="a"/>
    <w:autoRedefine/>
    <w:uiPriority w:val="39"/>
    <w:unhideWhenUsed/>
    <w:rsid w:val="00953288"/>
    <w:pPr>
      <w:suppressAutoHyphens/>
    </w:pPr>
    <w:rPr>
      <w:rFonts w:ascii="Calibri" w:eastAsia="Arial Unicode MS" w:hAnsi="Calibri" w:cs="Calibri"/>
      <w:color w:val="00000A"/>
      <w:kern w:val="1"/>
      <w:lang w:eastAsia="en-US"/>
    </w:rPr>
  </w:style>
  <w:style w:type="paragraph" w:styleId="31">
    <w:name w:val="toc 3"/>
    <w:basedOn w:val="a"/>
    <w:next w:val="a"/>
    <w:autoRedefine/>
    <w:uiPriority w:val="39"/>
    <w:unhideWhenUsed/>
    <w:rsid w:val="00953288"/>
    <w:pPr>
      <w:tabs>
        <w:tab w:val="right" w:leader="dot" w:pos="9628"/>
      </w:tabs>
      <w:suppressAutoHyphens/>
      <w:ind w:left="426"/>
    </w:pPr>
    <w:rPr>
      <w:rFonts w:ascii="Calibri" w:eastAsia="Arial Unicode MS" w:hAnsi="Calibri" w:cs="Calibri"/>
      <w:color w:val="00000A"/>
      <w:kern w:val="1"/>
      <w:lang w:eastAsia="en-US"/>
    </w:rPr>
  </w:style>
  <w:style w:type="paragraph" w:styleId="24">
    <w:name w:val="toc 2"/>
    <w:basedOn w:val="a"/>
    <w:next w:val="a"/>
    <w:autoRedefine/>
    <w:uiPriority w:val="39"/>
    <w:unhideWhenUsed/>
    <w:rsid w:val="00953288"/>
    <w:pPr>
      <w:suppressAutoHyphens/>
      <w:ind w:left="220"/>
    </w:pPr>
    <w:rPr>
      <w:rFonts w:ascii="Calibri" w:eastAsia="Arial Unicode MS" w:hAnsi="Calibri" w:cs="Calibri"/>
      <w:color w:val="00000A"/>
      <w:kern w:val="1"/>
      <w:lang w:eastAsia="en-US"/>
    </w:rPr>
  </w:style>
  <w:style w:type="paragraph" w:customStyle="1" w:styleId="p4">
    <w:name w:val="p4"/>
    <w:basedOn w:val="a"/>
    <w:rsid w:val="00953288"/>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rsid w:val="00953288"/>
  </w:style>
  <w:style w:type="paragraph" w:customStyle="1" w:styleId="18TexstSPISOK1">
    <w:name w:val="18TexstSPISOK_1"/>
    <w:aliases w:val="1"/>
    <w:basedOn w:val="a"/>
    <w:rsid w:val="00953288"/>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character" w:customStyle="1" w:styleId="25">
    <w:name w:val="Основной текст с отступом 2 Знак"/>
    <w:basedOn w:val="a0"/>
    <w:link w:val="26"/>
    <w:uiPriority w:val="99"/>
    <w:semiHidden/>
    <w:rsid w:val="00953288"/>
    <w:rPr>
      <w:rFonts w:ascii="Calibri" w:eastAsia="Arial Unicode MS" w:hAnsi="Calibri" w:cs="Times New Roman"/>
      <w:color w:val="00000A"/>
      <w:kern w:val="1"/>
    </w:rPr>
  </w:style>
  <w:style w:type="paragraph" w:styleId="26">
    <w:name w:val="Body Text Indent 2"/>
    <w:basedOn w:val="a"/>
    <w:link w:val="25"/>
    <w:uiPriority w:val="99"/>
    <w:semiHidden/>
    <w:unhideWhenUsed/>
    <w:rsid w:val="00953288"/>
    <w:pPr>
      <w:suppressAutoHyphens/>
      <w:spacing w:after="120" w:line="480" w:lineRule="auto"/>
      <w:ind w:left="283"/>
    </w:pPr>
    <w:rPr>
      <w:rFonts w:ascii="Calibri" w:eastAsia="Arial Unicode MS" w:hAnsi="Calibri" w:cs="Times New Roman"/>
      <w:color w:val="00000A"/>
      <w:kern w:val="1"/>
      <w:lang w:eastAsia="en-US"/>
    </w:rPr>
  </w:style>
  <w:style w:type="character" w:customStyle="1" w:styleId="14">
    <w:name w:val="Сноска1"/>
    <w:rsid w:val="00953288"/>
    <w:rPr>
      <w:rFonts w:ascii="Times New Roman" w:hAnsi="Times New Roman" w:cs="Times New Roman"/>
      <w:vertAlign w:val="superscript"/>
    </w:rPr>
  </w:style>
  <w:style w:type="paragraph" w:customStyle="1" w:styleId="32">
    <w:name w:val="Заг 3"/>
    <w:basedOn w:val="a"/>
    <w:rsid w:val="00953288"/>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paragraph" w:customStyle="1" w:styleId="4">
    <w:name w:val="Заг 4"/>
    <w:basedOn w:val="32"/>
    <w:rsid w:val="00953288"/>
    <w:rPr>
      <w:b w:val="0"/>
      <w:bCs w:val="0"/>
    </w:rPr>
  </w:style>
  <w:style w:type="paragraph" w:customStyle="1" w:styleId="af8">
    <w:name w:val="Сноска"/>
    <w:basedOn w:val="a9"/>
    <w:rsid w:val="00953288"/>
    <w:pPr>
      <w:spacing w:line="174" w:lineRule="atLeast"/>
    </w:pPr>
    <w:rPr>
      <w:rFonts w:cs="Times New Roman"/>
      <w:sz w:val="17"/>
      <w:szCs w:val="17"/>
      <w:lang w:eastAsia="en-US"/>
    </w:rPr>
  </w:style>
  <w:style w:type="paragraph" w:customStyle="1" w:styleId="af9">
    <w:name w:val="Подзаг"/>
    <w:basedOn w:val="a9"/>
    <w:rsid w:val="00953288"/>
    <w:pPr>
      <w:spacing w:before="113" w:after="28"/>
      <w:jc w:val="center"/>
    </w:pPr>
    <w:rPr>
      <w:rFonts w:cs="Times New Roman"/>
      <w:b/>
      <w:bCs/>
      <w:i/>
      <w:iCs/>
      <w:lang w:eastAsia="en-US"/>
    </w:rPr>
  </w:style>
  <w:style w:type="character" w:customStyle="1" w:styleId="c12">
    <w:name w:val="c12"/>
    <w:basedOn w:val="a0"/>
    <w:rsid w:val="00953288"/>
  </w:style>
  <w:style w:type="paragraph" w:customStyle="1" w:styleId="c11">
    <w:name w:val="c11"/>
    <w:basedOn w:val="a"/>
    <w:rsid w:val="00953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Без интервала1"/>
    <w:rsid w:val="00953288"/>
    <w:pPr>
      <w:spacing w:after="0" w:line="240" w:lineRule="auto"/>
    </w:pPr>
    <w:rPr>
      <w:rFonts w:ascii="Calibri" w:eastAsia="Times New Roman" w:hAnsi="Calibri" w:cs="Calibri"/>
    </w:rPr>
  </w:style>
  <w:style w:type="character" w:customStyle="1" w:styleId="blk">
    <w:name w:val="blk"/>
    <w:basedOn w:val="a0"/>
    <w:rsid w:val="00953288"/>
  </w:style>
  <w:style w:type="paragraph" w:styleId="afa">
    <w:name w:val="header"/>
    <w:basedOn w:val="a"/>
    <w:link w:val="afb"/>
    <w:unhideWhenUsed/>
    <w:rsid w:val="00953288"/>
    <w:pPr>
      <w:tabs>
        <w:tab w:val="center" w:pos="4677"/>
        <w:tab w:val="right" w:pos="9355"/>
      </w:tabs>
      <w:suppressAutoHyphens/>
    </w:pPr>
    <w:rPr>
      <w:rFonts w:ascii="Calibri" w:eastAsia="Arial Unicode MS" w:hAnsi="Calibri" w:cs="Times New Roman"/>
      <w:color w:val="00000A"/>
      <w:kern w:val="1"/>
      <w:lang w:eastAsia="en-US"/>
    </w:rPr>
  </w:style>
  <w:style w:type="character" w:customStyle="1" w:styleId="afb">
    <w:name w:val="Верхний колонтитул Знак"/>
    <w:basedOn w:val="a0"/>
    <w:link w:val="afa"/>
    <w:rsid w:val="00953288"/>
    <w:rPr>
      <w:rFonts w:ascii="Calibri" w:eastAsia="Arial Unicode MS" w:hAnsi="Calibri" w:cs="Times New Roman"/>
      <w:color w:val="00000A"/>
      <w:kern w:val="1"/>
    </w:rPr>
  </w:style>
  <w:style w:type="paragraph" w:styleId="afc">
    <w:name w:val="footer"/>
    <w:basedOn w:val="a"/>
    <w:link w:val="afd"/>
    <w:uiPriority w:val="99"/>
    <w:unhideWhenUsed/>
    <w:rsid w:val="00953288"/>
    <w:pPr>
      <w:tabs>
        <w:tab w:val="center" w:pos="4677"/>
        <w:tab w:val="right" w:pos="9355"/>
      </w:tabs>
      <w:suppressAutoHyphens/>
    </w:pPr>
    <w:rPr>
      <w:rFonts w:ascii="Calibri" w:eastAsia="Arial Unicode MS" w:hAnsi="Calibri" w:cs="Times New Roman"/>
      <w:color w:val="00000A"/>
      <w:kern w:val="1"/>
      <w:lang w:eastAsia="en-US"/>
    </w:rPr>
  </w:style>
  <w:style w:type="character" w:customStyle="1" w:styleId="afd">
    <w:name w:val="Нижний колонтитул Знак"/>
    <w:basedOn w:val="a0"/>
    <w:link w:val="afc"/>
    <w:uiPriority w:val="99"/>
    <w:rsid w:val="00953288"/>
    <w:rPr>
      <w:rFonts w:ascii="Calibri" w:eastAsia="Arial Unicode MS" w:hAnsi="Calibri" w:cs="Times New Roman"/>
      <w:color w:val="00000A"/>
      <w:kern w:val="1"/>
    </w:rPr>
  </w:style>
  <w:style w:type="character" w:customStyle="1" w:styleId="afe">
    <w:name w:val="Текст выноски Знак"/>
    <w:basedOn w:val="a0"/>
    <w:link w:val="aff"/>
    <w:rsid w:val="00953288"/>
    <w:rPr>
      <w:rFonts w:ascii="Segoe UI" w:eastAsia="Arial Unicode MS" w:hAnsi="Segoe UI" w:cs="Times New Roman"/>
      <w:color w:val="00000A"/>
      <w:kern w:val="1"/>
      <w:sz w:val="18"/>
      <w:szCs w:val="18"/>
    </w:rPr>
  </w:style>
  <w:style w:type="paragraph" w:styleId="aff">
    <w:name w:val="Balloon Text"/>
    <w:basedOn w:val="a"/>
    <w:link w:val="afe"/>
    <w:unhideWhenUsed/>
    <w:rsid w:val="00953288"/>
    <w:pPr>
      <w:suppressAutoHyphens/>
      <w:spacing w:after="0" w:line="240" w:lineRule="auto"/>
    </w:pPr>
    <w:rPr>
      <w:rFonts w:ascii="Segoe UI" w:eastAsia="Arial Unicode MS" w:hAnsi="Segoe UI" w:cs="Times New Roman"/>
      <w:color w:val="00000A"/>
      <w:kern w:val="1"/>
      <w:sz w:val="18"/>
      <w:szCs w:val="18"/>
      <w:lang w:eastAsia="en-US"/>
    </w:rPr>
  </w:style>
  <w:style w:type="paragraph" w:customStyle="1" w:styleId="09PodZAG">
    <w:name w:val="09PodZAG_п/ж"/>
    <w:basedOn w:val="a"/>
    <w:uiPriority w:val="99"/>
    <w:rsid w:val="00953288"/>
    <w:pPr>
      <w:autoSpaceDE w:val="0"/>
      <w:autoSpaceDN w:val="0"/>
      <w:adjustRightInd w:val="0"/>
      <w:spacing w:after="113" w:line="240" w:lineRule="atLeast"/>
      <w:jc w:val="center"/>
      <w:textAlignment w:val="center"/>
    </w:pPr>
    <w:rPr>
      <w:rFonts w:ascii="FuturisC" w:eastAsia="Times New Roman" w:hAnsi="FuturisC" w:cs="FuturisC"/>
      <w:b/>
      <w:bCs/>
      <w:caps/>
      <w:color w:val="000000"/>
    </w:rPr>
  </w:style>
  <w:style w:type="paragraph" w:styleId="aff0">
    <w:name w:val="No Spacing"/>
    <w:aliases w:val="основа"/>
    <w:link w:val="aff1"/>
    <w:uiPriority w:val="1"/>
    <w:qFormat/>
    <w:rsid w:val="00953288"/>
    <w:pPr>
      <w:spacing w:after="0" w:line="240" w:lineRule="auto"/>
    </w:pPr>
    <w:rPr>
      <w:rFonts w:ascii="Calibri" w:eastAsia="Calibri" w:hAnsi="Calibri" w:cs="Times New Roman"/>
    </w:rPr>
  </w:style>
  <w:style w:type="character" w:customStyle="1" w:styleId="aff1">
    <w:name w:val="Без интервала Знак"/>
    <w:aliases w:val="основа Знак"/>
    <w:link w:val="aff0"/>
    <w:uiPriority w:val="1"/>
    <w:locked/>
    <w:rsid w:val="0048361B"/>
    <w:rPr>
      <w:rFonts w:ascii="Calibri" w:eastAsia="Calibri" w:hAnsi="Calibri" w:cs="Times New Roman"/>
    </w:rPr>
  </w:style>
  <w:style w:type="paragraph" w:customStyle="1" w:styleId="Footnote">
    <w:name w:val="Footnote"/>
    <w:basedOn w:val="Standard"/>
    <w:rsid w:val="00953288"/>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953288"/>
    <w:rPr>
      <w:vertAlign w:val="superscript"/>
    </w:rPr>
  </w:style>
  <w:style w:type="paragraph" w:customStyle="1" w:styleId="aff2">
    <w:name w:val="Знак"/>
    <w:basedOn w:val="a"/>
    <w:rsid w:val="00953288"/>
    <w:pPr>
      <w:spacing w:after="160" w:line="240" w:lineRule="exact"/>
    </w:pPr>
    <w:rPr>
      <w:rFonts w:ascii="Verdana" w:eastAsia="Times New Roman" w:hAnsi="Verdana" w:cs="Times New Roman"/>
      <w:sz w:val="20"/>
      <w:szCs w:val="20"/>
      <w:lang w:val="en-US" w:eastAsia="en-US"/>
    </w:rPr>
  </w:style>
  <w:style w:type="character" w:customStyle="1" w:styleId="16">
    <w:name w:val="Основной текст + Курсив1"/>
    <w:rsid w:val="00953288"/>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953288"/>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7">
    <w:name w:val="Текст сноски Знак1"/>
    <w:uiPriority w:val="99"/>
    <w:rsid w:val="00953288"/>
    <w:rPr>
      <w:caps/>
      <w:lang w:eastAsia="ar-SA"/>
    </w:rPr>
  </w:style>
  <w:style w:type="character" w:customStyle="1" w:styleId="aff3">
    <w:name w:val="Сноска_"/>
    <w:rsid w:val="00953288"/>
    <w:rPr>
      <w:sz w:val="16"/>
      <w:szCs w:val="16"/>
      <w:lang w:bidi="ar-SA"/>
    </w:rPr>
  </w:style>
  <w:style w:type="character" w:customStyle="1" w:styleId="CenturySchoolbook">
    <w:name w:val="Сноска + Century Schoolbook"/>
    <w:aliases w:val="9 pt,Курсив,Основной текст + Полужирный26"/>
    <w:semiHidden/>
    <w:rsid w:val="00953288"/>
    <w:rPr>
      <w:rFonts w:ascii="Century Schoolbook" w:hAnsi="Century Schoolbook" w:cs="Century Schoolbook"/>
      <w:i/>
      <w:iCs/>
      <w:sz w:val="18"/>
      <w:szCs w:val="18"/>
      <w:lang w:bidi="ar-SA"/>
    </w:rPr>
  </w:style>
  <w:style w:type="character" w:customStyle="1" w:styleId="210">
    <w:name w:val="Основной текст + Полужирный21"/>
    <w:rsid w:val="00953288"/>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953288"/>
    <w:rPr>
      <w:rFonts w:ascii="Times New Roman" w:hAnsi="Times New Roman" w:cs="Times New Roman"/>
      <w:b/>
      <w:bCs/>
      <w:i/>
      <w:iCs/>
      <w:spacing w:val="0"/>
      <w:sz w:val="22"/>
      <w:szCs w:val="22"/>
      <w:lang w:bidi="ar-SA"/>
    </w:rPr>
  </w:style>
  <w:style w:type="character" w:customStyle="1" w:styleId="33">
    <w:name w:val="Основной текст + Курсив3"/>
    <w:uiPriority w:val="99"/>
    <w:rsid w:val="00953288"/>
    <w:rPr>
      <w:rFonts w:ascii="Times New Roman" w:hAnsi="Times New Roman" w:cs="Times New Roman"/>
      <w:i/>
      <w:iCs/>
      <w:spacing w:val="0"/>
      <w:sz w:val="22"/>
      <w:szCs w:val="22"/>
      <w:lang w:bidi="ar-SA"/>
    </w:rPr>
  </w:style>
  <w:style w:type="character" w:customStyle="1" w:styleId="110">
    <w:name w:val="Основной текст (11) + Не курсив"/>
    <w:rsid w:val="00953288"/>
    <w:rPr>
      <w:rFonts w:ascii="Times New Roman" w:hAnsi="Times New Roman" w:cs="Times New Roman"/>
      <w:b/>
      <w:bCs/>
      <w:i/>
      <w:iCs/>
      <w:spacing w:val="0"/>
      <w:sz w:val="22"/>
      <w:szCs w:val="22"/>
      <w:lang w:bidi="ar-SA"/>
    </w:rPr>
  </w:style>
  <w:style w:type="character" w:customStyle="1" w:styleId="1116">
    <w:name w:val="Основной текст (11)16"/>
    <w:rsid w:val="00953288"/>
    <w:rPr>
      <w:rFonts w:ascii="Times New Roman" w:hAnsi="Times New Roman" w:cs="Times New Roman"/>
      <w:b/>
      <w:bCs/>
      <w:i/>
      <w:iCs/>
      <w:spacing w:val="0"/>
      <w:sz w:val="22"/>
      <w:szCs w:val="22"/>
      <w:lang w:bidi="ar-SA"/>
    </w:rPr>
  </w:style>
  <w:style w:type="paragraph" w:customStyle="1" w:styleId="28">
    <w:name w:val="Абзац списка2"/>
    <w:basedOn w:val="a"/>
    <w:rsid w:val="00953288"/>
    <w:pPr>
      <w:suppressAutoHyphens/>
      <w:spacing w:after="0" w:line="360" w:lineRule="auto"/>
      <w:ind w:left="720"/>
    </w:pPr>
    <w:rPr>
      <w:rFonts w:ascii="Times New Roman" w:eastAsia="Times New Roman" w:hAnsi="Times New Roman" w:cs="Times New Roman"/>
      <w:kern w:val="1"/>
      <w:sz w:val="24"/>
      <w:szCs w:val="24"/>
      <w:lang w:eastAsia="ar-SA"/>
    </w:rPr>
  </w:style>
  <w:style w:type="character" w:styleId="aff4">
    <w:name w:val="annotation reference"/>
    <w:uiPriority w:val="99"/>
    <w:unhideWhenUsed/>
    <w:rsid w:val="00953288"/>
    <w:rPr>
      <w:sz w:val="16"/>
      <w:szCs w:val="16"/>
    </w:rPr>
  </w:style>
  <w:style w:type="paragraph" w:customStyle="1" w:styleId="WW-12">
    <w:name w:val="WW-????????12"/>
    <w:basedOn w:val="a"/>
    <w:uiPriority w:val="99"/>
    <w:rsid w:val="00953288"/>
    <w:pPr>
      <w:widowControl w:val="0"/>
      <w:suppressAutoHyphens/>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kern w:val="1"/>
      <w:sz w:val="21"/>
      <w:szCs w:val="20"/>
    </w:rPr>
  </w:style>
  <w:style w:type="paragraph" w:customStyle="1" w:styleId="aff5">
    <w:name w:val="??????"/>
    <w:basedOn w:val="WW-12"/>
    <w:uiPriority w:val="99"/>
    <w:rsid w:val="00953288"/>
    <w:pPr>
      <w:ind w:firstLine="244"/>
    </w:pPr>
  </w:style>
  <w:style w:type="character" w:customStyle="1" w:styleId="Standard0">
    <w:name w:val="Standard Знак"/>
    <w:rsid w:val="00953288"/>
    <w:rPr>
      <w:rFonts w:ascii="Times New Roman" w:hAnsi="Times New Roman"/>
      <w:kern w:val="3"/>
      <w:sz w:val="24"/>
      <w:szCs w:val="24"/>
      <w:lang w:bidi="ar-SA"/>
    </w:rPr>
  </w:style>
  <w:style w:type="paragraph" w:customStyle="1" w:styleId="29">
    <w:name w:val="Без интервала2"/>
    <w:rsid w:val="00953288"/>
    <w:pPr>
      <w:spacing w:after="0" w:line="240" w:lineRule="auto"/>
    </w:pPr>
    <w:rPr>
      <w:rFonts w:ascii="Calibri" w:eastAsia="Times New Roman" w:hAnsi="Calibri" w:cs="Calibri"/>
    </w:rPr>
  </w:style>
  <w:style w:type="character" w:customStyle="1" w:styleId="34">
    <w:name w:val="Основной текст + Полужирный3"/>
    <w:aliases w:val="Курсив7"/>
    <w:rsid w:val="00953288"/>
    <w:rPr>
      <w:rFonts w:ascii="Times New Roman" w:hAnsi="Times New Roman" w:cs="Times New Roman"/>
      <w:b/>
      <w:bCs/>
      <w:i/>
      <w:iCs/>
      <w:spacing w:val="0"/>
      <w:sz w:val="22"/>
      <w:szCs w:val="22"/>
      <w:lang w:bidi="ar-SA"/>
    </w:rPr>
  </w:style>
  <w:style w:type="character" w:customStyle="1" w:styleId="527">
    <w:name w:val="Заголовок №527"/>
    <w:rsid w:val="00953288"/>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953288"/>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953288"/>
  </w:style>
  <w:style w:type="character" w:styleId="aff6">
    <w:name w:val="Emphasis"/>
    <w:basedOn w:val="a0"/>
    <w:uiPriority w:val="20"/>
    <w:qFormat/>
    <w:rsid w:val="00953288"/>
    <w:rPr>
      <w:i/>
      <w:iCs/>
    </w:rPr>
  </w:style>
  <w:style w:type="paragraph" w:customStyle="1" w:styleId="21">
    <w:name w:val="Средняя сетка 21"/>
    <w:basedOn w:val="a"/>
    <w:uiPriority w:val="1"/>
    <w:qFormat/>
    <w:rsid w:val="00953288"/>
    <w:pPr>
      <w:numPr>
        <w:numId w:val="8"/>
      </w:numPr>
      <w:spacing w:after="0" w:line="360" w:lineRule="auto"/>
      <w:contextualSpacing/>
      <w:jc w:val="both"/>
      <w:outlineLvl w:val="1"/>
    </w:pPr>
    <w:rPr>
      <w:rFonts w:ascii="Times New Roman" w:eastAsia="Times New Roman" w:hAnsi="Times New Roman" w:cs="Times New Roman"/>
      <w:sz w:val="28"/>
      <w:szCs w:val="24"/>
    </w:rPr>
  </w:style>
  <w:style w:type="paragraph" w:styleId="aff7">
    <w:name w:val="Title"/>
    <w:basedOn w:val="a"/>
    <w:next w:val="a"/>
    <w:link w:val="aff8"/>
    <w:uiPriority w:val="99"/>
    <w:qFormat/>
    <w:rsid w:val="00953288"/>
    <w:pPr>
      <w:spacing w:before="240" w:after="60" w:line="240" w:lineRule="auto"/>
      <w:jc w:val="center"/>
      <w:outlineLvl w:val="0"/>
    </w:pPr>
    <w:rPr>
      <w:rFonts w:ascii="Cambria" w:eastAsia="Calibri" w:hAnsi="Cambria" w:cs="Times New Roman"/>
      <w:b/>
      <w:bCs/>
      <w:kern w:val="28"/>
      <w:sz w:val="32"/>
      <w:szCs w:val="32"/>
    </w:rPr>
  </w:style>
  <w:style w:type="character" w:customStyle="1" w:styleId="aff8">
    <w:name w:val="Название Знак"/>
    <w:basedOn w:val="a0"/>
    <w:link w:val="aff7"/>
    <w:uiPriority w:val="99"/>
    <w:rsid w:val="00953288"/>
    <w:rPr>
      <w:rFonts w:ascii="Cambria" w:eastAsia="Calibri" w:hAnsi="Cambria" w:cs="Times New Roman"/>
      <w:b/>
      <w:bCs/>
      <w:kern w:val="28"/>
      <w:sz w:val="32"/>
      <w:szCs w:val="32"/>
      <w:lang w:eastAsia="ru-RU"/>
    </w:rPr>
  </w:style>
  <w:style w:type="paragraph" w:styleId="aff9">
    <w:name w:val="Subtitle"/>
    <w:basedOn w:val="a"/>
    <w:next w:val="a"/>
    <w:link w:val="affa"/>
    <w:qFormat/>
    <w:rsid w:val="0048361B"/>
    <w:pPr>
      <w:spacing w:after="0" w:line="360" w:lineRule="auto"/>
      <w:outlineLvl w:val="1"/>
    </w:pPr>
    <w:rPr>
      <w:rFonts w:ascii="Times New Roman" w:eastAsia="MS Gothic" w:hAnsi="Times New Roman" w:cs="Times New Roman"/>
      <w:b/>
      <w:sz w:val="28"/>
      <w:szCs w:val="24"/>
    </w:rPr>
  </w:style>
  <w:style w:type="character" w:customStyle="1" w:styleId="affa">
    <w:name w:val="Подзаголовок Знак"/>
    <w:basedOn w:val="a0"/>
    <w:link w:val="aff9"/>
    <w:rsid w:val="0048361B"/>
    <w:rPr>
      <w:rFonts w:ascii="Times New Roman" w:eastAsia="MS Gothic" w:hAnsi="Times New Roman" w:cs="Times New Roman"/>
      <w:b/>
      <w:sz w:val="28"/>
      <w:szCs w:val="24"/>
      <w:lang w:eastAsia="ru-RU"/>
    </w:rPr>
  </w:style>
  <w:style w:type="paragraph" w:customStyle="1" w:styleId="NoParagraphStyle">
    <w:name w:val="[No Paragraph Style]"/>
    <w:rsid w:val="0048361B"/>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Zag3">
    <w:name w:val="Zag_3"/>
    <w:basedOn w:val="a"/>
    <w:uiPriority w:val="99"/>
    <w:rsid w:val="0048361B"/>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b">
    <w:name w:val="Ξαϋχνϋι"/>
    <w:basedOn w:val="a"/>
    <w:uiPriority w:val="99"/>
    <w:rsid w:val="004836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1">
    <w:name w:val="Zag_1"/>
    <w:basedOn w:val="a"/>
    <w:uiPriority w:val="99"/>
    <w:rsid w:val="0048361B"/>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Zag2">
    <w:name w:val="Zag_2"/>
    <w:basedOn w:val="a"/>
    <w:rsid w:val="0048361B"/>
    <w:pPr>
      <w:widowControl w:val="0"/>
      <w:autoSpaceDE w:val="0"/>
      <w:autoSpaceDN w:val="0"/>
      <w:adjustRightInd w:val="0"/>
      <w:spacing w:after="129" w:line="291" w:lineRule="exact"/>
      <w:jc w:val="center"/>
    </w:pPr>
    <w:rPr>
      <w:rFonts w:ascii="Calibri" w:eastAsia="Times New Roman" w:hAnsi="Calibri" w:cs="Calibri"/>
      <w:b/>
      <w:bCs/>
      <w:color w:val="000000"/>
      <w:sz w:val="24"/>
      <w:szCs w:val="24"/>
      <w:lang w:val="en-US"/>
    </w:rPr>
  </w:style>
  <w:style w:type="paragraph" w:customStyle="1" w:styleId="affc">
    <w:name w:val="А_основной"/>
    <w:basedOn w:val="a"/>
    <w:link w:val="affd"/>
    <w:qFormat/>
    <w:rsid w:val="0048361B"/>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ffd">
    <w:name w:val="А_основной Знак"/>
    <w:basedOn w:val="a0"/>
    <w:link w:val="affc"/>
    <w:rsid w:val="0048361B"/>
    <w:rPr>
      <w:rFonts w:ascii="Times New Roman" w:eastAsia="Times New Roman" w:hAnsi="Times New Roman" w:cs="Arial"/>
      <w:sz w:val="28"/>
      <w:szCs w:val="20"/>
      <w:lang w:eastAsia="ru-RU"/>
    </w:rPr>
  </w:style>
  <w:style w:type="paragraph" w:customStyle="1" w:styleId="affe">
    <w:name w:val="А_заголовок"/>
    <w:basedOn w:val="affc"/>
    <w:link w:val="afff"/>
    <w:qFormat/>
    <w:rsid w:val="0048361B"/>
    <w:pPr>
      <w:jc w:val="center"/>
    </w:pPr>
    <w:rPr>
      <w:i/>
    </w:rPr>
  </w:style>
  <w:style w:type="character" w:customStyle="1" w:styleId="afff">
    <w:name w:val="А_заголовок Знак"/>
    <w:basedOn w:val="affd"/>
    <w:link w:val="affe"/>
    <w:rsid w:val="0048361B"/>
    <w:rPr>
      <w:rFonts w:ascii="Times New Roman" w:eastAsia="Times New Roman" w:hAnsi="Times New Roman" w:cs="Arial"/>
      <w:i/>
      <w:sz w:val="28"/>
      <w:szCs w:val="20"/>
      <w:lang w:eastAsia="ru-RU"/>
    </w:rPr>
  </w:style>
  <w:style w:type="paragraph" w:customStyle="1" w:styleId="18">
    <w:name w:val="Содержание 1"/>
    <w:basedOn w:val="a9"/>
    <w:rsid w:val="0048361B"/>
    <w:pPr>
      <w:suppressAutoHyphens/>
      <w:ind w:firstLine="0"/>
    </w:pPr>
    <w:rPr>
      <w:rFonts w:ascii="Times New Roman" w:hAnsi="Times New Roman" w:cs="Times New Roman"/>
      <w:lang w:val="en-US"/>
    </w:rPr>
  </w:style>
  <w:style w:type="character" w:customStyle="1" w:styleId="afff0">
    <w:name w:val="Основной текст_"/>
    <w:link w:val="8"/>
    <w:locked/>
    <w:rsid w:val="0048361B"/>
    <w:rPr>
      <w:rFonts w:ascii="Courier New" w:eastAsia="Courier New" w:hAnsi="Courier New"/>
      <w:spacing w:val="-20"/>
      <w:sz w:val="28"/>
      <w:szCs w:val="28"/>
      <w:shd w:val="clear" w:color="auto" w:fill="FFFFFF"/>
    </w:rPr>
  </w:style>
  <w:style w:type="paragraph" w:customStyle="1" w:styleId="8">
    <w:name w:val="Основной текст8"/>
    <w:basedOn w:val="a"/>
    <w:link w:val="afff0"/>
    <w:rsid w:val="0048361B"/>
    <w:pPr>
      <w:shd w:val="clear" w:color="auto" w:fill="FFFFFF"/>
      <w:spacing w:before="600" w:after="60" w:line="0" w:lineRule="atLeast"/>
      <w:ind w:hanging="2080"/>
    </w:pPr>
    <w:rPr>
      <w:rFonts w:ascii="Courier New" w:eastAsia="Courier New" w:hAnsi="Courier New"/>
      <w:spacing w:val="-20"/>
      <w:sz w:val="28"/>
      <w:szCs w:val="28"/>
      <w:lang w:eastAsia="en-US"/>
    </w:rPr>
  </w:style>
  <w:style w:type="paragraph" w:customStyle="1" w:styleId="afff1">
    <w:name w:val="Таблица"/>
    <w:basedOn w:val="a9"/>
    <w:rsid w:val="0048361B"/>
    <w:pPr>
      <w:tabs>
        <w:tab w:val="left" w:pos="4500"/>
        <w:tab w:val="left" w:pos="9180"/>
        <w:tab w:val="left" w:pos="9360"/>
      </w:tabs>
      <w:spacing w:line="194" w:lineRule="atLeast"/>
      <w:ind w:firstLine="0"/>
      <w:jc w:val="left"/>
    </w:pPr>
    <w:rPr>
      <w:rFonts w:cs="Times New Roman"/>
      <w:sz w:val="19"/>
      <w:szCs w:val="19"/>
    </w:rPr>
  </w:style>
  <w:style w:type="paragraph" w:styleId="afff2">
    <w:name w:val="Message Header"/>
    <w:basedOn w:val="afff1"/>
    <w:link w:val="afff3"/>
    <w:rsid w:val="0048361B"/>
    <w:pPr>
      <w:jc w:val="center"/>
    </w:pPr>
    <w:rPr>
      <w:b/>
      <w:bCs/>
    </w:rPr>
  </w:style>
  <w:style w:type="character" w:customStyle="1" w:styleId="afff3">
    <w:name w:val="Шапка Знак"/>
    <w:basedOn w:val="a0"/>
    <w:link w:val="afff2"/>
    <w:rsid w:val="0048361B"/>
    <w:rPr>
      <w:rFonts w:ascii="NewtonCSanPin" w:eastAsia="Times New Roman" w:hAnsi="NewtonCSanPin" w:cs="Times New Roman"/>
      <w:b/>
      <w:bCs/>
      <w:color w:val="000000"/>
      <w:sz w:val="19"/>
      <w:szCs w:val="19"/>
      <w:lang w:eastAsia="ru-RU"/>
    </w:rPr>
  </w:style>
  <w:style w:type="paragraph" w:customStyle="1" w:styleId="afff4">
    <w:name w:val="Название таблицы"/>
    <w:basedOn w:val="a9"/>
    <w:rsid w:val="0048361B"/>
    <w:pPr>
      <w:spacing w:before="113"/>
      <w:ind w:firstLine="0"/>
      <w:jc w:val="center"/>
    </w:pPr>
    <w:rPr>
      <w:rFonts w:cs="Times New Roman"/>
      <w:b/>
      <w:bCs/>
    </w:rPr>
  </w:style>
  <w:style w:type="paragraph" w:customStyle="1" w:styleId="afff5">
    <w:name w:val="Приложение"/>
    <w:basedOn w:val="19"/>
    <w:rsid w:val="0048361B"/>
    <w:pPr>
      <w:pageBreakBefore w:val="0"/>
      <w:spacing w:line="214" w:lineRule="atLeast"/>
      <w:ind w:left="3005"/>
      <w:jc w:val="left"/>
    </w:pPr>
    <w:rPr>
      <w:rFonts w:ascii="NewtonCSanPin" w:hAnsi="NewtonCSanPin" w:cs="NewtonCSanPin"/>
      <w:caps w:val="0"/>
      <w:sz w:val="21"/>
      <w:szCs w:val="21"/>
    </w:rPr>
  </w:style>
  <w:style w:type="paragraph" w:customStyle="1" w:styleId="19">
    <w:name w:val="Заг 1"/>
    <w:basedOn w:val="a9"/>
    <w:rsid w:val="0048361B"/>
    <w:pPr>
      <w:keepNext/>
      <w:pageBreakBefore/>
      <w:spacing w:after="170" w:line="296" w:lineRule="atLeast"/>
      <w:ind w:firstLine="0"/>
      <w:jc w:val="center"/>
    </w:pPr>
    <w:rPr>
      <w:rFonts w:ascii="PragmaticaC" w:hAnsi="PragmaticaC" w:cs="PragmaticaC"/>
      <w:b/>
      <w:bCs/>
      <w:caps/>
      <w:sz w:val="26"/>
      <w:szCs w:val="26"/>
    </w:rPr>
  </w:style>
  <w:style w:type="paragraph" w:styleId="afff6">
    <w:name w:val="Signature"/>
    <w:basedOn w:val="a9"/>
    <w:link w:val="afff7"/>
    <w:rsid w:val="0048361B"/>
    <w:pPr>
      <w:spacing w:before="57" w:line="194" w:lineRule="atLeast"/>
      <w:ind w:firstLine="0"/>
      <w:jc w:val="center"/>
    </w:pPr>
    <w:rPr>
      <w:rFonts w:cs="Times New Roman"/>
      <w:sz w:val="19"/>
      <w:szCs w:val="19"/>
    </w:rPr>
  </w:style>
  <w:style w:type="character" w:customStyle="1" w:styleId="afff7">
    <w:name w:val="Подпись Знак"/>
    <w:basedOn w:val="a0"/>
    <w:link w:val="afff6"/>
    <w:rsid w:val="0048361B"/>
    <w:rPr>
      <w:rFonts w:ascii="NewtonCSanPin" w:eastAsia="Times New Roman" w:hAnsi="NewtonCSanPin" w:cs="Times New Roman"/>
      <w:color w:val="000000"/>
      <w:sz w:val="19"/>
      <w:szCs w:val="19"/>
      <w:lang w:eastAsia="ru-RU"/>
    </w:rPr>
  </w:style>
  <w:style w:type="paragraph" w:customStyle="1" w:styleId="afff8">
    <w:name w:val="В скобках"/>
    <w:basedOn w:val="afff6"/>
    <w:rsid w:val="0048361B"/>
    <w:pPr>
      <w:spacing w:line="174" w:lineRule="atLeast"/>
    </w:pPr>
    <w:rPr>
      <w:sz w:val="17"/>
      <w:szCs w:val="17"/>
    </w:rPr>
  </w:style>
  <w:style w:type="paragraph" w:customStyle="1" w:styleId="BasicParagraph">
    <w:name w:val="[Basic Paragraph]"/>
    <w:basedOn w:val="NoParagraphStyle"/>
    <w:rsid w:val="0048361B"/>
  </w:style>
  <w:style w:type="paragraph" w:customStyle="1" w:styleId="2a">
    <w:name w:val="Заг 2"/>
    <w:basedOn w:val="19"/>
    <w:rsid w:val="0048361B"/>
    <w:pPr>
      <w:pageBreakBefore w:val="0"/>
      <w:spacing w:before="283"/>
    </w:pPr>
    <w:rPr>
      <w:caps w:val="0"/>
    </w:rPr>
  </w:style>
  <w:style w:type="paragraph" w:customStyle="1" w:styleId="afff9">
    <w:name w:val="Буллит Курсив"/>
    <w:basedOn w:val="ab"/>
    <w:link w:val="afffa"/>
    <w:uiPriority w:val="99"/>
    <w:rsid w:val="0048361B"/>
    <w:rPr>
      <w:i/>
      <w:iCs/>
    </w:rPr>
  </w:style>
  <w:style w:type="character" w:customStyle="1" w:styleId="afffa">
    <w:name w:val="Буллит Курсив Знак"/>
    <w:link w:val="afff9"/>
    <w:uiPriority w:val="99"/>
    <w:rsid w:val="0048361B"/>
    <w:rPr>
      <w:rFonts w:ascii="NewtonCSanPin" w:eastAsia="Times New Roman" w:hAnsi="NewtonCSanPin" w:cs="Times New Roman"/>
      <w:i/>
      <w:iCs/>
      <w:color w:val="000000"/>
      <w:sz w:val="21"/>
      <w:szCs w:val="21"/>
      <w:lang w:eastAsia="ru-RU"/>
    </w:rPr>
  </w:style>
  <w:style w:type="paragraph" w:customStyle="1" w:styleId="afffb">
    <w:name w:val="Пж Курсив"/>
    <w:basedOn w:val="a9"/>
    <w:rsid w:val="0048361B"/>
    <w:rPr>
      <w:rFonts w:cs="Times New Roman"/>
      <w:b/>
      <w:bCs/>
      <w:i/>
      <w:iCs/>
    </w:rPr>
  </w:style>
  <w:style w:type="character" w:styleId="afffc">
    <w:name w:val="page number"/>
    <w:rsid w:val="0048361B"/>
  </w:style>
  <w:style w:type="paragraph" w:styleId="afffd">
    <w:name w:val="annotation text"/>
    <w:basedOn w:val="a"/>
    <w:link w:val="afffe"/>
    <w:uiPriority w:val="99"/>
    <w:rsid w:val="0048361B"/>
    <w:pPr>
      <w:spacing w:after="0" w:line="240" w:lineRule="auto"/>
    </w:pPr>
    <w:rPr>
      <w:rFonts w:ascii="Times New Roman" w:eastAsia="Times New Roman" w:hAnsi="Times New Roman" w:cs="Times New Roman"/>
      <w:sz w:val="20"/>
      <w:szCs w:val="20"/>
    </w:rPr>
  </w:style>
  <w:style w:type="character" w:customStyle="1" w:styleId="afffe">
    <w:name w:val="Текст примечания Знак"/>
    <w:basedOn w:val="a0"/>
    <w:link w:val="afffd"/>
    <w:uiPriority w:val="99"/>
    <w:rsid w:val="0048361B"/>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48361B"/>
    <w:rPr>
      <w:b/>
      <w:bCs/>
    </w:rPr>
  </w:style>
  <w:style w:type="character" w:customStyle="1" w:styleId="affff0">
    <w:name w:val="Тема примечания Знак"/>
    <w:basedOn w:val="afffe"/>
    <w:link w:val="affff"/>
    <w:rsid w:val="0048361B"/>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48361B"/>
    <w:pPr>
      <w:spacing w:after="0" w:line="240" w:lineRule="auto"/>
    </w:pPr>
    <w:rPr>
      <w:rFonts w:ascii="Times New Roman" w:eastAsia="Times New Roman" w:hAnsi="Times New Roman" w:cs="Times New Roman"/>
      <w:sz w:val="24"/>
      <w:szCs w:val="24"/>
    </w:rPr>
  </w:style>
  <w:style w:type="paragraph" w:styleId="40">
    <w:name w:val="toc 4"/>
    <w:basedOn w:val="a"/>
    <w:next w:val="a"/>
    <w:autoRedefine/>
    <w:uiPriority w:val="39"/>
    <w:rsid w:val="0048361B"/>
    <w:pPr>
      <w:spacing w:after="0" w:line="240" w:lineRule="auto"/>
      <w:ind w:left="720"/>
    </w:pPr>
    <w:rPr>
      <w:rFonts w:ascii="Cambria" w:eastAsia="Times New Roman" w:hAnsi="Cambria" w:cs="Times New Roman"/>
      <w:sz w:val="20"/>
      <w:szCs w:val="20"/>
    </w:rPr>
  </w:style>
  <w:style w:type="paragraph" w:styleId="5">
    <w:name w:val="toc 5"/>
    <w:basedOn w:val="a"/>
    <w:next w:val="a"/>
    <w:autoRedefine/>
    <w:uiPriority w:val="39"/>
    <w:rsid w:val="0048361B"/>
    <w:pPr>
      <w:spacing w:after="0" w:line="240" w:lineRule="auto"/>
      <w:ind w:left="960"/>
    </w:pPr>
    <w:rPr>
      <w:rFonts w:ascii="Cambria" w:eastAsia="Times New Roman" w:hAnsi="Cambria" w:cs="Times New Roman"/>
      <w:sz w:val="20"/>
      <w:szCs w:val="20"/>
    </w:rPr>
  </w:style>
  <w:style w:type="paragraph" w:styleId="6">
    <w:name w:val="toc 6"/>
    <w:basedOn w:val="a"/>
    <w:next w:val="a"/>
    <w:autoRedefine/>
    <w:uiPriority w:val="39"/>
    <w:rsid w:val="0048361B"/>
    <w:pPr>
      <w:spacing w:after="0" w:line="240" w:lineRule="auto"/>
      <w:ind w:left="1200"/>
    </w:pPr>
    <w:rPr>
      <w:rFonts w:ascii="Cambria" w:eastAsia="Times New Roman" w:hAnsi="Cambria" w:cs="Times New Roman"/>
      <w:sz w:val="20"/>
      <w:szCs w:val="20"/>
    </w:rPr>
  </w:style>
  <w:style w:type="paragraph" w:styleId="7">
    <w:name w:val="toc 7"/>
    <w:basedOn w:val="a"/>
    <w:next w:val="a"/>
    <w:autoRedefine/>
    <w:uiPriority w:val="39"/>
    <w:rsid w:val="0048361B"/>
    <w:pPr>
      <w:spacing w:after="0" w:line="240" w:lineRule="auto"/>
      <w:ind w:left="1440"/>
    </w:pPr>
    <w:rPr>
      <w:rFonts w:ascii="Cambria" w:eastAsia="Times New Roman" w:hAnsi="Cambria" w:cs="Times New Roman"/>
      <w:sz w:val="20"/>
      <w:szCs w:val="20"/>
    </w:rPr>
  </w:style>
  <w:style w:type="paragraph" w:styleId="80">
    <w:name w:val="toc 8"/>
    <w:basedOn w:val="a"/>
    <w:next w:val="a"/>
    <w:autoRedefine/>
    <w:uiPriority w:val="39"/>
    <w:rsid w:val="0048361B"/>
    <w:pPr>
      <w:spacing w:after="0" w:line="240" w:lineRule="auto"/>
      <w:ind w:left="1680"/>
    </w:pPr>
    <w:rPr>
      <w:rFonts w:ascii="Cambria" w:eastAsia="Times New Roman" w:hAnsi="Cambria" w:cs="Times New Roman"/>
      <w:sz w:val="20"/>
      <w:szCs w:val="20"/>
    </w:rPr>
  </w:style>
  <w:style w:type="paragraph" w:styleId="9">
    <w:name w:val="toc 9"/>
    <w:basedOn w:val="a"/>
    <w:next w:val="a"/>
    <w:autoRedefine/>
    <w:uiPriority w:val="39"/>
    <w:rsid w:val="0048361B"/>
    <w:pPr>
      <w:spacing w:after="0" w:line="240" w:lineRule="auto"/>
      <w:ind w:left="1920"/>
    </w:pPr>
    <w:rPr>
      <w:rFonts w:ascii="Cambria" w:eastAsia="Times New Roman" w:hAnsi="Cambria" w:cs="Times New Roman"/>
      <w:sz w:val="20"/>
      <w:szCs w:val="20"/>
    </w:rPr>
  </w:style>
  <w:style w:type="paragraph" w:customStyle="1" w:styleId="1-21">
    <w:name w:val="Средняя сетка 1 - Акцент 21"/>
    <w:basedOn w:val="a"/>
    <w:link w:val="1-2"/>
    <w:uiPriority w:val="34"/>
    <w:qFormat/>
    <w:rsid w:val="0048361B"/>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48361B"/>
    <w:rPr>
      <w:rFonts w:ascii="Calibri" w:eastAsia="Calibri" w:hAnsi="Calibri" w:cs="Times New Roman"/>
      <w:sz w:val="24"/>
      <w:szCs w:val="24"/>
      <w:lang w:eastAsia="ru-RU"/>
    </w:rPr>
  </w:style>
  <w:style w:type="paragraph" w:customStyle="1" w:styleId="affff1">
    <w:name w:val="О_Т"/>
    <w:basedOn w:val="a"/>
    <w:link w:val="affff2"/>
    <w:rsid w:val="0048361B"/>
    <w:pPr>
      <w:spacing w:after="0" w:line="288" w:lineRule="auto"/>
      <w:ind w:firstLine="539"/>
      <w:jc w:val="both"/>
    </w:pPr>
    <w:rPr>
      <w:rFonts w:ascii="Arial" w:eastAsia="Times New Roman" w:hAnsi="Arial" w:cs="Times New Roman"/>
      <w:sz w:val="28"/>
      <w:szCs w:val="28"/>
    </w:rPr>
  </w:style>
  <w:style w:type="character" w:customStyle="1" w:styleId="affff2">
    <w:name w:val="О_Т Знак"/>
    <w:link w:val="affff1"/>
    <w:rsid w:val="0048361B"/>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48361B"/>
    <w:pPr>
      <w:spacing w:after="0" w:line="240" w:lineRule="auto"/>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48361B"/>
  </w:style>
  <w:style w:type="paragraph" w:customStyle="1" w:styleId="-12">
    <w:name w:val="Цветной список - Акцент 12"/>
    <w:basedOn w:val="a"/>
    <w:qFormat/>
    <w:rsid w:val="0048361B"/>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8361B"/>
    <w:rPr>
      <w:rFonts w:ascii="Times New Roman" w:hAnsi="Times New Roman" w:cs="Times New Roman" w:hint="default"/>
      <w:strike w:val="0"/>
      <w:dstrike w:val="0"/>
      <w:sz w:val="24"/>
      <w:szCs w:val="24"/>
      <w:u w:val="none"/>
      <w:effect w:val="none"/>
    </w:rPr>
  </w:style>
  <w:style w:type="paragraph" w:customStyle="1" w:styleId="affff3">
    <w:name w:val="Νξβϋι"/>
    <w:basedOn w:val="a"/>
    <w:uiPriority w:val="99"/>
    <w:rsid w:val="004836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11">
    <w:name w:val="Цветной список - Акцент 11"/>
    <w:basedOn w:val="a"/>
    <w:link w:val="-1"/>
    <w:uiPriority w:val="34"/>
    <w:qFormat/>
    <w:rsid w:val="0048361B"/>
    <w:pPr>
      <w:ind w:left="720"/>
      <w:contextualSpacing/>
    </w:pPr>
    <w:rPr>
      <w:rFonts w:ascii="Calibri" w:eastAsia="Calibri" w:hAnsi="Calibri" w:cs="Times New Roman"/>
      <w:lang w:eastAsia="en-US"/>
    </w:rPr>
  </w:style>
  <w:style w:type="character" w:customStyle="1" w:styleId="-1">
    <w:name w:val="Цветной список - Акцент 1 Знак"/>
    <w:link w:val="-11"/>
    <w:uiPriority w:val="34"/>
    <w:locked/>
    <w:rsid w:val="0048361B"/>
    <w:rPr>
      <w:rFonts w:ascii="Calibri" w:eastAsia="Calibri" w:hAnsi="Calibri" w:cs="Times New Roman"/>
    </w:rPr>
  </w:style>
  <w:style w:type="paragraph" w:customStyle="1" w:styleId="220">
    <w:name w:val="Основной текст 22"/>
    <w:basedOn w:val="a"/>
    <w:rsid w:val="0048361B"/>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uiPriority w:val="99"/>
    <w:rsid w:val="0048361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affff4">
    <w:name w:val="[Основной абзац]"/>
    <w:basedOn w:val="a"/>
    <w:rsid w:val="001C28E5"/>
    <w:pPr>
      <w:autoSpaceDE w:val="0"/>
      <w:spacing w:after="0" w:line="288" w:lineRule="auto"/>
      <w:textAlignment w:val="center"/>
    </w:pPr>
    <w:rPr>
      <w:rFonts w:ascii="Times New Roman" w:eastAsia="Calibri" w:hAnsi="Times New Roman" w:cs="Times New Roman"/>
      <w:color w:val="000000"/>
      <w:kern w:val="1"/>
      <w:sz w:val="24"/>
      <w:szCs w:val="24"/>
      <w:lang w:eastAsia="ar-SA"/>
    </w:rPr>
  </w:style>
  <w:style w:type="table" w:styleId="affff5">
    <w:name w:val="Table Grid"/>
    <w:basedOn w:val="a1"/>
    <w:uiPriority w:val="59"/>
    <w:rsid w:val="001C2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_1"/>
    <w:basedOn w:val="a"/>
    <w:rsid w:val="004D16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6D3FCF"/>
    <w:pPr>
      <w:autoSpaceDE w:val="0"/>
      <w:autoSpaceDN w:val="0"/>
      <w:adjustRightInd w:val="0"/>
      <w:spacing w:after="0" w:line="240" w:lineRule="auto"/>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53288"/>
    <w:pPr>
      <w:keepNext/>
      <w:suppressAutoHyphens/>
      <w:spacing w:before="240" w:after="60"/>
      <w:outlineLvl w:val="0"/>
    </w:pPr>
    <w:rPr>
      <w:rFonts w:ascii="Cambria" w:eastAsia="Times New Roman" w:hAnsi="Cambria" w:cs="Times New Roman"/>
      <w:b/>
      <w:bCs/>
      <w:color w:val="00000A"/>
      <w:kern w:val="32"/>
      <w:sz w:val="32"/>
      <w:szCs w:val="32"/>
      <w:lang w:eastAsia="en-US"/>
    </w:rPr>
  </w:style>
  <w:style w:type="paragraph" w:styleId="2">
    <w:name w:val="heading 2"/>
    <w:basedOn w:val="a"/>
    <w:next w:val="a"/>
    <w:link w:val="20"/>
    <w:unhideWhenUsed/>
    <w:qFormat/>
    <w:rsid w:val="00953288"/>
    <w:pPr>
      <w:keepNext/>
      <w:suppressAutoHyphens/>
      <w:spacing w:before="240" w:after="60"/>
      <w:outlineLvl w:val="1"/>
    </w:pPr>
    <w:rPr>
      <w:rFonts w:ascii="Cambria" w:eastAsia="Times New Roman" w:hAnsi="Cambria" w:cs="Times New Roman"/>
      <w:b/>
      <w:bCs/>
      <w:i/>
      <w:iCs/>
      <w:color w:val="00000A"/>
      <w:kern w:val="1"/>
      <w:sz w:val="28"/>
      <w:szCs w:val="28"/>
      <w:lang w:eastAsia="en-US"/>
    </w:rPr>
  </w:style>
  <w:style w:type="paragraph" w:styleId="3">
    <w:name w:val="heading 3"/>
    <w:basedOn w:val="a"/>
    <w:next w:val="a"/>
    <w:link w:val="30"/>
    <w:qFormat/>
    <w:rsid w:val="00953288"/>
    <w:pPr>
      <w:keepNext/>
      <w:spacing w:before="240" w:after="60" w:line="240" w:lineRule="auto"/>
      <w:jc w:val="center"/>
      <w:outlineLvl w:val="2"/>
    </w:pPr>
    <w:rPr>
      <w:rFonts w:ascii="Times New Roman" w:eastAsia="Times New Roman" w:hAnsi="Times New Roman" w:cs="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288"/>
    <w:rPr>
      <w:rFonts w:ascii="Cambria" w:eastAsia="Times New Roman" w:hAnsi="Cambria" w:cs="Times New Roman"/>
      <w:b/>
      <w:bCs/>
      <w:color w:val="00000A"/>
      <w:kern w:val="32"/>
      <w:sz w:val="32"/>
      <w:szCs w:val="32"/>
    </w:rPr>
  </w:style>
  <w:style w:type="character" w:customStyle="1" w:styleId="20">
    <w:name w:val="Заголовок 2 Знак"/>
    <w:basedOn w:val="a0"/>
    <w:link w:val="2"/>
    <w:rsid w:val="00953288"/>
    <w:rPr>
      <w:rFonts w:ascii="Cambria" w:eastAsia="Times New Roman" w:hAnsi="Cambria" w:cs="Times New Roman"/>
      <w:b/>
      <w:bCs/>
      <w:i/>
      <w:iCs/>
      <w:color w:val="00000A"/>
      <w:kern w:val="1"/>
      <w:sz w:val="28"/>
      <w:szCs w:val="28"/>
    </w:rPr>
  </w:style>
  <w:style w:type="character" w:customStyle="1" w:styleId="30">
    <w:name w:val="Заголовок 3 Знак"/>
    <w:basedOn w:val="a0"/>
    <w:link w:val="3"/>
    <w:rsid w:val="00953288"/>
    <w:rPr>
      <w:rFonts w:ascii="Times New Roman" w:eastAsia="Times New Roman" w:hAnsi="Times New Roman" w:cs="Arial"/>
      <w:b/>
      <w:bCs/>
      <w:i/>
      <w:sz w:val="28"/>
      <w:szCs w:val="28"/>
      <w:lang w:eastAsia="ru-RU"/>
    </w:rPr>
  </w:style>
  <w:style w:type="paragraph" w:customStyle="1" w:styleId="Default">
    <w:name w:val="Default"/>
    <w:rsid w:val="00770AB4"/>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nhideWhenUsed/>
    <w:rsid w:val="00770AB4"/>
    <w:rPr>
      <w:strike w:val="0"/>
      <w:dstrike w:val="0"/>
      <w:color w:val="3366CC"/>
      <w:u w:val="none"/>
      <w:effect w:val="none"/>
    </w:rPr>
  </w:style>
  <w:style w:type="paragraph" w:styleId="a4">
    <w:name w:val="List Paragraph"/>
    <w:basedOn w:val="a"/>
    <w:link w:val="a5"/>
    <w:uiPriority w:val="34"/>
    <w:qFormat/>
    <w:rsid w:val="00770AB4"/>
    <w:pPr>
      <w:ind w:left="720"/>
      <w:contextualSpacing/>
    </w:pPr>
  </w:style>
  <w:style w:type="character" w:customStyle="1" w:styleId="a5">
    <w:name w:val="Абзац списка Знак"/>
    <w:link w:val="a4"/>
    <w:uiPriority w:val="34"/>
    <w:locked/>
    <w:rsid w:val="00770AB4"/>
    <w:rPr>
      <w:rFonts w:eastAsiaTheme="minorEastAsia"/>
      <w:lang w:eastAsia="ru-RU"/>
    </w:rPr>
  </w:style>
  <w:style w:type="paragraph" w:styleId="a6">
    <w:name w:val="Normal (Web)"/>
    <w:aliases w:val="Normal (Web) Char"/>
    <w:basedOn w:val="a"/>
    <w:link w:val="a7"/>
    <w:uiPriority w:val="99"/>
    <w:unhideWhenUsed/>
    <w:rsid w:val="00770AB4"/>
    <w:pPr>
      <w:spacing w:before="100" w:beforeAutospacing="1" w:after="100" w:afterAutospacing="1" w:line="240" w:lineRule="auto"/>
    </w:pPr>
    <w:rPr>
      <w:rFonts w:ascii="Tahoma" w:eastAsia="Times New Roman" w:hAnsi="Tahoma" w:cs="Tahoma"/>
      <w:sz w:val="17"/>
      <w:szCs w:val="17"/>
    </w:rPr>
  </w:style>
  <w:style w:type="character" w:customStyle="1" w:styleId="a7">
    <w:name w:val="Обычный (веб) Знак"/>
    <w:aliases w:val="Normal (Web) Char Знак"/>
    <w:link w:val="a6"/>
    <w:uiPriority w:val="99"/>
    <w:rsid w:val="00770AB4"/>
    <w:rPr>
      <w:rFonts w:ascii="Tahoma" w:eastAsia="Times New Roman" w:hAnsi="Tahoma" w:cs="Tahoma"/>
      <w:sz w:val="17"/>
      <w:szCs w:val="17"/>
      <w:lang w:eastAsia="ru-RU"/>
    </w:rPr>
  </w:style>
  <w:style w:type="character" w:styleId="a8">
    <w:name w:val="Strong"/>
    <w:basedOn w:val="a0"/>
    <w:qFormat/>
    <w:rsid w:val="00770AB4"/>
    <w:rPr>
      <w:b/>
      <w:bCs/>
    </w:rPr>
  </w:style>
  <w:style w:type="character" w:customStyle="1" w:styleId="Zag11">
    <w:name w:val="Zag_11"/>
    <w:uiPriority w:val="99"/>
    <w:rsid w:val="00770AB4"/>
  </w:style>
  <w:style w:type="paragraph" w:customStyle="1" w:styleId="Osnova">
    <w:name w:val="Osnova"/>
    <w:basedOn w:val="a"/>
    <w:rsid w:val="00770AB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9">
    <w:name w:val="Основной"/>
    <w:basedOn w:val="a"/>
    <w:link w:val="aa"/>
    <w:rsid w:val="00770AB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a">
    <w:name w:val="Основной Знак"/>
    <w:link w:val="a9"/>
    <w:rsid w:val="00770AB4"/>
    <w:rPr>
      <w:rFonts w:ascii="NewtonCSanPin" w:eastAsia="Times New Roman" w:hAnsi="NewtonCSanPin" w:cs="NewtonCSanPin"/>
      <w:color w:val="000000"/>
      <w:sz w:val="21"/>
      <w:szCs w:val="21"/>
      <w:lang w:eastAsia="ru-RU"/>
    </w:rPr>
  </w:style>
  <w:style w:type="paragraph" w:customStyle="1" w:styleId="ab">
    <w:name w:val="Буллит"/>
    <w:basedOn w:val="a9"/>
    <w:link w:val="ac"/>
    <w:rsid w:val="00770AB4"/>
    <w:pPr>
      <w:ind w:firstLine="244"/>
    </w:pPr>
    <w:rPr>
      <w:rFonts w:cs="Times New Roman"/>
    </w:rPr>
  </w:style>
  <w:style w:type="character" w:customStyle="1" w:styleId="ac">
    <w:name w:val="Буллит Знак"/>
    <w:basedOn w:val="a0"/>
    <w:link w:val="ab"/>
    <w:rsid w:val="00770AB4"/>
    <w:rPr>
      <w:rFonts w:ascii="NewtonCSanPin" w:eastAsia="Times New Roman" w:hAnsi="NewtonCSanPin" w:cs="Times New Roman"/>
      <w:color w:val="000000"/>
      <w:sz w:val="21"/>
      <w:szCs w:val="21"/>
      <w:lang w:eastAsia="ru-RU"/>
    </w:rPr>
  </w:style>
  <w:style w:type="paragraph" w:customStyle="1" w:styleId="ConsPlusNormal">
    <w:name w:val="ConsPlusNormal"/>
    <w:rsid w:val="00770AB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d">
    <w:name w:val="Символ сноски"/>
    <w:rsid w:val="00770AB4"/>
    <w:rPr>
      <w:vertAlign w:val="superscript"/>
    </w:rPr>
  </w:style>
  <w:style w:type="character" w:customStyle="1" w:styleId="11">
    <w:name w:val="Знак сноски1"/>
    <w:rsid w:val="00770AB4"/>
    <w:rPr>
      <w:vertAlign w:val="superscript"/>
    </w:rPr>
  </w:style>
  <w:style w:type="paragraph" w:styleId="ae">
    <w:name w:val="Body Text"/>
    <w:basedOn w:val="a"/>
    <w:link w:val="af"/>
    <w:unhideWhenUsed/>
    <w:rsid w:val="00770AB4"/>
    <w:pPr>
      <w:suppressAutoHyphens/>
      <w:spacing w:after="120"/>
    </w:pPr>
    <w:rPr>
      <w:rFonts w:ascii="Calibri" w:eastAsia="Arial Unicode MS" w:hAnsi="Calibri" w:cs="Times New Roman"/>
      <w:color w:val="00000A"/>
      <w:kern w:val="1"/>
      <w:lang w:eastAsia="en-US"/>
    </w:rPr>
  </w:style>
  <w:style w:type="character" w:customStyle="1" w:styleId="af">
    <w:name w:val="Основной текст Знак"/>
    <w:basedOn w:val="a0"/>
    <w:link w:val="ae"/>
    <w:rsid w:val="00770AB4"/>
    <w:rPr>
      <w:rFonts w:ascii="Calibri" w:eastAsia="Arial Unicode MS" w:hAnsi="Calibri" w:cs="Times New Roman"/>
      <w:color w:val="00000A"/>
      <w:kern w:val="1"/>
    </w:rPr>
  </w:style>
  <w:style w:type="paragraph" w:customStyle="1" w:styleId="af0">
    <w:name w:val="А ОСН ТЕКСТ"/>
    <w:basedOn w:val="a"/>
    <w:link w:val="af1"/>
    <w:rsid w:val="00770AB4"/>
    <w:pPr>
      <w:spacing w:after="0" w:line="360" w:lineRule="auto"/>
      <w:ind w:firstLine="454"/>
      <w:jc w:val="both"/>
    </w:pPr>
    <w:rPr>
      <w:rFonts w:ascii="Times New Roman" w:eastAsia="Arial Unicode MS" w:hAnsi="Times New Roman" w:cs="Times New Roman"/>
      <w:caps/>
      <w:color w:val="000000"/>
      <w:kern w:val="1"/>
      <w:sz w:val="28"/>
      <w:szCs w:val="28"/>
      <w:lang w:eastAsia="en-US"/>
    </w:rPr>
  </w:style>
  <w:style w:type="character" w:customStyle="1" w:styleId="af1">
    <w:name w:val="А ОСН ТЕКСТ Знак"/>
    <w:link w:val="af0"/>
    <w:rsid w:val="00770AB4"/>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770AB4"/>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770AB4"/>
    <w:rPr>
      <w:rFonts w:ascii="Arial" w:eastAsia="SimSun" w:hAnsi="Arial" w:cs="Mangal"/>
      <w:kern w:val="3"/>
      <w:sz w:val="24"/>
      <w:szCs w:val="24"/>
      <w:lang w:eastAsia="zh-CN" w:bidi="hi-IN"/>
    </w:rPr>
  </w:style>
  <w:style w:type="paragraph" w:styleId="af2">
    <w:name w:val="Body Text Indent"/>
    <w:aliases w:val=" Знак"/>
    <w:basedOn w:val="a"/>
    <w:link w:val="af3"/>
    <w:unhideWhenUsed/>
    <w:rsid w:val="00953288"/>
    <w:pPr>
      <w:spacing w:after="120"/>
      <w:ind w:left="283"/>
    </w:pPr>
  </w:style>
  <w:style w:type="character" w:customStyle="1" w:styleId="af3">
    <w:name w:val="Основной текст с отступом Знак"/>
    <w:aliases w:val=" Знак Знак"/>
    <w:basedOn w:val="a0"/>
    <w:link w:val="af2"/>
    <w:rsid w:val="00953288"/>
    <w:rPr>
      <w:rFonts w:eastAsiaTheme="minorEastAsia"/>
      <w:lang w:eastAsia="ru-RU"/>
    </w:rPr>
  </w:style>
  <w:style w:type="paragraph" w:customStyle="1" w:styleId="12">
    <w:name w:val="Абзац списка1"/>
    <w:basedOn w:val="a"/>
    <w:rsid w:val="00953288"/>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af4">
    <w:name w:val="Абзац"/>
    <w:basedOn w:val="a"/>
    <w:rsid w:val="00953288"/>
    <w:pPr>
      <w:spacing w:after="0" w:line="312" w:lineRule="auto"/>
      <w:ind w:firstLine="567"/>
      <w:jc w:val="both"/>
    </w:pPr>
    <w:rPr>
      <w:rFonts w:ascii="Times New Roman" w:eastAsia="Times New Roman" w:hAnsi="Times New Roman" w:cs="Times New Roman"/>
      <w:sz w:val="24"/>
      <w:szCs w:val="20"/>
    </w:rPr>
  </w:style>
  <w:style w:type="character" w:styleId="af5">
    <w:name w:val="footnote reference"/>
    <w:uiPriority w:val="99"/>
    <w:rsid w:val="00953288"/>
    <w:rPr>
      <w:vertAlign w:val="superscript"/>
    </w:rPr>
  </w:style>
  <w:style w:type="paragraph" w:customStyle="1" w:styleId="14TexstOSNOVA1012">
    <w:name w:val="14TexstOSNOVA_10/12"/>
    <w:basedOn w:val="a"/>
    <w:uiPriority w:val="99"/>
    <w:rsid w:val="00953288"/>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6">
    <w:name w:val="footnote text"/>
    <w:aliases w:val="Основной текст с отступом1,Основной текст с отступом11,Body Text Indent,Знак1,Body Text Indent1"/>
    <w:basedOn w:val="a"/>
    <w:link w:val="af7"/>
    <w:uiPriority w:val="99"/>
    <w:rsid w:val="00953288"/>
    <w:pPr>
      <w:spacing w:after="0" w:line="240" w:lineRule="auto"/>
    </w:pPr>
    <w:rPr>
      <w:rFonts w:ascii="Calibri" w:eastAsia="Arial Unicode MS" w:hAnsi="Calibri" w:cs="Calibri"/>
      <w:color w:val="00000A"/>
      <w:kern w:val="1"/>
      <w:sz w:val="24"/>
      <w:szCs w:val="24"/>
    </w:rPr>
  </w:style>
  <w:style w:type="character" w:customStyle="1" w:styleId="af7">
    <w:name w:val="Текст сноски Знак"/>
    <w:aliases w:val="Основной текст с отступом1 Знак,Основной текст с отступом11 Знак,Body Text Indent Знак,Знак1 Знак,Body Text Indent1 Знак"/>
    <w:basedOn w:val="a0"/>
    <w:link w:val="af6"/>
    <w:uiPriority w:val="99"/>
    <w:rsid w:val="00953288"/>
    <w:rPr>
      <w:rFonts w:ascii="Calibri" w:eastAsia="Arial Unicode MS" w:hAnsi="Calibri" w:cs="Calibri"/>
      <w:color w:val="00000A"/>
      <w:kern w:val="1"/>
      <w:sz w:val="24"/>
      <w:szCs w:val="24"/>
      <w:lang w:eastAsia="ru-RU"/>
    </w:rPr>
  </w:style>
  <w:style w:type="character" w:customStyle="1" w:styleId="dash041e0431044b0447043d044b0439char1">
    <w:name w:val="dash041e_0431_044b_0447_043d_044b_0439__char1"/>
    <w:rsid w:val="00953288"/>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953288"/>
    <w:pPr>
      <w:spacing w:before="100" w:beforeAutospacing="1" w:after="0" w:line="240" w:lineRule="auto"/>
    </w:pPr>
    <w:rPr>
      <w:rFonts w:ascii="Times New Roman" w:eastAsia="Times New Roman" w:hAnsi="Times New Roman" w:cs="Times New Roman"/>
      <w:color w:val="000000"/>
      <w:sz w:val="24"/>
      <w:szCs w:val="24"/>
    </w:rPr>
  </w:style>
  <w:style w:type="paragraph" w:styleId="22">
    <w:name w:val="Body Text 2"/>
    <w:basedOn w:val="a"/>
    <w:link w:val="23"/>
    <w:rsid w:val="00953288"/>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953288"/>
    <w:rPr>
      <w:rFonts w:ascii="Times New Roman" w:eastAsia="Times New Roman" w:hAnsi="Times New Roman" w:cs="Times New Roman"/>
      <w:sz w:val="24"/>
      <w:szCs w:val="24"/>
      <w:lang w:eastAsia="ru-RU"/>
    </w:rPr>
  </w:style>
  <w:style w:type="paragraph" w:styleId="13">
    <w:name w:val="toc 1"/>
    <w:basedOn w:val="a"/>
    <w:next w:val="a"/>
    <w:autoRedefine/>
    <w:uiPriority w:val="39"/>
    <w:unhideWhenUsed/>
    <w:rsid w:val="00953288"/>
    <w:pPr>
      <w:suppressAutoHyphens/>
    </w:pPr>
    <w:rPr>
      <w:rFonts w:ascii="Calibri" w:eastAsia="Arial Unicode MS" w:hAnsi="Calibri" w:cs="Calibri"/>
      <w:color w:val="00000A"/>
      <w:kern w:val="1"/>
      <w:lang w:eastAsia="en-US"/>
    </w:rPr>
  </w:style>
  <w:style w:type="paragraph" w:styleId="31">
    <w:name w:val="toc 3"/>
    <w:basedOn w:val="a"/>
    <w:next w:val="a"/>
    <w:autoRedefine/>
    <w:uiPriority w:val="39"/>
    <w:unhideWhenUsed/>
    <w:rsid w:val="00953288"/>
    <w:pPr>
      <w:tabs>
        <w:tab w:val="right" w:leader="dot" w:pos="9628"/>
      </w:tabs>
      <w:suppressAutoHyphens/>
      <w:ind w:left="426"/>
    </w:pPr>
    <w:rPr>
      <w:rFonts w:ascii="Calibri" w:eastAsia="Arial Unicode MS" w:hAnsi="Calibri" w:cs="Calibri"/>
      <w:color w:val="00000A"/>
      <w:kern w:val="1"/>
      <w:lang w:eastAsia="en-US"/>
    </w:rPr>
  </w:style>
  <w:style w:type="paragraph" w:styleId="24">
    <w:name w:val="toc 2"/>
    <w:basedOn w:val="a"/>
    <w:next w:val="a"/>
    <w:autoRedefine/>
    <w:uiPriority w:val="39"/>
    <w:unhideWhenUsed/>
    <w:rsid w:val="00953288"/>
    <w:pPr>
      <w:suppressAutoHyphens/>
      <w:ind w:left="220"/>
    </w:pPr>
    <w:rPr>
      <w:rFonts w:ascii="Calibri" w:eastAsia="Arial Unicode MS" w:hAnsi="Calibri" w:cs="Calibri"/>
      <w:color w:val="00000A"/>
      <w:kern w:val="1"/>
      <w:lang w:eastAsia="en-US"/>
    </w:rPr>
  </w:style>
  <w:style w:type="paragraph" w:customStyle="1" w:styleId="p4">
    <w:name w:val="p4"/>
    <w:basedOn w:val="a"/>
    <w:rsid w:val="00953288"/>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rsid w:val="00953288"/>
  </w:style>
  <w:style w:type="paragraph" w:customStyle="1" w:styleId="18TexstSPISOK1">
    <w:name w:val="18TexstSPISOK_1"/>
    <w:aliases w:val="1"/>
    <w:basedOn w:val="a"/>
    <w:rsid w:val="00953288"/>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character" w:customStyle="1" w:styleId="25">
    <w:name w:val="Основной текст с отступом 2 Знак"/>
    <w:basedOn w:val="a0"/>
    <w:link w:val="26"/>
    <w:uiPriority w:val="99"/>
    <w:semiHidden/>
    <w:rsid w:val="00953288"/>
    <w:rPr>
      <w:rFonts w:ascii="Calibri" w:eastAsia="Arial Unicode MS" w:hAnsi="Calibri" w:cs="Times New Roman"/>
      <w:color w:val="00000A"/>
      <w:kern w:val="1"/>
    </w:rPr>
  </w:style>
  <w:style w:type="paragraph" w:styleId="26">
    <w:name w:val="Body Text Indent 2"/>
    <w:basedOn w:val="a"/>
    <w:link w:val="25"/>
    <w:uiPriority w:val="99"/>
    <w:semiHidden/>
    <w:unhideWhenUsed/>
    <w:rsid w:val="00953288"/>
    <w:pPr>
      <w:suppressAutoHyphens/>
      <w:spacing w:after="120" w:line="480" w:lineRule="auto"/>
      <w:ind w:left="283"/>
    </w:pPr>
    <w:rPr>
      <w:rFonts w:ascii="Calibri" w:eastAsia="Arial Unicode MS" w:hAnsi="Calibri" w:cs="Times New Roman"/>
      <w:color w:val="00000A"/>
      <w:kern w:val="1"/>
      <w:lang w:eastAsia="en-US"/>
    </w:rPr>
  </w:style>
  <w:style w:type="character" w:customStyle="1" w:styleId="14">
    <w:name w:val="Сноска1"/>
    <w:rsid w:val="00953288"/>
    <w:rPr>
      <w:rFonts w:ascii="Times New Roman" w:hAnsi="Times New Roman" w:cs="Times New Roman"/>
      <w:vertAlign w:val="superscript"/>
    </w:rPr>
  </w:style>
  <w:style w:type="paragraph" w:customStyle="1" w:styleId="32">
    <w:name w:val="Заг 3"/>
    <w:basedOn w:val="a"/>
    <w:rsid w:val="00953288"/>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paragraph" w:customStyle="1" w:styleId="4">
    <w:name w:val="Заг 4"/>
    <w:basedOn w:val="32"/>
    <w:rsid w:val="00953288"/>
    <w:rPr>
      <w:b w:val="0"/>
      <w:bCs w:val="0"/>
    </w:rPr>
  </w:style>
  <w:style w:type="paragraph" w:customStyle="1" w:styleId="af8">
    <w:name w:val="Сноска"/>
    <w:basedOn w:val="a9"/>
    <w:rsid w:val="00953288"/>
    <w:pPr>
      <w:spacing w:line="174" w:lineRule="atLeast"/>
    </w:pPr>
    <w:rPr>
      <w:rFonts w:cs="Times New Roman"/>
      <w:sz w:val="17"/>
      <w:szCs w:val="17"/>
      <w:lang w:eastAsia="en-US"/>
    </w:rPr>
  </w:style>
  <w:style w:type="paragraph" w:customStyle="1" w:styleId="af9">
    <w:name w:val="Подзаг"/>
    <w:basedOn w:val="a9"/>
    <w:rsid w:val="00953288"/>
    <w:pPr>
      <w:spacing w:before="113" w:after="28"/>
      <w:jc w:val="center"/>
    </w:pPr>
    <w:rPr>
      <w:rFonts w:cs="Times New Roman"/>
      <w:b/>
      <w:bCs/>
      <w:i/>
      <w:iCs/>
      <w:lang w:eastAsia="en-US"/>
    </w:rPr>
  </w:style>
  <w:style w:type="character" w:customStyle="1" w:styleId="c12">
    <w:name w:val="c12"/>
    <w:basedOn w:val="a0"/>
    <w:rsid w:val="00953288"/>
  </w:style>
  <w:style w:type="paragraph" w:customStyle="1" w:styleId="c11">
    <w:name w:val="c11"/>
    <w:basedOn w:val="a"/>
    <w:rsid w:val="00953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Без интервала1"/>
    <w:rsid w:val="00953288"/>
    <w:pPr>
      <w:spacing w:after="0" w:line="240" w:lineRule="auto"/>
    </w:pPr>
    <w:rPr>
      <w:rFonts w:ascii="Calibri" w:eastAsia="Times New Roman" w:hAnsi="Calibri" w:cs="Calibri"/>
    </w:rPr>
  </w:style>
  <w:style w:type="character" w:customStyle="1" w:styleId="blk">
    <w:name w:val="blk"/>
    <w:basedOn w:val="a0"/>
    <w:rsid w:val="00953288"/>
  </w:style>
  <w:style w:type="paragraph" w:styleId="afa">
    <w:name w:val="header"/>
    <w:basedOn w:val="a"/>
    <w:link w:val="afb"/>
    <w:unhideWhenUsed/>
    <w:rsid w:val="00953288"/>
    <w:pPr>
      <w:tabs>
        <w:tab w:val="center" w:pos="4677"/>
        <w:tab w:val="right" w:pos="9355"/>
      </w:tabs>
      <w:suppressAutoHyphens/>
    </w:pPr>
    <w:rPr>
      <w:rFonts w:ascii="Calibri" w:eastAsia="Arial Unicode MS" w:hAnsi="Calibri" w:cs="Times New Roman"/>
      <w:color w:val="00000A"/>
      <w:kern w:val="1"/>
      <w:lang w:eastAsia="en-US"/>
    </w:rPr>
  </w:style>
  <w:style w:type="character" w:customStyle="1" w:styleId="afb">
    <w:name w:val="Верхний колонтитул Знак"/>
    <w:basedOn w:val="a0"/>
    <w:link w:val="afa"/>
    <w:rsid w:val="00953288"/>
    <w:rPr>
      <w:rFonts w:ascii="Calibri" w:eastAsia="Arial Unicode MS" w:hAnsi="Calibri" w:cs="Times New Roman"/>
      <w:color w:val="00000A"/>
      <w:kern w:val="1"/>
    </w:rPr>
  </w:style>
  <w:style w:type="paragraph" w:styleId="afc">
    <w:name w:val="footer"/>
    <w:basedOn w:val="a"/>
    <w:link w:val="afd"/>
    <w:uiPriority w:val="99"/>
    <w:unhideWhenUsed/>
    <w:rsid w:val="00953288"/>
    <w:pPr>
      <w:tabs>
        <w:tab w:val="center" w:pos="4677"/>
        <w:tab w:val="right" w:pos="9355"/>
      </w:tabs>
      <w:suppressAutoHyphens/>
    </w:pPr>
    <w:rPr>
      <w:rFonts w:ascii="Calibri" w:eastAsia="Arial Unicode MS" w:hAnsi="Calibri" w:cs="Times New Roman"/>
      <w:color w:val="00000A"/>
      <w:kern w:val="1"/>
      <w:lang w:eastAsia="en-US"/>
    </w:rPr>
  </w:style>
  <w:style w:type="character" w:customStyle="1" w:styleId="afd">
    <w:name w:val="Нижний колонтитул Знак"/>
    <w:basedOn w:val="a0"/>
    <w:link w:val="afc"/>
    <w:uiPriority w:val="99"/>
    <w:rsid w:val="00953288"/>
    <w:rPr>
      <w:rFonts w:ascii="Calibri" w:eastAsia="Arial Unicode MS" w:hAnsi="Calibri" w:cs="Times New Roman"/>
      <w:color w:val="00000A"/>
      <w:kern w:val="1"/>
    </w:rPr>
  </w:style>
  <w:style w:type="character" w:customStyle="1" w:styleId="afe">
    <w:name w:val="Текст выноски Знак"/>
    <w:basedOn w:val="a0"/>
    <w:link w:val="aff"/>
    <w:rsid w:val="00953288"/>
    <w:rPr>
      <w:rFonts w:ascii="Segoe UI" w:eastAsia="Arial Unicode MS" w:hAnsi="Segoe UI" w:cs="Times New Roman"/>
      <w:color w:val="00000A"/>
      <w:kern w:val="1"/>
      <w:sz w:val="18"/>
      <w:szCs w:val="18"/>
    </w:rPr>
  </w:style>
  <w:style w:type="paragraph" w:styleId="aff">
    <w:name w:val="Balloon Text"/>
    <w:basedOn w:val="a"/>
    <w:link w:val="afe"/>
    <w:unhideWhenUsed/>
    <w:rsid w:val="00953288"/>
    <w:pPr>
      <w:suppressAutoHyphens/>
      <w:spacing w:after="0" w:line="240" w:lineRule="auto"/>
    </w:pPr>
    <w:rPr>
      <w:rFonts w:ascii="Segoe UI" w:eastAsia="Arial Unicode MS" w:hAnsi="Segoe UI" w:cs="Times New Roman"/>
      <w:color w:val="00000A"/>
      <w:kern w:val="1"/>
      <w:sz w:val="18"/>
      <w:szCs w:val="18"/>
      <w:lang w:eastAsia="en-US"/>
    </w:rPr>
  </w:style>
  <w:style w:type="paragraph" w:customStyle="1" w:styleId="09PodZAG">
    <w:name w:val="09PodZAG_п/ж"/>
    <w:basedOn w:val="a"/>
    <w:uiPriority w:val="99"/>
    <w:rsid w:val="00953288"/>
    <w:pPr>
      <w:autoSpaceDE w:val="0"/>
      <w:autoSpaceDN w:val="0"/>
      <w:adjustRightInd w:val="0"/>
      <w:spacing w:after="113" w:line="240" w:lineRule="atLeast"/>
      <w:jc w:val="center"/>
      <w:textAlignment w:val="center"/>
    </w:pPr>
    <w:rPr>
      <w:rFonts w:ascii="FuturisC" w:eastAsia="Times New Roman" w:hAnsi="FuturisC" w:cs="FuturisC"/>
      <w:b/>
      <w:bCs/>
      <w:caps/>
      <w:color w:val="000000"/>
    </w:rPr>
  </w:style>
  <w:style w:type="paragraph" w:styleId="aff0">
    <w:name w:val="No Spacing"/>
    <w:aliases w:val="основа"/>
    <w:link w:val="aff1"/>
    <w:uiPriority w:val="1"/>
    <w:qFormat/>
    <w:rsid w:val="00953288"/>
    <w:pPr>
      <w:spacing w:after="0" w:line="240" w:lineRule="auto"/>
    </w:pPr>
    <w:rPr>
      <w:rFonts w:ascii="Calibri" w:eastAsia="Calibri" w:hAnsi="Calibri" w:cs="Times New Roman"/>
    </w:rPr>
  </w:style>
  <w:style w:type="character" w:customStyle="1" w:styleId="aff1">
    <w:name w:val="Без интервала Знак"/>
    <w:aliases w:val="основа Знак"/>
    <w:link w:val="aff0"/>
    <w:uiPriority w:val="1"/>
    <w:locked/>
    <w:rsid w:val="0048361B"/>
    <w:rPr>
      <w:rFonts w:ascii="Calibri" w:eastAsia="Calibri" w:hAnsi="Calibri" w:cs="Times New Roman"/>
    </w:rPr>
  </w:style>
  <w:style w:type="paragraph" w:customStyle="1" w:styleId="Footnote">
    <w:name w:val="Footnote"/>
    <w:basedOn w:val="Standard"/>
    <w:rsid w:val="00953288"/>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953288"/>
    <w:rPr>
      <w:vertAlign w:val="superscript"/>
    </w:rPr>
  </w:style>
  <w:style w:type="paragraph" w:customStyle="1" w:styleId="aff2">
    <w:name w:val="Знак"/>
    <w:basedOn w:val="a"/>
    <w:rsid w:val="00953288"/>
    <w:pPr>
      <w:spacing w:after="160" w:line="240" w:lineRule="exact"/>
    </w:pPr>
    <w:rPr>
      <w:rFonts w:ascii="Verdana" w:eastAsia="Times New Roman" w:hAnsi="Verdana" w:cs="Times New Roman"/>
      <w:sz w:val="20"/>
      <w:szCs w:val="20"/>
      <w:lang w:val="en-US" w:eastAsia="en-US"/>
    </w:rPr>
  </w:style>
  <w:style w:type="character" w:customStyle="1" w:styleId="16">
    <w:name w:val="Основной текст + Курсив1"/>
    <w:rsid w:val="00953288"/>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953288"/>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7">
    <w:name w:val="Текст сноски Знак1"/>
    <w:uiPriority w:val="99"/>
    <w:rsid w:val="00953288"/>
    <w:rPr>
      <w:caps/>
      <w:lang w:eastAsia="ar-SA"/>
    </w:rPr>
  </w:style>
  <w:style w:type="character" w:customStyle="1" w:styleId="aff3">
    <w:name w:val="Сноска_"/>
    <w:rsid w:val="00953288"/>
    <w:rPr>
      <w:sz w:val="16"/>
      <w:szCs w:val="16"/>
      <w:lang w:bidi="ar-SA"/>
    </w:rPr>
  </w:style>
  <w:style w:type="character" w:customStyle="1" w:styleId="CenturySchoolbook">
    <w:name w:val="Сноска + Century Schoolbook"/>
    <w:aliases w:val="9 pt,Курсив,Основной текст + Полужирный26"/>
    <w:semiHidden/>
    <w:rsid w:val="00953288"/>
    <w:rPr>
      <w:rFonts w:ascii="Century Schoolbook" w:hAnsi="Century Schoolbook" w:cs="Century Schoolbook"/>
      <w:i/>
      <w:iCs/>
      <w:sz w:val="18"/>
      <w:szCs w:val="18"/>
      <w:lang w:bidi="ar-SA"/>
    </w:rPr>
  </w:style>
  <w:style w:type="character" w:customStyle="1" w:styleId="210">
    <w:name w:val="Основной текст + Полужирный21"/>
    <w:rsid w:val="00953288"/>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953288"/>
    <w:rPr>
      <w:rFonts w:ascii="Times New Roman" w:hAnsi="Times New Roman" w:cs="Times New Roman"/>
      <w:b/>
      <w:bCs/>
      <w:i/>
      <w:iCs/>
      <w:spacing w:val="0"/>
      <w:sz w:val="22"/>
      <w:szCs w:val="22"/>
      <w:lang w:bidi="ar-SA"/>
    </w:rPr>
  </w:style>
  <w:style w:type="character" w:customStyle="1" w:styleId="33">
    <w:name w:val="Основной текст + Курсив3"/>
    <w:uiPriority w:val="99"/>
    <w:rsid w:val="00953288"/>
    <w:rPr>
      <w:rFonts w:ascii="Times New Roman" w:hAnsi="Times New Roman" w:cs="Times New Roman"/>
      <w:i/>
      <w:iCs/>
      <w:spacing w:val="0"/>
      <w:sz w:val="22"/>
      <w:szCs w:val="22"/>
      <w:lang w:bidi="ar-SA"/>
    </w:rPr>
  </w:style>
  <w:style w:type="character" w:customStyle="1" w:styleId="110">
    <w:name w:val="Основной текст (11) + Не курсив"/>
    <w:rsid w:val="00953288"/>
    <w:rPr>
      <w:rFonts w:ascii="Times New Roman" w:hAnsi="Times New Roman" w:cs="Times New Roman"/>
      <w:b/>
      <w:bCs/>
      <w:i/>
      <w:iCs/>
      <w:spacing w:val="0"/>
      <w:sz w:val="22"/>
      <w:szCs w:val="22"/>
      <w:lang w:bidi="ar-SA"/>
    </w:rPr>
  </w:style>
  <w:style w:type="character" w:customStyle="1" w:styleId="1116">
    <w:name w:val="Основной текст (11)16"/>
    <w:rsid w:val="00953288"/>
    <w:rPr>
      <w:rFonts w:ascii="Times New Roman" w:hAnsi="Times New Roman" w:cs="Times New Roman"/>
      <w:b/>
      <w:bCs/>
      <w:i/>
      <w:iCs/>
      <w:spacing w:val="0"/>
      <w:sz w:val="22"/>
      <w:szCs w:val="22"/>
      <w:lang w:bidi="ar-SA"/>
    </w:rPr>
  </w:style>
  <w:style w:type="paragraph" w:customStyle="1" w:styleId="28">
    <w:name w:val="Абзац списка2"/>
    <w:basedOn w:val="a"/>
    <w:rsid w:val="00953288"/>
    <w:pPr>
      <w:suppressAutoHyphens/>
      <w:spacing w:after="0" w:line="360" w:lineRule="auto"/>
      <w:ind w:left="720"/>
    </w:pPr>
    <w:rPr>
      <w:rFonts w:ascii="Times New Roman" w:eastAsia="Times New Roman" w:hAnsi="Times New Roman" w:cs="Times New Roman"/>
      <w:kern w:val="1"/>
      <w:sz w:val="24"/>
      <w:szCs w:val="24"/>
      <w:lang w:eastAsia="ar-SA"/>
    </w:rPr>
  </w:style>
  <w:style w:type="character" w:styleId="aff4">
    <w:name w:val="annotation reference"/>
    <w:uiPriority w:val="99"/>
    <w:unhideWhenUsed/>
    <w:rsid w:val="00953288"/>
    <w:rPr>
      <w:sz w:val="16"/>
      <w:szCs w:val="16"/>
    </w:rPr>
  </w:style>
  <w:style w:type="paragraph" w:customStyle="1" w:styleId="WW-12">
    <w:name w:val="WW-????????12"/>
    <w:basedOn w:val="a"/>
    <w:uiPriority w:val="99"/>
    <w:rsid w:val="00953288"/>
    <w:pPr>
      <w:widowControl w:val="0"/>
      <w:suppressAutoHyphens/>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kern w:val="1"/>
      <w:sz w:val="21"/>
      <w:szCs w:val="20"/>
    </w:rPr>
  </w:style>
  <w:style w:type="paragraph" w:customStyle="1" w:styleId="aff5">
    <w:name w:val="??????"/>
    <w:basedOn w:val="WW-12"/>
    <w:uiPriority w:val="99"/>
    <w:rsid w:val="00953288"/>
    <w:pPr>
      <w:ind w:firstLine="244"/>
    </w:pPr>
  </w:style>
  <w:style w:type="character" w:customStyle="1" w:styleId="Standard0">
    <w:name w:val="Standard Знак"/>
    <w:rsid w:val="00953288"/>
    <w:rPr>
      <w:rFonts w:ascii="Times New Roman" w:hAnsi="Times New Roman"/>
      <w:kern w:val="3"/>
      <w:sz w:val="24"/>
      <w:szCs w:val="24"/>
      <w:lang w:bidi="ar-SA"/>
    </w:rPr>
  </w:style>
  <w:style w:type="paragraph" w:customStyle="1" w:styleId="29">
    <w:name w:val="Без интервала2"/>
    <w:rsid w:val="00953288"/>
    <w:pPr>
      <w:spacing w:after="0" w:line="240" w:lineRule="auto"/>
    </w:pPr>
    <w:rPr>
      <w:rFonts w:ascii="Calibri" w:eastAsia="Times New Roman" w:hAnsi="Calibri" w:cs="Calibri"/>
    </w:rPr>
  </w:style>
  <w:style w:type="character" w:customStyle="1" w:styleId="34">
    <w:name w:val="Основной текст + Полужирный3"/>
    <w:aliases w:val="Курсив7"/>
    <w:rsid w:val="00953288"/>
    <w:rPr>
      <w:rFonts w:ascii="Times New Roman" w:hAnsi="Times New Roman" w:cs="Times New Roman"/>
      <w:b/>
      <w:bCs/>
      <w:i/>
      <w:iCs/>
      <w:spacing w:val="0"/>
      <w:sz w:val="22"/>
      <w:szCs w:val="22"/>
      <w:lang w:bidi="ar-SA"/>
    </w:rPr>
  </w:style>
  <w:style w:type="character" w:customStyle="1" w:styleId="527">
    <w:name w:val="Заголовок №527"/>
    <w:rsid w:val="00953288"/>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953288"/>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953288"/>
  </w:style>
  <w:style w:type="character" w:styleId="aff6">
    <w:name w:val="Emphasis"/>
    <w:basedOn w:val="a0"/>
    <w:uiPriority w:val="20"/>
    <w:qFormat/>
    <w:rsid w:val="00953288"/>
    <w:rPr>
      <w:i/>
      <w:iCs/>
    </w:rPr>
  </w:style>
  <w:style w:type="paragraph" w:customStyle="1" w:styleId="21">
    <w:name w:val="Средняя сетка 21"/>
    <w:basedOn w:val="a"/>
    <w:uiPriority w:val="1"/>
    <w:qFormat/>
    <w:rsid w:val="00953288"/>
    <w:pPr>
      <w:numPr>
        <w:numId w:val="8"/>
      </w:numPr>
      <w:spacing w:after="0" w:line="360" w:lineRule="auto"/>
      <w:contextualSpacing/>
      <w:jc w:val="both"/>
      <w:outlineLvl w:val="1"/>
    </w:pPr>
    <w:rPr>
      <w:rFonts w:ascii="Times New Roman" w:eastAsia="Times New Roman" w:hAnsi="Times New Roman" w:cs="Times New Roman"/>
      <w:sz w:val="28"/>
      <w:szCs w:val="24"/>
    </w:rPr>
  </w:style>
  <w:style w:type="paragraph" w:styleId="aff7">
    <w:name w:val="Title"/>
    <w:basedOn w:val="a"/>
    <w:next w:val="a"/>
    <w:link w:val="aff8"/>
    <w:uiPriority w:val="99"/>
    <w:qFormat/>
    <w:rsid w:val="00953288"/>
    <w:pPr>
      <w:spacing w:before="240" w:after="60" w:line="240" w:lineRule="auto"/>
      <w:jc w:val="center"/>
      <w:outlineLvl w:val="0"/>
    </w:pPr>
    <w:rPr>
      <w:rFonts w:ascii="Cambria" w:eastAsia="Calibri" w:hAnsi="Cambria" w:cs="Times New Roman"/>
      <w:b/>
      <w:bCs/>
      <w:kern w:val="28"/>
      <w:sz w:val="32"/>
      <w:szCs w:val="32"/>
    </w:rPr>
  </w:style>
  <w:style w:type="character" w:customStyle="1" w:styleId="aff8">
    <w:name w:val="Название Знак"/>
    <w:basedOn w:val="a0"/>
    <w:link w:val="aff7"/>
    <w:uiPriority w:val="99"/>
    <w:rsid w:val="00953288"/>
    <w:rPr>
      <w:rFonts w:ascii="Cambria" w:eastAsia="Calibri" w:hAnsi="Cambria" w:cs="Times New Roman"/>
      <w:b/>
      <w:bCs/>
      <w:kern w:val="28"/>
      <w:sz w:val="32"/>
      <w:szCs w:val="32"/>
      <w:lang w:eastAsia="ru-RU"/>
    </w:rPr>
  </w:style>
  <w:style w:type="paragraph" w:styleId="aff9">
    <w:name w:val="Subtitle"/>
    <w:basedOn w:val="a"/>
    <w:next w:val="a"/>
    <w:link w:val="affa"/>
    <w:qFormat/>
    <w:rsid w:val="0048361B"/>
    <w:pPr>
      <w:spacing w:after="0" w:line="360" w:lineRule="auto"/>
      <w:outlineLvl w:val="1"/>
    </w:pPr>
    <w:rPr>
      <w:rFonts w:ascii="Times New Roman" w:eastAsia="MS Gothic" w:hAnsi="Times New Roman" w:cs="Times New Roman"/>
      <w:b/>
      <w:sz w:val="28"/>
      <w:szCs w:val="24"/>
    </w:rPr>
  </w:style>
  <w:style w:type="character" w:customStyle="1" w:styleId="affa">
    <w:name w:val="Подзаголовок Знак"/>
    <w:basedOn w:val="a0"/>
    <w:link w:val="aff9"/>
    <w:rsid w:val="0048361B"/>
    <w:rPr>
      <w:rFonts w:ascii="Times New Roman" w:eastAsia="MS Gothic" w:hAnsi="Times New Roman" w:cs="Times New Roman"/>
      <w:b/>
      <w:sz w:val="28"/>
      <w:szCs w:val="24"/>
      <w:lang w:eastAsia="ru-RU"/>
    </w:rPr>
  </w:style>
  <w:style w:type="paragraph" w:customStyle="1" w:styleId="NoParagraphStyle">
    <w:name w:val="[No Paragraph Style]"/>
    <w:rsid w:val="0048361B"/>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Zag3">
    <w:name w:val="Zag_3"/>
    <w:basedOn w:val="a"/>
    <w:uiPriority w:val="99"/>
    <w:rsid w:val="0048361B"/>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b">
    <w:name w:val="Ξαϋχνϋι"/>
    <w:basedOn w:val="a"/>
    <w:uiPriority w:val="99"/>
    <w:rsid w:val="004836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1">
    <w:name w:val="Zag_1"/>
    <w:basedOn w:val="a"/>
    <w:uiPriority w:val="99"/>
    <w:rsid w:val="0048361B"/>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Zag2">
    <w:name w:val="Zag_2"/>
    <w:basedOn w:val="a"/>
    <w:rsid w:val="0048361B"/>
    <w:pPr>
      <w:widowControl w:val="0"/>
      <w:autoSpaceDE w:val="0"/>
      <w:autoSpaceDN w:val="0"/>
      <w:adjustRightInd w:val="0"/>
      <w:spacing w:after="129" w:line="291" w:lineRule="exact"/>
      <w:jc w:val="center"/>
    </w:pPr>
    <w:rPr>
      <w:rFonts w:ascii="Calibri" w:eastAsia="Times New Roman" w:hAnsi="Calibri" w:cs="Calibri"/>
      <w:b/>
      <w:bCs/>
      <w:color w:val="000000"/>
      <w:sz w:val="24"/>
      <w:szCs w:val="24"/>
      <w:lang w:val="en-US"/>
    </w:rPr>
  </w:style>
  <w:style w:type="paragraph" w:customStyle="1" w:styleId="affc">
    <w:name w:val="А_основной"/>
    <w:basedOn w:val="a"/>
    <w:link w:val="affd"/>
    <w:qFormat/>
    <w:rsid w:val="0048361B"/>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ffd">
    <w:name w:val="А_основной Знак"/>
    <w:basedOn w:val="a0"/>
    <w:link w:val="affc"/>
    <w:rsid w:val="0048361B"/>
    <w:rPr>
      <w:rFonts w:ascii="Times New Roman" w:eastAsia="Times New Roman" w:hAnsi="Times New Roman" w:cs="Arial"/>
      <w:sz w:val="28"/>
      <w:szCs w:val="20"/>
      <w:lang w:eastAsia="ru-RU"/>
    </w:rPr>
  </w:style>
  <w:style w:type="paragraph" w:customStyle="1" w:styleId="affe">
    <w:name w:val="А_заголовок"/>
    <w:basedOn w:val="affc"/>
    <w:link w:val="afff"/>
    <w:qFormat/>
    <w:rsid w:val="0048361B"/>
    <w:pPr>
      <w:jc w:val="center"/>
    </w:pPr>
    <w:rPr>
      <w:i/>
    </w:rPr>
  </w:style>
  <w:style w:type="character" w:customStyle="1" w:styleId="afff">
    <w:name w:val="А_заголовок Знак"/>
    <w:basedOn w:val="affd"/>
    <w:link w:val="affe"/>
    <w:rsid w:val="0048361B"/>
    <w:rPr>
      <w:rFonts w:ascii="Times New Roman" w:eastAsia="Times New Roman" w:hAnsi="Times New Roman" w:cs="Arial"/>
      <w:i/>
      <w:sz w:val="28"/>
      <w:szCs w:val="20"/>
      <w:lang w:eastAsia="ru-RU"/>
    </w:rPr>
  </w:style>
  <w:style w:type="paragraph" w:customStyle="1" w:styleId="18">
    <w:name w:val="Содержание 1"/>
    <w:basedOn w:val="a9"/>
    <w:rsid w:val="0048361B"/>
    <w:pPr>
      <w:suppressAutoHyphens/>
      <w:ind w:firstLine="0"/>
    </w:pPr>
    <w:rPr>
      <w:rFonts w:ascii="Times New Roman" w:hAnsi="Times New Roman" w:cs="Times New Roman"/>
      <w:lang w:val="en-US"/>
    </w:rPr>
  </w:style>
  <w:style w:type="character" w:customStyle="1" w:styleId="afff0">
    <w:name w:val="Основной текст_"/>
    <w:link w:val="8"/>
    <w:locked/>
    <w:rsid w:val="0048361B"/>
    <w:rPr>
      <w:rFonts w:ascii="Courier New" w:eastAsia="Courier New" w:hAnsi="Courier New"/>
      <w:spacing w:val="-20"/>
      <w:sz w:val="28"/>
      <w:szCs w:val="28"/>
      <w:shd w:val="clear" w:color="auto" w:fill="FFFFFF"/>
    </w:rPr>
  </w:style>
  <w:style w:type="paragraph" w:customStyle="1" w:styleId="8">
    <w:name w:val="Основной текст8"/>
    <w:basedOn w:val="a"/>
    <w:link w:val="afff0"/>
    <w:rsid w:val="0048361B"/>
    <w:pPr>
      <w:shd w:val="clear" w:color="auto" w:fill="FFFFFF"/>
      <w:spacing w:before="600" w:after="60" w:line="0" w:lineRule="atLeast"/>
      <w:ind w:hanging="2080"/>
    </w:pPr>
    <w:rPr>
      <w:rFonts w:ascii="Courier New" w:eastAsia="Courier New" w:hAnsi="Courier New"/>
      <w:spacing w:val="-20"/>
      <w:sz w:val="28"/>
      <w:szCs w:val="28"/>
      <w:lang w:eastAsia="en-US"/>
    </w:rPr>
  </w:style>
  <w:style w:type="paragraph" w:customStyle="1" w:styleId="afff1">
    <w:name w:val="Таблица"/>
    <w:basedOn w:val="a9"/>
    <w:rsid w:val="0048361B"/>
    <w:pPr>
      <w:tabs>
        <w:tab w:val="left" w:pos="4500"/>
        <w:tab w:val="left" w:pos="9180"/>
        <w:tab w:val="left" w:pos="9360"/>
      </w:tabs>
      <w:spacing w:line="194" w:lineRule="atLeast"/>
      <w:ind w:firstLine="0"/>
      <w:jc w:val="left"/>
    </w:pPr>
    <w:rPr>
      <w:rFonts w:cs="Times New Roman"/>
      <w:sz w:val="19"/>
      <w:szCs w:val="19"/>
    </w:rPr>
  </w:style>
  <w:style w:type="paragraph" w:styleId="afff2">
    <w:name w:val="Message Header"/>
    <w:basedOn w:val="afff1"/>
    <w:link w:val="afff3"/>
    <w:rsid w:val="0048361B"/>
    <w:pPr>
      <w:jc w:val="center"/>
    </w:pPr>
    <w:rPr>
      <w:b/>
      <w:bCs/>
    </w:rPr>
  </w:style>
  <w:style w:type="character" w:customStyle="1" w:styleId="afff3">
    <w:name w:val="Шапка Знак"/>
    <w:basedOn w:val="a0"/>
    <w:link w:val="afff2"/>
    <w:rsid w:val="0048361B"/>
    <w:rPr>
      <w:rFonts w:ascii="NewtonCSanPin" w:eastAsia="Times New Roman" w:hAnsi="NewtonCSanPin" w:cs="Times New Roman"/>
      <w:b/>
      <w:bCs/>
      <w:color w:val="000000"/>
      <w:sz w:val="19"/>
      <w:szCs w:val="19"/>
      <w:lang w:eastAsia="ru-RU"/>
    </w:rPr>
  </w:style>
  <w:style w:type="paragraph" w:customStyle="1" w:styleId="afff4">
    <w:name w:val="Название таблицы"/>
    <w:basedOn w:val="a9"/>
    <w:rsid w:val="0048361B"/>
    <w:pPr>
      <w:spacing w:before="113"/>
      <w:ind w:firstLine="0"/>
      <w:jc w:val="center"/>
    </w:pPr>
    <w:rPr>
      <w:rFonts w:cs="Times New Roman"/>
      <w:b/>
      <w:bCs/>
    </w:rPr>
  </w:style>
  <w:style w:type="paragraph" w:customStyle="1" w:styleId="afff5">
    <w:name w:val="Приложение"/>
    <w:basedOn w:val="19"/>
    <w:rsid w:val="0048361B"/>
    <w:pPr>
      <w:pageBreakBefore w:val="0"/>
      <w:spacing w:line="214" w:lineRule="atLeast"/>
      <w:ind w:left="3005"/>
      <w:jc w:val="left"/>
    </w:pPr>
    <w:rPr>
      <w:rFonts w:ascii="NewtonCSanPin" w:hAnsi="NewtonCSanPin" w:cs="NewtonCSanPin"/>
      <w:caps w:val="0"/>
      <w:sz w:val="21"/>
      <w:szCs w:val="21"/>
    </w:rPr>
  </w:style>
  <w:style w:type="paragraph" w:customStyle="1" w:styleId="19">
    <w:name w:val="Заг 1"/>
    <w:basedOn w:val="a9"/>
    <w:rsid w:val="0048361B"/>
    <w:pPr>
      <w:keepNext/>
      <w:pageBreakBefore/>
      <w:spacing w:after="170" w:line="296" w:lineRule="atLeast"/>
      <w:ind w:firstLine="0"/>
      <w:jc w:val="center"/>
    </w:pPr>
    <w:rPr>
      <w:rFonts w:ascii="PragmaticaC" w:hAnsi="PragmaticaC" w:cs="PragmaticaC"/>
      <w:b/>
      <w:bCs/>
      <w:caps/>
      <w:sz w:val="26"/>
      <w:szCs w:val="26"/>
    </w:rPr>
  </w:style>
  <w:style w:type="paragraph" w:styleId="afff6">
    <w:name w:val="Signature"/>
    <w:basedOn w:val="a9"/>
    <w:link w:val="afff7"/>
    <w:rsid w:val="0048361B"/>
    <w:pPr>
      <w:spacing w:before="57" w:line="194" w:lineRule="atLeast"/>
      <w:ind w:firstLine="0"/>
      <w:jc w:val="center"/>
    </w:pPr>
    <w:rPr>
      <w:rFonts w:cs="Times New Roman"/>
      <w:sz w:val="19"/>
      <w:szCs w:val="19"/>
    </w:rPr>
  </w:style>
  <w:style w:type="character" w:customStyle="1" w:styleId="afff7">
    <w:name w:val="Подпись Знак"/>
    <w:basedOn w:val="a0"/>
    <w:link w:val="afff6"/>
    <w:rsid w:val="0048361B"/>
    <w:rPr>
      <w:rFonts w:ascii="NewtonCSanPin" w:eastAsia="Times New Roman" w:hAnsi="NewtonCSanPin" w:cs="Times New Roman"/>
      <w:color w:val="000000"/>
      <w:sz w:val="19"/>
      <w:szCs w:val="19"/>
      <w:lang w:eastAsia="ru-RU"/>
    </w:rPr>
  </w:style>
  <w:style w:type="paragraph" w:customStyle="1" w:styleId="afff8">
    <w:name w:val="В скобках"/>
    <w:basedOn w:val="afff6"/>
    <w:rsid w:val="0048361B"/>
    <w:pPr>
      <w:spacing w:line="174" w:lineRule="atLeast"/>
    </w:pPr>
    <w:rPr>
      <w:sz w:val="17"/>
      <w:szCs w:val="17"/>
    </w:rPr>
  </w:style>
  <w:style w:type="paragraph" w:customStyle="1" w:styleId="BasicParagraph">
    <w:name w:val="[Basic Paragraph]"/>
    <w:basedOn w:val="NoParagraphStyle"/>
    <w:rsid w:val="0048361B"/>
  </w:style>
  <w:style w:type="paragraph" w:customStyle="1" w:styleId="2a">
    <w:name w:val="Заг 2"/>
    <w:basedOn w:val="19"/>
    <w:rsid w:val="0048361B"/>
    <w:pPr>
      <w:pageBreakBefore w:val="0"/>
      <w:spacing w:before="283"/>
    </w:pPr>
    <w:rPr>
      <w:caps w:val="0"/>
    </w:rPr>
  </w:style>
  <w:style w:type="paragraph" w:customStyle="1" w:styleId="afff9">
    <w:name w:val="Буллит Курсив"/>
    <w:basedOn w:val="ab"/>
    <w:link w:val="afffa"/>
    <w:uiPriority w:val="99"/>
    <w:rsid w:val="0048361B"/>
    <w:rPr>
      <w:i/>
      <w:iCs/>
    </w:rPr>
  </w:style>
  <w:style w:type="character" w:customStyle="1" w:styleId="afffa">
    <w:name w:val="Буллит Курсив Знак"/>
    <w:link w:val="afff9"/>
    <w:uiPriority w:val="99"/>
    <w:rsid w:val="0048361B"/>
    <w:rPr>
      <w:rFonts w:ascii="NewtonCSanPin" w:eastAsia="Times New Roman" w:hAnsi="NewtonCSanPin" w:cs="Times New Roman"/>
      <w:i/>
      <w:iCs/>
      <w:color w:val="000000"/>
      <w:sz w:val="21"/>
      <w:szCs w:val="21"/>
      <w:lang w:eastAsia="ru-RU"/>
    </w:rPr>
  </w:style>
  <w:style w:type="paragraph" w:customStyle="1" w:styleId="afffb">
    <w:name w:val="Пж Курсив"/>
    <w:basedOn w:val="a9"/>
    <w:rsid w:val="0048361B"/>
    <w:rPr>
      <w:rFonts w:cs="Times New Roman"/>
      <w:b/>
      <w:bCs/>
      <w:i/>
      <w:iCs/>
    </w:rPr>
  </w:style>
  <w:style w:type="character" w:styleId="afffc">
    <w:name w:val="page number"/>
    <w:rsid w:val="0048361B"/>
  </w:style>
  <w:style w:type="paragraph" w:styleId="afffd">
    <w:name w:val="annotation text"/>
    <w:basedOn w:val="a"/>
    <w:link w:val="afffe"/>
    <w:uiPriority w:val="99"/>
    <w:rsid w:val="0048361B"/>
    <w:pPr>
      <w:spacing w:after="0" w:line="240" w:lineRule="auto"/>
    </w:pPr>
    <w:rPr>
      <w:rFonts w:ascii="Times New Roman" w:eastAsia="Times New Roman" w:hAnsi="Times New Roman" w:cs="Times New Roman"/>
      <w:sz w:val="20"/>
      <w:szCs w:val="20"/>
    </w:rPr>
  </w:style>
  <w:style w:type="character" w:customStyle="1" w:styleId="afffe">
    <w:name w:val="Текст примечания Знак"/>
    <w:basedOn w:val="a0"/>
    <w:link w:val="afffd"/>
    <w:uiPriority w:val="99"/>
    <w:rsid w:val="0048361B"/>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48361B"/>
    <w:rPr>
      <w:b/>
      <w:bCs/>
    </w:rPr>
  </w:style>
  <w:style w:type="character" w:customStyle="1" w:styleId="affff0">
    <w:name w:val="Тема примечания Знак"/>
    <w:basedOn w:val="afffe"/>
    <w:link w:val="affff"/>
    <w:rsid w:val="0048361B"/>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48361B"/>
    <w:pPr>
      <w:spacing w:after="0" w:line="240" w:lineRule="auto"/>
    </w:pPr>
    <w:rPr>
      <w:rFonts w:ascii="Times New Roman" w:eastAsia="Times New Roman" w:hAnsi="Times New Roman" w:cs="Times New Roman"/>
      <w:sz w:val="24"/>
      <w:szCs w:val="24"/>
    </w:rPr>
  </w:style>
  <w:style w:type="paragraph" w:styleId="40">
    <w:name w:val="toc 4"/>
    <w:basedOn w:val="a"/>
    <w:next w:val="a"/>
    <w:autoRedefine/>
    <w:uiPriority w:val="39"/>
    <w:rsid w:val="0048361B"/>
    <w:pPr>
      <w:spacing w:after="0" w:line="240" w:lineRule="auto"/>
      <w:ind w:left="720"/>
    </w:pPr>
    <w:rPr>
      <w:rFonts w:ascii="Cambria" w:eastAsia="Times New Roman" w:hAnsi="Cambria" w:cs="Times New Roman"/>
      <w:sz w:val="20"/>
      <w:szCs w:val="20"/>
    </w:rPr>
  </w:style>
  <w:style w:type="paragraph" w:styleId="5">
    <w:name w:val="toc 5"/>
    <w:basedOn w:val="a"/>
    <w:next w:val="a"/>
    <w:autoRedefine/>
    <w:uiPriority w:val="39"/>
    <w:rsid w:val="0048361B"/>
    <w:pPr>
      <w:spacing w:after="0" w:line="240" w:lineRule="auto"/>
      <w:ind w:left="960"/>
    </w:pPr>
    <w:rPr>
      <w:rFonts w:ascii="Cambria" w:eastAsia="Times New Roman" w:hAnsi="Cambria" w:cs="Times New Roman"/>
      <w:sz w:val="20"/>
      <w:szCs w:val="20"/>
    </w:rPr>
  </w:style>
  <w:style w:type="paragraph" w:styleId="6">
    <w:name w:val="toc 6"/>
    <w:basedOn w:val="a"/>
    <w:next w:val="a"/>
    <w:autoRedefine/>
    <w:uiPriority w:val="39"/>
    <w:rsid w:val="0048361B"/>
    <w:pPr>
      <w:spacing w:after="0" w:line="240" w:lineRule="auto"/>
      <w:ind w:left="1200"/>
    </w:pPr>
    <w:rPr>
      <w:rFonts w:ascii="Cambria" w:eastAsia="Times New Roman" w:hAnsi="Cambria" w:cs="Times New Roman"/>
      <w:sz w:val="20"/>
      <w:szCs w:val="20"/>
    </w:rPr>
  </w:style>
  <w:style w:type="paragraph" w:styleId="7">
    <w:name w:val="toc 7"/>
    <w:basedOn w:val="a"/>
    <w:next w:val="a"/>
    <w:autoRedefine/>
    <w:uiPriority w:val="39"/>
    <w:rsid w:val="0048361B"/>
    <w:pPr>
      <w:spacing w:after="0" w:line="240" w:lineRule="auto"/>
      <w:ind w:left="1440"/>
    </w:pPr>
    <w:rPr>
      <w:rFonts w:ascii="Cambria" w:eastAsia="Times New Roman" w:hAnsi="Cambria" w:cs="Times New Roman"/>
      <w:sz w:val="20"/>
      <w:szCs w:val="20"/>
    </w:rPr>
  </w:style>
  <w:style w:type="paragraph" w:styleId="80">
    <w:name w:val="toc 8"/>
    <w:basedOn w:val="a"/>
    <w:next w:val="a"/>
    <w:autoRedefine/>
    <w:uiPriority w:val="39"/>
    <w:rsid w:val="0048361B"/>
    <w:pPr>
      <w:spacing w:after="0" w:line="240" w:lineRule="auto"/>
      <w:ind w:left="1680"/>
    </w:pPr>
    <w:rPr>
      <w:rFonts w:ascii="Cambria" w:eastAsia="Times New Roman" w:hAnsi="Cambria" w:cs="Times New Roman"/>
      <w:sz w:val="20"/>
      <w:szCs w:val="20"/>
    </w:rPr>
  </w:style>
  <w:style w:type="paragraph" w:styleId="9">
    <w:name w:val="toc 9"/>
    <w:basedOn w:val="a"/>
    <w:next w:val="a"/>
    <w:autoRedefine/>
    <w:uiPriority w:val="39"/>
    <w:rsid w:val="0048361B"/>
    <w:pPr>
      <w:spacing w:after="0" w:line="240" w:lineRule="auto"/>
      <w:ind w:left="1920"/>
    </w:pPr>
    <w:rPr>
      <w:rFonts w:ascii="Cambria" w:eastAsia="Times New Roman" w:hAnsi="Cambria" w:cs="Times New Roman"/>
      <w:sz w:val="20"/>
      <w:szCs w:val="20"/>
    </w:rPr>
  </w:style>
  <w:style w:type="paragraph" w:customStyle="1" w:styleId="1-21">
    <w:name w:val="Средняя сетка 1 - Акцент 21"/>
    <w:basedOn w:val="a"/>
    <w:link w:val="1-2"/>
    <w:uiPriority w:val="34"/>
    <w:qFormat/>
    <w:rsid w:val="0048361B"/>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48361B"/>
    <w:rPr>
      <w:rFonts w:ascii="Calibri" w:eastAsia="Calibri" w:hAnsi="Calibri" w:cs="Times New Roman"/>
      <w:sz w:val="24"/>
      <w:szCs w:val="24"/>
      <w:lang w:eastAsia="ru-RU"/>
    </w:rPr>
  </w:style>
  <w:style w:type="paragraph" w:customStyle="1" w:styleId="affff1">
    <w:name w:val="О_Т"/>
    <w:basedOn w:val="a"/>
    <w:link w:val="affff2"/>
    <w:rsid w:val="0048361B"/>
    <w:pPr>
      <w:spacing w:after="0" w:line="288" w:lineRule="auto"/>
      <w:ind w:firstLine="539"/>
      <w:jc w:val="both"/>
    </w:pPr>
    <w:rPr>
      <w:rFonts w:ascii="Arial" w:eastAsia="Times New Roman" w:hAnsi="Arial" w:cs="Times New Roman"/>
      <w:sz w:val="28"/>
      <w:szCs w:val="28"/>
    </w:rPr>
  </w:style>
  <w:style w:type="character" w:customStyle="1" w:styleId="affff2">
    <w:name w:val="О_Т Знак"/>
    <w:link w:val="affff1"/>
    <w:rsid w:val="0048361B"/>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48361B"/>
    <w:pPr>
      <w:spacing w:after="0" w:line="240" w:lineRule="auto"/>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48361B"/>
  </w:style>
  <w:style w:type="paragraph" w:customStyle="1" w:styleId="-12">
    <w:name w:val="Цветной список - Акцент 12"/>
    <w:basedOn w:val="a"/>
    <w:qFormat/>
    <w:rsid w:val="0048361B"/>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8361B"/>
    <w:rPr>
      <w:rFonts w:ascii="Times New Roman" w:hAnsi="Times New Roman" w:cs="Times New Roman" w:hint="default"/>
      <w:strike w:val="0"/>
      <w:dstrike w:val="0"/>
      <w:sz w:val="24"/>
      <w:szCs w:val="24"/>
      <w:u w:val="none"/>
      <w:effect w:val="none"/>
    </w:rPr>
  </w:style>
  <w:style w:type="paragraph" w:customStyle="1" w:styleId="affff3">
    <w:name w:val="Νξβϋι"/>
    <w:basedOn w:val="a"/>
    <w:uiPriority w:val="99"/>
    <w:rsid w:val="004836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11">
    <w:name w:val="Цветной список - Акцент 11"/>
    <w:basedOn w:val="a"/>
    <w:link w:val="-1"/>
    <w:uiPriority w:val="34"/>
    <w:qFormat/>
    <w:rsid w:val="0048361B"/>
    <w:pPr>
      <w:ind w:left="720"/>
      <w:contextualSpacing/>
    </w:pPr>
    <w:rPr>
      <w:rFonts w:ascii="Calibri" w:eastAsia="Calibri" w:hAnsi="Calibri" w:cs="Times New Roman"/>
      <w:lang w:eastAsia="en-US"/>
    </w:rPr>
  </w:style>
  <w:style w:type="character" w:customStyle="1" w:styleId="-1">
    <w:name w:val="Цветной список - Акцент 1 Знак"/>
    <w:link w:val="-11"/>
    <w:uiPriority w:val="34"/>
    <w:locked/>
    <w:rsid w:val="0048361B"/>
    <w:rPr>
      <w:rFonts w:ascii="Calibri" w:eastAsia="Calibri" w:hAnsi="Calibri" w:cs="Times New Roman"/>
    </w:rPr>
  </w:style>
  <w:style w:type="paragraph" w:customStyle="1" w:styleId="220">
    <w:name w:val="Основной текст 22"/>
    <w:basedOn w:val="a"/>
    <w:rsid w:val="0048361B"/>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uiPriority w:val="99"/>
    <w:rsid w:val="0048361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affff4">
    <w:name w:val="[Основной абзац]"/>
    <w:basedOn w:val="a"/>
    <w:rsid w:val="001C28E5"/>
    <w:pPr>
      <w:autoSpaceDE w:val="0"/>
      <w:spacing w:after="0" w:line="288" w:lineRule="auto"/>
      <w:textAlignment w:val="center"/>
    </w:pPr>
    <w:rPr>
      <w:rFonts w:ascii="Times New Roman" w:eastAsia="Calibri" w:hAnsi="Times New Roman" w:cs="Times New Roman"/>
      <w:color w:val="000000"/>
      <w:kern w:val="1"/>
      <w:sz w:val="24"/>
      <w:szCs w:val="24"/>
      <w:lang w:eastAsia="ar-SA"/>
    </w:rPr>
  </w:style>
  <w:style w:type="table" w:styleId="affff5">
    <w:name w:val="Table Grid"/>
    <w:basedOn w:val="a1"/>
    <w:uiPriority w:val="59"/>
    <w:rsid w:val="001C2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_1"/>
    <w:basedOn w:val="a"/>
    <w:rsid w:val="004D16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6D3FCF"/>
    <w:pPr>
      <w:autoSpaceDE w:val="0"/>
      <w:autoSpaceDN w:val="0"/>
      <w:adjustRightInd w:val="0"/>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BCF3A-D45F-467C-8BB5-53E4E331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155</Pages>
  <Words>64009</Words>
  <Characters>364855</Characters>
  <Application>Microsoft Office Word</Application>
  <DocSecurity>0</DocSecurity>
  <Lines>3040</Lines>
  <Paragraphs>856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428008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3</cp:revision>
  <cp:lastPrinted>2018-07-20T05:16:00Z</cp:lastPrinted>
  <dcterms:created xsi:type="dcterms:W3CDTF">2018-07-30T05:32:00Z</dcterms:created>
  <dcterms:modified xsi:type="dcterms:W3CDTF">2018-07-30T06:24:00Z</dcterms:modified>
</cp:coreProperties>
</file>