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AD6" w:rsidRDefault="00EA20CC" w:rsidP="008E7AD6">
      <w:pPr>
        <w:pStyle w:val="31"/>
        <w:shd w:val="clear" w:color="auto" w:fill="auto"/>
        <w:tabs>
          <w:tab w:val="left" w:pos="8080"/>
        </w:tabs>
        <w:rPr>
          <w:rStyle w:val="30"/>
          <w:color w:val="000000"/>
        </w:rPr>
      </w:pPr>
      <w:bookmarkStart w:id="0" w:name="_GoBack"/>
      <w:bookmarkEnd w:id="0"/>
      <w:r>
        <w:rPr>
          <w:noProof/>
        </w:rPr>
        <w:drawing>
          <wp:anchor distT="0" distB="0" distL="114300" distR="114300" simplePos="0" relativeHeight="251662336" behindDoc="0" locked="0" layoutInCell="1" allowOverlap="1">
            <wp:simplePos x="0" y="0"/>
            <wp:positionH relativeFrom="column">
              <wp:posOffset>3526790</wp:posOffset>
            </wp:positionH>
            <wp:positionV relativeFrom="paragraph">
              <wp:posOffset>-271780</wp:posOffset>
            </wp:positionV>
            <wp:extent cx="2669540" cy="1903095"/>
            <wp:effectExtent l="0" t="0" r="0" b="1905"/>
            <wp:wrapTopAndBottom/>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9540" cy="1903095"/>
                    </a:xfrm>
                    <a:prstGeom prst="rect">
                      <a:avLst/>
                    </a:prstGeom>
                    <a:noFill/>
                  </pic:spPr>
                </pic:pic>
              </a:graphicData>
            </a:graphic>
            <wp14:sizeRelH relativeFrom="page">
              <wp14:pctWidth>0</wp14:pctWidth>
            </wp14:sizeRelH>
            <wp14:sizeRelV relativeFrom="page">
              <wp14:pctHeight>0</wp14:pctHeight>
            </wp14:sizeRelV>
          </wp:anchor>
        </w:drawing>
      </w:r>
      <w:r w:rsidR="008E7AD6">
        <w:rPr>
          <w:rStyle w:val="30"/>
          <w:color w:val="000000"/>
        </w:rPr>
        <w:tab/>
      </w:r>
      <w:r w:rsidR="008E7AD6">
        <w:rPr>
          <w:rStyle w:val="30"/>
          <w:color w:val="000000"/>
        </w:rPr>
        <w:tab/>
      </w:r>
    </w:p>
    <w:p w:rsidR="008E7AD6" w:rsidRDefault="008E7AD6">
      <w:pPr>
        <w:pStyle w:val="31"/>
        <w:shd w:val="clear" w:color="auto" w:fill="auto"/>
        <w:rPr>
          <w:rStyle w:val="30"/>
          <w:color w:val="000000"/>
        </w:rPr>
      </w:pPr>
    </w:p>
    <w:p w:rsidR="008E7AD6" w:rsidRDefault="008E7AD6">
      <w:pPr>
        <w:pStyle w:val="31"/>
        <w:shd w:val="clear" w:color="auto" w:fill="auto"/>
        <w:rPr>
          <w:rStyle w:val="30"/>
          <w:color w:val="000000"/>
        </w:rPr>
      </w:pPr>
    </w:p>
    <w:p w:rsidR="008E7AD6" w:rsidRDefault="008E7AD6">
      <w:pPr>
        <w:pStyle w:val="31"/>
        <w:shd w:val="clear" w:color="auto" w:fill="auto"/>
        <w:rPr>
          <w:rStyle w:val="30"/>
          <w:color w:val="000000"/>
        </w:rPr>
      </w:pPr>
    </w:p>
    <w:p w:rsidR="008E7AD6" w:rsidRDefault="008E7AD6" w:rsidP="008E7AD6">
      <w:pPr>
        <w:pStyle w:val="31"/>
        <w:shd w:val="clear" w:color="auto" w:fill="auto"/>
        <w:jc w:val="right"/>
        <w:rPr>
          <w:rStyle w:val="30"/>
          <w:color w:val="000000"/>
        </w:rPr>
      </w:pPr>
    </w:p>
    <w:p w:rsidR="008E7AD6" w:rsidRDefault="008E7AD6">
      <w:pPr>
        <w:pStyle w:val="31"/>
        <w:shd w:val="clear" w:color="auto" w:fill="auto"/>
        <w:rPr>
          <w:rStyle w:val="30"/>
          <w:color w:val="000000"/>
        </w:rPr>
      </w:pPr>
    </w:p>
    <w:p w:rsidR="008E7AD6" w:rsidRDefault="008E7AD6">
      <w:pPr>
        <w:pStyle w:val="31"/>
        <w:shd w:val="clear" w:color="auto" w:fill="auto"/>
        <w:rPr>
          <w:rStyle w:val="30"/>
          <w:color w:val="000000"/>
        </w:rPr>
      </w:pPr>
    </w:p>
    <w:p w:rsidR="008E7AD6" w:rsidRDefault="008E7AD6">
      <w:pPr>
        <w:pStyle w:val="31"/>
        <w:shd w:val="clear" w:color="auto" w:fill="auto"/>
        <w:rPr>
          <w:rStyle w:val="30"/>
          <w:color w:val="000000"/>
        </w:rPr>
      </w:pPr>
    </w:p>
    <w:p w:rsidR="008E7AD6" w:rsidRDefault="008E7AD6">
      <w:pPr>
        <w:pStyle w:val="31"/>
        <w:shd w:val="clear" w:color="auto" w:fill="auto"/>
        <w:rPr>
          <w:rStyle w:val="30"/>
          <w:color w:val="000000"/>
        </w:rPr>
      </w:pPr>
    </w:p>
    <w:p w:rsidR="008E7AD6" w:rsidRDefault="008E7AD6">
      <w:pPr>
        <w:pStyle w:val="31"/>
        <w:shd w:val="clear" w:color="auto" w:fill="auto"/>
        <w:rPr>
          <w:rStyle w:val="30"/>
          <w:color w:val="000000"/>
        </w:rPr>
      </w:pPr>
    </w:p>
    <w:p w:rsidR="008E7AD6" w:rsidRDefault="008E7AD6">
      <w:pPr>
        <w:pStyle w:val="31"/>
        <w:shd w:val="clear" w:color="auto" w:fill="auto"/>
        <w:rPr>
          <w:rStyle w:val="30"/>
          <w:color w:val="000000"/>
        </w:rPr>
      </w:pPr>
    </w:p>
    <w:p w:rsidR="008E7AD6" w:rsidRDefault="008E7AD6">
      <w:pPr>
        <w:pStyle w:val="31"/>
        <w:shd w:val="clear" w:color="auto" w:fill="auto"/>
        <w:rPr>
          <w:rStyle w:val="30"/>
          <w:color w:val="000000"/>
        </w:rPr>
      </w:pPr>
    </w:p>
    <w:p w:rsidR="008E7AD6" w:rsidRDefault="008E7AD6">
      <w:pPr>
        <w:pStyle w:val="31"/>
        <w:shd w:val="clear" w:color="auto" w:fill="auto"/>
        <w:rPr>
          <w:rStyle w:val="30"/>
          <w:color w:val="000000"/>
        </w:rPr>
      </w:pPr>
    </w:p>
    <w:p w:rsidR="00DC50D9" w:rsidRDefault="00DC50D9">
      <w:pPr>
        <w:pStyle w:val="31"/>
        <w:shd w:val="clear" w:color="auto" w:fill="auto"/>
      </w:pPr>
      <w:r>
        <w:rPr>
          <w:rStyle w:val="30"/>
          <w:color w:val="000000"/>
        </w:rPr>
        <w:t>ОСНОВНАЯ</w:t>
      </w:r>
    </w:p>
    <w:p w:rsidR="008E7AD6" w:rsidRPr="008E7AD6" w:rsidRDefault="00DC50D9" w:rsidP="008E7AD6">
      <w:pPr>
        <w:pStyle w:val="af"/>
        <w:jc w:val="center"/>
        <w:rPr>
          <w:rStyle w:val="30"/>
          <w:rFonts w:ascii="Times New Roman" w:hAnsi="Times New Roman" w:cs="Times New Roman"/>
          <w:sz w:val="21"/>
          <w:szCs w:val="21"/>
        </w:rPr>
      </w:pPr>
      <w:r w:rsidRPr="008E7AD6">
        <w:rPr>
          <w:rStyle w:val="30"/>
          <w:rFonts w:ascii="Times New Roman" w:hAnsi="Times New Roman" w:cs="Times New Roman"/>
          <w:sz w:val="21"/>
          <w:szCs w:val="21"/>
        </w:rPr>
        <w:t>ОБРАЗОВАТЕЛЬНАЯ ПРОГРАММА</w:t>
      </w:r>
      <w:r w:rsidRPr="008E7AD6">
        <w:rPr>
          <w:rStyle w:val="30"/>
          <w:rFonts w:ascii="Times New Roman" w:hAnsi="Times New Roman" w:cs="Times New Roman"/>
          <w:sz w:val="21"/>
          <w:szCs w:val="21"/>
        </w:rPr>
        <w:br/>
        <w:t>СРЕДНЕГО ОБЩЕГО ОБРАЗОВАНИЯ</w:t>
      </w:r>
      <w:r w:rsidRPr="008E7AD6">
        <w:rPr>
          <w:rStyle w:val="30"/>
          <w:rFonts w:ascii="Times New Roman" w:hAnsi="Times New Roman" w:cs="Times New Roman"/>
          <w:sz w:val="21"/>
          <w:szCs w:val="21"/>
        </w:rPr>
        <w:br/>
      </w:r>
      <w:r w:rsidR="008E7AD6" w:rsidRPr="008E7AD6">
        <w:rPr>
          <w:rStyle w:val="30"/>
          <w:rFonts w:ascii="Times New Roman" w:hAnsi="Times New Roman" w:cs="Times New Roman"/>
          <w:sz w:val="21"/>
          <w:szCs w:val="21"/>
        </w:rPr>
        <w:t>МУНИЦИПАЛЬНОГО</w:t>
      </w:r>
      <w:r w:rsidRPr="008E7AD6">
        <w:rPr>
          <w:rStyle w:val="30"/>
          <w:rFonts w:ascii="Times New Roman" w:hAnsi="Times New Roman" w:cs="Times New Roman"/>
          <w:sz w:val="21"/>
          <w:szCs w:val="21"/>
        </w:rPr>
        <w:t xml:space="preserve"> АВТОНОМНОГО</w:t>
      </w:r>
      <w:r w:rsidRPr="008E7AD6">
        <w:rPr>
          <w:rStyle w:val="30"/>
          <w:rFonts w:ascii="Times New Roman" w:hAnsi="Times New Roman" w:cs="Times New Roman"/>
          <w:sz w:val="21"/>
          <w:szCs w:val="21"/>
        </w:rPr>
        <w:br/>
        <w:t xml:space="preserve">ОБЩЕОБРАЗОВАТЕЛЬНОГО </w:t>
      </w:r>
      <w:r w:rsidR="008E7AD6" w:rsidRPr="008E7AD6">
        <w:rPr>
          <w:rStyle w:val="30"/>
          <w:rFonts w:ascii="Times New Roman" w:hAnsi="Times New Roman" w:cs="Times New Roman"/>
          <w:sz w:val="21"/>
          <w:szCs w:val="21"/>
        </w:rPr>
        <w:t>УЧРЕЖДЕНИЯ</w:t>
      </w:r>
      <w:r w:rsidRPr="008E7AD6">
        <w:rPr>
          <w:rStyle w:val="30"/>
          <w:rFonts w:ascii="Times New Roman" w:hAnsi="Times New Roman" w:cs="Times New Roman"/>
          <w:sz w:val="21"/>
          <w:szCs w:val="21"/>
        </w:rPr>
        <w:br/>
      </w:r>
      <w:r w:rsidR="008E7AD6" w:rsidRPr="008E7AD6">
        <w:rPr>
          <w:rStyle w:val="30"/>
          <w:rFonts w:ascii="Times New Roman" w:hAnsi="Times New Roman" w:cs="Times New Roman"/>
          <w:sz w:val="21"/>
          <w:szCs w:val="21"/>
        </w:rPr>
        <w:t>«Средняя общеобразовательная школа</w:t>
      </w:r>
      <w:r w:rsidRPr="008E7AD6">
        <w:rPr>
          <w:rStyle w:val="30"/>
          <w:rFonts w:ascii="Times New Roman" w:hAnsi="Times New Roman" w:cs="Times New Roman"/>
          <w:sz w:val="21"/>
          <w:szCs w:val="21"/>
        </w:rPr>
        <w:t xml:space="preserve"> </w:t>
      </w:r>
      <w:r w:rsidR="008E7AD6" w:rsidRPr="008E7AD6">
        <w:rPr>
          <w:rStyle w:val="30"/>
          <w:rFonts w:ascii="Times New Roman" w:hAnsi="Times New Roman" w:cs="Times New Roman"/>
          <w:sz w:val="21"/>
          <w:szCs w:val="21"/>
        </w:rPr>
        <w:t>№23» г.Сысерть</w:t>
      </w:r>
    </w:p>
    <w:p w:rsidR="008E7AD6" w:rsidRDefault="008E7AD6" w:rsidP="008E7AD6">
      <w:pPr>
        <w:pStyle w:val="31"/>
        <w:shd w:val="clear" w:color="auto" w:fill="auto"/>
        <w:spacing w:after="5770"/>
        <w:rPr>
          <w:rStyle w:val="40"/>
          <w:b/>
          <w:bCs/>
          <w:color w:val="000000"/>
        </w:rPr>
      </w:pPr>
    </w:p>
    <w:p w:rsidR="00DC50D9" w:rsidRDefault="00DC50D9" w:rsidP="008E7AD6">
      <w:pPr>
        <w:pStyle w:val="31"/>
        <w:shd w:val="clear" w:color="auto" w:fill="auto"/>
        <w:spacing w:after="5770"/>
        <w:sectPr w:rsidR="00DC50D9" w:rsidSect="008E7AD6">
          <w:footerReference w:type="even" r:id="rId10"/>
          <w:footerReference w:type="default" r:id="rId11"/>
          <w:pgSz w:w="11900" w:h="16840"/>
          <w:pgMar w:top="1325" w:right="843" w:bottom="2928" w:left="1134" w:header="0" w:footer="3" w:gutter="0"/>
          <w:cols w:space="720"/>
          <w:noEndnote/>
          <w:docGrid w:linePitch="360"/>
        </w:sectPr>
      </w:pPr>
    </w:p>
    <w:p w:rsidR="00DC50D9" w:rsidRDefault="00DC50D9">
      <w:pPr>
        <w:pStyle w:val="130"/>
        <w:keepNext/>
        <w:keepLines/>
        <w:shd w:val="clear" w:color="auto" w:fill="auto"/>
        <w:spacing w:after="520" w:line="220" w:lineRule="exact"/>
        <w:ind w:left="4000"/>
      </w:pPr>
      <w:bookmarkStart w:id="1" w:name="bookmark1"/>
      <w:r>
        <w:rPr>
          <w:rStyle w:val="13"/>
          <w:b/>
          <w:color w:val="000000"/>
        </w:rPr>
        <w:lastRenderedPageBreak/>
        <w:t>ОГЛАВЛЕНИЕ</w:t>
      </w:r>
      <w:bookmarkEnd w:id="1"/>
    </w:p>
    <w:p w:rsidR="00DC50D9" w:rsidRDefault="00DC50D9">
      <w:pPr>
        <w:pStyle w:val="22"/>
        <w:numPr>
          <w:ilvl w:val="0"/>
          <w:numId w:val="1"/>
        </w:numPr>
        <w:shd w:val="clear" w:color="auto" w:fill="auto"/>
        <w:tabs>
          <w:tab w:val="left" w:pos="349"/>
          <w:tab w:val="right" w:leader="dot" w:pos="9300"/>
        </w:tabs>
        <w:spacing w:before="0" w:after="91" w:line="240" w:lineRule="exact"/>
      </w:pPr>
      <w:r>
        <w:fldChar w:fldCharType="begin"/>
      </w:r>
      <w:r>
        <w:instrText xml:space="preserve"> TOC \o "1-5" \h \z </w:instrText>
      </w:r>
      <w:r>
        <w:fldChar w:fldCharType="separate"/>
      </w:r>
      <w:r>
        <w:rPr>
          <w:rStyle w:val="21"/>
          <w:b/>
          <w:color w:val="000000"/>
        </w:rPr>
        <w:t>ЦЕЛЕВОЙ РАЗДЕЛ</w:t>
      </w:r>
      <w:r>
        <w:rPr>
          <w:rStyle w:val="23"/>
          <w:b w:val="0"/>
          <w:bCs w:val="0"/>
          <w:color w:val="000000"/>
        </w:rPr>
        <w:tab/>
      </w:r>
      <w:r w:rsidR="00675BED" w:rsidRPr="008E7AD6">
        <w:rPr>
          <w:rStyle w:val="23"/>
          <w:b w:val="0"/>
          <w:bCs w:val="0"/>
          <w:color w:val="000000"/>
        </w:rPr>
        <w:t>3</w:t>
      </w:r>
    </w:p>
    <w:p w:rsidR="00DC50D9" w:rsidRDefault="00DC50D9">
      <w:pPr>
        <w:pStyle w:val="2c"/>
        <w:numPr>
          <w:ilvl w:val="1"/>
          <w:numId w:val="1"/>
        </w:numPr>
        <w:shd w:val="clear" w:color="auto" w:fill="auto"/>
        <w:tabs>
          <w:tab w:val="left" w:pos="488"/>
          <w:tab w:val="right" w:leader="dot" w:pos="9300"/>
        </w:tabs>
        <w:spacing w:before="0"/>
      </w:pPr>
      <w:hyperlink w:anchor="bookmark2" w:tooltip="Current Document" w:history="1">
        <w:r>
          <w:rPr>
            <w:rStyle w:val="11"/>
            <w:color w:val="000000"/>
          </w:rPr>
          <w:t>ПОЯСНИТЕЛЬНАЯ ЗАПИСКА</w:t>
        </w:r>
        <w:r>
          <w:rPr>
            <w:rStyle w:val="11"/>
            <w:color w:val="000000"/>
          </w:rPr>
          <w:tab/>
        </w:r>
      </w:hyperlink>
      <w:r w:rsidR="00675BED">
        <w:rPr>
          <w:lang w:val="en-US"/>
        </w:rPr>
        <w:t>3</w:t>
      </w:r>
    </w:p>
    <w:p w:rsidR="00DC50D9" w:rsidRDefault="00DC50D9">
      <w:pPr>
        <w:pStyle w:val="14"/>
        <w:numPr>
          <w:ilvl w:val="1"/>
          <w:numId w:val="1"/>
        </w:numPr>
        <w:shd w:val="clear" w:color="auto" w:fill="auto"/>
        <w:tabs>
          <w:tab w:val="left" w:pos="488"/>
        </w:tabs>
        <w:spacing w:before="0"/>
      </w:pPr>
      <w:r>
        <w:rPr>
          <w:rStyle w:val="11"/>
          <w:color w:val="000000"/>
        </w:rPr>
        <w:t>ПЛАНИРУЕМЫЕ РЕЗУЛЬТАТЫ ОСВОЕНИЯ ОБУЧАЮЩИМИСЯ ОСНОВНОЙ</w:t>
      </w:r>
    </w:p>
    <w:p w:rsidR="00DC50D9" w:rsidRPr="00675BED" w:rsidRDefault="00DC50D9">
      <w:pPr>
        <w:pStyle w:val="14"/>
        <w:shd w:val="clear" w:color="auto" w:fill="auto"/>
        <w:tabs>
          <w:tab w:val="right" w:leader="dot" w:pos="9300"/>
        </w:tabs>
        <w:spacing w:before="0"/>
      </w:pPr>
      <w:r>
        <w:rPr>
          <w:rStyle w:val="11"/>
          <w:color w:val="000000"/>
        </w:rPr>
        <w:t>ОБРАЗОВАТЕЛЬНОЙ ПРОГРАММЫ СРЕДНЕГО ОБЩЕГО ОБРАЗОВАНИЯ</w:t>
      </w:r>
      <w:r>
        <w:rPr>
          <w:rStyle w:val="11"/>
          <w:color w:val="000000"/>
        </w:rPr>
        <w:tab/>
      </w:r>
      <w:r w:rsidR="00675BED" w:rsidRPr="00675BED">
        <w:rPr>
          <w:rStyle w:val="11"/>
          <w:color w:val="000000"/>
        </w:rPr>
        <w:t>8</w:t>
      </w:r>
    </w:p>
    <w:p w:rsidR="00DC50D9" w:rsidRDefault="00DC50D9">
      <w:pPr>
        <w:pStyle w:val="14"/>
        <w:numPr>
          <w:ilvl w:val="1"/>
          <w:numId w:val="1"/>
        </w:numPr>
        <w:shd w:val="clear" w:color="auto" w:fill="auto"/>
        <w:tabs>
          <w:tab w:val="left" w:pos="507"/>
        </w:tabs>
        <w:spacing w:before="0"/>
        <w:jc w:val="left"/>
      </w:pPr>
      <w:r>
        <w:rPr>
          <w:rStyle w:val="11"/>
          <w:color w:val="000000"/>
        </w:rPr>
        <w:t>СИСТЕМА ОЦЕНКИ ДОСТИЖЕНИЯ ПЛАНИРУЕМЫХ РЕЗУЛЬТАТОВ ОСВОЕНИЯ ОБУЧАЮЩИМИСЯ ОСНОВНОЙ ОБРАЗОВАТЕЛЬНОЙ</w:t>
      </w:r>
    </w:p>
    <w:p w:rsidR="00DC50D9" w:rsidRDefault="00DC50D9">
      <w:pPr>
        <w:pStyle w:val="2c"/>
        <w:shd w:val="clear" w:color="auto" w:fill="auto"/>
        <w:tabs>
          <w:tab w:val="right" w:leader="dot" w:pos="9300"/>
        </w:tabs>
        <w:spacing w:before="0" w:after="183"/>
      </w:pPr>
      <w:hyperlink w:anchor="bookmark45" w:tooltip="Current Document" w:history="1">
        <w:r>
          <w:rPr>
            <w:rStyle w:val="11"/>
            <w:color w:val="000000"/>
          </w:rPr>
          <w:t>ПРОГРАММЫ СРЕДНЕГО ОБЩЕГО ОБРАЗОВАНИЯ</w:t>
        </w:r>
        <w:r>
          <w:rPr>
            <w:rStyle w:val="11"/>
            <w:color w:val="000000"/>
          </w:rPr>
          <w:tab/>
          <w:t>20</w:t>
        </w:r>
      </w:hyperlink>
    </w:p>
    <w:p w:rsidR="00DC50D9" w:rsidRDefault="00DC50D9">
      <w:pPr>
        <w:pStyle w:val="22"/>
        <w:numPr>
          <w:ilvl w:val="0"/>
          <w:numId w:val="1"/>
        </w:numPr>
        <w:shd w:val="clear" w:color="auto" w:fill="auto"/>
        <w:tabs>
          <w:tab w:val="left" w:pos="349"/>
          <w:tab w:val="right" w:leader="dot" w:pos="9300"/>
        </w:tabs>
        <w:spacing w:before="0" w:after="95" w:line="240" w:lineRule="exact"/>
      </w:pPr>
      <w:hyperlink w:anchor="bookmark16" w:tooltip="Current Document" w:history="1">
        <w:r>
          <w:rPr>
            <w:rStyle w:val="21"/>
            <w:b/>
            <w:color w:val="000000"/>
          </w:rPr>
          <w:t>СОДЕРЖАТЕЛЬНЫЙ РАЗДЕЛ</w:t>
        </w:r>
        <w:r>
          <w:rPr>
            <w:rStyle w:val="23"/>
            <w:b w:val="0"/>
            <w:bCs w:val="0"/>
            <w:color w:val="000000"/>
          </w:rPr>
          <w:tab/>
          <w:t>21</w:t>
        </w:r>
      </w:hyperlink>
    </w:p>
    <w:p w:rsidR="00DC50D9" w:rsidRDefault="00DC50D9">
      <w:pPr>
        <w:pStyle w:val="14"/>
        <w:numPr>
          <w:ilvl w:val="1"/>
          <w:numId w:val="1"/>
        </w:numPr>
        <w:shd w:val="clear" w:color="auto" w:fill="auto"/>
        <w:tabs>
          <w:tab w:val="left" w:pos="512"/>
          <w:tab w:val="right" w:leader="dot" w:pos="9300"/>
        </w:tabs>
        <w:spacing w:before="0" w:line="389" w:lineRule="exact"/>
      </w:pPr>
      <w:hyperlink w:anchor="bookmark17" w:tooltip="Current Document" w:history="1">
        <w:r>
          <w:rPr>
            <w:rStyle w:val="11"/>
            <w:color w:val="000000"/>
          </w:rPr>
          <w:t>ПРОГРАММЫ ОТДЕЛЬНЫХ УЧЕБНЫХ ПРЕДМЕТОВ, КУРСОВ</w:t>
        </w:r>
        <w:r>
          <w:rPr>
            <w:rStyle w:val="11"/>
            <w:color w:val="000000"/>
          </w:rPr>
          <w:tab/>
          <w:t>21</w:t>
        </w:r>
      </w:hyperlink>
    </w:p>
    <w:p w:rsidR="00DC50D9" w:rsidRDefault="00DC50D9">
      <w:pPr>
        <w:pStyle w:val="14"/>
        <w:numPr>
          <w:ilvl w:val="1"/>
          <w:numId w:val="1"/>
        </w:numPr>
        <w:shd w:val="clear" w:color="auto" w:fill="auto"/>
        <w:tabs>
          <w:tab w:val="left" w:pos="512"/>
        </w:tabs>
        <w:spacing w:before="0" w:line="389" w:lineRule="exact"/>
      </w:pPr>
      <w:r>
        <w:rPr>
          <w:rStyle w:val="11"/>
          <w:color w:val="000000"/>
        </w:rPr>
        <w:t>ПРОГРАММА ВОСПИТАНИЯ И СОЦИАЛИЗАЦИИ ОБУЧАЮЩИХСЯ НА</w:t>
      </w:r>
    </w:p>
    <w:p w:rsidR="00DC50D9" w:rsidRPr="00675BED" w:rsidRDefault="00DC50D9">
      <w:pPr>
        <w:pStyle w:val="14"/>
        <w:shd w:val="clear" w:color="auto" w:fill="auto"/>
        <w:tabs>
          <w:tab w:val="right" w:leader="dot" w:pos="9300"/>
        </w:tabs>
        <w:spacing w:before="0" w:after="179" w:line="389" w:lineRule="exact"/>
        <w:rPr>
          <w:lang w:val="en-US"/>
        </w:rPr>
      </w:pPr>
      <w:r>
        <w:rPr>
          <w:rStyle w:val="11"/>
          <w:color w:val="000000"/>
        </w:rPr>
        <w:t>УРОВНЕ СРЕДНЕГО ОБЩЕГО ОБРАЗОВАНИЯ</w:t>
      </w:r>
      <w:r>
        <w:rPr>
          <w:rStyle w:val="11"/>
          <w:color w:val="000000"/>
        </w:rPr>
        <w:tab/>
        <w:t>5</w:t>
      </w:r>
      <w:r w:rsidR="00675BED">
        <w:rPr>
          <w:rStyle w:val="11"/>
          <w:color w:val="000000"/>
          <w:lang w:val="en-US"/>
        </w:rPr>
        <w:t>3</w:t>
      </w:r>
    </w:p>
    <w:p w:rsidR="00DC50D9" w:rsidRDefault="00DC50D9">
      <w:pPr>
        <w:pStyle w:val="22"/>
        <w:numPr>
          <w:ilvl w:val="0"/>
          <w:numId w:val="1"/>
        </w:numPr>
        <w:shd w:val="clear" w:color="auto" w:fill="auto"/>
        <w:tabs>
          <w:tab w:val="left" w:pos="349"/>
          <w:tab w:val="right" w:leader="dot" w:pos="9300"/>
        </w:tabs>
        <w:spacing w:before="0" w:after="257" w:line="240" w:lineRule="exact"/>
      </w:pPr>
      <w:hyperlink w:anchor="bookmark44" w:tooltip="Current Document" w:history="1">
        <w:r>
          <w:rPr>
            <w:rStyle w:val="21"/>
            <w:b/>
            <w:color w:val="000000"/>
          </w:rPr>
          <w:t>ОРГАНИЗАЦИОННЫЙ РАЗДЕЛ</w:t>
        </w:r>
        <w:r>
          <w:rPr>
            <w:rStyle w:val="23"/>
            <w:b w:val="0"/>
            <w:bCs w:val="0"/>
            <w:color w:val="000000"/>
          </w:rPr>
          <w:tab/>
          <w:t>6</w:t>
        </w:r>
      </w:hyperlink>
      <w:r w:rsidR="00675BED">
        <w:rPr>
          <w:lang w:val="en-US"/>
        </w:rPr>
        <w:t>4</w:t>
      </w:r>
    </w:p>
    <w:p w:rsidR="00DC50D9" w:rsidRDefault="00DC50D9">
      <w:pPr>
        <w:pStyle w:val="14"/>
        <w:numPr>
          <w:ilvl w:val="1"/>
          <w:numId w:val="1"/>
        </w:numPr>
        <w:shd w:val="clear" w:color="auto" w:fill="auto"/>
        <w:tabs>
          <w:tab w:val="left" w:pos="507"/>
          <w:tab w:val="right" w:leader="dot" w:pos="9300"/>
        </w:tabs>
        <w:spacing w:before="0" w:after="83" w:line="240" w:lineRule="exact"/>
      </w:pPr>
      <w:r>
        <w:rPr>
          <w:rStyle w:val="11"/>
          <w:color w:val="000000"/>
        </w:rPr>
        <w:t>УЧЕБНЫЙ ПЛАН СРЕДНЕГО ОБЩЕГО ОБРАЗОВАНИЯ</w:t>
      </w:r>
      <w:r>
        <w:rPr>
          <w:rStyle w:val="11"/>
          <w:color w:val="000000"/>
        </w:rPr>
        <w:tab/>
        <w:t>64</w:t>
      </w:r>
    </w:p>
    <w:p w:rsidR="00DC50D9" w:rsidRDefault="00DC50D9" w:rsidP="00D2593F">
      <w:pPr>
        <w:pStyle w:val="14"/>
        <w:numPr>
          <w:ilvl w:val="1"/>
          <w:numId w:val="1"/>
        </w:numPr>
        <w:shd w:val="clear" w:color="auto" w:fill="auto"/>
        <w:tabs>
          <w:tab w:val="left" w:pos="507"/>
        </w:tabs>
        <w:spacing w:before="0" w:line="254" w:lineRule="exact"/>
      </w:pPr>
      <w:r w:rsidRPr="00D2593F">
        <w:rPr>
          <w:rStyle w:val="11"/>
          <w:color w:val="000000"/>
        </w:rPr>
        <w:t>ПРОГРАММНО - МЕТОДИЧЕСКОЕ ОБЕСПЕЧЕНИЕ УЧЕБНЫХ ПЛАНОВ СРЕДНЕГО</w:t>
      </w:r>
      <w:r w:rsidR="00D2593F" w:rsidRPr="00D2593F">
        <w:rPr>
          <w:rStyle w:val="11"/>
          <w:color w:val="000000"/>
        </w:rPr>
        <w:t xml:space="preserve"> </w:t>
      </w:r>
      <w:r w:rsidRPr="00D2593F">
        <w:rPr>
          <w:rStyle w:val="11"/>
          <w:color w:val="000000"/>
        </w:rPr>
        <w:t>ОБЩЕГО ОБРАЗОВАНИЯ НА 2017- 2018 УЧЕБНЫЙ ГОД</w:t>
      </w:r>
      <w:r w:rsidR="00D2593F">
        <w:rPr>
          <w:rStyle w:val="11"/>
          <w:color w:val="000000"/>
        </w:rPr>
        <w:t>…………..</w:t>
      </w:r>
      <w:r w:rsidRPr="00D2593F">
        <w:rPr>
          <w:rStyle w:val="11"/>
          <w:color w:val="000000"/>
        </w:rPr>
        <w:t xml:space="preserve"> </w:t>
      </w:r>
      <w:r w:rsidRPr="00D2593F">
        <w:rPr>
          <w:rStyle w:val="11"/>
          <w:color w:val="000000"/>
        </w:rPr>
        <w:tab/>
        <w:t>7</w:t>
      </w:r>
      <w:r w:rsidR="00675BED">
        <w:rPr>
          <w:rStyle w:val="11"/>
          <w:color w:val="000000"/>
        </w:rPr>
        <w:t>1</w:t>
      </w:r>
    </w:p>
    <w:p w:rsidR="00DC50D9" w:rsidRDefault="00DC50D9">
      <w:pPr>
        <w:pStyle w:val="14"/>
        <w:numPr>
          <w:ilvl w:val="1"/>
          <w:numId w:val="1"/>
        </w:numPr>
        <w:shd w:val="clear" w:color="auto" w:fill="auto"/>
        <w:tabs>
          <w:tab w:val="left" w:pos="507"/>
        </w:tabs>
        <w:spacing w:before="0" w:line="389" w:lineRule="exact"/>
      </w:pPr>
      <w:r>
        <w:rPr>
          <w:rStyle w:val="11"/>
          <w:color w:val="000000"/>
        </w:rPr>
        <w:t>СИСТЕМА УСЛОВИЙ РЕАЛИЗАЦИИ ОСНОВНОЙ ОБРАЗОВАТЕЛЬНОЙ</w:t>
      </w:r>
    </w:p>
    <w:p w:rsidR="00DC50D9" w:rsidRPr="00675BED" w:rsidRDefault="00DC50D9">
      <w:pPr>
        <w:pStyle w:val="14"/>
        <w:shd w:val="clear" w:color="auto" w:fill="auto"/>
        <w:tabs>
          <w:tab w:val="right" w:leader="dot" w:pos="9300"/>
        </w:tabs>
        <w:spacing w:before="0" w:after="313" w:line="389" w:lineRule="exact"/>
        <w:rPr>
          <w:lang w:val="en-US"/>
        </w:rPr>
      </w:pPr>
      <w:r>
        <w:rPr>
          <w:rStyle w:val="11"/>
          <w:color w:val="000000"/>
        </w:rPr>
        <w:t>ПРОГРАММ СРЕДНЕГО ОБЩЕГО ОБРАЗОВАНИЯ</w:t>
      </w:r>
      <w:r>
        <w:rPr>
          <w:rStyle w:val="11"/>
          <w:color w:val="000000"/>
        </w:rPr>
        <w:tab/>
      </w:r>
      <w:r w:rsidR="00675BED">
        <w:rPr>
          <w:rStyle w:val="11"/>
          <w:color w:val="000000"/>
          <w:lang w:val="en-US"/>
        </w:rPr>
        <w:t>73</w:t>
      </w:r>
    </w:p>
    <w:p w:rsidR="00DC50D9" w:rsidRDefault="00DC50D9">
      <w:pPr>
        <w:pStyle w:val="210"/>
        <w:shd w:val="clear" w:color="auto" w:fill="auto"/>
        <w:spacing w:before="0"/>
        <w:ind w:right="140" w:firstLine="0"/>
        <w:sectPr w:rsidR="00DC50D9">
          <w:pgSz w:w="11900" w:h="16840"/>
          <w:pgMar w:top="754" w:right="1690" w:bottom="754" w:left="821" w:header="0" w:footer="3" w:gutter="0"/>
          <w:cols w:space="720"/>
          <w:noEndnote/>
          <w:docGrid w:linePitch="360"/>
        </w:sectPr>
      </w:pPr>
      <w:r>
        <w:fldChar w:fldCharType="end"/>
      </w:r>
      <w:r>
        <w:rPr>
          <w:rStyle w:val="24"/>
          <w:color w:val="000000"/>
        </w:rPr>
        <w:t>Приложение 1. Лист корректировки. Изменения в Среднюю образовательную программу. При</w:t>
      </w:r>
      <w:r w:rsidR="00D2593F">
        <w:rPr>
          <w:rStyle w:val="24"/>
          <w:color w:val="000000"/>
        </w:rPr>
        <w:t>ложение 2. Кадровое обеспечение</w:t>
      </w:r>
    </w:p>
    <w:p w:rsidR="00DC50D9" w:rsidRDefault="00DC50D9">
      <w:pPr>
        <w:rPr>
          <w:color w:val="auto"/>
          <w:sz w:val="2"/>
          <w:szCs w:val="2"/>
        </w:rPr>
        <w:sectPr w:rsidR="00DC50D9">
          <w:pgSz w:w="11900" w:h="16840"/>
          <w:pgMar w:top="1006" w:right="0" w:bottom="642" w:left="0" w:header="0" w:footer="3" w:gutter="0"/>
          <w:cols w:space="720"/>
          <w:noEndnote/>
          <w:docGrid w:linePitch="360"/>
        </w:sectPr>
      </w:pPr>
    </w:p>
    <w:p w:rsidR="00DC50D9" w:rsidRPr="00DC50D9" w:rsidRDefault="00DC50D9">
      <w:pPr>
        <w:pStyle w:val="51"/>
        <w:shd w:val="clear" w:color="auto" w:fill="auto"/>
        <w:spacing w:after="223" w:line="240" w:lineRule="exact"/>
        <w:ind w:left="3240"/>
        <w:rPr>
          <w:rStyle w:val="50"/>
          <w:bCs w:val="0"/>
          <w:color w:val="000000"/>
        </w:rPr>
      </w:pPr>
      <w:r>
        <w:rPr>
          <w:rStyle w:val="50"/>
          <w:b/>
          <w:color w:val="000000"/>
        </w:rPr>
        <w:lastRenderedPageBreak/>
        <w:t>1. ЦЕЛЕВОЙ РАЗДЕЛ</w:t>
      </w:r>
    </w:p>
    <w:p w:rsidR="00DC50D9" w:rsidRDefault="00DC50D9">
      <w:pPr>
        <w:pStyle w:val="211"/>
        <w:keepNext/>
        <w:keepLines/>
        <w:shd w:val="clear" w:color="auto" w:fill="auto"/>
        <w:spacing w:before="0" w:after="0" w:line="240" w:lineRule="exact"/>
        <w:ind w:left="240" w:firstLine="0"/>
      </w:pPr>
      <w:bookmarkStart w:id="2" w:name="bookmark2"/>
      <w:r>
        <w:rPr>
          <w:rStyle w:val="25"/>
          <w:b/>
          <w:color w:val="000000"/>
        </w:rPr>
        <w:t>1.1. ПОЯСНИТЕЛЬНАЯ ЗАПИСКА</w:t>
      </w:r>
      <w:bookmarkEnd w:id="2"/>
    </w:p>
    <w:p w:rsidR="00DC50D9" w:rsidRDefault="00DC50D9">
      <w:pPr>
        <w:pStyle w:val="210"/>
        <w:shd w:val="clear" w:color="auto" w:fill="auto"/>
        <w:spacing w:before="0" w:after="296" w:line="317" w:lineRule="exact"/>
        <w:ind w:firstLine="600"/>
      </w:pPr>
      <w:r>
        <w:rPr>
          <w:rStyle w:val="24"/>
          <w:color w:val="000000"/>
        </w:rPr>
        <w:t>Основная образовательная программа среднего общего образования разработана в соответствии с требованиями федерального компонента государственных стандартов среднего общего образования к структуре основной образовательной программы, определяет содержание и организацию образовательного процесса на уровне среднего общего образования и направлена на формирование общей культуры обучающихся,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DC50D9" w:rsidRDefault="00DC50D9">
      <w:pPr>
        <w:pStyle w:val="210"/>
        <w:shd w:val="clear" w:color="auto" w:fill="auto"/>
        <w:spacing w:before="0" w:line="322" w:lineRule="exact"/>
        <w:ind w:firstLine="600"/>
        <w:jc w:val="left"/>
      </w:pPr>
      <w:r>
        <w:rPr>
          <w:rStyle w:val="24"/>
          <w:color w:val="000000"/>
        </w:rPr>
        <w:t>Перечень нормативных правовых документов, в соответствии с которыми разработана данная образовательная программа среднего общего образования:</w:t>
      </w:r>
    </w:p>
    <w:p w:rsidR="00DC50D9" w:rsidRDefault="00DC50D9" w:rsidP="00D2593F">
      <w:pPr>
        <w:pStyle w:val="210"/>
        <w:numPr>
          <w:ilvl w:val="0"/>
          <w:numId w:val="2"/>
        </w:numPr>
        <w:shd w:val="clear" w:color="auto" w:fill="auto"/>
        <w:tabs>
          <w:tab w:val="left" w:pos="567"/>
        </w:tabs>
        <w:spacing w:before="0" w:line="317" w:lineRule="exact"/>
        <w:ind w:firstLine="0"/>
      </w:pPr>
      <w:r>
        <w:rPr>
          <w:rStyle w:val="24"/>
          <w:color w:val="000000"/>
        </w:rPr>
        <w:t>Конституция РФ (ст. 43), 1993 г.</w:t>
      </w:r>
    </w:p>
    <w:p w:rsidR="00DC50D9" w:rsidRDefault="00DC50D9" w:rsidP="00D2593F">
      <w:pPr>
        <w:pStyle w:val="210"/>
        <w:numPr>
          <w:ilvl w:val="0"/>
          <w:numId w:val="2"/>
        </w:numPr>
        <w:shd w:val="clear" w:color="auto" w:fill="auto"/>
        <w:tabs>
          <w:tab w:val="left" w:pos="567"/>
        </w:tabs>
        <w:spacing w:before="0" w:line="317" w:lineRule="exact"/>
        <w:ind w:firstLine="0"/>
      </w:pPr>
      <w:r>
        <w:rPr>
          <w:rStyle w:val="24"/>
          <w:color w:val="000000"/>
        </w:rPr>
        <w:t>Федеральный Закон от 29.12.2012 г. № 273-ФЗ «Об образовании в Российской Федерации».</w:t>
      </w:r>
    </w:p>
    <w:p w:rsidR="00DC50D9" w:rsidRDefault="00DC50D9" w:rsidP="00D2593F">
      <w:pPr>
        <w:pStyle w:val="210"/>
        <w:numPr>
          <w:ilvl w:val="0"/>
          <w:numId w:val="2"/>
        </w:numPr>
        <w:shd w:val="clear" w:color="auto" w:fill="auto"/>
        <w:tabs>
          <w:tab w:val="left" w:pos="567"/>
          <w:tab w:val="left" w:pos="2946"/>
          <w:tab w:val="left" w:pos="4866"/>
          <w:tab w:val="right" w:pos="6451"/>
          <w:tab w:val="right" w:pos="8476"/>
          <w:tab w:val="right" w:pos="9921"/>
        </w:tabs>
        <w:spacing w:before="0" w:line="317" w:lineRule="exact"/>
        <w:ind w:firstLine="0"/>
      </w:pPr>
      <w:r>
        <w:rPr>
          <w:rStyle w:val="24"/>
          <w:color w:val="000000"/>
        </w:rPr>
        <w:t>Приказ Министерства</w:t>
      </w:r>
      <w:r>
        <w:rPr>
          <w:rStyle w:val="24"/>
          <w:color w:val="000000"/>
        </w:rPr>
        <w:tab/>
        <w:t>образования РФ</w:t>
      </w:r>
      <w:r>
        <w:rPr>
          <w:rStyle w:val="24"/>
          <w:color w:val="000000"/>
        </w:rPr>
        <w:tab/>
        <w:t>от</w:t>
      </w:r>
      <w:r>
        <w:rPr>
          <w:rStyle w:val="24"/>
          <w:color w:val="000000"/>
        </w:rPr>
        <w:tab/>
        <w:t>09.03.2004</w:t>
      </w:r>
      <w:r>
        <w:rPr>
          <w:rStyle w:val="24"/>
          <w:color w:val="000000"/>
        </w:rPr>
        <w:tab/>
        <w:t>г. № 1312 «Об</w:t>
      </w:r>
      <w:r>
        <w:rPr>
          <w:rStyle w:val="24"/>
          <w:color w:val="000000"/>
        </w:rPr>
        <w:tab/>
        <w:t>утверждении</w:t>
      </w:r>
    </w:p>
    <w:p w:rsidR="00DC50D9" w:rsidRDefault="00DC50D9" w:rsidP="00D2593F">
      <w:pPr>
        <w:pStyle w:val="210"/>
        <w:shd w:val="clear" w:color="auto" w:fill="auto"/>
        <w:tabs>
          <w:tab w:val="left" w:pos="567"/>
        </w:tabs>
        <w:spacing w:before="0" w:line="317" w:lineRule="exact"/>
        <w:ind w:firstLine="0"/>
      </w:pPr>
      <w:r>
        <w:rPr>
          <w:rStyle w:val="24"/>
          <w:color w:val="000000"/>
        </w:rPr>
        <w:t>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редакции Приказов Минобрнауки России от 20.08.2008 № 241, от 30.08.2010 № 889, от 03.06.2011 № 1994, от 01.02.2012 № 74).</w:t>
      </w:r>
    </w:p>
    <w:p w:rsidR="00DC50D9" w:rsidRDefault="00DC50D9" w:rsidP="00D2593F">
      <w:pPr>
        <w:pStyle w:val="210"/>
        <w:numPr>
          <w:ilvl w:val="0"/>
          <w:numId w:val="2"/>
        </w:numPr>
        <w:shd w:val="clear" w:color="auto" w:fill="auto"/>
        <w:tabs>
          <w:tab w:val="left" w:pos="567"/>
          <w:tab w:val="left" w:pos="2946"/>
          <w:tab w:val="left" w:pos="4871"/>
          <w:tab w:val="right" w:pos="6451"/>
          <w:tab w:val="right" w:pos="8476"/>
          <w:tab w:val="right" w:pos="9921"/>
        </w:tabs>
        <w:spacing w:before="0" w:line="317" w:lineRule="exact"/>
        <w:ind w:firstLine="0"/>
      </w:pPr>
      <w:r>
        <w:rPr>
          <w:rStyle w:val="24"/>
          <w:color w:val="000000"/>
        </w:rPr>
        <w:t>Приказ Министерства</w:t>
      </w:r>
      <w:r>
        <w:rPr>
          <w:rStyle w:val="24"/>
          <w:color w:val="000000"/>
        </w:rPr>
        <w:tab/>
        <w:t>образования РФ</w:t>
      </w:r>
      <w:r>
        <w:rPr>
          <w:rStyle w:val="24"/>
          <w:color w:val="000000"/>
        </w:rPr>
        <w:tab/>
        <w:t>от</w:t>
      </w:r>
      <w:r>
        <w:rPr>
          <w:rStyle w:val="24"/>
          <w:color w:val="000000"/>
        </w:rPr>
        <w:tab/>
        <w:t>05.03.2004</w:t>
      </w:r>
      <w:r>
        <w:rPr>
          <w:rStyle w:val="24"/>
          <w:color w:val="000000"/>
        </w:rPr>
        <w:tab/>
        <w:t>г. № 1089 «Об</w:t>
      </w:r>
      <w:r>
        <w:rPr>
          <w:rStyle w:val="24"/>
          <w:color w:val="000000"/>
        </w:rPr>
        <w:tab/>
        <w:t>утверждении</w:t>
      </w:r>
    </w:p>
    <w:p w:rsidR="00DC50D9" w:rsidRDefault="00DC50D9" w:rsidP="00D2593F">
      <w:pPr>
        <w:pStyle w:val="210"/>
        <w:shd w:val="clear" w:color="auto" w:fill="auto"/>
        <w:tabs>
          <w:tab w:val="left" w:pos="567"/>
          <w:tab w:val="left" w:pos="4994"/>
        </w:tabs>
        <w:spacing w:before="0" w:line="317" w:lineRule="exact"/>
        <w:ind w:firstLine="0"/>
      </w:pPr>
      <w:r>
        <w:rPr>
          <w:rStyle w:val="24"/>
          <w:color w:val="000000"/>
        </w:rPr>
        <w:t>федерального компонента государственных</w:t>
      </w:r>
      <w:r>
        <w:rPr>
          <w:rStyle w:val="24"/>
          <w:color w:val="000000"/>
        </w:rPr>
        <w:tab/>
        <w:t>стандартов» (в редакции Приказов Минобрнауки</w:t>
      </w:r>
      <w:r w:rsidR="00D2593F">
        <w:rPr>
          <w:rStyle w:val="24"/>
          <w:color w:val="000000"/>
        </w:rPr>
        <w:t xml:space="preserve"> </w:t>
      </w:r>
      <w:r>
        <w:rPr>
          <w:rStyle w:val="24"/>
          <w:color w:val="000000"/>
        </w:rPr>
        <w:t>России от 03.06.2008 № 164, от 31.08.2009 № 320, от 19.10.2009 № 427, от 10.11.2011 № 2643, от 24.01.2012 № 39, от 31.01.2012 № 69).</w:t>
      </w:r>
    </w:p>
    <w:p w:rsidR="00DC50D9" w:rsidRDefault="00DC50D9" w:rsidP="00D2593F">
      <w:pPr>
        <w:pStyle w:val="210"/>
        <w:numPr>
          <w:ilvl w:val="0"/>
          <w:numId w:val="2"/>
        </w:numPr>
        <w:shd w:val="clear" w:color="auto" w:fill="auto"/>
        <w:tabs>
          <w:tab w:val="left" w:pos="567"/>
        </w:tabs>
        <w:spacing w:before="0" w:line="274" w:lineRule="exact"/>
        <w:ind w:firstLine="0"/>
      </w:pPr>
      <w:r>
        <w:rPr>
          <w:rStyle w:val="24"/>
          <w:color w:val="000000"/>
        </w:rPr>
        <w:t>Приказа Министерства образования и науки Российской Федерации от 7 июня 2017 года №</w:t>
      </w:r>
    </w:p>
    <w:p w:rsidR="00DC50D9" w:rsidRDefault="00DC50D9" w:rsidP="00D2593F">
      <w:pPr>
        <w:pStyle w:val="210"/>
        <w:shd w:val="clear" w:color="auto" w:fill="auto"/>
        <w:tabs>
          <w:tab w:val="left" w:pos="567"/>
          <w:tab w:val="left" w:pos="2973"/>
          <w:tab w:val="right" w:pos="6451"/>
          <w:tab w:val="right" w:pos="8476"/>
          <w:tab w:val="right" w:pos="9921"/>
        </w:tabs>
        <w:spacing w:before="0" w:line="274" w:lineRule="exact"/>
        <w:ind w:firstLine="0"/>
      </w:pPr>
      <w:r>
        <w:rPr>
          <w:rStyle w:val="24"/>
          <w:color w:val="000000"/>
        </w:rPr>
        <w:t>506 «О внесении изменений в федеральный компонент государственных образовательных стандартов начального</w:t>
      </w:r>
      <w:r>
        <w:rPr>
          <w:rStyle w:val="24"/>
          <w:color w:val="000000"/>
        </w:rPr>
        <w:tab/>
        <w:t>общего, основного</w:t>
      </w:r>
      <w:r>
        <w:rPr>
          <w:rStyle w:val="24"/>
          <w:color w:val="000000"/>
        </w:rPr>
        <w:tab/>
        <w:t>общего и</w:t>
      </w:r>
      <w:r>
        <w:rPr>
          <w:rStyle w:val="24"/>
          <w:color w:val="000000"/>
        </w:rPr>
        <w:tab/>
        <w:t>среднего общего</w:t>
      </w:r>
      <w:r>
        <w:rPr>
          <w:rStyle w:val="24"/>
          <w:color w:val="000000"/>
        </w:rPr>
        <w:tab/>
        <w:t>образования,</w:t>
      </w:r>
    </w:p>
    <w:p w:rsidR="00DC50D9" w:rsidRDefault="00DC50D9" w:rsidP="00D2593F">
      <w:pPr>
        <w:pStyle w:val="210"/>
        <w:shd w:val="clear" w:color="auto" w:fill="auto"/>
        <w:tabs>
          <w:tab w:val="left" w:pos="567"/>
        </w:tabs>
        <w:spacing w:before="0" w:after="86" w:line="274" w:lineRule="exact"/>
        <w:ind w:firstLine="0"/>
      </w:pPr>
      <w:r>
        <w:rPr>
          <w:rStyle w:val="24"/>
          <w:color w:val="000000"/>
        </w:rPr>
        <w:t>утвержденный приказом Министерства образования Российской Федерации», письма Министерства общего и профессионального образования Свердловской области от 21 июня 2017 года №02-01-81/5240 «Об организации изучения учебного предмета «Астрономия»,</w:t>
      </w:r>
    </w:p>
    <w:p w:rsidR="00DC50D9" w:rsidRDefault="00DC50D9" w:rsidP="00D2593F">
      <w:pPr>
        <w:pStyle w:val="210"/>
        <w:numPr>
          <w:ilvl w:val="0"/>
          <w:numId w:val="2"/>
        </w:numPr>
        <w:shd w:val="clear" w:color="auto" w:fill="auto"/>
        <w:tabs>
          <w:tab w:val="left" w:pos="567"/>
        </w:tabs>
        <w:spacing w:before="0" w:line="317" w:lineRule="exact"/>
        <w:ind w:firstLine="0"/>
      </w:pPr>
      <w:r>
        <w:rPr>
          <w:rStyle w:val="24"/>
          <w:color w:val="000000"/>
        </w:rPr>
        <w:t>Концепция духовно-нравственного развития и воспитания личности гражданина России / А.Я. Данилюк, А.М. Кондаков, В.А. Тишков. - М.: Просвещение, 2009. - 23с. - (Стандарты второго поколения).</w:t>
      </w:r>
    </w:p>
    <w:p w:rsidR="00DC50D9" w:rsidRDefault="00DC50D9" w:rsidP="00D2593F">
      <w:pPr>
        <w:pStyle w:val="210"/>
        <w:numPr>
          <w:ilvl w:val="0"/>
          <w:numId w:val="2"/>
        </w:numPr>
        <w:shd w:val="clear" w:color="auto" w:fill="auto"/>
        <w:tabs>
          <w:tab w:val="left" w:pos="0"/>
          <w:tab w:val="left" w:pos="567"/>
        </w:tabs>
        <w:spacing w:before="0" w:line="317" w:lineRule="exact"/>
        <w:ind w:firstLine="0"/>
      </w:pPr>
      <w:r w:rsidRPr="00D2593F">
        <w:rPr>
          <w:rStyle w:val="24"/>
          <w:color w:val="000000"/>
        </w:rPr>
        <w:t xml:space="preserve">Санитарно-эпидемиологические правила и нормативы СанПиН 2.4.2.2821-10 </w:t>
      </w:r>
      <w:r w:rsidR="00D2593F" w:rsidRPr="00D2593F">
        <w:rPr>
          <w:rStyle w:val="24"/>
          <w:color w:val="000000"/>
        </w:rPr>
        <w:t xml:space="preserve">    </w:t>
      </w:r>
      <w:r w:rsidRPr="00D2593F">
        <w:rPr>
          <w:rStyle w:val="24"/>
          <w:color w:val="000000"/>
        </w:rPr>
        <w:t>«Санитарно-эпидемиологические</w:t>
      </w:r>
      <w:r w:rsidRPr="00D2593F">
        <w:rPr>
          <w:rStyle w:val="24"/>
          <w:color w:val="000000"/>
        </w:rPr>
        <w:tab/>
        <w:t>требования к</w:t>
      </w:r>
      <w:r w:rsidRPr="00D2593F">
        <w:rPr>
          <w:rStyle w:val="24"/>
          <w:color w:val="000000"/>
        </w:rPr>
        <w:tab/>
        <w:t>условиям и</w:t>
      </w:r>
      <w:r w:rsidRPr="00D2593F">
        <w:rPr>
          <w:rStyle w:val="24"/>
          <w:color w:val="000000"/>
        </w:rPr>
        <w:tab/>
        <w:t>организации обучения в</w:t>
      </w:r>
      <w:r w:rsidR="00D2593F" w:rsidRPr="00D2593F">
        <w:rPr>
          <w:rStyle w:val="24"/>
          <w:color w:val="000000"/>
        </w:rPr>
        <w:t xml:space="preserve"> </w:t>
      </w:r>
      <w:r w:rsidRPr="00D2593F">
        <w:rPr>
          <w:rStyle w:val="24"/>
          <w:color w:val="000000"/>
        </w:rPr>
        <w:t>общеобразовательных</w:t>
      </w:r>
      <w:r w:rsidRPr="00D2593F">
        <w:rPr>
          <w:rStyle w:val="24"/>
          <w:color w:val="000000"/>
        </w:rPr>
        <w:tab/>
        <w:t>учреждениях»,</w:t>
      </w:r>
      <w:r w:rsidR="00D2593F" w:rsidRPr="00D2593F">
        <w:rPr>
          <w:rStyle w:val="24"/>
          <w:color w:val="000000"/>
        </w:rPr>
        <w:t xml:space="preserve"> </w:t>
      </w:r>
      <w:r w:rsidRPr="00D2593F">
        <w:rPr>
          <w:rStyle w:val="24"/>
          <w:color w:val="000000"/>
        </w:rPr>
        <w:t>утвержденными постановлением Главного</w:t>
      </w:r>
      <w:r w:rsidR="00D2593F" w:rsidRPr="00D2593F">
        <w:rPr>
          <w:rStyle w:val="24"/>
          <w:color w:val="000000"/>
        </w:rPr>
        <w:t xml:space="preserve"> </w:t>
      </w:r>
      <w:r w:rsidRPr="00D2593F">
        <w:rPr>
          <w:rStyle w:val="24"/>
          <w:color w:val="000000"/>
        </w:rPr>
        <w:t>государственного санитарного врача Российской Федерации от 29.12.2010 №</w:t>
      </w:r>
      <w:r w:rsidR="00D2593F" w:rsidRPr="00D2593F">
        <w:rPr>
          <w:rStyle w:val="24"/>
          <w:color w:val="000000"/>
        </w:rPr>
        <w:t xml:space="preserve"> </w:t>
      </w:r>
      <w:r w:rsidRPr="00D2593F">
        <w:rPr>
          <w:rStyle w:val="24"/>
          <w:color w:val="000000"/>
        </w:rPr>
        <w:t>189</w:t>
      </w:r>
      <w:r w:rsidR="00D2593F" w:rsidRPr="00D2593F">
        <w:rPr>
          <w:rStyle w:val="24"/>
          <w:color w:val="000000"/>
        </w:rPr>
        <w:t xml:space="preserve"> </w:t>
      </w:r>
      <w:r w:rsidRPr="00D2593F">
        <w:rPr>
          <w:rStyle w:val="24"/>
          <w:color w:val="000000"/>
        </w:rPr>
        <w:t>(зарегистрировано Министерством юстиции Российской Федерации 3 марта 2011 г., регистрационный №19993).</w:t>
      </w:r>
    </w:p>
    <w:p w:rsidR="00DC50D9" w:rsidRDefault="00DC50D9" w:rsidP="00D2593F">
      <w:pPr>
        <w:pStyle w:val="210"/>
        <w:numPr>
          <w:ilvl w:val="0"/>
          <w:numId w:val="2"/>
        </w:numPr>
        <w:shd w:val="clear" w:color="auto" w:fill="auto"/>
        <w:tabs>
          <w:tab w:val="left" w:pos="567"/>
        </w:tabs>
        <w:spacing w:before="0" w:line="317" w:lineRule="exact"/>
        <w:ind w:firstLine="0"/>
      </w:pPr>
      <w:r>
        <w:rPr>
          <w:rStyle w:val="24"/>
          <w:color w:val="000000"/>
        </w:rPr>
        <w:t>Национальная образовательная инициатива "Наша новая школа", утвержденная Президентом РФ 04 февраля 2010 г. Пр-271.</w:t>
      </w:r>
    </w:p>
    <w:p w:rsidR="00DC50D9" w:rsidRDefault="00DC50D9" w:rsidP="00D2593F">
      <w:pPr>
        <w:pStyle w:val="210"/>
        <w:numPr>
          <w:ilvl w:val="0"/>
          <w:numId w:val="2"/>
        </w:numPr>
        <w:shd w:val="clear" w:color="auto" w:fill="auto"/>
        <w:tabs>
          <w:tab w:val="left" w:pos="567"/>
        </w:tabs>
        <w:spacing w:before="0" w:line="317" w:lineRule="exact"/>
        <w:ind w:firstLine="0"/>
      </w:pPr>
      <w:r>
        <w:rPr>
          <w:rStyle w:val="24"/>
          <w:color w:val="000000"/>
        </w:rPr>
        <w:t>Конвенция о правах ребенка, принятая резолюцией 44/25 Генеральной Ассамблеи от 20 ноября 1989 года.</w:t>
      </w:r>
    </w:p>
    <w:p w:rsidR="00DC50D9" w:rsidRDefault="00DC50D9" w:rsidP="00D2593F">
      <w:pPr>
        <w:pStyle w:val="210"/>
        <w:numPr>
          <w:ilvl w:val="0"/>
          <w:numId w:val="2"/>
        </w:numPr>
        <w:shd w:val="clear" w:color="auto" w:fill="auto"/>
        <w:tabs>
          <w:tab w:val="left" w:pos="417"/>
          <w:tab w:val="left" w:pos="567"/>
        </w:tabs>
        <w:spacing w:before="0" w:line="317" w:lineRule="exact"/>
        <w:ind w:firstLine="0"/>
      </w:pPr>
      <w:r>
        <w:rPr>
          <w:rStyle w:val="24"/>
          <w:color w:val="000000"/>
        </w:rPr>
        <w:t xml:space="preserve">Федеральный закон РФ «Об основных гарантиях прав ребенка в РФ» от 24.07.1998 года № 124-ФЗ (в ред. Федеральных законов от 20.07.2000 № 103-ФЗ, от 22.08.2004 № 122-ФЗ, от </w:t>
      </w:r>
      <w:r>
        <w:rPr>
          <w:rStyle w:val="24"/>
          <w:color w:val="000000"/>
        </w:rPr>
        <w:lastRenderedPageBreak/>
        <w:t>21.12.2004 № 170-ФЗ).</w:t>
      </w:r>
    </w:p>
    <w:p w:rsidR="00DC50D9" w:rsidRDefault="00DC50D9" w:rsidP="00D2593F">
      <w:pPr>
        <w:pStyle w:val="210"/>
        <w:numPr>
          <w:ilvl w:val="0"/>
          <w:numId w:val="2"/>
        </w:numPr>
        <w:shd w:val="clear" w:color="auto" w:fill="auto"/>
        <w:tabs>
          <w:tab w:val="left" w:pos="417"/>
          <w:tab w:val="left" w:pos="567"/>
        </w:tabs>
        <w:spacing w:before="0" w:line="317" w:lineRule="exact"/>
        <w:ind w:firstLine="0"/>
      </w:pPr>
      <w:r>
        <w:rPr>
          <w:rStyle w:val="24"/>
          <w:color w:val="000000"/>
        </w:rPr>
        <w:t xml:space="preserve">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w:t>
      </w:r>
      <w:r w:rsidR="00D2593F">
        <w:rPr>
          <w:rStyle w:val="24"/>
          <w:color w:val="000000"/>
        </w:rPr>
        <w:t>ноября 2008 г. № 1662-р</w:t>
      </w:r>
      <w:r>
        <w:rPr>
          <w:rStyle w:val="24"/>
          <w:color w:val="000000"/>
        </w:rPr>
        <w:t>.</w:t>
      </w:r>
    </w:p>
    <w:p w:rsidR="00DC50D9" w:rsidRDefault="00DC50D9" w:rsidP="00D2593F">
      <w:pPr>
        <w:pStyle w:val="210"/>
        <w:numPr>
          <w:ilvl w:val="0"/>
          <w:numId w:val="2"/>
        </w:numPr>
        <w:shd w:val="clear" w:color="auto" w:fill="auto"/>
        <w:spacing w:before="0" w:line="317" w:lineRule="exact"/>
        <w:ind w:firstLine="0"/>
      </w:pPr>
      <w:r>
        <w:rPr>
          <w:rStyle w:val="24"/>
          <w:color w:val="000000"/>
        </w:rPr>
        <w:t xml:space="preserve">Государственная программа Российской Федерации «Развитие образования», </w:t>
      </w:r>
      <w:r w:rsidR="00D2593F">
        <w:rPr>
          <w:rStyle w:val="24"/>
          <w:color w:val="000000"/>
        </w:rPr>
        <w:t>у</w:t>
      </w:r>
      <w:r>
        <w:rPr>
          <w:rStyle w:val="24"/>
          <w:color w:val="000000"/>
        </w:rPr>
        <w:t>твержденная распоряжением Правительства Российской Федерации от 22.11.2012 г. № 2148-р;</w:t>
      </w:r>
    </w:p>
    <w:p w:rsidR="00DC50D9" w:rsidRDefault="00DC50D9">
      <w:pPr>
        <w:pStyle w:val="210"/>
        <w:shd w:val="clear" w:color="auto" w:fill="auto"/>
        <w:spacing w:before="0" w:line="317" w:lineRule="exact"/>
        <w:ind w:firstLine="600"/>
      </w:pPr>
      <w:r>
        <w:rPr>
          <w:rStyle w:val="24"/>
          <w:color w:val="000000"/>
        </w:rPr>
        <w:t>Методологической основой образовательной программы среднего общего образования является системно-деятельностный подход, который обеспечивает:</w:t>
      </w:r>
    </w:p>
    <w:p w:rsidR="00DC50D9" w:rsidRDefault="00DC50D9">
      <w:pPr>
        <w:pStyle w:val="210"/>
        <w:numPr>
          <w:ilvl w:val="0"/>
          <w:numId w:val="3"/>
        </w:numPr>
        <w:shd w:val="clear" w:color="auto" w:fill="auto"/>
        <w:tabs>
          <w:tab w:val="left" w:pos="814"/>
        </w:tabs>
        <w:spacing w:before="0" w:line="317" w:lineRule="exact"/>
        <w:ind w:firstLine="600"/>
      </w:pPr>
      <w:r>
        <w:rPr>
          <w:rStyle w:val="24"/>
          <w:color w:val="000000"/>
        </w:rPr>
        <w:t>формирование готовности обучающихся к саморазвитию и непрерывному образованию;</w:t>
      </w:r>
    </w:p>
    <w:p w:rsidR="00DC50D9" w:rsidRDefault="00DC50D9">
      <w:pPr>
        <w:pStyle w:val="210"/>
        <w:numPr>
          <w:ilvl w:val="0"/>
          <w:numId w:val="3"/>
        </w:numPr>
        <w:shd w:val="clear" w:color="auto" w:fill="auto"/>
        <w:tabs>
          <w:tab w:val="left" w:pos="814"/>
        </w:tabs>
        <w:spacing w:before="0" w:line="317" w:lineRule="exact"/>
        <w:ind w:firstLine="600"/>
      </w:pPr>
      <w:r>
        <w:rPr>
          <w:rStyle w:val="24"/>
          <w:color w:val="000000"/>
        </w:rPr>
        <w:t>проектирование и конструирование развивающей образовательной среды старшей</w:t>
      </w:r>
    </w:p>
    <w:p w:rsidR="00DC50D9" w:rsidRDefault="00DC50D9">
      <w:pPr>
        <w:pStyle w:val="210"/>
        <w:shd w:val="clear" w:color="auto" w:fill="auto"/>
        <w:spacing w:before="0" w:line="317" w:lineRule="exact"/>
        <w:ind w:firstLine="600"/>
      </w:pPr>
      <w:r>
        <w:rPr>
          <w:rStyle w:val="24"/>
          <w:color w:val="000000"/>
        </w:rPr>
        <w:t>школы;</w:t>
      </w:r>
    </w:p>
    <w:p w:rsidR="00DC50D9" w:rsidRDefault="00DC50D9">
      <w:pPr>
        <w:pStyle w:val="210"/>
        <w:numPr>
          <w:ilvl w:val="0"/>
          <w:numId w:val="3"/>
        </w:numPr>
        <w:shd w:val="clear" w:color="auto" w:fill="auto"/>
        <w:tabs>
          <w:tab w:val="left" w:pos="780"/>
        </w:tabs>
        <w:spacing w:before="0" w:line="317" w:lineRule="exact"/>
        <w:ind w:firstLine="600"/>
      </w:pPr>
      <w:r>
        <w:rPr>
          <w:rStyle w:val="24"/>
          <w:color w:val="000000"/>
        </w:rPr>
        <w:t>развитие современной коммуникативной среды образовательного учреждения, обеспечивающей пространство творческого взаимодействия и общения поколений;</w:t>
      </w:r>
    </w:p>
    <w:p w:rsidR="00DC50D9" w:rsidRDefault="00DC50D9">
      <w:pPr>
        <w:pStyle w:val="210"/>
        <w:numPr>
          <w:ilvl w:val="0"/>
          <w:numId w:val="3"/>
        </w:numPr>
        <w:shd w:val="clear" w:color="auto" w:fill="auto"/>
        <w:tabs>
          <w:tab w:val="left" w:pos="814"/>
        </w:tabs>
        <w:spacing w:before="0" w:line="317" w:lineRule="exact"/>
        <w:ind w:firstLine="600"/>
      </w:pPr>
      <w:r>
        <w:rPr>
          <w:rStyle w:val="24"/>
          <w:color w:val="000000"/>
        </w:rPr>
        <w:t>активную учебно-познавательную деятельность обучающихся;</w:t>
      </w:r>
    </w:p>
    <w:p w:rsidR="00DC50D9" w:rsidRDefault="00DC50D9">
      <w:pPr>
        <w:pStyle w:val="210"/>
        <w:numPr>
          <w:ilvl w:val="0"/>
          <w:numId w:val="3"/>
        </w:numPr>
        <w:shd w:val="clear" w:color="auto" w:fill="auto"/>
        <w:tabs>
          <w:tab w:val="left" w:pos="780"/>
        </w:tabs>
        <w:spacing w:before="0" w:after="244" w:line="317" w:lineRule="exact"/>
        <w:ind w:firstLine="600"/>
      </w:pPr>
      <w:r>
        <w:rPr>
          <w:rStyle w:val="24"/>
          <w:color w:val="000000"/>
        </w:rPr>
        <w:t>построение образовательного процесса с учётом индивидуальных возрастных, психологических и физиологических особенностей обучающихся.</w:t>
      </w:r>
    </w:p>
    <w:p w:rsidR="00DC50D9" w:rsidRDefault="00DC50D9">
      <w:pPr>
        <w:pStyle w:val="210"/>
        <w:shd w:val="clear" w:color="auto" w:fill="auto"/>
        <w:spacing w:before="0" w:line="312" w:lineRule="exact"/>
        <w:ind w:firstLine="600"/>
      </w:pPr>
      <w:r>
        <w:rPr>
          <w:rStyle w:val="24"/>
          <w:color w:val="000000"/>
        </w:rPr>
        <w:t>Реализация образовательной программы среднего общего образования предусматривает становление личностных характеристик выпускника школы («портрет выпускника школы»). Это - гражданин:</w:t>
      </w:r>
    </w:p>
    <w:p w:rsidR="00DC50D9" w:rsidRDefault="00DC50D9">
      <w:pPr>
        <w:pStyle w:val="210"/>
        <w:numPr>
          <w:ilvl w:val="0"/>
          <w:numId w:val="3"/>
        </w:numPr>
        <w:shd w:val="clear" w:color="auto" w:fill="auto"/>
        <w:tabs>
          <w:tab w:val="left" w:pos="790"/>
        </w:tabs>
        <w:spacing w:before="0" w:line="317" w:lineRule="exact"/>
        <w:ind w:firstLine="600"/>
      </w:pPr>
      <w:r>
        <w:rPr>
          <w:rStyle w:val="24"/>
          <w:color w:val="000000"/>
        </w:rPr>
        <w:t>любящий свой край и свою Родину, уважающий свой народ, его культуру и духовные традиции;</w:t>
      </w:r>
    </w:p>
    <w:p w:rsidR="00DC50D9" w:rsidRDefault="00DC50D9">
      <w:pPr>
        <w:pStyle w:val="210"/>
        <w:numPr>
          <w:ilvl w:val="0"/>
          <w:numId w:val="3"/>
        </w:numPr>
        <w:shd w:val="clear" w:color="auto" w:fill="auto"/>
        <w:tabs>
          <w:tab w:val="left" w:pos="779"/>
        </w:tabs>
        <w:spacing w:before="0" w:line="317" w:lineRule="exact"/>
        <w:ind w:firstLine="600"/>
        <w:jc w:val="left"/>
      </w:pPr>
      <w:r>
        <w:rPr>
          <w:rStyle w:val="24"/>
          <w:color w:val="000000"/>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DC50D9" w:rsidRDefault="00DC50D9">
      <w:pPr>
        <w:pStyle w:val="210"/>
        <w:numPr>
          <w:ilvl w:val="0"/>
          <w:numId w:val="3"/>
        </w:numPr>
        <w:shd w:val="clear" w:color="auto" w:fill="auto"/>
        <w:tabs>
          <w:tab w:val="left" w:pos="780"/>
        </w:tabs>
        <w:spacing w:before="0" w:line="317" w:lineRule="exact"/>
        <w:ind w:firstLine="600"/>
      </w:pPr>
      <w:r>
        <w:rPr>
          <w:rStyle w:val="24"/>
          <w:color w:val="000000"/>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DC50D9" w:rsidRDefault="00DC50D9">
      <w:pPr>
        <w:pStyle w:val="210"/>
        <w:numPr>
          <w:ilvl w:val="0"/>
          <w:numId w:val="3"/>
        </w:numPr>
        <w:shd w:val="clear" w:color="auto" w:fill="auto"/>
        <w:tabs>
          <w:tab w:val="left" w:pos="814"/>
        </w:tabs>
        <w:spacing w:before="0" w:line="317" w:lineRule="exact"/>
        <w:ind w:firstLine="600"/>
      </w:pPr>
      <w:r>
        <w:rPr>
          <w:rStyle w:val="24"/>
          <w:color w:val="000000"/>
        </w:rPr>
        <w:t>владеющий основами научных методов познания окружающего мира;</w:t>
      </w:r>
    </w:p>
    <w:p w:rsidR="00DC50D9" w:rsidRDefault="00DC50D9">
      <w:pPr>
        <w:pStyle w:val="210"/>
        <w:numPr>
          <w:ilvl w:val="0"/>
          <w:numId w:val="3"/>
        </w:numPr>
        <w:shd w:val="clear" w:color="auto" w:fill="auto"/>
        <w:tabs>
          <w:tab w:val="left" w:pos="814"/>
        </w:tabs>
        <w:spacing w:before="0" w:line="317" w:lineRule="exact"/>
        <w:ind w:firstLine="600"/>
      </w:pPr>
      <w:r>
        <w:rPr>
          <w:rStyle w:val="24"/>
          <w:color w:val="000000"/>
        </w:rPr>
        <w:t>мотивированный на творчество и инновационную деятельность;</w:t>
      </w:r>
    </w:p>
    <w:p w:rsidR="00DC50D9" w:rsidRDefault="00DC50D9">
      <w:pPr>
        <w:pStyle w:val="210"/>
        <w:numPr>
          <w:ilvl w:val="0"/>
          <w:numId w:val="3"/>
        </w:numPr>
        <w:shd w:val="clear" w:color="auto" w:fill="auto"/>
        <w:tabs>
          <w:tab w:val="left" w:pos="1027"/>
        </w:tabs>
        <w:spacing w:before="0" w:line="317" w:lineRule="exact"/>
        <w:ind w:firstLine="600"/>
      </w:pPr>
      <w:r>
        <w:rPr>
          <w:rStyle w:val="24"/>
          <w:color w:val="000000"/>
        </w:rPr>
        <w:t>готовый к сотрудничеству, способный осуществлять учебно-исследовательскую, проектную и информационно-познавательную деятельность;</w:t>
      </w:r>
    </w:p>
    <w:p w:rsidR="00DC50D9" w:rsidRDefault="00DC50D9">
      <w:pPr>
        <w:pStyle w:val="210"/>
        <w:numPr>
          <w:ilvl w:val="0"/>
          <w:numId w:val="3"/>
        </w:numPr>
        <w:shd w:val="clear" w:color="auto" w:fill="auto"/>
        <w:tabs>
          <w:tab w:val="left" w:pos="780"/>
        </w:tabs>
        <w:spacing w:before="0" w:line="317" w:lineRule="exact"/>
        <w:ind w:firstLine="600"/>
      </w:pPr>
      <w:r>
        <w:rPr>
          <w:rStyle w:val="24"/>
          <w:color w:val="000000"/>
        </w:rPr>
        <w:t>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w:t>
      </w:r>
    </w:p>
    <w:p w:rsidR="00DC50D9" w:rsidRDefault="00DC50D9">
      <w:pPr>
        <w:pStyle w:val="210"/>
        <w:numPr>
          <w:ilvl w:val="0"/>
          <w:numId w:val="3"/>
        </w:numPr>
        <w:shd w:val="clear" w:color="auto" w:fill="auto"/>
        <w:tabs>
          <w:tab w:val="left" w:pos="779"/>
        </w:tabs>
        <w:spacing w:before="0" w:line="317" w:lineRule="exact"/>
        <w:ind w:firstLine="600"/>
      </w:pPr>
      <w:r>
        <w:rPr>
          <w:rStyle w:val="24"/>
          <w:color w:val="000000"/>
        </w:rPr>
        <w:t>уважающий мнение других людей, умеющий вести конструктивный диалог, достигать взаимопонимания и успешно взаимодействовать;</w:t>
      </w:r>
    </w:p>
    <w:p w:rsidR="00DC50D9" w:rsidRDefault="00DC50D9">
      <w:pPr>
        <w:pStyle w:val="210"/>
        <w:numPr>
          <w:ilvl w:val="0"/>
          <w:numId w:val="3"/>
        </w:numPr>
        <w:shd w:val="clear" w:color="auto" w:fill="auto"/>
        <w:tabs>
          <w:tab w:val="left" w:pos="1027"/>
        </w:tabs>
        <w:spacing w:before="0" w:line="317" w:lineRule="exact"/>
        <w:ind w:firstLine="600"/>
      </w:pPr>
      <w:r>
        <w:rPr>
          <w:rStyle w:val="24"/>
          <w:color w:val="000000"/>
        </w:rPr>
        <w:t>осознанно выполняющий и пропагандирующий правила здорового, безопасного и экологически целесообразного образа жизни;</w:t>
      </w:r>
    </w:p>
    <w:p w:rsidR="00DC50D9" w:rsidRDefault="00DC50D9">
      <w:pPr>
        <w:pStyle w:val="210"/>
        <w:numPr>
          <w:ilvl w:val="0"/>
          <w:numId w:val="3"/>
        </w:numPr>
        <w:shd w:val="clear" w:color="auto" w:fill="auto"/>
        <w:tabs>
          <w:tab w:val="left" w:pos="780"/>
        </w:tabs>
        <w:spacing w:before="0" w:line="317" w:lineRule="exact"/>
        <w:ind w:firstLine="600"/>
      </w:pPr>
      <w:r>
        <w:rPr>
          <w:rStyle w:val="24"/>
          <w:color w:val="000000"/>
        </w:rPr>
        <w:t>подготовленный к осознанному выбору профессии, понимающий значение профессиональной деятельности для человека и общества;</w:t>
      </w:r>
    </w:p>
    <w:p w:rsidR="00DC50D9" w:rsidRDefault="00DC50D9">
      <w:pPr>
        <w:pStyle w:val="210"/>
        <w:numPr>
          <w:ilvl w:val="0"/>
          <w:numId w:val="3"/>
        </w:numPr>
        <w:shd w:val="clear" w:color="auto" w:fill="auto"/>
        <w:tabs>
          <w:tab w:val="left" w:pos="785"/>
        </w:tabs>
        <w:spacing w:before="0" w:after="240" w:line="317" w:lineRule="exact"/>
        <w:ind w:right="1620" w:firstLine="600"/>
        <w:jc w:val="left"/>
      </w:pPr>
      <w:r>
        <w:rPr>
          <w:rStyle w:val="24"/>
          <w:color w:val="000000"/>
        </w:rPr>
        <w:t>мотивированный на образование и самообразование в течение всей своей жизни.</w:t>
      </w:r>
    </w:p>
    <w:p w:rsidR="00DC50D9" w:rsidRDefault="00DC50D9">
      <w:pPr>
        <w:pStyle w:val="210"/>
        <w:shd w:val="clear" w:color="auto" w:fill="auto"/>
        <w:spacing w:before="0" w:line="317" w:lineRule="exact"/>
        <w:ind w:firstLine="480"/>
      </w:pPr>
      <w:r>
        <w:rPr>
          <w:rStyle w:val="27"/>
          <w:bCs/>
          <w:color w:val="000000"/>
        </w:rPr>
        <w:t xml:space="preserve">Целью реализации </w:t>
      </w:r>
      <w:r>
        <w:rPr>
          <w:rStyle w:val="24"/>
          <w:color w:val="000000"/>
        </w:rPr>
        <w:t xml:space="preserve">основной образовательной программы среднего общего образования является: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подготовка обучающегося к жизни в </w:t>
      </w:r>
      <w:r>
        <w:rPr>
          <w:rStyle w:val="24"/>
          <w:color w:val="000000"/>
        </w:rPr>
        <w:lastRenderedPageBreak/>
        <w:t>обществе, самостоятельному жизненному выбору, продолжению образования и началу профессиональной деятельности.</w:t>
      </w:r>
    </w:p>
    <w:p w:rsidR="00DC50D9" w:rsidRDefault="00DC50D9">
      <w:pPr>
        <w:pStyle w:val="51"/>
        <w:shd w:val="clear" w:color="auto" w:fill="auto"/>
        <w:spacing w:after="0" w:line="322" w:lineRule="exact"/>
        <w:ind w:firstLine="400"/>
      </w:pPr>
      <w:r>
        <w:rPr>
          <w:rStyle w:val="5"/>
          <w:b/>
          <w:color w:val="000000"/>
        </w:rPr>
        <w:t xml:space="preserve">Достижение поставленной цели </w:t>
      </w:r>
      <w:r>
        <w:rPr>
          <w:rStyle w:val="52"/>
          <w:b w:val="0"/>
          <w:bCs w:val="0"/>
          <w:color w:val="000000"/>
        </w:rPr>
        <w:t xml:space="preserve">основной образовательной программы среднего общего образования </w:t>
      </w:r>
      <w:r>
        <w:rPr>
          <w:rStyle w:val="5"/>
          <w:b/>
          <w:color w:val="000000"/>
        </w:rPr>
        <w:t>предусматривает решение следующих основных задач</w:t>
      </w:r>
      <w:r>
        <w:rPr>
          <w:rStyle w:val="52"/>
          <w:b w:val="0"/>
          <w:bCs w:val="0"/>
          <w:color w:val="000000"/>
        </w:rPr>
        <w:t>:</w:t>
      </w:r>
    </w:p>
    <w:p w:rsidR="00DC50D9" w:rsidRDefault="00DC50D9">
      <w:pPr>
        <w:pStyle w:val="210"/>
        <w:numPr>
          <w:ilvl w:val="0"/>
          <w:numId w:val="3"/>
        </w:numPr>
        <w:shd w:val="clear" w:color="auto" w:fill="auto"/>
        <w:tabs>
          <w:tab w:val="left" w:pos="754"/>
        </w:tabs>
        <w:spacing w:before="0" w:line="322" w:lineRule="exact"/>
        <w:ind w:left="740" w:hanging="340"/>
      </w:pPr>
      <w:r>
        <w:rPr>
          <w:rStyle w:val="24"/>
          <w:color w:val="000000"/>
        </w:rPr>
        <w:t>обеспечение соответствия основной образовательной программы среднего общего образования требованиям Стандарта;</w:t>
      </w:r>
    </w:p>
    <w:p w:rsidR="00DC50D9" w:rsidRDefault="00DC50D9">
      <w:pPr>
        <w:pStyle w:val="210"/>
        <w:numPr>
          <w:ilvl w:val="0"/>
          <w:numId w:val="3"/>
        </w:numPr>
        <w:shd w:val="clear" w:color="auto" w:fill="auto"/>
        <w:tabs>
          <w:tab w:val="left" w:pos="754"/>
        </w:tabs>
        <w:spacing w:before="0" w:line="322" w:lineRule="exact"/>
        <w:ind w:left="740" w:hanging="340"/>
      </w:pPr>
      <w:r>
        <w:rPr>
          <w:rStyle w:val="24"/>
          <w:color w:val="000000"/>
        </w:rPr>
        <w:t>обеспечение преемственности начального общего, среднего общего, среднего общего образования;</w:t>
      </w:r>
    </w:p>
    <w:p w:rsidR="00DC50D9" w:rsidRDefault="00DC50D9">
      <w:pPr>
        <w:pStyle w:val="210"/>
        <w:numPr>
          <w:ilvl w:val="0"/>
          <w:numId w:val="3"/>
        </w:numPr>
        <w:shd w:val="clear" w:color="auto" w:fill="auto"/>
        <w:tabs>
          <w:tab w:val="left" w:pos="754"/>
        </w:tabs>
        <w:spacing w:before="0" w:line="322" w:lineRule="exact"/>
        <w:ind w:left="740" w:hanging="340"/>
      </w:pPr>
      <w:r>
        <w:rPr>
          <w:rStyle w:val="24"/>
          <w:color w:val="000000"/>
        </w:rPr>
        <w:t>обеспечение доступности получения качественного среднего общего образования, достижение планируемых результатов освоения основной образовательной программы среднего общего образования всеми обучающимися, в том числе детьми-инвалидами и детьми с ограниченными возможностями здоровья;</w:t>
      </w:r>
    </w:p>
    <w:p w:rsidR="00DC50D9" w:rsidRDefault="00DC50D9">
      <w:pPr>
        <w:pStyle w:val="210"/>
        <w:numPr>
          <w:ilvl w:val="0"/>
          <w:numId w:val="3"/>
        </w:numPr>
        <w:shd w:val="clear" w:color="auto" w:fill="auto"/>
        <w:tabs>
          <w:tab w:val="left" w:pos="754"/>
        </w:tabs>
        <w:spacing w:before="0" w:line="322" w:lineRule="exact"/>
        <w:ind w:left="740" w:hanging="340"/>
      </w:pPr>
      <w:r>
        <w:rPr>
          <w:rStyle w:val="24"/>
          <w:color w:val="000000"/>
        </w:rPr>
        <w:t>обеспечение психолого-педагогического сопровождения каждого обучающегося;</w:t>
      </w:r>
    </w:p>
    <w:p w:rsidR="00DC50D9" w:rsidRDefault="00DC50D9">
      <w:pPr>
        <w:pStyle w:val="210"/>
        <w:numPr>
          <w:ilvl w:val="0"/>
          <w:numId w:val="3"/>
        </w:numPr>
        <w:shd w:val="clear" w:color="auto" w:fill="auto"/>
        <w:tabs>
          <w:tab w:val="left" w:pos="754"/>
        </w:tabs>
        <w:spacing w:before="0" w:line="322" w:lineRule="exact"/>
        <w:ind w:left="740" w:hanging="340"/>
      </w:pPr>
      <w:r>
        <w:rPr>
          <w:rStyle w:val="24"/>
          <w:color w:val="000000"/>
        </w:rPr>
        <w:t>создание необходимых условий для её самореализации;</w:t>
      </w:r>
    </w:p>
    <w:p w:rsidR="00DC50D9" w:rsidRDefault="00DC50D9">
      <w:pPr>
        <w:pStyle w:val="210"/>
        <w:numPr>
          <w:ilvl w:val="0"/>
          <w:numId w:val="3"/>
        </w:numPr>
        <w:shd w:val="clear" w:color="auto" w:fill="auto"/>
        <w:tabs>
          <w:tab w:val="left" w:pos="754"/>
        </w:tabs>
        <w:spacing w:before="0" w:line="322" w:lineRule="exact"/>
        <w:ind w:left="740" w:hanging="340"/>
      </w:pPr>
      <w:r>
        <w:rPr>
          <w:rStyle w:val="24"/>
          <w:color w:val="000000"/>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DC50D9" w:rsidRDefault="00DC50D9">
      <w:pPr>
        <w:pStyle w:val="210"/>
        <w:numPr>
          <w:ilvl w:val="0"/>
          <w:numId w:val="3"/>
        </w:numPr>
        <w:shd w:val="clear" w:color="auto" w:fill="auto"/>
        <w:tabs>
          <w:tab w:val="left" w:pos="754"/>
        </w:tabs>
        <w:spacing w:before="0" w:line="322" w:lineRule="exact"/>
        <w:ind w:left="740" w:hanging="340"/>
      </w:pPr>
      <w:r>
        <w:rPr>
          <w:rStyle w:val="24"/>
          <w:color w:val="000000"/>
        </w:rPr>
        <w:t>взаимодействие образовательного учреждения при реализации основной образовательной программы с социальными партнёрами;</w:t>
      </w:r>
    </w:p>
    <w:p w:rsidR="00DC50D9" w:rsidRDefault="00DC50D9">
      <w:pPr>
        <w:pStyle w:val="210"/>
        <w:numPr>
          <w:ilvl w:val="0"/>
          <w:numId w:val="3"/>
        </w:numPr>
        <w:shd w:val="clear" w:color="auto" w:fill="auto"/>
        <w:tabs>
          <w:tab w:val="left" w:pos="754"/>
        </w:tabs>
        <w:spacing w:before="0" w:line="322" w:lineRule="exact"/>
        <w:ind w:left="740" w:hanging="340"/>
      </w:pPr>
      <w:r>
        <w:rPr>
          <w:rStyle w:val="24"/>
          <w:color w:val="000000"/>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DC50D9" w:rsidRDefault="00DC50D9">
      <w:pPr>
        <w:pStyle w:val="210"/>
        <w:numPr>
          <w:ilvl w:val="0"/>
          <w:numId w:val="3"/>
        </w:numPr>
        <w:shd w:val="clear" w:color="auto" w:fill="auto"/>
        <w:tabs>
          <w:tab w:val="left" w:pos="754"/>
        </w:tabs>
        <w:spacing w:before="0" w:line="322" w:lineRule="exact"/>
        <w:ind w:left="740" w:hanging="340"/>
      </w:pPr>
      <w:r>
        <w:rPr>
          <w:rStyle w:val="24"/>
          <w:color w:val="000000"/>
        </w:rPr>
        <w:t>организация интеллектуальных и творческих соревнований, проектной и учебноисследовательской деятельности;</w:t>
      </w:r>
    </w:p>
    <w:p w:rsidR="00DC50D9" w:rsidRDefault="00DC50D9">
      <w:pPr>
        <w:pStyle w:val="210"/>
        <w:numPr>
          <w:ilvl w:val="0"/>
          <w:numId w:val="3"/>
        </w:numPr>
        <w:shd w:val="clear" w:color="auto" w:fill="auto"/>
        <w:tabs>
          <w:tab w:val="left" w:pos="754"/>
        </w:tabs>
        <w:spacing w:before="0" w:line="322" w:lineRule="exact"/>
        <w:ind w:left="740" w:hanging="340"/>
      </w:pPr>
      <w:r>
        <w:rPr>
          <w:rStyle w:val="24"/>
          <w:color w:val="000000"/>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DC50D9" w:rsidRDefault="00DC50D9">
      <w:pPr>
        <w:pStyle w:val="210"/>
        <w:numPr>
          <w:ilvl w:val="0"/>
          <w:numId w:val="3"/>
        </w:numPr>
        <w:shd w:val="clear" w:color="auto" w:fill="auto"/>
        <w:tabs>
          <w:tab w:val="left" w:pos="754"/>
        </w:tabs>
        <w:spacing w:before="0" w:line="322" w:lineRule="exact"/>
        <w:ind w:left="740" w:hanging="340"/>
      </w:pPr>
      <w:r>
        <w:rPr>
          <w:rStyle w:val="24"/>
          <w:color w:val="000000"/>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DC50D9" w:rsidRDefault="00DC50D9">
      <w:pPr>
        <w:pStyle w:val="210"/>
        <w:numPr>
          <w:ilvl w:val="0"/>
          <w:numId w:val="3"/>
        </w:numPr>
        <w:shd w:val="clear" w:color="auto" w:fill="auto"/>
        <w:tabs>
          <w:tab w:val="left" w:pos="754"/>
        </w:tabs>
        <w:spacing w:before="0" w:line="322" w:lineRule="exact"/>
        <w:ind w:left="740" w:hanging="340"/>
      </w:pPr>
      <w:r>
        <w:rPr>
          <w:rStyle w:val="24"/>
          <w:color w:val="000000"/>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DC50D9" w:rsidRDefault="00DC50D9">
      <w:pPr>
        <w:pStyle w:val="210"/>
        <w:numPr>
          <w:ilvl w:val="0"/>
          <w:numId w:val="3"/>
        </w:numPr>
        <w:shd w:val="clear" w:color="auto" w:fill="auto"/>
        <w:tabs>
          <w:tab w:val="left" w:pos="754"/>
        </w:tabs>
        <w:spacing w:before="0" w:after="240" w:line="322" w:lineRule="exact"/>
        <w:ind w:left="740" w:hanging="340"/>
      </w:pPr>
      <w:r>
        <w:rPr>
          <w:rStyle w:val="24"/>
          <w:color w:val="000000"/>
        </w:rPr>
        <w:t>сохранение и укрепление физического, психологического и социального здоровья обучающихся, обеспечение их безопасности.</w:t>
      </w:r>
    </w:p>
    <w:p w:rsidR="00DC50D9" w:rsidRDefault="00DC50D9">
      <w:pPr>
        <w:pStyle w:val="210"/>
        <w:shd w:val="clear" w:color="auto" w:fill="auto"/>
        <w:spacing w:before="0" w:line="322" w:lineRule="exact"/>
        <w:ind w:firstLine="0"/>
        <w:jc w:val="left"/>
      </w:pPr>
      <w:r>
        <w:rPr>
          <w:rStyle w:val="24"/>
          <w:color w:val="000000"/>
        </w:rPr>
        <w:t>Основная образовательная программа формировалась с учётом:</w:t>
      </w:r>
    </w:p>
    <w:p w:rsidR="00DC50D9" w:rsidRDefault="00DC50D9">
      <w:pPr>
        <w:pStyle w:val="210"/>
        <w:numPr>
          <w:ilvl w:val="0"/>
          <w:numId w:val="3"/>
        </w:numPr>
        <w:shd w:val="clear" w:color="auto" w:fill="auto"/>
        <w:tabs>
          <w:tab w:val="left" w:pos="754"/>
        </w:tabs>
        <w:spacing w:before="0" w:line="322" w:lineRule="exact"/>
        <w:ind w:left="740" w:hanging="340"/>
      </w:pPr>
      <w:r>
        <w:rPr>
          <w:rStyle w:val="24"/>
          <w:color w:val="000000"/>
        </w:rPr>
        <w:t>структурных изменений организации и содержания образования, обеспечивающими наибольшую личностную направленность и вариативность образования, его дифференциации и индивидуализации;</w:t>
      </w:r>
    </w:p>
    <w:p w:rsidR="00DC50D9" w:rsidRDefault="00DC50D9">
      <w:pPr>
        <w:pStyle w:val="210"/>
        <w:numPr>
          <w:ilvl w:val="0"/>
          <w:numId w:val="3"/>
        </w:numPr>
        <w:shd w:val="clear" w:color="auto" w:fill="auto"/>
        <w:tabs>
          <w:tab w:val="left" w:pos="754"/>
        </w:tabs>
        <w:spacing w:before="0" w:line="322" w:lineRule="exact"/>
        <w:ind w:left="740" w:hanging="340"/>
      </w:pPr>
      <w:r>
        <w:rPr>
          <w:rStyle w:val="24"/>
          <w:color w:val="000000"/>
        </w:rPr>
        <w:t>расширения сферы познавательной деятельности старших подростков, развитием потребностей в общении, познании, социальном признании и самовыражении;</w:t>
      </w:r>
    </w:p>
    <w:p w:rsidR="00DC50D9" w:rsidRDefault="00DC50D9">
      <w:pPr>
        <w:pStyle w:val="210"/>
        <w:numPr>
          <w:ilvl w:val="0"/>
          <w:numId w:val="3"/>
        </w:numPr>
        <w:shd w:val="clear" w:color="auto" w:fill="auto"/>
        <w:tabs>
          <w:tab w:val="left" w:pos="754"/>
        </w:tabs>
        <w:spacing w:before="0" w:line="322" w:lineRule="exact"/>
        <w:ind w:left="740" w:hanging="340"/>
      </w:pPr>
      <w:r>
        <w:rPr>
          <w:rStyle w:val="24"/>
          <w:color w:val="000000"/>
        </w:rPr>
        <w:t xml:space="preserve">принятия и освоения старшеклассниками нового образа школьной жизни и перспектив </w:t>
      </w:r>
      <w:r>
        <w:rPr>
          <w:rStyle w:val="24"/>
          <w:color w:val="000000"/>
        </w:rPr>
        <w:lastRenderedPageBreak/>
        <w:t>личностного и познавательного развития, подготовки обучающихся к осознанному и ответственному выбору жизненного и профессионального пути;</w:t>
      </w:r>
    </w:p>
    <w:p w:rsidR="00DC50D9" w:rsidRDefault="00DC50D9">
      <w:pPr>
        <w:pStyle w:val="210"/>
        <w:numPr>
          <w:ilvl w:val="0"/>
          <w:numId w:val="3"/>
        </w:numPr>
        <w:shd w:val="clear" w:color="auto" w:fill="auto"/>
        <w:tabs>
          <w:tab w:val="left" w:pos="754"/>
        </w:tabs>
        <w:spacing w:before="0" w:line="322" w:lineRule="exact"/>
        <w:ind w:left="740" w:hanging="340"/>
      </w:pPr>
      <w:r>
        <w:rPr>
          <w:rStyle w:val="24"/>
          <w:color w:val="000000"/>
        </w:rPr>
        <w:t>формирования основ умения учиться и способности к организации своей деятельности: принимать, сохранять цели и следовать им в учебной деятельности;</w:t>
      </w:r>
    </w:p>
    <w:p w:rsidR="00DC50D9" w:rsidRDefault="00DC50D9">
      <w:pPr>
        <w:pStyle w:val="210"/>
        <w:numPr>
          <w:ilvl w:val="0"/>
          <w:numId w:val="3"/>
        </w:numPr>
        <w:shd w:val="clear" w:color="auto" w:fill="auto"/>
        <w:tabs>
          <w:tab w:val="left" w:pos="757"/>
        </w:tabs>
        <w:spacing w:before="0" w:line="322" w:lineRule="exact"/>
        <w:ind w:left="740" w:hanging="360"/>
      </w:pPr>
      <w:r>
        <w:rPr>
          <w:rStyle w:val="24"/>
          <w:color w:val="000000"/>
        </w:rPr>
        <w:t>планировать свою деятельность, осуществлять её контроль и оценку;</w:t>
      </w:r>
    </w:p>
    <w:p w:rsidR="00DC50D9" w:rsidRDefault="00DC50D9">
      <w:pPr>
        <w:pStyle w:val="210"/>
        <w:numPr>
          <w:ilvl w:val="0"/>
          <w:numId w:val="3"/>
        </w:numPr>
        <w:shd w:val="clear" w:color="auto" w:fill="auto"/>
        <w:tabs>
          <w:tab w:val="left" w:pos="757"/>
        </w:tabs>
        <w:spacing w:before="0" w:line="322" w:lineRule="exact"/>
        <w:ind w:left="740" w:hanging="360"/>
      </w:pPr>
      <w:r>
        <w:rPr>
          <w:rStyle w:val="24"/>
          <w:color w:val="000000"/>
        </w:rPr>
        <w:t>изменений самооценки, приобретающей черты адекватности и рефлексивности;</w:t>
      </w:r>
    </w:p>
    <w:p w:rsidR="00DC50D9" w:rsidRDefault="00DC50D9">
      <w:pPr>
        <w:pStyle w:val="210"/>
        <w:numPr>
          <w:ilvl w:val="0"/>
          <w:numId w:val="3"/>
        </w:numPr>
        <w:shd w:val="clear" w:color="auto" w:fill="auto"/>
        <w:tabs>
          <w:tab w:val="left" w:pos="757"/>
        </w:tabs>
        <w:spacing w:before="0" w:line="322" w:lineRule="exact"/>
        <w:ind w:left="740" w:hanging="360"/>
      </w:pPr>
      <w:r>
        <w:rPr>
          <w:rStyle w:val="24"/>
          <w:color w:val="000000"/>
        </w:rPr>
        <w:t>морального развития, существенным образом связанного с характером сотрудничества с взрослыми и сверстниками, общением и межличностными отношениями дружбы, становлением основ гражданской идентичности и мировоззрения;</w:t>
      </w:r>
    </w:p>
    <w:p w:rsidR="00DC50D9" w:rsidRDefault="00DC50D9">
      <w:pPr>
        <w:pStyle w:val="210"/>
        <w:numPr>
          <w:ilvl w:val="0"/>
          <w:numId w:val="3"/>
        </w:numPr>
        <w:shd w:val="clear" w:color="auto" w:fill="auto"/>
        <w:spacing w:before="0" w:line="322" w:lineRule="exact"/>
        <w:ind w:left="740" w:hanging="360"/>
      </w:pPr>
      <w:r>
        <w:rPr>
          <w:rStyle w:val="24"/>
          <w:color w:val="000000"/>
        </w:rPr>
        <w:t xml:space="preserve"> характерных для старшего школьного возраста (от 15 до 18 лет): центральные психологические новообразования, развиваемые на данном уровне образования (индивидуальные способности, дарования человека). Формирование на их основе профессионально и социально компетентной, мобильной личности, умеющей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rsidR="00DC50D9" w:rsidRDefault="00DC50D9">
      <w:pPr>
        <w:pStyle w:val="210"/>
        <w:numPr>
          <w:ilvl w:val="0"/>
          <w:numId w:val="3"/>
        </w:numPr>
        <w:shd w:val="clear" w:color="auto" w:fill="auto"/>
        <w:tabs>
          <w:tab w:val="left" w:pos="757"/>
        </w:tabs>
        <w:spacing w:before="0" w:line="322" w:lineRule="exact"/>
        <w:ind w:left="740" w:hanging="360"/>
      </w:pPr>
      <w:r>
        <w:rPr>
          <w:rStyle w:val="24"/>
          <w:color w:val="000000"/>
        </w:rPr>
        <w:t>необходимых условий развития и социализации учащихся: совершенствование и расширение круга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w:t>
      </w:r>
    </w:p>
    <w:p w:rsidR="00DC50D9" w:rsidRDefault="00DC50D9">
      <w:pPr>
        <w:pStyle w:val="210"/>
        <w:numPr>
          <w:ilvl w:val="0"/>
          <w:numId w:val="3"/>
        </w:numPr>
        <w:shd w:val="clear" w:color="auto" w:fill="auto"/>
        <w:tabs>
          <w:tab w:val="left" w:pos="757"/>
        </w:tabs>
        <w:spacing w:before="0" w:after="304" w:line="322" w:lineRule="exact"/>
        <w:ind w:left="740" w:hanging="360"/>
      </w:pPr>
      <w:r>
        <w:rPr>
          <w:rStyle w:val="24"/>
          <w:color w:val="000000"/>
        </w:rPr>
        <w:t>развития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DC50D9" w:rsidRDefault="00DC50D9">
      <w:pPr>
        <w:pStyle w:val="210"/>
        <w:shd w:val="clear" w:color="auto" w:fill="auto"/>
        <w:spacing w:before="0" w:after="304" w:line="317" w:lineRule="exact"/>
        <w:ind w:firstLine="600"/>
      </w:pPr>
      <w:r>
        <w:rPr>
          <w:rStyle w:val="24"/>
          <w:color w:val="000000"/>
        </w:rPr>
        <w:t>При определении стратегических характеристик основной образовательной программы учитывался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старшеклассник.</w:t>
      </w:r>
    </w:p>
    <w:p w:rsidR="00DC50D9" w:rsidRDefault="00DC50D9">
      <w:pPr>
        <w:pStyle w:val="211"/>
        <w:keepNext/>
        <w:keepLines/>
        <w:shd w:val="clear" w:color="auto" w:fill="auto"/>
        <w:spacing w:before="0" w:after="0" w:line="312" w:lineRule="exact"/>
        <w:ind w:firstLine="500"/>
        <w:jc w:val="left"/>
      </w:pPr>
      <w:bookmarkStart w:id="3" w:name="bookmark3"/>
      <w:r>
        <w:rPr>
          <w:rStyle w:val="25"/>
          <w:b/>
          <w:color w:val="000000"/>
        </w:rPr>
        <w:t>Основная образовательная программа среднего общего образования сформирована с учётом психолого-педагогических особенностей развития детей 15 - 18 лет, связанных с:</w:t>
      </w:r>
      <w:bookmarkEnd w:id="3"/>
    </w:p>
    <w:p w:rsidR="00DC50D9" w:rsidRDefault="00DC50D9" w:rsidP="00264B90">
      <w:pPr>
        <w:pStyle w:val="210"/>
        <w:numPr>
          <w:ilvl w:val="0"/>
          <w:numId w:val="53"/>
        </w:numPr>
        <w:shd w:val="clear" w:color="auto" w:fill="auto"/>
        <w:spacing w:before="0" w:line="312" w:lineRule="exact"/>
        <w:ind w:left="284" w:firstLine="0"/>
      </w:pPr>
      <w:r>
        <w:rPr>
          <w:rStyle w:val="24"/>
          <w:color w:val="000000"/>
        </w:rPr>
        <w:t>обретением чувства личной тождественности и целостности.</w:t>
      </w:r>
    </w:p>
    <w:p w:rsidR="00DC50D9" w:rsidRDefault="00DC50D9" w:rsidP="00264B90">
      <w:pPr>
        <w:pStyle w:val="210"/>
        <w:numPr>
          <w:ilvl w:val="0"/>
          <w:numId w:val="53"/>
        </w:numPr>
        <w:shd w:val="clear" w:color="auto" w:fill="auto"/>
        <w:spacing w:before="0" w:line="322" w:lineRule="exact"/>
        <w:ind w:left="284" w:firstLine="0"/>
      </w:pPr>
      <w:r>
        <w:rPr>
          <w:rStyle w:val="24"/>
          <w:color w:val="000000"/>
        </w:rPr>
        <w:t>профессиональным самоопределением, как самостоятельное и независимое определение жизненных целей и выбора будущей профессии.</w:t>
      </w:r>
    </w:p>
    <w:p w:rsidR="00DC50D9" w:rsidRDefault="00DC50D9" w:rsidP="00264B90">
      <w:pPr>
        <w:pStyle w:val="210"/>
        <w:numPr>
          <w:ilvl w:val="0"/>
          <w:numId w:val="53"/>
        </w:numPr>
        <w:shd w:val="clear" w:color="auto" w:fill="auto"/>
        <w:spacing w:before="0" w:line="317" w:lineRule="exact"/>
        <w:ind w:left="284" w:firstLine="0"/>
      </w:pPr>
      <w:r>
        <w:rPr>
          <w:rStyle w:val="24"/>
          <w:color w:val="000000"/>
        </w:rPr>
        <w:t>развитием готовности к жизненному самоопределению, что предполагает достаточный уровень развития ценностных представлений, волевой сферы, самостоятельности и ответственности.</w:t>
      </w:r>
    </w:p>
    <w:p w:rsidR="00DC50D9" w:rsidRDefault="00DC50D9">
      <w:pPr>
        <w:pStyle w:val="210"/>
        <w:shd w:val="clear" w:color="auto" w:fill="auto"/>
        <w:spacing w:before="0" w:after="300" w:line="317" w:lineRule="exact"/>
        <w:ind w:firstLine="600"/>
      </w:pPr>
      <w:r>
        <w:rPr>
          <w:rStyle w:val="24"/>
          <w:color w:val="000000"/>
        </w:rPr>
        <w:t>Основными проявлениями этого возраста являются «юношеский максимализм», «эгоцентризм», «нигилизм»:</w:t>
      </w:r>
    </w:p>
    <w:p w:rsidR="00DC50D9" w:rsidRDefault="00DC50D9">
      <w:pPr>
        <w:pStyle w:val="210"/>
        <w:numPr>
          <w:ilvl w:val="0"/>
          <w:numId w:val="3"/>
        </w:numPr>
        <w:shd w:val="clear" w:color="auto" w:fill="auto"/>
        <w:tabs>
          <w:tab w:val="left" w:pos="757"/>
        </w:tabs>
        <w:spacing w:before="0" w:line="317" w:lineRule="exact"/>
        <w:ind w:left="740" w:hanging="360"/>
      </w:pPr>
      <w:r>
        <w:rPr>
          <w:rStyle w:val="28"/>
          <w:iCs/>
          <w:color w:val="000000"/>
        </w:rPr>
        <w:t>юношеский максимализм</w:t>
      </w:r>
      <w:r>
        <w:rPr>
          <w:rStyle w:val="24"/>
          <w:color w:val="000000"/>
        </w:rPr>
        <w:t xml:space="preserve"> - это крайность в каких-либо требованиях, во взглядах (когда или все, или ничего, когда чрезмерно завышены претензии ко всему - миру, жизни, людям).</w:t>
      </w:r>
    </w:p>
    <w:p w:rsidR="00DC50D9" w:rsidRDefault="00DC50D9">
      <w:pPr>
        <w:pStyle w:val="210"/>
        <w:numPr>
          <w:ilvl w:val="0"/>
          <w:numId w:val="3"/>
        </w:numPr>
        <w:shd w:val="clear" w:color="auto" w:fill="auto"/>
        <w:tabs>
          <w:tab w:val="left" w:pos="757"/>
        </w:tabs>
        <w:spacing w:before="0" w:line="317" w:lineRule="exact"/>
        <w:ind w:left="740" w:hanging="360"/>
      </w:pPr>
      <w:r>
        <w:rPr>
          <w:rStyle w:val="28"/>
          <w:iCs/>
          <w:color w:val="000000"/>
        </w:rPr>
        <w:t>эгоцентризм</w:t>
      </w:r>
      <w:r>
        <w:rPr>
          <w:rStyle w:val="24"/>
          <w:color w:val="000000"/>
        </w:rPr>
        <w:t xml:space="preserve"> (от лат. едо - я и центр) - отношение к миру, характеризующееся сосредоточенностью на своем индивидуальном "я".</w:t>
      </w:r>
      <w:r w:rsidR="00D2593F">
        <w:rPr>
          <w:rStyle w:val="24"/>
          <w:color w:val="000000"/>
        </w:rPr>
        <w:t xml:space="preserve"> </w:t>
      </w:r>
      <w:r>
        <w:rPr>
          <w:rStyle w:val="24"/>
          <w:color w:val="000000"/>
        </w:rPr>
        <w:t xml:space="preserve">Взгляд на мир только из своей личной перспективы, безотносительно к воззрениям других людей; крайняя форма </w:t>
      </w:r>
      <w:r>
        <w:rPr>
          <w:rStyle w:val="24"/>
          <w:color w:val="000000"/>
        </w:rPr>
        <w:lastRenderedPageBreak/>
        <w:t>проявления эгоизма. Крайний индивидуализм, взгляд на себя как на центр мироздания.</w:t>
      </w:r>
    </w:p>
    <w:p w:rsidR="00DC50D9" w:rsidRDefault="00DC50D9">
      <w:pPr>
        <w:pStyle w:val="210"/>
        <w:numPr>
          <w:ilvl w:val="0"/>
          <w:numId w:val="3"/>
        </w:numPr>
        <w:shd w:val="clear" w:color="auto" w:fill="auto"/>
        <w:tabs>
          <w:tab w:val="left" w:pos="757"/>
        </w:tabs>
        <w:spacing w:before="0" w:line="317" w:lineRule="exact"/>
        <w:ind w:left="740" w:hanging="360"/>
      </w:pPr>
      <w:r>
        <w:rPr>
          <w:rStyle w:val="28"/>
          <w:iCs/>
          <w:color w:val="000000"/>
        </w:rPr>
        <w:t>нигилизм</w:t>
      </w:r>
      <w:r>
        <w:rPr>
          <w:rStyle w:val="24"/>
          <w:color w:val="000000"/>
        </w:rPr>
        <w:t xml:space="preserve"> (от лат. шЫ1 -ничто) - полное отрицание всего, полный скептицизм. Противопоставление себя взрослым как болезненное состояние или как результат неправильного воспитания.</w:t>
      </w:r>
    </w:p>
    <w:p w:rsidR="00DC50D9" w:rsidRDefault="00DC50D9">
      <w:pPr>
        <w:pStyle w:val="210"/>
        <w:shd w:val="clear" w:color="auto" w:fill="auto"/>
        <w:spacing w:before="0" w:line="317" w:lineRule="exact"/>
        <w:ind w:firstLine="600"/>
      </w:pPr>
      <w:r>
        <w:rPr>
          <w:rStyle w:val="24"/>
          <w:color w:val="000000"/>
        </w:rPr>
        <w:t>Психологически этот возраст крайне противоречив, он характеризуется максимальными диспропорциями в уровне и темпах развития. Важнейшая психологическая особенность - чувство взрослости. Оно выражается в том, что уровень притязаний подростка предвосхищает будущее его положение, которого он фактически еще не достиг. Именно на этой почве у подростка возникают конфликты с родителями, педагогами и с самим собой. Длительность подросткового периода часто зависит от конкретных условий воспитания детей, от того, настолько велик разрыв в нормах и требованиях, предъявляемых к ребенку и взрослому.</w:t>
      </w:r>
    </w:p>
    <w:p w:rsidR="00DC50D9" w:rsidRDefault="00DC50D9">
      <w:pPr>
        <w:pStyle w:val="210"/>
        <w:shd w:val="clear" w:color="auto" w:fill="auto"/>
        <w:spacing w:before="0" w:line="317" w:lineRule="exact"/>
        <w:ind w:firstLine="600"/>
      </w:pPr>
      <w:r>
        <w:rPr>
          <w:rStyle w:val="24"/>
          <w:color w:val="000000"/>
        </w:rPr>
        <w:t>Учёт особенностей данного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DC50D9" w:rsidRDefault="00DC50D9">
      <w:pPr>
        <w:pStyle w:val="210"/>
        <w:shd w:val="clear" w:color="auto" w:fill="auto"/>
        <w:spacing w:before="0" w:line="317" w:lineRule="exact"/>
        <w:ind w:firstLine="600"/>
        <w:sectPr w:rsidR="00DC50D9" w:rsidSect="00D2593F">
          <w:type w:val="continuous"/>
          <w:pgSz w:w="11900" w:h="16840"/>
          <w:pgMar w:top="1006" w:right="701" w:bottom="642" w:left="1418" w:header="0" w:footer="3" w:gutter="0"/>
          <w:cols w:space="720"/>
          <w:noEndnote/>
          <w:docGrid w:linePitch="360"/>
        </w:sectPr>
      </w:pPr>
      <w:r>
        <w:rPr>
          <w:rStyle w:val="24"/>
          <w:color w:val="000000"/>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DC50D9" w:rsidRDefault="00DC50D9">
      <w:pPr>
        <w:spacing w:line="198" w:lineRule="exact"/>
        <w:rPr>
          <w:color w:val="auto"/>
          <w:sz w:val="16"/>
          <w:szCs w:val="16"/>
        </w:rPr>
      </w:pPr>
    </w:p>
    <w:p w:rsidR="00DC50D9" w:rsidRDefault="00DC50D9">
      <w:pPr>
        <w:rPr>
          <w:color w:val="auto"/>
          <w:sz w:val="2"/>
          <w:szCs w:val="2"/>
        </w:rPr>
        <w:sectPr w:rsidR="00DC50D9">
          <w:pgSz w:w="11900" w:h="16840"/>
          <w:pgMar w:top="984" w:right="0" w:bottom="331" w:left="0" w:header="0" w:footer="3" w:gutter="0"/>
          <w:cols w:space="720"/>
          <w:noEndnote/>
          <w:docGrid w:linePitch="360"/>
        </w:sectPr>
      </w:pPr>
    </w:p>
    <w:p w:rsidR="00DC50D9" w:rsidRDefault="00DC50D9">
      <w:pPr>
        <w:pStyle w:val="211"/>
        <w:keepNext/>
        <w:keepLines/>
        <w:numPr>
          <w:ilvl w:val="0"/>
          <w:numId w:val="4"/>
        </w:numPr>
        <w:shd w:val="clear" w:color="auto" w:fill="auto"/>
        <w:tabs>
          <w:tab w:val="left" w:pos="1860"/>
        </w:tabs>
        <w:spacing w:before="0" w:after="0" w:line="293" w:lineRule="exact"/>
        <w:ind w:left="1240" w:firstLine="160"/>
        <w:jc w:val="left"/>
      </w:pPr>
      <w:bookmarkStart w:id="4" w:name="bookmark4"/>
      <w:r>
        <w:rPr>
          <w:rStyle w:val="25"/>
          <w:b/>
          <w:color w:val="000000"/>
        </w:rPr>
        <w:lastRenderedPageBreak/>
        <w:t>ПЛАНИРУЕМЫЕ РЕЗУЛЬТАТЫ ОСВОЕНИЯ ОБУЧАЮЩИМИСЯ ОСНОВНОЙ ОБРАЗОВАТЕЛЬНОЙ ПРОГРАММЫ СРЕДНЕГО ОБЩЕГО</w:t>
      </w:r>
      <w:bookmarkEnd w:id="4"/>
    </w:p>
    <w:p w:rsidR="00DC50D9" w:rsidRDefault="00DC50D9">
      <w:pPr>
        <w:pStyle w:val="211"/>
        <w:keepNext/>
        <w:keepLines/>
        <w:shd w:val="clear" w:color="auto" w:fill="auto"/>
        <w:spacing w:before="0" w:after="97" w:line="293" w:lineRule="exact"/>
        <w:ind w:left="4480" w:firstLine="0"/>
        <w:jc w:val="left"/>
      </w:pPr>
      <w:bookmarkStart w:id="5" w:name="bookmark5"/>
      <w:r>
        <w:rPr>
          <w:rStyle w:val="25"/>
          <w:b/>
          <w:color w:val="000000"/>
        </w:rPr>
        <w:t>ОБРАЗОВАНИЯ</w:t>
      </w:r>
      <w:bookmarkEnd w:id="5"/>
    </w:p>
    <w:p w:rsidR="00DC50D9" w:rsidRDefault="00DC50D9">
      <w:pPr>
        <w:pStyle w:val="210"/>
        <w:shd w:val="clear" w:color="auto" w:fill="auto"/>
        <w:spacing w:before="0" w:after="304" w:line="322" w:lineRule="exact"/>
        <w:ind w:firstLine="600"/>
      </w:pPr>
      <w:r>
        <w:rPr>
          <w:rStyle w:val="24"/>
          <w:color w:val="000000"/>
        </w:rPr>
        <w:t>Программа устанавливает требования к результатам освоения обучающимися основной образовательной программы:</w:t>
      </w:r>
    </w:p>
    <w:p w:rsidR="00DC50D9" w:rsidRDefault="00DC50D9">
      <w:pPr>
        <w:pStyle w:val="210"/>
        <w:numPr>
          <w:ilvl w:val="0"/>
          <w:numId w:val="3"/>
        </w:numPr>
        <w:shd w:val="clear" w:color="auto" w:fill="auto"/>
        <w:tabs>
          <w:tab w:val="left" w:pos="860"/>
        </w:tabs>
        <w:spacing w:before="0" w:line="317" w:lineRule="exact"/>
        <w:ind w:left="760" w:hanging="360"/>
      </w:pPr>
      <w:r>
        <w:rPr>
          <w:rStyle w:val="27"/>
          <w:bCs/>
          <w:color w:val="000000"/>
        </w:rPr>
        <w:t>личностным</w:t>
      </w:r>
      <w:r>
        <w:rPr>
          <w:rStyle w:val="24"/>
          <w:color w:val="000000"/>
        </w:rPr>
        <w:t>,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 -смысловых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DC50D9" w:rsidRDefault="00DC50D9">
      <w:pPr>
        <w:pStyle w:val="210"/>
        <w:numPr>
          <w:ilvl w:val="0"/>
          <w:numId w:val="3"/>
        </w:numPr>
        <w:shd w:val="clear" w:color="auto" w:fill="auto"/>
        <w:tabs>
          <w:tab w:val="left" w:pos="860"/>
        </w:tabs>
        <w:spacing w:before="0" w:after="296" w:line="317" w:lineRule="exact"/>
        <w:ind w:left="760" w:hanging="360"/>
      </w:pPr>
      <w:r>
        <w:rPr>
          <w:rStyle w:val="27"/>
          <w:bCs/>
          <w:color w:val="000000"/>
        </w:rPr>
        <w:t>предметным</w:t>
      </w:r>
      <w:r>
        <w:rPr>
          <w:rStyle w:val="24"/>
          <w:color w:val="000000"/>
        </w:rPr>
        <w:t>,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приёмами.</w:t>
      </w:r>
    </w:p>
    <w:p w:rsidR="00DC50D9" w:rsidRDefault="00DC50D9">
      <w:pPr>
        <w:pStyle w:val="210"/>
        <w:shd w:val="clear" w:color="auto" w:fill="auto"/>
        <w:spacing w:before="0" w:line="322" w:lineRule="exact"/>
        <w:ind w:firstLine="600"/>
      </w:pPr>
      <w:r>
        <w:rPr>
          <w:rStyle w:val="27"/>
          <w:bCs/>
          <w:color w:val="000000"/>
        </w:rPr>
        <w:t xml:space="preserve">Личностные результаты </w:t>
      </w:r>
      <w:r>
        <w:rPr>
          <w:rStyle w:val="24"/>
          <w:color w:val="000000"/>
        </w:rPr>
        <w:t>освоения основной образовательной программы</w:t>
      </w:r>
      <w:r w:rsidR="00D2593F">
        <w:rPr>
          <w:rStyle w:val="24"/>
          <w:color w:val="000000"/>
        </w:rPr>
        <w:t xml:space="preserve"> </w:t>
      </w:r>
      <w:r>
        <w:rPr>
          <w:rStyle w:val="24"/>
          <w:color w:val="000000"/>
        </w:rPr>
        <w:t>должны отражать:</w:t>
      </w:r>
    </w:p>
    <w:p w:rsidR="00DC50D9" w:rsidRDefault="00DC50D9" w:rsidP="00264B90">
      <w:pPr>
        <w:pStyle w:val="af"/>
        <w:numPr>
          <w:ilvl w:val="0"/>
          <w:numId w:val="54"/>
        </w:numPr>
        <w:tabs>
          <w:tab w:val="left" w:pos="993"/>
          <w:tab w:val="left" w:pos="1134"/>
        </w:tabs>
        <w:ind w:left="0" w:firstLine="709"/>
        <w:jc w:val="both"/>
      </w:pPr>
      <w:r>
        <w:rPr>
          <w:rStyle w:val="24"/>
          <w:rFonts w:cs="Times New Roman"/>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DC50D9" w:rsidRDefault="00DC50D9" w:rsidP="00264B90">
      <w:pPr>
        <w:pStyle w:val="af"/>
        <w:numPr>
          <w:ilvl w:val="0"/>
          <w:numId w:val="54"/>
        </w:numPr>
        <w:tabs>
          <w:tab w:val="left" w:pos="993"/>
          <w:tab w:val="left" w:pos="1134"/>
        </w:tabs>
        <w:ind w:left="0" w:firstLine="709"/>
        <w:jc w:val="both"/>
      </w:pPr>
      <w:r>
        <w:rPr>
          <w:rStyle w:val="24"/>
          <w:rFonts w:cs="Times New Roman"/>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DC50D9" w:rsidRDefault="00DC50D9" w:rsidP="00264B90">
      <w:pPr>
        <w:pStyle w:val="af"/>
        <w:numPr>
          <w:ilvl w:val="0"/>
          <w:numId w:val="54"/>
        </w:numPr>
        <w:tabs>
          <w:tab w:val="left" w:pos="993"/>
          <w:tab w:val="left" w:pos="1134"/>
        </w:tabs>
        <w:ind w:left="0" w:firstLine="709"/>
        <w:jc w:val="both"/>
      </w:pPr>
      <w:r>
        <w:rPr>
          <w:rStyle w:val="24"/>
          <w:rFonts w:cs="Times New Roman"/>
        </w:rPr>
        <w:t>готовность к служению Отечеству, его защите;</w:t>
      </w:r>
    </w:p>
    <w:p w:rsidR="00DC50D9" w:rsidRDefault="00DC50D9" w:rsidP="00264B90">
      <w:pPr>
        <w:pStyle w:val="af"/>
        <w:numPr>
          <w:ilvl w:val="0"/>
          <w:numId w:val="54"/>
        </w:numPr>
        <w:tabs>
          <w:tab w:val="left" w:pos="993"/>
          <w:tab w:val="left" w:pos="1134"/>
        </w:tabs>
        <w:ind w:left="0" w:firstLine="709"/>
        <w:jc w:val="both"/>
      </w:pPr>
      <w:r>
        <w:rPr>
          <w:rStyle w:val="24"/>
          <w:rFonts w:cs="Times New Roman"/>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DC50D9" w:rsidRDefault="00DC50D9" w:rsidP="00264B90">
      <w:pPr>
        <w:pStyle w:val="af"/>
        <w:numPr>
          <w:ilvl w:val="0"/>
          <w:numId w:val="54"/>
        </w:numPr>
        <w:tabs>
          <w:tab w:val="left" w:pos="993"/>
          <w:tab w:val="left" w:pos="1134"/>
        </w:tabs>
        <w:ind w:left="0" w:firstLine="709"/>
        <w:jc w:val="both"/>
      </w:pPr>
      <w:r>
        <w:rPr>
          <w:rStyle w:val="24"/>
          <w:rFonts w:cs="Times New Roman"/>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DC50D9" w:rsidRDefault="00DC50D9" w:rsidP="00264B90">
      <w:pPr>
        <w:pStyle w:val="af"/>
        <w:numPr>
          <w:ilvl w:val="0"/>
          <w:numId w:val="54"/>
        </w:numPr>
        <w:tabs>
          <w:tab w:val="left" w:pos="993"/>
          <w:tab w:val="left" w:pos="1134"/>
        </w:tabs>
        <w:ind w:left="0" w:firstLine="709"/>
        <w:jc w:val="both"/>
      </w:pPr>
      <w:r>
        <w:rPr>
          <w:rStyle w:val="24"/>
          <w:rFonts w:cs="Times New Roman"/>
        </w:rPr>
        <w:t>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DC50D9" w:rsidRDefault="00DC50D9" w:rsidP="00264B90">
      <w:pPr>
        <w:pStyle w:val="af"/>
        <w:numPr>
          <w:ilvl w:val="0"/>
          <w:numId w:val="54"/>
        </w:numPr>
        <w:tabs>
          <w:tab w:val="left" w:pos="993"/>
          <w:tab w:val="left" w:pos="1134"/>
        </w:tabs>
        <w:ind w:left="0" w:firstLine="709"/>
        <w:jc w:val="both"/>
      </w:pPr>
      <w:r>
        <w:rPr>
          <w:rStyle w:val="24"/>
          <w:rFonts w:cs="Times New Roman"/>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DC50D9" w:rsidRDefault="00DC50D9" w:rsidP="00264B90">
      <w:pPr>
        <w:pStyle w:val="af"/>
        <w:numPr>
          <w:ilvl w:val="0"/>
          <w:numId w:val="54"/>
        </w:numPr>
        <w:tabs>
          <w:tab w:val="left" w:pos="993"/>
          <w:tab w:val="left" w:pos="1134"/>
        </w:tabs>
        <w:ind w:left="0" w:firstLine="709"/>
        <w:jc w:val="both"/>
      </w:pPr>
      <w:r>
        <w:rPr>
          <w:rStyle w:val="24"/>
          <w:rFonts w:cs="Times New Roman"/>
        </w:rPr>
        <w:t>нравственное сознание и поведение на основе усвоения общечеловеческих ценностей;</w:t>
      </w:r>
    </w:p>
    <w:p w:rsidR="00DC50D9" w:rsidRDefault="00DC50D9" w:rsidP="00264B90">
      <w:pPr>
        <w:pStyle w:val="af"/>
        <w:numPr>
          <w:ilvl w:val="0"/>
          <w:numId w:val="54"/>
        </w:numPr>
        <w:tabs>
          <w:tab w:val="left" w:pos="993"/>
          <w:tab w:val="left" w:pos="1134"/>
        </w:tabs>
        <w:ind w:left="0" w:firstLine="709"/>
        <w:jc w:val="both"/>
      </w:pPr>
      <w:r>
        <w:rPr>
          <w:rStyle w:val="24"/>
          <w:rFonts w:cs="Times New Roman"/>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DC50D9" w:rsidRDefault="00DC50D9" w:rsidP="00264B90">
      <w:pPr>
        <w:pStyle w:val="af"/>
        <w:numPr>
          <w:ilvl w:val="0"/>
          <w:numId w:val="54"/>
        </w:numPr>
        <w:tabs>
          <w:tab w:val="left" w:pos="993"/>
          <w:tab w:val="left" w:pos="1134"/>
        </w:tabs>
        <w:ind w:left="0" w:firstLine="709"/>
        <w:jc w:val="both"/>
      </w:pPr>
      <w:r>
        <w:rPr>
          <w:rStyle w:val="24"/>
          <w:rFonts w:cs="Times New Roman"/>
        </w:rPr>
        <w:lastRenderedPageBreak/>
        <w:t>эстетическое отношение к миру, включая эстетику быта, научного и технического творчества, спорта, общественных отношений;</w:t>
      </w:r>
    </w:p>
    <w:p w:rsidR="00DC50D9" w:rsidRDefault="00DC50D9" w:rsidP="00264B90">
      <w:pPr>
        <w:pStyle w:val="af"/>
        <w:numPr>
          <w:ilvl w:val="0"/>
          <w:numId w:val="54"/>
        </w:numPr>
        <w:tabs>
          <w:tab w:val="left" w:pos="993"/>
          <w:tab w:val="left" w:pos="1134"/>
        </w:tabs>
        <w:ind w:left="0" w:firstLine="709"/>
        <w:jc w:val="both"/>
      </w:pPr>
      <w:r>
        <w:rPr>
          <w:rStyle w:val="24"/>
          <w:rFonts w:cs="Times New Roman"/>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DC50D9" w:rsidRDefault="00DC50D9" w:rsidP="00264B90">
      <w:pPr>
        <w:pStyle w:val="af"/>
        <w:numPr>
          <w:ilvl w:val="0"/>
          <w:numId w:val="54"/>
        </w:numPr>
        <w:tabs>
          <w:tab w:val="left" w:pos="993"/>
          <w:tab w:val="left" w:pos="1134"/>
        </w:tabs>
        <w:ind w:left="0" w:firstLine="709"/>
        <w:jc w:val="both"/>
      </w:pPr>
      <w:r>
        <w:rPr>
          <w:rStyle w:val="24"/>
          <w:rFonts w:cs="Times New Roman"/>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DC50D9" w:rsidRDefault="00DC50D9" w:rsidP="00264B90">
      <w:pPr>
        <w:pStyle w:val="af"/>
        <w:numPr>
          <w:ilvl w:val="0"/>
          <w:numId w:val="54"/>
        </w:numPr>
        <w:tabs>
          <w:tab w:val="left" w:pos="993"/>
          <w:tab w:val="left" w:pos="1134"/>
        </w:tabs>
        <w:ind w:left="0" w:firstLine="709"/>
        <w:jc w:val="both"/>
      </w:pPr>
      <w:r>
        <w:rPr>
          <w:rStyle w:val="24"/>
          <w:rFonts w:cs="Times New Roman"/>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DC50D9" w:rsidRDefault="00DC50D9" w:rsidP="00264B90">
      <w:pPr>
        <w:pStyle w:val="af"/>
        <w:numPr>
          <w:ilvl w:val="0"/>
          <w:numId w:val="54"/>
        </w:numPr>
        <w:tabs>
          <w:tab w:val="left" w:pos="993"/>
          <w:tab w:val="left" w:pos="1134"/>
        </w:tabs>
        <w:ind w:left="0" w:firstLine="709"/>
        <w:jc w:val="both"/>
      </w:pPr>
      <w:r>
        <w:rPr>
          <w:rStyle w:val="24"/>
          <w:rFonts w:cs="Times New Roman"/>
        </w:rPr>
        <w:t>сформированность экологического мышления, понимания влияния социально</w:t>
      </w:r>
      <w:r w:rsidR="00D2593F">
        <w:rPr>
          <w:rStyle w:val="24"/>
          <w:rFonts w:cs="Times New Roman"/>
        </w:rPr>
        <w:t xml:space="preserve">- </w:t>
      </w:r>
      <w:r>
        <w:rPr>
          <w:rStyle w:val="24"/>
          <w:rFonts w:cs="Times New Roman"/>
        </w:rPr>
        <w:t>экономических процессов на состояние природной и социальной среды; приобретение опыта эколого-направленной деятельности;</w:t>
      </w:r>
    </w:p>
    <w:p w:rsidR="00DC50D9" w:rsidRDefault="00DC50D9" w:rsidP="00264B90">
      <w:pPr>
        <w:pStyle w:val="af"/>
        <w:numPr>
          <w:ilvl w:val="0"/>
          <w:numId w:val="54"/>
        </w:numPr>
        <w:tabs>
          <w:tab w:val="left" w:pos="993"/>
          <w:tab w:val="left" w:pos="1134"/>
        </w:tabs>
        <w:ind w:left="0" w:firstLine="709"/>
        <w:jc w:val="both"/>
      </w:pPr>
      <w:r>
        <w:rPr>
          <w:rStyle w:val="24"/>
          <w:rFonts w:cs="Times New Roman"/>
        </w:rPr>
        <w:t>ответственное отношение к созданию семьи на основе осознанного принятия ценностей семейной жизни.</w:t>
      </w:r>
    </w:p>
    <w:p w:rsidR="00DC50D9" w:rsidRDefault="00DC50D9" w:rsidP="00264B90">
      <w:pPr>
        <w:pStyle w:val="af"/>
        <w:numPr>
          <w:ilvl w:val="0"/>
          <w:numId w:val="54"/>
        </w:numPr>
        <w:tabs>
          <w:tab w:val="left" w:pos="993"/>
          <w:tab w:val="left" w:pos="1134"/>
        </w:tabs>
        <w:ind w:left="0" w:firstLine="709"/>
        <w:jc w:val="both"/>
      </w:pPr>
      <w:r>
        <w:rPr>
          <w:rStyle w:val="24"/>
          <w:rFonts w:cs="Times New Roman"/>
        </w:rPr>
        <w:t>Формирование антикоррупционного мировоззрения обучающихся по программе среднего общего образования.</w:t>
      </w:r>
    </w:p>
    <w:p w:rsidR="00DC50D9" w:rsidRDefault="00DC50D9" w:rsidP="00264B90">
      <w:pPr>
        <w:pStyle w:val="af"/>
        <w:numPr>
          <w:ilvl w:val="0"/>
          <w:numId w:val="54"/>
        </w:numPr>
        <w:tabs>
          <w:tab w:val="left" w:pos="993"/>
          <w:tab w:val="left" w:pos="1134"/>
        </w:tabs>
        <w:ind w:left="0" w:firstLine="709"/>
        <w:jc w:val="both"/>
      </w:pPr>
      <w:r>
        <w:rPr>
          <w:rStyle w:val="24"/>
          <w:rFonts w:cs="Times New Roman"/>
        </w:rPr>
        <w:t>Формирование гражданской позиции выпускника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DC50D9" w:rsidRDefault="00DC50D9" w:rsidP="00264B90">
      <w:pPr>
        <w:pStyle w:val="af"/>
        <w:numPr>
          <w:ilvl w:val="0"/>
          <w:numId w:val="54"/>
        </w:numPr>
        <w:tabs>
          <w:tab w:val="left" w:pos="993"/>
          <w:tab w:val="left" w:pos="1134"/>
        </w:tabs>
        <w:ind w:left="0" w:firstLine="709"/>
        <w:jc w:val="both"/>
      </w:pPr>
      <w:r>
        <w:rPr>
          <w:rStyle w:val="24"/>
          <w:rFonts w:cs="Times New Roman"/>
        </w:rPr>
        <w:t>Формирование основ саморазвития и самовоспитания в соответствии с</w:t>
      </w:r>
    </w:p>
    <w:p w:rsidR="00DC50D9" w:rsidRDefault="00DC50D9" w:rsidP="00264B90">
      <w:pPr>
        <w:pStyle w:val="af"/>
        <w:numPr>
          <w:ilvl w:val="0"/>
          <w:numId w:val="54"/>
        </w:numPr>
        <w:tabs>
          <w:tab w:val="left" w:pos="993"/>
          <w:tab w:val="left" w:pos="1134"/>
        </w:tabs>
        <w:ind w:left="0" w:firstLine="709"/>
        <w:jc w:val="both"/>
      </w:pPr>
      <w:r>
        <w:rPr>
          <w:rStyle w:val="24"/>
          <w:rFonts w:cs="Times New Roman"/>
        </w:rPr>
        <w:t>общечеловеческими ценностями и идеалами гражданского общества; Формирование мировоззренческой, ценностно-смысловой сферы обучающихся, российской гражданской идентичности, поликультурности, толерантности,</w:t>
      </w:r>
      <w:r>
        <w:rPr>
          <w:rStyle w:val="24"/>
          <w:rFonts w:cs="Times New Roman"/>
        </w:rPr>
        <w:tab/>
        <w:t>приверженности</w:t>
      </w:r>
      <w:r>
        <w:rPr>
          <w:rStyle w:val="24"/>
          <w:rFonts w:cs="Times New Roman"/>
        </w:rPr>
        <w:tab/>
        <w:t>ценностям,</w:t>
      </w:r>
    </w:p>
    <w:p w:rsidR="00DC50D9" w:rsidRDefault="00DC50D9" w:rsidP="00264B90">
      <w:pPr>
        <w:pStyle w:val="af"/>
        <w:numPr>
          <w:ilvl w:val="0"/>
          <w:numId w:val="54"/>
        </w:numPr>
        <w:tabs>
          <w:tab w:val="left" w:pos="993"/>
          <w:tab w:val="left" w:pos="1134"/>
        </w:tabs>
        <w:ind w:left="0" w:firstLine="709"/>
        <w:jc w:val="both"/>
      </w:pPr>
      <w:r>
        <w:rPr>
          <w:rStyle w:val="24"/>
          <w:rFonts w:cs="Times New Roman"/>
        </w:rPr>
        <w:t>закрепленным Конституцией Российской Федерации;</w:t>
      </w:r>
    </w:p>
    <w:p w:rsidR="00DC50D9" w:rsidRDefault="00DC50D9" w:rsidP="00264B90">
      <w:pPr>
        <w:pStyle w:val="af"/>
        <w:numPr>
          <w:ilvl w:val="0"/>
          <w:numId w:val="54"/>
        </w:numPr>
        <w:tabs>
          <w:tab w:val="left" w:pos="993"/>
          <w:tab w:val="left" w:pos="1134"/>
        </w:tabs>
        <w:ind w:left="0" w:firstLine="709"/>
        <w:jc w:val="both"/>
      </w:pPr>
      <w:r>
        <w:rPr>
          <w:rStyle w:val="24"/>
          <w:rFonts w:cs="Times New Roman"/>
        </w:rPr>
        <w:t>Овладение знаниями о понятии права, источниках и нормах права, законности, правоотношениях;</w:t>
      </w:r>
    </w:p>
    <w:p w:rsidR="00DC50D9" w:rsidRDefault="00DC50D9" w:rsidP="00264B90">
      <w:pPr>
        <w:pStyle w:val="af"/>
        <w:numPr>
          <w:ilvl w:val="0"/>
          <w:numId w:val="54"/>
        </w:numPr>
        <w:tabs>
          <w:tab w:val="left" w:pos="993"/>
          <w:tab w:val="left" w:pos="1134"/>
        </w:tabs>
        <w:ind w:left="0" w:firstLine="709"/>
        <w:jc w:val="both"/>
      </w:pPr>
      <w:r>
        <w:rPr>
          <w:rStyle w:val="24"/>
          <w:rFonts w:cs="Times New Roman"/>
        </w:rPr>
        <w:t>Формирование основ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DC50D9" w:rsidRDefault="00DC50D9" w:rsidP="00D2593F">
      <w:pPr>
        <w:pStyle w:val="210"/>
        <w:shd w:val="clear" w:color="auto" w:fill="auto"/>
        <w:tabs>
          <w:tab w:val="left" w:pos="6769"/>
          <w:tab w:val="left" w:pos="8872"/>
        </w:tabs>
        <w:spacing w:before="0" w:line="317" w:lineRule="exact"/>
        <w:ind w:firstLine="620"/>
      </w:pPr>
      <w:r>
        <w:rPr>
          <w:rStyle w:val="27"/>
          <w:bCs/>
          <w:color w:val="000000"/>
        </w:rPr>
        <w:t xml:space="preserve">Предметные результаты </w:t>
      </w:r>
      <w:r>
        <w:rPr>
          <w:rStyle w:val="24"/>
          <w:color w:val="000000"/>
        </w:rPr>
        <w:t>освоени</w:t>
      </w:r>
      <w:r w:rsidR="00D2593F">
        <w:rPr>
          <w:rStyle w:val="24"/>
          <w:color w:val="000000"/>
        </w:rPr>
        <w:t xml:space="preserve">я основной </w:t>
      </w:r>
      <w:r>
        <w:rPr>
          <w:rStyle w:val="24"/>
          <w:color w:val="000000"/>
        </w:rPr>
        <w:t>образовательной</w:t>
      </w:r>
      <w:r w:rsidR="00D2593F">
        <w:rPr>
          <w:rStyle w:val="24"/>
          <w:color w:val="000000"/>
        </w:rPr>
        <w:t xml:space="preserve"> п</w:t>
      </w:r>
      <w:r>
        <w:rPr>
          <w:rStyle w:val="24"/>
          <w:color w:val="000000"/>
        </w:rPr>
        <w:t>рограммы</w:t>
      </w:r>
      <w:r w:rsidR="00D2593F">
        <w:rPr>
          <w:rStyle w:val="24"/>
          <w:color w:val="000000"/>
        </w:rPr>
        <w:t xml:space="preserve"> </w:t>
      </w:r>
      <w:r>
        <w:rPr>
          <w:rStyle w:val="24"/>
          <w:color w:val="000000"/>
        </w:rPr>
        <w:t>устанавливаются для учебных предметов на базовом и углубленном уровнях.</w:t>
      </w:r>
    </w:p>
    <w:p w:rsidR="00DC50D9" w:rsidRDefault="00DC50D9">
      <w:pPr>
        <w:pStyle w:val="210"/>
        <w:shd w:val="clear" w:color="auto" w:fill="auto"/>
        <w:spacing w:before="0" w:line="317" w:lineRule="exact"/>
        <w:ind w:firstLine="620"/>
      </w:pPr>
      <w:r>
        <w:rPr>
          <w:rStyle w:val="24"/>
          <w:color w:val="000000"/>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DC50D9" w:rsidRDefault="00DC50D9">
      <w:pPr>
        <w:pStyle w:val="210"/>
        <w:shd w:val="clear" w:color="auto" w:fill="auto"/>
        <w:spacing w:before="0" w:line="317" w:lineRule="exact"/>
        <w:ind w:firstLine="620"/>
      </w:pPr>
      <w:r>
        <w:rPr>
          <w:rStyle w:val="24"/>
          <w:color w:val="000000"/>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DC50D9" w:rsidRDefault="00DC50D9">
      <w:pPr>
        <w:pStyle w:val="210"/>
        <w:shd w:val="clear" w:color="auto" w:fill="auto"/>
        <w:spacing w:before="0" w:line="317" w:lineRule="exact"/>
        <w:ind w:firstLine="620"/>
      </w:pPr>
      <w:r>
        <w:rPr>
          <w:rStyle w:val="24"/>
          <w:color w:val="000000"/>
        </w:rP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w:t>
      </w:r>
      <w:r>
        <w:rPr>
          <w:rStyle w:val="24"/>
          <w:color w:val="000000"/>
        </w:rPr>
        <w:lastRenderedPageBreak/>
        <w:t>освоения систематических научных знаний и способов действий на метапредметной основе. 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DC50D9" w:rsidRDefault="00DC50D9">
      <w:pPr>
        <w:pStyle w:val="210"/>
        <w:shd w:val="clear" w:color="auto" w:fill="auto"/>
        <w:spacing w:before="0" w:line="317" w:lineRule="exact"/>
        <w:ind w:firstLine="600"/>
      </w:pPr>
      <w:r>
        <w:rPr>
          <w:rStyle w:val="27"/>
          <w:bCs/>
          <w:color w:val="000000"/>
        </w:rPr>
        <w:t xml:space="preserve">Предметные результаты </w:t>
      </w:r>
      <w:r>
        <w:rPr>
          <w:rStyle w:val="24"/>
          <w:color w:val="000000"/>
        </w:rPr>
        <w:t>освоения основной образовательной программы устанавливаются для учебных предметов на базовом уровне.</w:t>
      </w:r>
    </w:p>
    <w:p w:rsidR="00DC50D9" w:rsidRDefault="00DC50D9">
      <w:pPr>
        <w:pStyle w:val="210"/>
        <w:shd w:val="clear" w:color="auto" w:fill="auto"/>
        <w:spacing w:before="0" w:line="317" w:lineRule="exact"/>
        <w:ind w:firstLine="600"/>
      </w:pPr>
      <w:r>
        <w:rPr>
          <w:rStyle w:val="24"/>
          <w:color w:val="000000"/>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DC50D9" w:rsidRDefault="00DC50D9">
      <w:pPr>
        <w:pStyle w:val="210"/>
        <w:shd w:val="clear" w:color="auto" w:fill="auto"/>
        <w:spacing w:before="0" w:line="317" w:lineRule="exact"/>
        <w:ind w:firstLine="600"/>
      </w:pPr>
      <w:r>
        <w:rPr>
          <w:rStyle w:val="24"/>
          <w:color w:val="000000"/>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DC50D9" w:rsidRDefault="00DC50D9">
      <w:pPr>
        <w:pStyle w:val="210"/>
        <w:shd w:val="clear" w:color="auto" w:fill="auto"/>
        <w:spacing w:before="0" w:line="317" w:lineRule="exact"/>
        <w:ind w:firstLine="600"/>
      </w:pPr>
      <w:r>
        <w:rPr>
          <w:rStyle w:val="24"/>
          <w:color w:val="000000"/>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DC50D9" w:rsidRDefault="00DC50D9">
      <w:pPr>
        <w:pStyle w:val="210"/>
        <w:shd w:val="clear" w:color="auto" w:fill="auto"/>
        <w:spacing w:before="0" w:after="302" w:line="317" w:lineRule="exact"/>
        <w:ind w:firstLine="480"/>
      </w:pPr>
      <w:r>
        <w:rPr>
          <w:rStyle w:val="24"/>
          <w:color w:val="000000"/>
        </w:rPr>
        <w:t xml:space="preserve">На уровне среднего общего образования устанавливаются планируемые результаты освоения </w:t>
      </w:r>
      <w:r>
        <w:rPr>
          <w:rStyle w:val="28"/>
          <w:iCs/>
          <w:color w:val="000000"/>
        </w:rPr>
        <w:t>учебных программ по всем предметам</w:t>
      </w:r>
      <w:r>
        <w:rPr>
          <w:rStyle w:val="24"/>
          <w:color w:val="000000"/>
        </w:rPr>
        <w:t xml:space="preserve"> — «Русский язык. «Литература. «Иностранный язык (английский, немецкий, французский)» «История России», «Всеобщая история», «Обществознание», «География», «Математика», «Алгебра», «Геометрия», «Информатика и ИКТ», «Физика», «Биология», «Химия», «Искусство» (МХК), «Технология», «Физическая культура» и «Основы безопасности жизнедеятельности».</w:t>
      </w:r>
    </w:p>
    <w:p w:rsidR="00DC50D9" w:rsidRDefault="00DC50D9">
      <w:pPr>
        <w:pStyle w:val="211"/>
        <w:keepNext/>
        <w:keepLines/>
        <w:shd w:val="clear" w:color="auto" w:fill="auto"/>
        <w:spacing w:before="0" w:after="287" w:line="240" w:lineRule="exact"/>
        <w:ind w:left="3060" w:firstLine="0"/>
        <w:jc w:val="left"/>
      </w:pPr>
      <w:bookmarkStart w:id="6" w:name="bookmark6"/>
      <w:r>
        <w:rPr>
          <w:rStyle w:val="25"/>
          <w:b/>
          <w:color w:val="000000"/>
        </w:rPr>
        <w:t>Филология и иностранные языки</w:t>
      </w:r>
      <w:bookmarkEnd w:id="6"/>
    </w:p>
    <w:p w:rsidR="00DC50D9" w:rsidRDefault="00DC50D9">
      <w:pPr>
        <w:pStyle w:val="210"/>
        <w:shd w:val="clear" w:color="auto" w:fill="auto"/>
        <w:spacing w:before="0" w:line="317" w:lineRule="exact"/>
        <w:ind w:firstLine="600"/>
      </w:pPr>
      <w:r>
        <w:rPr>
          <w:rStyle w:val="24"/>
          <w:color w:val="000000"/>
        </w:rPr>
        <w:t>Изучение предметных областей «Филология» и «Иностранные языки» должно обеспечить: сформированность представлений о роли языка в жизни человека, общества, государства; приобщение через изучение русского и родного (нерусского) языка, иностранного языка и литературы к ценностям национальной и мировой культуры; способность свободно общаться в различных формах и на разные темы; свободное использование словарного запаса; сформированность умений написания текстов по различным темам на русском языке и по изученной проблематике на иностранном языке, в том числе демонстрирующих творческие способности обучающихся; сформированность устойчивого интереса к чтению как средству познания других культур, уважительного отношения к ним; сформированность навыков различных видов анализа литературных произведений.</w:t>
      </w:r>
    </w:p>
    <w:p w:rsidR="00DC50D9" w:rsidRDefault="00DC50D9">
      <w:pPr>
        <w:pStyle w:val="210"/>
        <w:shd w:val="clear" w:color="auto" w:fill="auto"/>
        <w:spacing w:before="0" w:line="317" w:lineRule="exact"/>
        <w:ind w:firstLine="600"/>
      </w:pPr>
      <w:r>
        <w:rPr>
          <w:rStyle w:val="27"/>
          <w:bCs/>
          <w:color w:val="000000"/>
        </w:rPr>
        <w:t xml:space="preserve">Предметные результаты </w:t>
      </w:r>
      <w:r>
        <w:rPr>
          <w:rStyle w:val="24"/>
          <w:color w:val="000000"/>
        </w:rPr>
        <w:t>изучения предметной области «Филология» включают предметные результаты изучения учебных предметов:</w:t>
      </w:r>
    </w:p>
    <w:p w:rsidR="00DC50D9" w:rsidRDefault="00DC50D9">
      <w:pPr>
        <w:pStyle w:val="210"/>
        <w:shd w:val="clear" w:color="auto" w:fill="auto"/>
        <w:spacing w:before="0" w:line="317" w:lineRule="exact"/>
        <w:ind w:firstLine="600"/>
      </w:pPr>
      <w:r>
        <w:rPr>
          <w:rStyle w:val="27"/>
          <w:bCs/>
          <w:color w:val="000000"/>
        </w:rPr>
        <w:t xml:space="preserve">«Русский язык и литература» (базовый уровень) </w:t>
      </w:r>
      <w:r>
        <w:rPr>
          <w:rStyle w:val="24"/>
          <w:color w:val="000000"/>
        </w:rPr>
        <w:t>- требования к предметным результатам освоения базового курса русского языка и литературы должны отражать:</w:t>
      </w:r>
    </w:p>
    <w:p w:rsidR="00DC50D9" w:rsidRDefault="00DC50D9" w:rsidP="00264B90">
      <w:pPr>
        <w:pStyle w:val="210"/>
        <w:numPr>
          <w:ilvl w:val="0"/>
          <w:numId w:val="5"/>
        </w:numPr>
        <w:shd w:val="clear" w:color="auto" w:fill="auto"/>
        <w:tabs>
          <w:tab w:val="left" w:pos="898"/>
        </w:tabs>
        <w:spacing w:before="0" w:line="317" w:lineRule="exact"/>
        <w:ind w:firstLine="600"/>
      </w:pPr>
      <w:r>
        <w:rPr>
          <w:rStyle w:val="24"/>
          <w:color w:val="000000"/>
        </w:rPr>
        <w:t>сформированность понятий о нормах русского литературного языка и применение знаний о них в речевой практике;</w:t>
      </w:r>
    </w:p>
    <w:p w:rsidR="00DC50D9" w:rsidRDefault="00DC50D9" w:rsidP="00264B90">
      <w:pPr>
        <w:pStyle w:val="210"/>
        <w:numPr>
          <w:ilvl w:val="0"/>
          <w:numId w:val="5"/>
        </w:numPr>
        <w:shd w:val="clear" w:color="auto" w:fill="auto"/>
        <w:tabs>
          <w:tab w:val="left" w:pos="894"/>
        </w:tabs>
        <w:spacing w:before="0" w:line="317" w:lineRule="exact"/>
        <w:ind w:firstLine="600"/>
      </w:pPr>
      <w:r>
        <w:rPr>
          <w:rStyle w:val="24"/>
          <w:color w:val="000000"/>
        </w:rPr>
        <w:t>владение навыками самоанализа и самооценки на основе наблюдений за собственной речью;</w:t>
      </w:r>
    </w:p>
    <w:p w:rsidR="00DC50D9" w:rsidRDefault="00DC50D9" w:rsidP="00264B90">
      <w:pPr>
        <w:pStyle w:val="210"/>
        <w:numPr>
          <w:ilvl w:val="0"/>
          <w:numId w:val="5"/>
        </w:numPr>
        <w:shd w:val="clear" w:color="auto" w:fill="auto"/>
        <w:tabs>
          <w:tab w:val="left" w:pos="894"/>
        </w:tabs>
        <w:spacing w:before="0" w:line="317" w:lineRule="exact"/>
        <w:ind w:firstLine="600"/>
      </w:pPr>
      <w:r>
        <w:rPr>
          <w:rStyle w:val="24"/>
          <w:color w:val="000000"/>
        </w:rPr>
        <w:t>владение умением анализировать текст с точки зрения наличия в нём явной и скрытой, основной и второстепенной информации;</w:t>
      </w:r>
    </w:p>
    <w:p w:rsidR="00DC50D9" w:rsidRDefault="00DC50D9" w:rsidP="00264B90">
      <w:pPr>
        <w:pStyle w:val="210"/>
        <w:numPr>
          <w:ilvl w:val="0"/>
          <w:numId w:val="5"/>
        </w:numPr>
        <w:shd w:val="clear" w:color="auto" w:fill="auto"/>
        <w:tabs>
          <w:tab w:val="left" w:pos="894"/>
        </w:tabs>
        <w:spacing w:before="0" w:line="317" w:lineRule="exact"/>
        <w:ind w:firstLine="600"/>
      </w:pPr>
      <w:r>
        <w:rPr>
          <w:rStyle w:val="24"/>
          <w:color w:val="000000"/>
        </w:rPr>
        <w:t>владение умением представлять тексты в виде тезисов, конспектов, аннотаций, рефератов, сочинений различных жанров;</w:t>
      </w:r>
    </w:p>
    <w:p w:rsidR="00DC50D9" w:rsidRDefault="00DC50D9" w:rsidP="00264B90">
      <w:pPr>
        <w:pStyle w:val="210"/>
        <w:numPr>
          <w:ilvl w:val="0"/>
          <w:numId w:val="5"/>
        </w:numPr>
        <w:shd w:val="clear" w:color="auto" w:fill="auto"/>
        <w:tabs>
          <w:tab w:val="left" w:pos="898"/>
        </w:tabs>
        <w:spacing w:before="0" w:line="317" w:lineRule="exact"/>
        <w:ind w:firstLine="600"/>
      </w:pPr>
      <w:r>
        <w:rPr>
          <w:rStyle w:val="24"/>
          <w:color w:val="000000"/>
        </w:rPr>
        <w:t xml:space="preserve">знание содержания произведений русской, родной и мировой классической </w:t>
      </w:r>
      <w:r>
        <w:rPr>
          <w:rStyle w:val="24"/>
          <w:color w:val="000000"/>
        </w:rPr>
        <w:lastRenderedPageBreak/>
        <w:t>литературы, их историко-культурного и нравственно-ценностного влияния на формирование национальной и</w:t>
      </w:r>
    </w:p>
    <w:p w:rsidR="00DC50D9" w:rsidRDefault="00DC50D9">
      <w:pPr>
        <w:pStyle w:val="210"/>
        <w:shd w:val="clear" w:color="auto" w:fill="auto"/>
        <w:spacing w:before="0" w:line="317" w:lineRule="exact"/>
        <w:ind w:firstLine="0"/>
        <w:jc w:val="left"/>
      </w:pPr>
      <w:r>
        <w:rPr>
          <w:rStyle w:val="24"/>
          <w:color w:val="000000"/>
        </w:rPr>
        <w:t>мировой;</w:t>
      </w:r>
    </w:p>
    <w:p w:rsidR="00DC50D9" w:rsidRDefault="00DC50D9" w:rsidP="00264B90">
      <w:pPr>
        <w:pStyle w:val="210"/>
        <w:numPr>
          <w:ilvl w:val="0"/>
          <w:numId w:val="5"/>
        </w:numPr>
        <w:shd w:val="clear" w:color="auto" w:fill="auto"/>
        <w:tabs>
          <w:tab w:val="left" w:pos="964"/>
        </w:tabs>
        <w:spacing w:before="0" w:line="317" w:lineRule="exact"/>
        <w:ind w:firstLine="600"/>
      </w:pPr>
      <w:r>
        <w:rPr>
          <w:rStyle w:val="24"/>
          <w:color w:val="000000"/>
        </w:rPr>
        <w:t>сформированность представлений об изобразительно-выразительных возможностях русского языка;</w:t>
      </w:r>
    </w:p>
    <w:p w:rsidR="00DC50D9" w:rsidRDefault="00DC50D9" w:rsidP="00264B90">
      <w:pPr>
        <w:pStyle w:val="210"/>
        <w:numPr>
          <w:ilvl w:val="0"/>
          <w:numId w:val="5"/>
        </w:numPr>
        <w:shd w:val="clear" w:color="auto" w:fill="auto"/>
        <w:tabs>
          <w:tab w:val="left" w:pos="938"/>
        </w:tabs>
        <w:spacing w:before="0" w:line="317" w:lineRule="exact"/>
        <w:ind w:firstLine="600"/>
      </w:pPr>
      <w:r>
        <w:rPr>
          <w:rStyle w:val="24"/>
          <w:color w:val="000000"/>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DC50D9" w:rsidRDefault="00DC50D9" w:rsidP="00264B90">
      <w:pPr>
        <w:pStyle w:val="210"/>
        <w:numPr>
          <w:ilvl w:val="0"/>
          <w:numId w:val="5"/>
        </w:numPr>
        <w:shd w:val="clear" w:color="auto" w:fill="auto"/>
        <w:tabs>
          <w:tab w:val="left" w:pos="943"/>
        </w:tabs>
        <w:spacing w:before="0" w:line="317" w:lineRule="exact"/>
        <w:ind w:firstLine="600"/>
      </w:pPr>
      <w:r>
        <w:rPr>
          <w:rStyle w:val="24"/>
          <w:color w:val="000000"/>
        </w:rPr>
        <w:t>способность 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w:t>
      </w:r>
    </w:p>
    <w:p w:rsidR="00DC50D9" w:rsidRDefault="00DC50D9" w:rsidP="00264B90">
      <w:pPr>
        <w:pStyle w:val="210"/>
        <w:numPr>
          <w:ilvl w:val="0"/>
          <w:numId w:val="5"/>
        </w:numPr>
        <w:shd w:val="clear" w:color="auto" w:fill="auto"/>
        <w:tabs>
          <w:tab w:val="left" w:pos="943"/>
        </w:tabs>
        <w:spacing w:before="0" w:line="317" w:lineRule="exact"/>
        <w:ind w:firstLine="600"/>
      </w:pPr>
      <w:r>
        <w:rPr>
          <w:rStyle w:val="24"/>
          <w:color w:val="000000"/>
        </w:rPr>
        <w:t>владение навыками анализа художественных произведений с учётом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DC50D9" w:rsidRDefault="00DC50D9" w:rsidP="00264B90">
      <w:pPr>
        <w:pStyle w:val="210"/>
        <w:numPr>
          <w:ilvl w:val="0"/>
          <w:numId w:val="5"/>
        </w:numPr>
        <w:shd w:val="clear" w:color="auto" w:fill="auto"/>
        <w:tabs>
          <w:tab w:val="left" w:pos="1073"/>
        </w:tabs>
        <w:spacing w:before="0" w:after="240" w:line="317" w:lineRule="exact"/>
        <w:ind w:firstLine="600"/>
      </w:pPr>
      <w:r>
        <w:rPr>
          <w:rStyle w:val="24"/>
          <w:color w:val="000000"/>
        </w:rPr>
        <w:t>сформированность представлений о системе стилей языка художественной литературы.</w:t>
      </w:r>
    </w:p>
    <w:p w:rsidR="00DC50D9" w:rsidRDefault="00DC50D9">
      <w:pPr>
        <w:pStyle w:val="210"/>
        <w:shd w:val="clear" w:color="auto" w:fill="auto"/>
        <w:spacing w:before="0" w:line="317" w:lineRule="exact"/>
        <w:ind w:firstLine="880"/>
      </w:pPr>
      <w:r>
        <w:rPr>
          <w:rStyle w:val="27"/>
          <w:bCs/>
          <w:color w:val="000000"/>
        </w:rPr>
        <w:t xml:space="preserve">«Искусство» (МХК) (базовый уровень) - </w:t>
      </w:r>
      <w:r>
        <w:rPr>
          <w:rStyle w:val="24"/>
          <w:color w:val="000000"/>
        </w:rPr>
        <w:t>требования к уровню подготовки учащихся нацелены на тот объем знаний, который позволяет ориентироваться в окружающем мире, понимать мотивы поведения и поступки других людей и, следовательно, максимально эффективно взаимодействовать с ними и успешно функционировать в обществе.</w:t>
      </w:r>
    </w:p>
    <w:p w:rsidR="00DC50D9" w:rsidRDefault="00DC50D9">
      <w:pPr>
        <w:pStyle w:val="210"/>
        <w:shd w:val="clear" w:color="auto" w:fill="auto"/>
        <w:spacing w:before="0" w:line="317" w:lineRule="exact"/>
        <w:ind w:firstLine="880"/>
      </w:pPr>
      <w:r>
        <w:rPr>
          <w:rStyle w:val="24"/>
          <w:color w:val="000000"/>
        </w:rPr>
        <w:t>Изучение искусства (МХК) направлено на формирование у учащихся общеучебных умений и навыков:</w:t>
      </w:r>
    </w:p>
    <w:p w:rsidR="00DC50D9" w:rsidRDefault="00DC50D9" w:rsidP="00D2593F">
      <w:pPr>
        <w:pStyle w:val="210"/>
        <w:numPr>
          <w:ilvl w:val="0"/>
          <w:numId w:val="3"/>
        </w:numPr>
        <w:shd w:val="clear" w:color="auto" w:fill="auto"/>
        <w:tabs>
          <w:tab w:val="left" w:pos="426"/>
        </w:tabs>
        <w:spacing w:before="0" w:line="317" w:lineRule="exact"/>
        <w:ind w:firstLine="426"/>
        <w:jc w:val="left"/>
      </w:pPr>
      <w:r>
        <w:rPr>
          <w:rStyle w:val="24"/>
          <w:color w:val="000000"/>
        </w:rPr>
        <w:t>умение самостоятельно и мотивированно организовывать свою познавательную деятельность;</w:t>
      </w:r>
    </w:p>
    <w:p w:rsidR="00DC50D9" w:rsidRDefault="00DC50D9" w:rsidP="00D2593F">
      <w:pPr>
        <w:pStyle w:val="210"/>
        <w:numPr>
          <w:ilvl w:val="0"/>
          <w:numId w:val="3"/>
        </w:numPr>
        <w:shd w:val="clear" w:color="auto" w:fill="auto"/>
        <w:tabs>
          <w:tab w:val="left" w:pos="426"/>
        </w:tabs>
        <w:spacing w:before="0" w:line="322" w:lineRule="exact"/>
        <w:ind w:firstLine="426"/>
      </w:pPr>
      <w:r>
        <w:rPr>
          <w:rStyle w:val="24"/>
          <w:color w:val="000000"/>
        </w:rPr>
        <w:t>устанавливать несложные реальные связи и зависимости;</w:t>
      </w:r>
    </w:p>
    <w:p w:rsidR="00DC50D9" w:rsidRDefault="00DC50D9" w:rsidP="00D2593F">
      <w:pPr>
        <w:pStyle w:val="210"/>
        <w:numPr>
          <w:ilvl w:val="0"/>
          <w:numId w:val="3"/>
        </w:numPr>
        <w:shd w:val="clear" w:color="auto" w:fill="auto"/>
        <w:tabs>
          <w:tab w:val="left" w:pos="426"/>
        </w:tabs>
        <w:spacing w:before="0" w:line="322" w:lineRule="exact"/>
        <w:ind w:firstLine="426"/>
      </w:pPr>
      <w:r>
        <w:rPr>
          <w:rStyle w:val="24"/>
          <w:color w:val="000000"/>
        </w:rPr>
        <w:t>оценивать, сопоставлять и классифицировать феномены культуры искусства;</w:t>
      </w:r>
    </w:p>
    <w:p w:rsidR="00DC50D9" w:rsidRDefault="00DC50D9" w:rsidP="00D2593F">
      <w:pPr>
        <w:pStyle w:val="210"/>
        <w:numPr>
          <w:ilvl w:val="0"/>
          <w:numId w:val="3"/>
        </w:numPr>
        <w:shd w:val="clear" w:color="auto" w:fill="auto"/>
        <w:tabs>
          <w:tab w:val="left" w:pos="426"/>
        </w:tabs>
        <w:spacing w:before="0" w:line="322" w:lineRule="exact"/>
        <w:ind w:firstLine="426"/>
      </w:pPr>
      <w:r>
        <w:rPr>
          <w:rStyle w:val="24"/>
          <w:color w:val="000000"/>
        </w:rPr>
        <w:t>осуществлять поиск нужной информации в источниках различного типа;</w:t>
      </w:r>
    </w:p>
    <w:p w:rsidR="00DC50D9" w:rsidRDefault="00DC50D9" w:rsidP="00D2593F">
      <w:pPr>
        <w:pStyle w:val="210"/>
        <w:numPr>
          <w:ilvl w:val="0"/>
          <w:numId w:val="3"/>
        </w:numPr>
        <w:shd w:val="clear" w:color="auto" w:fill="auto"/>
        <w:tabs>
          <w:tab w:val="left" w:pos="426"/>
        </w:tabs>
        <w:spacing w:before="0" w:line="322" w:lineRule="exact"/>
        <w:ind w:firstLine="426"/>
        <w:jc w:val="left"/>
      </w:pPr>
      <w:r>
        <w:rPr>
          <w:rStyle w:val="24"/>
          <w:color w:val="000000"/>
        </w:rPr>
        <w:t>использовать мультимедийные ресурсы и компьютерные технологии для оформления творческих работ;</w:t>
      </w:r>
    </w:p>
    <w:p w:rsidR="00DC50D9" w:rsidRDefault="00DC50D9" w:rsidP="00D2593F">
      <w:pPr>
        <w:pStyle w:val="210"/>
        <w:numPr>
          <w:ilvl w:val="0"/>
          <w:numId w:val="3"/>
        </w:numPr>
        <w:shd w:val="clear" w:color="auto" w:fill="auto"/>
        <w:tabs>
          <w:tab w:val="left" w:pos="426"/>
        </w:tabs>
        <w:spacing w:before="0" w:line="322" w:lineRule="exact"/>
        <w:ind w:firstLine="426"/>
        <w:jc w:val="left"/>
      </w:pPr>
      <w:r>
        <w:rPr>
          <w:rStyle w:val="24"/>
          <w:color w:val="000000"/>
        </w:rPr>
        <w:t>понимать ценность художественного образования как средства развития культуры личности;</w:t>
      </w:r>
    </w:p>
    <w:p w:rsidR="00DC50D9" w:rsidRDefault="00DC50D9" w:rsidP="00D2593F">
      <w:pPr>
        <w:pStyle w:val="210"/>
        <w:numPr>
          <w:ilvl w:val="0"/>
          <w:numId w:val="3"/>
        </w:numPr>
        <w:shd w:val="clear" w:color="auto" w:fill="auto"/>
        <w:tabs>
          <w:tab w:val="left" w:pos="426"/>
        </w:tabs>
        <w:spacing w:before="0" w:line="322" w:lineRule="exact"/>
        <w:ind w:firstLine="426"/>
      </w:pPr>
      <w:r>
        <w:rPr>
          <w:rStyle w:val="24"/>
          <w:color w:val="000000"/>
        </w:rPr>
        <w:t>определять собственное отношение к произведениям классики и современного искусства.</w:t>
      </w:r>
    </w:p>
    <w:p w:rsidR="00DC50D9" w:rsidRDefault="00DC50D9" w:rsidP="00A60B5D">
      <w:pPr>
        <w:pStyle w:val="210"/>
        <w:shd w:val="clear" w:color="auto" w:fill="auto"/>
        <w:spacing w:before="0" w:line="322" w:lineRule="exact"/>
        <w:ind w:firstLine="880"/>
      </w:pPr>
      <w:r>
        <w:rPr>
          <w:rStyle w:val="24"/>
          <w:color w:val="000000"/>
        </w:rPr>
        <w:t>В соответствии с требованиями, обозначенными в Государственном стандарте, ученик</w:t>
      </w:r>
      <w:r w:rsidR="00A60B5D">
        <w:rPr>
          <w:rStyle w:val="24"/>
          <w:color w:val="000000"/>
        </w:rPr>
        <w:t xml:space="preserve"> </w:t>
      </w:r>
      <w:r>
        <w:rPr>
          <w:rStyle w:val="24"/>
          <w:color w:val="000000"/>
        </w:rPr>
        <w:t>должен:</w:t>
      </w:r>
    </w:p>
    <w:p w:rsidR="00DC50D9" w:rsidRDefault="00DC50D9">
      <w:pPr>
        <w:pStyle w:val="61"/>
        <w:shd w:val="clear" w:color="auto" w:fill="auto"/>
        <w:ind w:firstLine="880"/>
      </w:pPr>
      <w:r>
        <w:rPr>
          <w:rStyle w:val="6"/>
          <w:i/>
          <w:color w:val="000000"/>
        </w:rPr>
        <w:t>знать /понимать:</w:t>
      </w:r>
    </w:p>
    <w:p w:rsidR="00DC50D9" w:rsidRDefault="00A60B5D">
      <w:pPr>
        <w:pStyle w:val="210"/>
        <w:shd w:val="clear" w:color="auto" w:fill="auto"/>
        <w:spacing w:before="0" w:line="322" w:lineRule="exact"/>
        <w:ind w:firstLine="0"/>
        <w:jc w:val="left"/>
      </w:pPr>
      <w:r>
        <w:rPr>
          <w:rStyle w:val="24"/>
          <w:color w:val="000000"/>
        </w:rPr>
        <w:t xml:space="preserve">       </w:t>
      </w:r>
      <w:r w:rsidR="00DC50D9">
        <w:rPr>
          <w:rStyle w:val="24"/>
          <w:color w:val="000000"/>
        </w:rPr>
        <w:t>• основные виды и жанры искусства;</w:t>
      </w:r>
    </w:p>
    <w:p w:rsidR="00DC50D9" w:rsidRDefault="00DC50D9">
      <w:pPr>
        <w:pStyle w:val="210"/>
        <w:numPr>
          <w:ilvl w:val="0"/>
          <w:numId w:val="3"/>
        </w:numPr>
        <w:shd w:val="clear" w:color="auto" w:fill="auto"/>
        <w:tabs>
          <w:tab w:val="left" w:pos="757"/>
        </w:tabs>
        <w:spacing w:before="0" w:line="322" w:lineRule="exact"/>
        <w:ind w:left="400" w:firstLine="0"/>
      </w:pPr>
      <w:r>
        <w:rPr>
          <w:rStyle w:val="24"/>
          <w:color w:val="000000"/>
        </w:rPr>
        <w:t>изученные направления и стили мировой художественной культуры;</w:t>
      </w:r>
    </w:p>
    <w:p w:rsidR="00DC50D9" w:rsidRDefault="00DC50D9">
      <w:pPr>
        <w:pStyle w:val="210"/>
        <w:numPr>
          <w:ilvl w:val="0"/>
          <w:numId w:val="3"/>
        </w:numPr>
        <w:shd w:val="clear" w:color="auto" w:fill="auto"/>
        <w:tabs>
          <w:tab w:val="left" w:pos="757"/>
        </w:tabs>
        <w:spacing w:before="0" w:line="322" w:lineRule="exact"/>
        <w:ind w:left="400" w:firstLine="0"/>
      </w:pPr>
      <w:r>
        <w:rPr>
          <w:rStyle w:val="24"/>
          <w:color w:val="000000"/>
        </w:rPr>
        <w:t>шедевры мировой художественной культуры;</w:t>
      </w:r>
    </w:p>
    <w:p w:rsidR="00DC50D9" w:rsidRDefault="00DC50D9">
      <w:pPr>
        <w:pStyle w:val="210"/>
        <w:numPr>
          <w:ilvl w:val="0"/>
          <w:numId w:val="3"/>
        </w:numPr>
        <w:shd w:val="clear" w:color="auto" w:fill="auto"/>
        <w:tabs>
          <w:tab w:val="left" w:pos="757"/>
        </w:tabs>
        <w:spacing w:before="0" w:line="322" w:lineRule="exact"/>
        <w:ind w:left="400" w:firstLine="0"/>
      </w:pPr>
      <w:r>
        <w:rPr>
          <w:rStyle w:val="24"/>
          <w:color w:val="000000"/>
        </w:rPr>
        <w:t>особенности языка различных видов искусства;</w:t>
      </w:r>
    </w:p>
    <w:p w:rsidR="00DC50D9" w:rsidRDefault="00DC50D9">
      <w:pPr>
        <w:pStyle w:val="61"/>
        <w:shd w:val="clear" w:color="auto" w:fill="auto"/>
        <w:ind w:firstLine="880"/>
      </w:pPr>
      <w:r>
        <w:rPr>
          <w:rStyle w:val="6"/>
          <w:i/>
          <w:color w:val="000000"/>
        </w:rPr>
        <w:t>уметь:</w:t>
      </w:r>
    </w:p>
    <w:p w:rsidR="00DC50D9" w:rsidRDefault="00DC50D9">
      <w:pPr>
        <w:pStyle w:val="210"/>
        <w:numPr>
          <w:ilvl w:val="0"/>
          <w:numId w:val="3"/>
        </w:numPr>
        <w:shd w:val="clear" w:color="auto" w:fill="auto"/>
        <w:tabs>
          <w:tab w:val="left" w:pos="757"/>
        </w:tabs>
        <w:spacing w:before="0" w:line="322" w:lineRule="exact"/>
        <w:ind w:left="760" w:hanging="360"/>
        <w:jc w:val="left"/>
      </w:pPr>
      <w:r>
        <w:rPr>
          <w:rStyle w:val="24"/>
          <w:color w:val="000000"/>
        </w:rPr>
        <w:t>узнавать изученные произведения и соотносить их с определенной эпохой, стилем, направлением;</w:t>
      </w:r>
    </w:p>
    <w:p w:rsidR="00DC50D9" w:rsidRDefault="00DC50D9">
      <w:pPr>
        <w:pStyle w:val="210"/>
        <w:numPr>
          <w:ilvl w:val="0"/>
          <w:numId w:val="3"/>
        </w:numPr>
        <w:shd w:val="clear" w:color="auto" w:fill="auto"/>
        <w:tabs>
          <w:tab w:val="left" w:pos="757"/>
        </w:tabs>
        <w:spacing w:before="0" w:line="322" w:lineRule="exact"/>
        <w:ind w:left="760" w:hanging="360"/>
        <w:jc w:val="left"/>
      </w:pPr>
      <w:r>
        <w:rPr>
          <w:rStyle w:val="24"/>
          <w:color w:val="000000"/>
        </w:rPr>
        <w:t>устанавливать стилевые и сюжетные связи между произведениями разных видов искусства;</w:t>
      </w:r>
    </w:p>
    <w:p w:rsidR="00DC50D9" w:rsidRDefault="00DC50D9">
      <w:pPr>
        <w:pStyle w:val="210"/>
        <w:numPr>
          <w:ilvl w:val="0"/>
          <w:numId w:val="3"/>
        </w:numPr>
        <w:shd w:val="clear" w:color="auto" w:fill="auto"/>
        <w:tabs>
          <w:tab w:val="left" w:pos="757"/>
        </w:tabs>
        <w:spacing w:before="0" w:line="322" w:lineRule="exact"/>
        <w:ind w:left="400" w:firstLine="0"/>
      </w:pPr>
      <w:r>
        <w:rPr>
          <w:rStyle w:val="24"/>
          <w:color w:val="000000"/>
        </w:rPr>
        <w:lastRenderedPageBreak/>
        <w:t>пользоваться различными источниками информации о мировой художественной культуре;</w:t>
      </w:r>
    </w:p>
    <w:p w:rsidR="00DC50D9" w:rsidRDefault="00DC50D9">
      <w:pPr>
        <w:pStyle w:val="210"/>
        <w:numPr>
          <w:ilvl w:val="0"/>
          <w:numId w:val="3"/>
        </w:numPr>
        <w:shd w:val="clear" w:color="auto" w:fill="auto"/>
        <w:tabs>
          <w:tab w:val="left" w:pos="757"/>
        </w:tabs>
        <w:spacing w:before="0" w:line="322" w:lineRule="exact"/>
        <w:ind w:left="760" w:hanging="360"/>
        <w:jc w:val="left"/>
      </w:pPr>
      <w:r>
        <w:rPr>
          <w:rStyle w:val="24"/>
          <w:color w:val="000000"/>
        </w:rPr>
        <w:t xml:space="preserve">выполнять учебные и творческие задания (доклады, сообщения); </w:t>
      </w:r>
      <w:r>
        <w:rPr>
          <w:rStyle w:val="28"/>
          <w:iCs/>
          <w:color w:val="000000"/>
        </w:rPr>
        <w:t xml:space="preserve">использовать </w:t>
      </w:r>
      <w:r>
        <w:rPr>
          <w:rStyle w:val="24"/>
          <w:color w:val="000000"/>
        </w:rPr>
        <w:t>приобретенные знания в практической деятельности и повседневной жизни для:</w:t>
      </w:r>
    </w:p>
    <w:p w:rsidR="00DC50D9" w:rsidRDefault="00DC50D9" w:rsidP="00264B90">
      <w:pPr>
        <w:pStyle w:val="210"/>
        <w:numPr>
          <w:ilvl w:val="2"/>
          <w:numId w:val="55"/>
        </w:numPr>
        <w:shd w:val="clear" w:color="auto" w:fill="auto"/>
        <w:spacing w:before="0" w:line="322" w:lineRule="exact"/>
        <w:ind w:left="426"/>
        <w:jc w:val="left"/>
      </w:pPr>
      <w:r>
        <w:rPr>
          <w:rStyle w:val="24"/>
          <w:color w:val="000000"/>
        </w:rPr>
        <w:t>выбора путей своего культурного развития;</w:t>
      </w:r>
    </w:p>
    <w:p w:rsidR="00DC50D9" w:rsidRDefault="00DC50D9" w:rsidP="00264B90">
      <w:pPr>
        <w:pStyle w:val="210"/>
        <w:numPr>
          <w:ilvl w:val="2"/>
          <w:numId w:val="55"/>
        </w:numPr>
        <w:shd w:val="clear" w:color="auto" w:fill="auto"/>
        <w:spacing w:before="0" w:line="322" w:lineRule="exact"/>
        <w:ind w:left="426"/>
        <w:jc w:val="left"/>
      </w:pPr>
      <w:r>
        <w:rPr>
          <w:rStyle w:val="24"/>
          <w:color w:val="000000"/>
        </w:rPr>
        <w:t>организации личного и коллективного досуга;</w:t>
      </w:r>
    </w:p>
    <w:p w:rsidR="00DC50D9" w:rsidRDefault="00DC50D9" w:rsidP="00264B90">
      <w:pPr>
        <w:pStyle w:val="210"/>
        <w:numPr>
          <w:ilvl w:val="2"/>
          <w:numId w:val="55"/>
        </w:numPr>
        <w:shd w:val="clear" w:color="auto" w:fill="auto"/>
        <w:spacing w:before="0" w:line="322" w:lineRule="exact"/>
        <w:ind w:left="426"/>
        <w:jc w:val="left"/>
      </w:pPr>
      <w:r>
        <w:rPr>
          <w:rStyle w:val="24"/>
          <w:color w:val="000000"/>
        </w:rPr>
        <w:t>выражения собственного суждения о произведениях классики и современного искусства;</w:t>
      </w:r>
    </w:p>
    <w:p w:rsidR="00DC50D9" w:rsidRDefault="00DC50D9" w:rsidP="00264B90">
      <w:pPr>
        <w:pStyle w:val="210"/>
        <w:numPr>
          <w:ilvl w:val="2"/>
          <w:numId w:val="55"/>
        </w:numPr>
        <w:shd w:val="clear" w:color="auto" w:fill="auto"/>
        <w:spacing w:before="0" w:after="287" w:line="240" w:lineRule="exact"/>
        <w:ind w:left="426"/>
        <w:jc w:val="left"/>
      </w:pPr>
      <w:r>
        <w:rPr>
          <w:rStyle w:val="24"/>
          <w:color w:val="000000"/>
        </w:rPr>
        <w:t>самостоятельного художественного творчества.</w:t>
      </w:r>
    </w:p>
    <w:p w:rsidR="00DC50D9" w:rsidRDefault="00DC50D9">
      <w:pPr>
        <w:pStyle w:val="210"/>
        <w:shd w:val="clear" w:color="auto" w:fill="auto"/>
        <w:spacing w:before="0" w:after="236" w:line="317" w:lineRule="exact"/>
        <w:ind w:firstLine="600"/>
      </w:pPr>
      <w:r>
        <w:rPr>
          <w:rStyle w:val="24"/>
          <w:color w:val="000000"/>
        </w:rPr>
        <w:t>С учетом мировоззренческого характера дисциплины соотношение между традиционной урочной и внеурочной деятельностью, направленной на расширение кругозора и активное участие в современном культурном процессе, решается в пользу последней. Неслучайно в стандарте курсивом выделены названия памятников культуры, знакомство с которыми желательно для получения более полной и красочной картины художественного развития, но изучение которых на уроке необязательно. Акцент сделан на приобретение навыков, которые позволяли бы анализировать произведения искусства.</w:t>
      </w:r>
    </w:p>
    <w:p w:rsidR="00DC50D9" w:rsidRDefault="00DC50D9" w:rsidP="00A60B5D">
      <w:pPr>
        <w:pStyle w:val="210"/>
        <w:shd w:val="clear" w:color="auto" w:fill="auto"/>
        <w:spacing w:before="0" w:line="322" w:lineRule="exact"/>
        <w:ind w:firstLine="740"/>
      </w:pPr>
      <w:r>
        <w:rPr>
          <w:rStyle w:val="27"/>
          <w:bCs/>
          <w:color w:val="000000"/>
        </w:rPr>
        <w:t xml:space="preserve">Предметные результаты </w:t>
      </w:r>
      <w:r>
        <w:rPr>
          <w:rStyle w:val="24"/>
          <w:color w:val="000000"/>
        </w:rPr>
        <w:t>изучения предметной области «Иностранные языки» включают предметные результаты изучения учебных предметов:</w:t>
      </w:r>
    </w:p>
    <w:p w:rsidR="00DC50D9" w:rsidRDefault="00DC50D9">
      <w:pPr>
        <w:pStyle w:val="210"/>
        <w:shd w:val="clear" w:color="auto" w:fill="auto"/>
        <w:spacing w:before="0" w:after="244" w:line="322" w:lineRule="exact"/>
        <w:ind w:firstLine="600"/>
      </w:pPr>
      <w:r>
        <w:rPr>
          <w:rStyle w:val="27"/>
          <w:bCs/>
          <w:color w:val="000000"/>
        </w:rPr>
        <w:t xml:space="preserve">«Иностранный язык» (базовый уровень) </w:t>
      </w:r>
      <w:r>
        <w:rPr>
          <w:rStyle w:val="24"/>
          <w:color w:val="000000"/>
        </w:rPr>
        <w:t>- требования к предметным результатам освоения базового курса иностранного языка должны отражать:</w:t>
      </w:r>
    </w:p>
    <w:p w:rsidR="00DC50D9" w:rsidRDefault="00DC50D9" w:rsidP="00264B90">
      <w:pPr>
        <w:pStyle w:val="210"/>
        <w:numPr>
          <w:ilvl w:val="0"/>
          <w:numId w:val="6"/>
        </w:numPr>
        <w:shd w:val="clear" w:color="auto" w:fill="auto"/>
        <w:tabs>
          <w:tab w:val="left" w:pos="1138"/>
        </w:tabs>
        <w:spacing w:before="0" w:line="317" w:lineRule="exact"/>
        <w:ind w:firstLine="600"/>
      </w:pPr>
      <w:r>
        <w:rPr>
          <w:rStyle w:val="24"/>
          <w:color w:val="000000"/>
        </w:rPr>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DC50D9" w:rsidRDefault="00DC50D9" w:rsidP="00264B90">
      <w:pPr>
        <w:pStyle w:val="210"/>
        <w:numPr>
          <w:ilvl w:val="0"/>
          <w:numId w:val="6"/>
        </w:numPr>
        <w:shd w:val="clear" w:color="auto" w:fill="auto"/>
        <w:tabs>
          <w:tab w:val="left" w:pos="898"/>
        </w:tabs>
        <w:spacing w:before="0" w:line="317" w:lineRule="exact"/>
        <w:ind w:firstLine="600"/>
      </w:pPr>
      <w:r>
        <w:rPr>
          <w:rStyle w:val="24"/>
          <w:color w:val="000000"/>
        </w:rPr>
        <w:t>владение знаниями о социокультурной специфике страны/стран изучаемого языка и умение строить своё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DC50D9" w:rsidRDefault="00DC50D9" w:rsidP="00264B90">
      <w:pPr>
        <w:pStyle w:val="210"/>
        <w:numPr>
          <w:ilvl w:val="0"/>
          <w:numId w:val="6"/>
        </w:numPr>
        <w:shd w:val="clear" w:color="auto" w:fill="auto"/>
        <w:tabs>
          <w:tab w:val="left" w:pos="1138"/>
        </w:tabs>
        <w:spacing w:before="0" w:line="317" w:lineRule="exact"/>
        <w:ind w:firstLine="600"/>
      </w:pPr>
      <w:r>
        <w:rPr>
          <w:rStyle w:val="24"/>
          <w:color w:val="000000"/>
        </w:rPr>
        <w:t>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DC50D9" w:rsidRDefault="00DC50D9" w:rsidP="00264B90">
      <w:pPr>
        <w:pStyle w:val="210"/>
        <w:numPr>
          <w:ilvl w:val="0"/>
          <w:numId w:val="6"/>
        </w:numPr>
        <w:shd w:val="clear" w:color="auto" w:fill="auto"/>
        <w:tabs>
          <w:tab w:val="left" w:pos="889"/>
        </w:tabs>
        <w:spacing w:before="0" w:after="302" w:line="317" w:lineRule="exact"/>
        <w:ind w:firstLine="600"/>
      </w:pPr>
      <w:r>
        <w:rPr>
          <w:rStyle w:val="24"/>
          <w:color w:val="000000"/>
        </w:rPr>
        <w:t>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DC50D9" w:rsidRDefault="00DC50D9">
      <w:pPr>
        <w:pStyle w:val="211"/>
        <w:keepNext/>
        <w:keepLines/>
        <w:shd w:val="clear" w:color="auto" w:fill="auto"/>
        <w:spacing w:before="0" w:after="287" w:line="240" w:lineRule="exact"/>
        <w:ind w:left="3720" w:firstLine="0"/>
        <w:jc w:val="left"/>
      </w:pPr>
      <w:bookmarkStart w:id="7" w:name="bookmark7"/>
      <w:r>
        <w:rPr>
          <w:rStyle w:val="25"/>
          <w:b/>
          <w:color w:val="000000"/>
        </w:rPr>
        <w:t>Общественные науки</w:t>
      </w:r>
      <w:bookmarkEnd w:id="7"/>
    </w:p>
    <w:p w:rsidR="00A60B5D" w:rsidRDefault="00DC50D9" w:rsidP="00A60B5D">
      <w:pPr>
        <w:pStyle w:val="210"/>
        <w:shd w:val="clear" w:color="auto" w:fill="auto"/>
        <w:spacing w:before="0" w:after="236" w:line="317" w:lineRule="exact"/>
        <w:ind w:firstLine="600"/>
      </w:pPr>
      <w:r>
        <w:rPr>
          <w:rStyle w:val="24"/>
          <w:color w:val="000000"/>
        </w:rPr>
        <w:t xml:space="preserve">Изучение предметной области «Общественные науки» должно обеспечить: 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закреплённым Конституцией Российской Федерации; понимание роли России в многообразном, быстро меняющемся глобальном мире; 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 формирование целостного восприятия всего спектра природных, экономических, социальных реалий; 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нём, с целью проверки гипотез и </w:t>
      </w:r>
      <w:r>
        <w:rPr>
          <w:rStyle w:val="24"/>
          <w:color w:val="000000"/>
        </w:rPr>
        <w:lastRenderedPageBreak/>
        <w:t>интерпретации данных различных источников; владение знаниями о многообразии взглядов и теорий по тематике общественных наук.</w:t>
      </w:r>
      <w:r w:rsidR="00A60B5D">
        <w:rPr>
          <w:rStyle w:val="24"/>
          <w:color w:val="000000"/>
        </w:rPr>
        <w:t xml:space="preserve"> </w:t>
      </w:r>
    </w:p>
    <w:p w:rsidR="00DC50D9" w:rsidRDefault="00DC50D9">
      <w:pPr>
        <w:pStyle w:val="210"/>
        <w:shd w:val="clear" w:color="auto" w:fill="auto"/>
        <w:spacing w:before="0" w:after="244" w:line="322" w:lineRule="exact"/>
        <w:ind w:firstLine="600"/>
      </w:pPr>
      <w:r>
        <w:rPr>
          <w:rStyle w:val="27"/>
          <w:bCs/>
          <w:color w:val="000000"/>
        </w:rPr>
        <w:t xml:space="preserve">Предметные результаты </w:t>
      </w:r>
      <w:r>
        <w:rPr>
          <w:rStyle w:val="24"/>
          <w:color w:val="000000"/>
        </w:rPr>
        <w:t>изучения предметной области «Общественные науки» включают предметные результаты изучения учебных предметов:</w:t>
      </w:r>
    </w:p>
    <w:p w:rsidR="00DC50D9" w:rsidRDefault="00DC50D9">
      <w:pPr>
        <w:pStyle w:val="210"/>
        <w:shd w:val="clear" w:color="auto" w:fill="auto"/>
        <w:spacing w:before="0" w:line="317" w:lineRule="exact"/>
        <w:ind w:firstLine="600"/>
      </w:pPr>
      <w:r>
        <w:rPr>
          <w:rStyle w:val="27"/>
          <w:bCs/>
          <w:color w:val="000000"/>
        </w:rPr>
        <w:t xml:space="preserve">«История» (базовый уровень) </w:t>
      </w:r>
      <w:r>
        <w:rPr>
          <w:rStyle w:val="24"/>
          <w:color w:val="000000"/>
        </w:rPr>
        <w:t>- требования к предметным результатам освоения базового курса истории должны отражать:</w:t>
      </w:r>
    </w:p>
    <w:p w:rsidR="00DC50D9" w:rsidRDefault="00DC50D9" w:rsidP="00264B90">
      <w:pPr>
        <w:pStyle w:val="210"/>
        <w:numPr>
          <w:ilvl w:val="0"/>
          <w:numId w:val="7"/>
        </w:numPr>
        <w:shd w:val="clear" w:color="auto" w:fill="auto"/>
        <w:tabs>
          <w:tab w:val="left" w:pos="900"/>
        </w:tabs>
        <w:spacing w:before="0" w:line="317" w:lineRule="exact"/>
        <w:ind w:firstLine="600"/>
      </w:pPr>
      <w:r>
        <w:rPr>
          <w:rStyle w:val="24"/>
          <w:color w:val="000000"/>
        </w:rPr>
        <w:t>сформированность представлений о современной исторической науке, её специфике, методах исторического познания и роли в решении задач прогрессивного развития России в глобальном мире;</w:t>
      </w:r>
    </w:p>
    <w:p w:rsidR="00DC50D9" w:rsidRDefault="00DC50D9" w:rsidP="00264B90">
      <w:pPr>
        <w:pStyle w:val="210"/>
        <w:numPr>
          <w:ilvl w:val="0"/>
          <w:numId w:val="7"/>
        </w:numPr>
        <w:shd w:val="clear" w:color="auto" w:fill="auto"/>
        <w:tabs>
          <w:tab w:val="left" w:pos="900"/>
        </w:tabs>
        <w:spacing w:before="0" w:line="317" w:lineRule="exact"/>
        <w:ind w:firstLine="600"/>
      </w:pPr>
      <w:r>
        <w:rPr>
          <w:rStyle w:val="24"/>
          <w:color w:val="000000"/>
        </w:rPr>
        <w:t>владение комплексом знаний об истории России и человечества в целом, представлениями об общем и особенном в мировом историческом процессе;</w:t>
      </w:r>
    </w:p>
    <w:p w:rsidR="00DC50D9" w:rsidRDefault="00DC50D9" w:rsidP="00264B90">
      <w:pPr>
        <w:pStyle w:val="210"/>
        <w:numPr>
          <w:ilvl w:val="0"/>
          <w:numId w:val="7"/>
        </w:numPr>
        <w:shd w:val="clear" w:color="auto" w:fill="auto"/>
        <w:tabs>
          <w:tab w:val="left" w:pos="1142"/>
        </w:tabs>
        <w:spacing w:before="0" w:line="317" w:lineRule="exact"/>
        <w:ind w:firstLine="600"/>
      </w:pPr>
      <w:r>
        <w:rPr>
          <w:rStyle w:val="24"/>
          <w:color w:val="000000"/>
        </w:rPr>
        <w:t>сформированность умений применять исторические знания в профессиональной и общественной деятельности, поликультурном общении;</w:t>
      </w:r>
    </w:p>
    <w:p w:rsidR="00DC50D9" w:rsidRDefault="00DC50D9" w:rsidP="00264B90">
      <w:pPr>
        <w:pStyle w:val="210"/>
        <w:numPr>
          <w:ilvl w:val="0"/>
          <w:numId w:val="7"/>
        </w:numPr>
        <w:shd w:val="clear" w:color="auto" w:fill="auto"/>
        <w:tabs>
          <w:tab w:val="left" w:pos="900"/>
        </w:tabs>
        <w:spacing w:before="0" w:line="317" w:lineRule="exact"/>
        <w:ind w:right="1420" w:firstLine="600"/>
        <w:jc w:val="left"/>
      </w:pPr>
      <w:r>
        <w:rPr>
          <w:rStyle w:val="24"/>
          <w:color w:val="000000"/>
        </w:rPr>
        <w:t>владение навыками проектной деятельности и исторической реконструкции с привлечением различных источников;</w:t>
      </w:r>
    </w:p>
    <w:p w:rsidR="00DC50D9" w:rsidRDefault="00DC50D9" w:rsidP="00264B90">
      <w:pPr>
        <w:pStyle w:val="210"/>
        <w:numPr>
          <w:ilvl w:val="0"/>
          <w:numId w:val="7"/>
        </w:numPr>
        <w:shd w:val="clear" w:color="auto" w:fill="auto"/>
        <w:tabs>
          <w:tab w:val="left" w:pos="909"/>
        </w:tabs>
        <w:spacing w:before="0" w:after="300" w:line="317" w:lineRule="exact"/>
        <w:ind w:firstLine="600"/>
      </w:pPr>
      <w:r>
        <w:rPr>
          <w:rStyle w:val="24"/>
          <w:color w:val="000000"/>
        </w:rPr>
        <w:t>сформированность умений вести диалог, обосновывать свою точку зрения в дискуссии по исторической тематике.</w:t>
      </w:r>
    </w:p>
    <w:p w:rsidR="00DC50D9" w:rsidRDefault="00DC50D9">
      <w:pPr>
        <w:pStyle w:val="210"/>
        <w:shd w:val="clear" w:color="auto" w:fill="auto"/>
        <w:spacing w:before="0" w:line="317" w:lineRule="exact"/>
        <w:ind w:firstLine="600"/>
      </w:pPr>
      <w:r>
        <w:rPr>
          <w:rStyle w:val="27"/>
          <w:bCs/>
          <w:color w:val="000000"/>
        </w:rPr>
        <w:t xml:space="preserve">«Обществознание» (базовый уровень) </w:t>
      </w:r>
      <w:r>
        <w:rPr>
          <w:rStyle w:val="24"/>
          <w:color w:val="000000"/>
        </w:rPr>
        <w:t>- требования к предметным результатам освоения интегрированного учебного предмета «Обществознание» должны отражать:</w:t>
      </w:r>
    </w:p>
    <w:p w:rsidR="00DC50D9" w:rsidRDefault="00DC50D9" w:rsidP="00264B90">
      <w:pPr>
        <w:pStyle w:val="210"/>
        <w:numPr>
          <w:ilvl w:val="0"/>
          <w:numId w:val="8"/>
        </w:numPr>
        <w:shd w:val="clear" w:color="auto" w:fill="auto"/>
        <w:tabs>
          <w:tab w:val="left" w:pos="900"/>
        </w:tabs>
        <w:spacing w:before="0" w:line="317" w:lineRule="exact"/>
        <w:ind w:firstLine="600"/>
      </w:pPr>
      <w:r>
        <w:rPr>
          <w:rStyle w:val="24"/>
          <w:color w:val="000000"/>
        </w:rPr>
        <w:t>сформированность знаний об обществе как целостной развивающейся системе в единстве и взаимодействии его основных сфер и институтов;</w:t>
      </w:r>
    </w:p>
    <w:p w:rsidR="00DC50D9" w:rsidRDefault="00DC50D9" w:rsidP="00264B90">
      <w:pPr>
        <w:pStyle w:val="210"/>
        <w:numPr>
          <w:ilvl w:val="0"/>
          <w:numId w:val="8"/>
        </w:numPr>
        <w:shd w:val="clear" w:color="auto" w:fill="auto"/>
        <w:tabs>
          <w:tab w:val="left" w:pos="938"/>
        </w:tabs>
        <w:spacing w:before="0" w:line="317" w:lineRule="exact"/>
        <w:ind w:firstLine="600"/>
      </w:pPr>
      <w:r>
        <w:rPr>
          <w:rStyle w:val="24"/>
          <w:color w:val="000000"/>
        </w:rPr>
        <w:t>владение базовым понятийным аппаратом социальных наук;</w:t>
      </w:r>
    </w:p>
    <w:p w:rsidR="00DC50D9" w:rsidRDefault="00DC50D9" w:rsidP="00264B90">
      <w:pPr>
        <w:pStyle w:val="210"/>
        <w:numPr>
          <w:ilvl w:val="0"/>
          <w:numId w:val="8"/>
        </w:numPr>
        <w:shd w:val="clear" w:color="auto" w:fill="auto"/>
        <w:tabs>
          <w:tab w:val="left" w:pos="905"/>
        </w:tabs>
        <w:spacing w:before="0" w:line="317" w:lineRule="exact"/>
        <w:ind w:firstLine="600"/>
      </w:pPr>
      <w:r>
        <w:rPr>
          <w:rStyle w:val="24"/>
          <w:color w:val="000000"/>
        </w:rPr>
        <w:t>владение умениями выявлять причинно-следственные, функциональные, иерархические и другие связи социальных объектов и процессов;</w:t>
      </w:r>
    </w:p>
    <w:p w:rsidR="00DC50D9" w:rsidRDefault="00DC50D9" w:rsidP="00264B90">
      <w:pPr>
        <w:pStyle w:val="210"/>
        <w:numPr>
          <w:ilvl w:val="0"/>
          <w:numId w:val="8"/>
        </w:numPr>
        <w:shd w:val="clear" w:color="auto" w:fill="auto"/>
        <w:tabs>
          <w:tab w:val="left" w:pos="905"/>
        </w:tabs>
        <w:spacing w:before="0" w:line="317" w:lineRule="exact"/>
        <w:ind w:firstLine="600"/>
      </w:pPr>
      <w:r>
        <w:rPr>
          <w:rStyle w:val="24"/>
          <w:color w:val="000000"/>
        </w:rPr>
        <w:t>сформированность представлений об основных тенденциях и возможных перспективах развития мирового сообщества в глобальном мире;</w:t>
      </w:r>
    </w:p>
    <w:p w:rsidR="00DC50D9" w:rsidRDefault="00DC50D9" w:rsidP="00264B90">
      <w:pPr>
        <w:pStyle w:val="210"/>
        <w:numPr>
          <w:ilvl w:val="0"/>
          <w:numId w:val="8"/>
        </w:numPr>
        <w:shd w:val="clear" w:color="auto" w:fill="auto"/>
        <w:tabs>
          <w:tab w:val="left" w:pos="938"/>
        </w:tabs>
        <w:spacing w:before="0" w:line="317" w:lineRule="exact"/>
        <w:ind w:firstLine="600"/>
      </w:pPr>
      <w:r>
        <w:rPr>
          <w:rStyle w:val="24"/>
          <w:color w:val="000000"/>
        </w:rPr>
        <w:t>сформированность представлений о методах познания социальных явлений и процессов;</w:t>
      </w:r>
    </w:p>
    <w:p w:rsidR="00DC50D9" w:rsidRDefault="00DC50D9" w:rsidP="00264B90">
      <w:pPr>
        <w:pStyle w:val="210"/>
        <w:numPr>
          <w:ilvl w:val="0"/>
          <w:numId w:val="8"/>
        </w:numPr>
        <w:shd w:val="clear" w:color="auto" w:fill="auto"/>
        <w:tabs>
          <w:tab w:val="left" w:pos="905"/>
        </w:tabs>
        <w:spacing w:before="0" w:line="317" w:lineRule="exact"/>
        <w:ind w:firstLine="600"/>
      </w:pPr>
      <w:r>
        <w:rPr>
          <w:rStyle w:val="24"/>
          <w:color w:val="000000"/>
        </w:rPr>
        <w:t>владение умениями применять полученные знания в повседневной жизни, прогнозировать последствия принимаемых решений;</w:t>
      </w:r>
    </w:p>
    <w:p w:rsidR="00DC50D9" w:rsidRDefault="00DC50D9" w:rsidP="00264B90">
      <w:pPr>
        <w:pStyle w:val="210"/>
        <w:numPr>
          <w:ilvl w:val="0"/>
          <w:numId w:val="8"/>
        </w:numPr>
        <w:shd w:val="clear" w:color="auto" w:fill="auto"/>
        <w:tabs>
          <w:tab w:val="left" w:pos="905"/>
        </w:tabs>
        <w:spacing w:before="0" w:after="296" w:line="317" w:lineRule="exact"/>
        <w:ind w:firstLine="600"/>
      </w:pPr>
      <w:r>
        <w:rPr>
          <w:rStyle w:val="24"/>
          <w:color w:val="000000"/>
        </w:rPr>
        <w:t>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DC50D9" w:rsidRDefault="00DC50D9">
      <w:pPr>
        <w:pStyle w:val="210"/>
        <w:shd w:val="clear" w:color="auto" w:fill="auto"/>
        <w:spacing w:before="0" w:line="322" w:lineRule="exact"/>
        <w:ind w:firstLine="600"/>
      </w:pPr>
      <w:r>
        <w:rPr>
          <w:rStyle w:val="27"/>
          <w:bCs/>
          <w:color w:val="000000"/>
        </w:rPr>
        <w:t xml:space="preserve">«География» (базовый уровень) </w:t>
      </w:r>
      <w:r>
        <w:rPr>
          <w:rStyle w:val="24"/>
          <w:color w:val="000000"/>
        </w:rPr>
        <w:t>- требования к предметным результатам освоения базового курса географии должны отражать:</w:t>
      </w:r>
    </w:p>
    <w:p w:rsidR="00DC50D9" w:rsidRDefault="00DC50D9" w:rsidP="00264B90">
      <w:pPr>
        <w:pStyle w:val="210"/>
        <w:numPr>
          <w:ilvl w:val="0"/>
          <w:numId w:val="9"/>
        </w:numPr>
        <w:shd w:val="clear" w:color="auto" w:fill="auto"/>
        <w:tabs>
          <w:tab w:val="left" w:pos="900"/>
        </w:tabs>
        <w:spacing w:before="0" w:line="317" w:lineRule="exact"/>
        <w:ind w:firstLine="600"/>
      </w:pPr>
      <w:r>
        <w:rPr>
          <w:rStyle w:val="24"/>
          <w:color w:val="000000"/>
        </w:rPr>
        <w:t>владение представлениями о современной географической науке, её участии в решении важнейших проблем человечества;</w:t>
      </w:r>
    </w:p>
    <w:p w:rsidR="00DC50D9" w:rsidRDefault="00DC50D9" w:rsidP="00264B90">
      <w:pPr>
        <w:pStyle w:val="210"/>
        <w:numPr>
          <w:ilvl w:val="0"/>
          <w:numId w:val="9"/>
        </w:numPr>
        <w:shd w:val="clear" w:color="auto" w:fill="auto"/>
        <w:tabs>
          <w:tab w:val="left" w:pos="900"/>
        </w:tabs>
        <w:spacing w:before="0" w:line="317" w:lineRule="exact"/>
        <w:ind w:firstLine="600"/>
      </w:pPr>
      <w:r>
        <w:rPr>
          <w:rStyle w:val="24"/>
          <w:color w:val="000000"/>
        </w:rPr>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DC50D9" w:rsidRDefault="00DC50D9" w:rsidP="00264B90">
      <w:pPr>
        <w:pStyle w:val="210"/>
        <w:numPr>
          <w:ilvl w:val="0"/>
          <w:numId w:val="9"/>
        </w:numPr>
        <w:shd w:val="clear" w:color="auto" w:fill="auto"/>
        <w:tabs>
          <w:tab w:val="left" w:pos="914"/>
        </w:tabs>
        <w:spacing w:before="0" w:line="317" w:lineRule="exact"/>
        <w:ind w:firstLine="600"/>
      </w:pPr>
      <w:r>
        <w:rPr>
          <w:rStyle w:val="24"/>
          <w:color w:val="000000"/>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DC50D9" w:rsidRDefault="00DC50D9" w:rsidP="00264B90">
      <w:pPr>
        <w:pStyle w:val="210"/>
        <w:numPr>
          <w:ilvl w:val="0"/>
          <w:numId w:val="9"/>
        </w:numPr>
        <w:shd w:val="clear" w:color="auto" w:fill="auto"/>
        <w:tabs>
          <w:tab w:val="left" w:pos="1142"/>
        </w:tabs>
        <w:spacing w:before="0" w:line="317" w:lineRule="exact"/>
        <w:ind w:firstLine="600"/>
      </w:pPr>
      <w:r>
        <w:rPr>
          <w:rStyle w:val="24"/>
          <w:color w:val="000000"/>
        </w:rPr>
        <w:lastRenderedPageBreak/>
        <w:t>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DC50D9" w:rsidRDefault="00DC50D9" w:rsidP="00264B90">
      <w:pPr>
        <w:pStyle w:val="210"/>
        <w:numPr>
          <w:ilvl w:val="0"/>
          <w:numId w:val="9"/>
        </w:numPr>
        <w:shd w:val="clear" w:color="auto" w:fill="auto"/>
        <w:spacing w:before="0" w:line="317" w:lineRule="exact"/>
        <w:ind w:firstLine="600"/>
      </w:pPr>
      <w:r>
        <w:rPr>
          <w:rStyle w:val="24"/>
          <w:color w:val="000000"/>
        </w:rPr>
        <w:t xml:space="preserve">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DC50D9" w:rsidRDefault="00DC50D9" w:rsidP="00264B90">
      <w:pPr>
        <w:pStyle w:val="210"/>
        <w:numPr>
          <w:ilvl w:val="0"/>
          <w:numId w:val="9"/>
        </w:numPr>
        <w:shd w:val="clear" w:color="auto" w:fill="auto"/>
        <w:spacing w:before="0" w:line="317" w:lineRule="exact"/>
        <w:ind w:firstLine="600"/>
      </w:pPr>
      <w:r>
        <w:rPr>
          <w:rStyle w:val="24"/>
          <w:color w:val="000000"/>
        </w:rPr>
        <w:t xml:space="preserve"> владение умениями географического анализа и интерпретации разнообразной информации;</w:t>
      </w:r>
    </w:p>
    <w:p w:rsidR="00DC50D9" w:rsidRDefault="00DC50D9" w:rsidP="00264B90">
      <w:pPr>
        <w:pStyle w:val="210"/>
        <w:numPr>
          <w:ilvl w:val="0"/>
          <w:numId w:val="9"/>
        </w:numPr>
        <w:shd w:val="clear" w:color="auto" w:fill="auto"/>
        <w:tabs>
          <w:tab w:val="left" w:pos="905"/>
        </w:tabs>
        <w:spacing w:before="0" w:line="317" w:lineRule="exact"/>
        <w:ind w:firstLine="600"/>
      </w:pPr>
      <w:r>
        <w:rPr>
          <w:rStyle w:val="24"/>
          <w:color w:val="000000"/>
        </w:rPr>
        <w:t>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её условий;</w:t>
      </w:r>
    </w:p>
    <w:p w:rsidR="00DC50D9" w:rsidRDefault="00DC50D9" w:rsidP="00264B90">
      <w:pPr>
        <w:pStyle w:val="210"/>
        <w:numPr>
          <w:ilvl w:val="0"/>
          <w:numId w:val="9"/>
        </w:numPr>
        <w:shd w:val="clear" w:color="auto" w:fill="auto"/>
        <w:tabs>
          <w:tab w:val="left" w:pos="954"/>
        </w:tabs>
        <w:spacing w:before="0" w:line="317" w:lineRule="exact"/>
        <w:ind w:firstLine="600"/>
      </w:pPr>
      <w:r>
        <w:rPr>
          <w:rStyle w:val="24"/>
          <w:color w:val="000000"/>
        </w:rPr>
        <w:t>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DC50D9" w:rsidRDefault="00DC50D9">
      <w:pPr>
        <w:pStyle w:val="51"/>
        <w:shd w:val="clear" w:color="auto" w:fill="auto"/>
        <w:spacing w:after="240" w:line="317" w:lineRule="exact"/>
        <w:ind w:left="3300"/>
      </w:pPr>
      <w:r>
        <w:rPr>
          <w:rStyle w:val="5"/>
          <w:b/>
          <w:color w:val="000000"/>
        </w:rPr>
        <w:t>Математика и информатика</w:t>
      </w:r>
    </w:p>
    <w:p w:rsidR="00DC50D9" w:rsidRDefault="00DC50D9">
      <w:pPr>
        <w:pStyle w:val="210"/>
        <w:shd w:val="clear" w:color="auto" w:fill="auto"/>
        <w:spacing w:before="0" w:after="240" w:line="317" w:lineRule="exact"/>
        <w:ind w:firstLine="600"/>
      </w:pPr>
      <w:r>
        <w:rPr>
          <w:rStyle w:val="24"/>
          <w:color w:val="000000"/>
        </w:rPr>
        <w:t>Изучение предметной области «Математика и информатика» должно обеспечить: сформированность представлений о социальных, культурных и исторических факторах становления математики и информатики; сформированность основ логического, алгоритмического и математического мышления; сформированность умений применять полученные знания при решении различных задач; 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 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 принятие этических аспектов информационных технологий; осознание ответственности людей, вовлечённых в созданиеи использование информационных систем, распространение информации.</w:t>
      </w:r>
    </w:p>
    <w:p w:rsidR="00DC50D9" w:rsidRDefault="00DC50D9">
      <w:pPr>
        <w:pStyle w:val="210"/>
        <w:shd w:val="clear" w:color="auto" w:fill="auto"/>
        <w:spacing w:before="0" w:after="240" w:line="317" w:lineRule="exact"/>
        <w:ind w:firstLine="600"/>
      </w:pPr>
      <w:r>
        <w:rPr>
          <w:rStyle w:val="27"/>
          <w:bCs/>
          <w:color w:val="000000"/>
        </w:rPr>
        <w:t xml:space="preserve">Предметные результаты </w:t>
      </w:r>
      <w:r>
        <w:rPr>
          <w:rStyle w:val="24"/>
          <w:color w:val="000000"/>
        </w:rPr>
        <w:t>изучения предметной области «Математика и информатика» включают предметные результаты изучения учебных предметов:</w:t>
      </w:r>
    </w:p>
    <w:p w:rsidR="00DC50D9" w:rsidRDefault="00DC50D9">
      <w:pPr>
        <w:pStyle w:val="210"/>
        <w:shd w:val="clear" w:color="auto" w:fill="auto"/>
        <w:spacing w:before="0" w:line="317" w:lineRule="exact"/>
        <w:ind w:firstLine="600"/>
      </w:pPr>
      <w:r>
        <w:rPr>
          <w:rStyle w:val="27"/>
          <w:bCs/>
          <w:color w:val="000000"/>
        </w:rPr>
        <w:t xml:space="preserve">«Математика: алгебра и начала математического анализа, геометрия» (базовый уровень) </w:t>
      </w:r>
      <w:r>
        <w:rPr>
          <w:rStyle w:val="24"/>
          <w:color w:val="000000"/>
        </w:rPr>
        <w:t>- требования к предметным результатам освоения базового курса математики должны отражать:</w:t>
      </w:r>
    </w:p>
    <w:p w:rsidR="00DC50D9" w:rsidRDefault="00DC50D9" w:rsidP="00264B90">
      <w:pPr>
        <w:pStyle w:val="210"/>
        <w:numPr>
          <w:ilvl w:val="0"/>
          <w:numId w:val="10"/>
        </w:numPr>
        <w:shd w:val="clear" w:color="auto" w:fill="auto"/>
        <w:tabs>
          <w:tab w:val="left" w:pos="954"/>
        </w:tabs>
        <w:spacing w:before="0" w:line="317" w:lineRule="exact"/>
        <w:ind w:firstLine="600"/>
      </w:pPr>
      <w:r>
        <w:rPr>
          <w:rStyle w:val="24"/>
          <w:color w:val="000000"/>
        </w:rPr>
        <w:t>сформированность представлений о математике как части мировой культуры</w:t>
      </w:r>
    </w:p>
    <w:p w:rsidR="00DC50D9" w:rsidRDefault="00DC50D9">
      <w:pPr>
        <w:pStyle w:val="210"/>
        <w:shd w:val="clear" w:color="auto" w:fill="auto"/>
        <w:spacing w:before="0" w:line="317" w:lineRule="exact"/>
        <w:ind w:firstLine="0"/>
      </w:pPr>
      <w:r>
        <w:rPr>
          <w:rStyle w:val="24"/>
          <w:color w:val="000000"/>
        </w:rPr>
        <w:t>и о месте математики в современной цивилизации, о способах описания на математическом языке явлений реального мира;</w:t>
      </w:r>
    </w:p>
    <w:p w:rsidR="00DC50D9" w:rsidRDefault="00DC50D9" w:rsidP="00264B90">
      <w:pPr>
        <w:pStyle w:val="210"/>
        <w:numPr>
          <w:ilvl w:val="0"/>
          <w:numId w:val="10"/>
        </w:numPr>
        <w:shd w:val="clear" w:color="auto" w:fill="auto"/>
        <w:tabs>
          <w:tab w:val="left" w:pos="954"/>
        </w:tabs>
        <w:spacing w:before="0" w:line="317" w:lineRule="exact"/>
        <w:ind w:firstLine="600"/>
      </w:pPr>
      <w:r>
        <w:rPr>
          <w:rStyle w:val="24"/>
          <w:color w:val="000000"/>
        </w:rPr>
        <w:t>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DC50D9" w:rsidRDefault="00DC50D9" w:rsidP="00264B90">
      <w:pPr>
        <w:pStyle w:val="210"/>
        <w:numPr>
          <w:ilvl w:val="0"/>
          <w:numId w:val="10"/>
        </w:numPr>
        <w:shd w:val="clear" w:color="auto" w:fill="auto"/>
        <w:tabs>
          <w:tab w:val="left" w:pos="954"/>
        </w:tabs>
        <w:spacing w:before="0" w:line="317" w:lineRule="exact"/>
        <w:ind w:firstLine="600"/>
      </w:pPr>
      <w:r>
        <w:rPr>
          <w:rStyle w:val="24"/>
          <w:color w:val="000000"/>
        </w:rPr>
        <w:t>владение методами доказательств и алгоритмов решения; умение их применять, проводить доказательные рассуждения в ходе решения задач;</w:t>
      </w:r>
    </w:p>
    <w:p w:rsidR="00DC50D9" w:rsidRDefault="00DC50D9" w:rsidP="00264B90">
      <w:pPr>
        <w:pStyle w:val="210"/>
        <w:numPr>
          <w:ilvl w:val="0"/>
          <w:numId w:val="10"/>
        </w:numPr>
        <w:shd w:val="clear" w:color="auto" w:fill="auto"/>
        <w:tabs>
          <w:tab w:val="left" w:pos="1147"/>
        </w:tabs>
        <w:spacing w:before="0" w:line="317" w:lineRule="exact"/>
        <w:ind w:firstLine="600"/>
      </w:pPr>
      <w:r>
        <w:rPr>
          <w:rStyle w:val="24"/>
          <w:color w:val="000000"/>
        </w:rPr>
        <w:t xml:space="preserve">владение стандартными приёмами решения рациональных и иррациональных, показательных, степенных, тригонометрических уравнений и неравенств, их систем; </w:t>
      </w:r>
      <w:r>
        <w:rPr>
          <w:rStyle w:val="24"/>
          <w:color w:val="000000"/>
        </w:rPr>
        <w:lastRenderedPageBreak/>
        <w:t>использование готовых компьютерных программ, в том числе для поиска пути решения и иллюстрации решения уравнений и неравенств;</w:t>
      </w:r>
    </w:p>
    <w:p w:rsidR="00DC50D9" w:rsidRDefault="00DC50D9" w:rsidP="00264B90">
      <w:pPr>
        <w:pStyle w:val="210"/>
        <w:numPr>
          <w:ilvl w:val="0"/>
          <w:numId w:val="10"/>
        </w:numPr>
        <w:shd w:val="clear" w:color="auto" w:fill="auto"/>
        <w:tabs>
          <w:tab w:val="left" w:pos="954"/>
        </w:tabs>
        <w:spacing w:before="0" w:line="317" w:lineRule="exact"/>
        <w:ind w:firstLine="600"/>
      </w:pPr>
      <w:r>
        <w:rPr>
          <w:rStyle w:val="24"/>
          <w:color w:val="000000"/>
        </w:rPr>
        <w:t>сформированность представлений об основных понятиях, идеях и методах математического анализа;</w:t>
      </w:r>
    </w:p>
    <w:p w:rsidR="00DC50D9" w:rsidRDefault="00DC50D9" w:rsidP="00264B90">
      <w:pPr>
        <w:pStyle w:val="210"/>
        <w:numPr>
          <w:ilvl w:val="0"/>
          <w:numId w:val="10"/>
        </w:numPr>
        <w:shd w:val="clear" w:color="auto" w:fill="auto"/>
        <w:tabs>
          <w:tab w:val="left" w:pos="1147"/>
        </w:tabs>
        <w:spacing w:before="0" w:line="317" w:lineRule="exact"/>
        <w:ind w:firstLine="600"/>
      </w:pPr>
      <w:r>
        <w:rPr>
          <w:rStyle w:val="24"/>
          <w:color w:val="000000"/>
        </w:rPr>
        <w:t>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DC50D9" w:rsidRDefault="00DC50D9" w:rsidP="00264B90">
      <w:pPr>
        <w:pStyle w:val="210"/>
        <w:numPr>
          <w:ilvl w:val="0"/>
          <w:numId w:val="10"/>
        </w:numPr>
        <w:shd w:val="clear" w:color="auto" w:fill="auto"/>
        <w:tabs>
          <w:tab w:val="left" w:pos="954"/>
        </w:tabs>
        <w:spacing w:before="0" w:after="116" w:line="317" w:lineRule="exact"/>
        <w:ind w:firstLine="600"/>
      </w:pPr>
      <w:r>
        <w:rPr>
          <w:rStyle w:val="24"/>
          <w:color w:val="000000"/>
        </w:rPr>
        <w:t>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DC50D9" w:rsidRDefault="00DC50D9" w:rsidP="00264B90">
      <w:pPr>
        <w:pStyle w:val="210"/>
        <w:numPr>
          <w:ilvl w:val="0"/>
          <w:numId w:val="10"/>
        </w:numPr>
        <w:shd w:val="clear" w:color="auto" w:fill="auto"/>
        <w:tabs>
          <w:tab w:val="left" w:pos="898"/>
        </w:tabs>
        <w:spacing w:before="0" w:after="244" w:line="322" w:lineRule="exact"/>
        <w:ind w:firstLine="600"/>
      </w:pPr>
      <w:r>
        <w:rPr>
          <w:rStyle w:val="24"/>
          <w:color w:val="000000"/>
        </w:rPr>
        <w:t>владение навыками использования готовых компьютерных программ при решении задач.</w:t>
      </w:r>
    </w:p>
    <w:p w:rsidR="00DC50D9" w:rsidRDefault="00DC50D9">
      <w:pPr>
        <w:pStyle w:val="210"/>
        <w:shd w:val="clear" w:color="auto" w:fill="auto"/>
        <w:spacing w:before="0" w:line="317" w:lineRule="exact"/>
        <w:ind w:firstLine="600"/>
      </w:pPr>
      <w:r>
        <w:rPr>
          <w:rStyle w:val="27"/>
          <w:bCs/>
          <w:color w:val="000000"/>
        </w:rPr>
        <w:t xml:space="preserve">«Информатика и ИКТ» (базовый уровень) </w:t>
      </w:r>
      <w:r>
        <w:rPr>
          <w:rStyle w:val="24"/>
          <w:color w:val="000000"/>
        </w:rPr>
        <w:t>- требования к предметным результатам освоения базового курса информатики должны отражать:</w:t>
      </w:r>
    </w:p>
    <w:p w:rsidR="00DC50D9" w:rsidRDefault="00DC50D9" w:rsidP="00264B90">
      <w:pPr>
        <w:pStyle w:val="210"/>
        <w:numPr>
          <w:ilvl w:val="0"/>
          <w:numId w:val="11"/>
        </w:numPr>
        <w:shd w:val="clear" w:color="auto" w:fill="auto"/>
        <w:tabs>
          <w:tab w:val="left" w:pos="889"/>
        </w:tabs>
        <w:spacing w:before="0" w:line="317" w:lineRule="exact"/>
        <w:ind w:firstLine="600"/>
      </w:pPr>
      <w:r>
        <w:rPr>
          <w:rStyle w:val="24"/>
          <w:color w:val="000000"/>
        </w:rPr>
        <w:t>сформированность представлений о роли информации и связанных с ней процессов в окружающем мире;</w:t>
      </w:r>
    </w:p>
    <w:p w:rsidR="00DC50D9" w:rsidRDefault="00DC50D9" w:rsidP="00264B90">
      <w:pPr>
        <w:pStyle w:val="210"/>
        <w:numPr>
          <w:ilvl w:val="0"/>
          <w:numId w:val="11"/>
        </w:numPr>
        <w:shd w:val="clear" w:color="auto" w:fill="auto"/>
        <w:tabs>
          <w:tab w:val="left" w:pos="1099"/>
        </w:tabs>
        <w:spacing w:before="0" w:line="317" w:lineRule="exact"/>
        <w:ind w:firstLine="600"/>
      </w:pPr>
      <w:r>
        <w:rPr>
          <w:rStyle w:val="24"/>
          <w:color w:val="000000"/>
        </w:rPr>
        <w:t>владение навыками алгоритмического мышления и понимание необходимости формального описания алгоритмов;</w:t>
      </w:r>
    </w:p>
    <w:p w:rsidR="00DC50D9" w:rsidRDefault="00DC50D9" w:rsidP="00264B90">
      <w:pPr>
        <w:pStyle w:val="210"/>
        <w:numPr>
          <w:ilvl w:val="0"/>
          <w:numId w:val="11"/>
        </w:numPr>
        <w:shd w:val="clear" w:color="auto" w:fill="auto"/>
        <w:tabs>
          <w:tab w:val="left" w:pos="903"/>
        </w:tabs>
        <w:spacing w:before="0" w:line="317" w:lineRule="exact"/>
        <w:ind w:firstLine="600"/>
      </w:pPr>
      <w:r>
        <w:rPr>
          <w:rStyle w:val="24"/>
          <w:color w:val="000000"/>
        </w:rPr>
        <w:t>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DC50D9" w:rsidRDefault="00DC50D9" w:rsidP="00264B90">
      <w:pPr>
        <w:pStyle w:val="210"/>
        <w:numPr>
          <w:ilvl w:val="0"/>
          <w:numId w:val="11"/>
        </w:numPr>
        <w:shd w:val="clear" w:color="auto" w:fill="auto"/>
        <w:tabs>
          <w:tab w:val="left" w:pos="894"/>
        </w:tabs>
        <w:spacing w:before="0" w:line="317" w:lineRule="exact"/>
        <w:ind w:firstLine="600"/>
      </w:pPr>
      <w:r>
        <w:rPr>
          <w:rStyle w:val="24"/>
          <w:color w:val="000000"/>
        </w:rPr>
        <w:t>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DC50D9" w:rsidRDefault="00DC50D9" w:rsidP="00264B90">
      <w:pPr>
        <w:pStyle w:val="210"/>
        <w:numPr>
          <w:ilvl w:val="0"/>
          <w:numId w:val="11"/>
        </w:numPr>
        <w:shd w:val="clear" w:color="auto" w:fill="auto"/>
        <w:tabs>
          <w:tab w:val="left" w:pos="927"/>
        </w:tabs>
        <w:spacing w:before="0" w:line="317" w:lineRule="exact"/>
        <w:ind w:firstLine="600"/>
      </w:pPr>
      <w:r>
        <w:rPr>
          <w:rStyle w:val="24"/>
          <w:color w:val="000000"/>
        </w:rPr>
        <w:t>сформированность представлений о компьютерно-математических моделях</w:t>
      </w:r>
    </w:p>
    <w:p w:rsidR="00DC50D9" w:rsidRDefault="00DC50D9">
      <w:pPr>
        <w:pStyle w:val="210"/>
        <w:shd w:val="clear" w:color="auto" w:fill="auto"/>
        <w:spacing w:before="0" w:line="317" w:lineRule="exact"/>
        <w:ind w:firstLine="0"/>
      </w:pPr>
      <w:r>
        <w:rPr>
          <w:rStyle w:val="24"/>
          <w:color w:val="000000"/>
        </w:rPr>
        <w:t>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DC50D9" w:rsidRDefault="00DC50D9" w:rsidP="00264B90">
      <w:pPr>
        <w:pStyle w:val="210"/>
        <w:numPr>
          <w:ilvl w:val="0"/>
          <w:numId w:val="11"/>
        </w:numPr>
        <w:shd w:val="clear" w:color="auto" w:fill="auto"/>
        <w:tabs>
          <w:tab w:val="left" w:pos="927"/>
        </w:tabs>
        <w:spacing w:before="0" w:line="317" w:lineRule="exact"/>
        <w:ind w:firstLine="600"/>
      </w:pPr>
      <w:r>
        <w:rPr>
          <w:rStyle w:val="24"/>
          <w:color w:val="000000"/>
        </w:rPr>
        <w:t>владение компьютерными средствами представления и анализа данных;</w:t>
      </w:r>
    </w:p>
    <w:p w:rsidR="00DC50D9" w:rsidRDefault="00DC50D9" w:rsidP="00A60B5D">
      <w:pPr>
        <w:pStyle w:val="af"/>
      </w:pPr>
      <w:r>
        <w:rPr>
          <w:rStyle w:val="24"/>
          <w:rFonts w:cs="Times New Roman"/>
        </w:rPr>
        <w:t>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A60B5D" w:rsidRDefault="00A60B5D" w:rsidP="00A60B5D">
      <w:pPr>
        <w:pStyle w:val="af"/>
        <w:rPr>
          <w:rStyle w:val="25"/>
          <w:rFonts w:cs="Times New Roman"/>
          <w:b w:val="0"/>
        </w:rPr>
      </w:pPr>
      <w:bookmarkStart w:id="8" w:name="bookmark8"/>
      <w:r>
        <w:rPr>
          <w:rStyle w:val="25"/>
          <w:rFonts w:cs="Times New Roman"/>
          <w:b w:val="0"/>
        </w:rPr>
        <w:t xml:space="preserve">                                                                   </w:t>
      </w:r>
    </w:p>
    <w:p w:rsidR="00DC50D9" w:rsidRDefault="00A60B5D" w:rsidP="00A60B5D">
      <w:pPr>
        <w:pStyle w:val="af"/>
        <w:rPr>
          <w:rStyle w:val="25"/>
          <w:rFonts w:cs="Times New Roman"/>
        </w:rPr>
      </w:pPr>
      <w:r>
        <w:rPr>
          <w:rStyle w:val="25"/>
          <w:rFonts w:cs="Times New Roman"/>
          <w:b w:val="0"/>
        </w:rPr>
        <w:t xml:space="preserve">                                                                </w:t>
      </w:r>
      <w:r w:rsidR="00DC50D9" w:rsidRPr="00A60B5D">
        <w:rPr>
          <w:rStyle w:val="25"/>
          <w:rFonts w:cs="Times New Roman"/>
        </w:rPr>
        <w:t>Естественные науки</w:t>
      </w:r>
      <w:bookmarkEnd w:id="8"/>
    </w:p>
    <w:p w:rsidR="00A60B5D" w:rsidRPr="00A60B5D" w:rsidRDefault="00A60B5D" w:rsidP="00A60B5D">
      <w:pPr>
        <w:pStyle w:val="af"/>
      </w:pPr>
    </w:p>
    <w:p w:rsidR="00DC50D9" w:rsidRDefault="00DC50D9">
      <w:pPr>
        <w:pStyle w:val="210"/>
        <w:shd w:val="clear" w:color="auto" w:fill="auto"/>
        <w:spacing w:before="0" w:after="240" w:line="317" w:lineRule="exact"/>
        <w:ind w:firstLine="600"/>
      </w:pPr>
      <w:r>
        <w:rPr>
          <w:rStyle w:val="24"/>
          <w:color w:val="000000"/>
        </w:rPr>
        <w:t xml:space="preserve">Изучение предметной области «Естественные науки» должно обеспечить: сформированность основ целостной научной картины мира; 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w:t>
      </w:r>
      <w:r>
        <w:rPr>
          <w:rStyle w:val="24"/>
          <w:color w:val="000000"/>
        </w:rPr>
        <w:lastRenderedPageBreak/>
        <w:t>этическую сферы деятельности человека; создание условий для развития навыков учебной, проектно-исследовательской, творческой деятельности, мотивации обучающихся к саморазвитию; сформированность умений анализировать, оценивать, проверять на достоверность и обобщать научную информацию; 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DC50D9" w:rsidRDefault="00DC50D9">
      <w:pPr>
        <w:pStyle w:val="210"/>
        <w:shd w:val="clear" w:color="auto" w:fill="auto"/>
        <w:spacing w:before="0" w:after="240" w:line="317" w:lineRule="exact"/>
        <w:ind w:firstLine="600"/>
        <w:jc w:val="left"/>
      </w:pPr>
      <w:r>
        <w:rPr>
          <w:rStyle w:val="27"/>
          <w:bCs/>
          <w:color w:val="000000"/>
        </w:rPr>
        <w:t xml:space="preserve">Предметные результаты </w:t>
      </w:r>
      <w:r>
        <w:rPr>
          <w:rStyle w:val="24"/>
          <w:color w:val="000000"/>
        </w:rPr>
        <w:t>изучения предметной области «Естественные науки» включают предметные результаты изучения учебных предметов:</w:t>
      </w:r>
    </w:p>
    <w:p w:rsidR="00DC50D9" w:rsidRDefault="00DC50D9">
      <w:pPr>
        <w:pStyle w:val="210"/>
        <w:shd w:val="clear" w:color="auto" w:fill="auto"/>
        <w:spacing w:before="0" w:line="317" w:lineRule="exact"/>
        <w:ind w:firstLine="600"/>
      </w:pPr>
      <w:r>
        <w:rPr>
          <w:rStyle w:val="27"/>
          <w:bCs/>
          <w:color w:val="000000"/>
        </w:rPr>
        <w:t xml:space="preserve">«Физика» (базовый уровень) </w:t>
      </w:r>
      <w:r>
        <w:rPr>
          <w:rStyle w:val="24"/>
          <w:color w:val="000000"/>
        </w:rPr>
        <w:t>- требования к предметным результатам освоения базового курса физики должны отражать:</w:t>
      </w:r>
    </w:p>
    <w:p w:rsidR="00DC50D9" w:rsidRDefault="00DC50D9" w:rsidP="00264B90">
      <w:pPr>
        <w:pStyle w:val="210"/>
        <w:numPr>
          <w:ilvl w:val="0"/>
          <w:numId w:val="12"/>
        </w:numPr>
        <w:shd w:val="clear" w:color="auto" w:fill="auto"/>
        <w:tabs>
          <w:tab w:val="left" w:pos="889"/>
        </w:tabs>
        <w:spacing w:before="0" w:line="317" w:lineRule="exact"/>
        <w:ind w:firstLine="600"/>
      </w:pPr>
      <w:r>
        <w:rPr>
          <w:rStyle w:val="24"/>
          <w:color w:val="000000"/>
        </w:rPr>
        <w:t>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DC50D9" w:rsidRDefault="00DC50D9" w:rsidP="00264B90">
      <w:pPr>
        <w:pStyle w:val="210"/>
        <w:numPr>
          <w:ilvl w:val="0"/>
          <w:numId w:val="12"/>
        </w:numPr>
        <w:shd w:val="clear" w:color="auto" w:fill="auto"/>
        <w:tabs>
          <w:tab w:val="left" w:pos="902"/>
        </w:tabs>
        <w:spacing w:before="0" w:line="317" w:lineRule="exact"/>
        <w:ind w:firstLine="600"/>
      </w:pPr>
      <w:r>
        <w:rPr>
          <w:rStyle w:val="24"/>
          <w:color w:val="000000"/>
        </w:rPr>
        <w:t>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DC50D9" w:rsidRDefault="00DC50D9" w:rsidP="00264B90">
      <w:pPr>
        <w:pStyle w:val="210"/>
        <w:numPr>
          <w:ilvl w:val="0"/>
          <w:numId w:val="12"/>
        </w:numPr>
        <w:shd w:val="clear" w:color="auto" w:fill="auto"/>
        <w:tabs>
          <w:tab w:val="left" w:pos="902"/>
        </w:tabs>
        <w:spacing w:before="0" w:line="317" w:lineRule="exact"/>
        <w:ind w:firstLine="600"/>
      </w:pPr>
      <w:r>
        <w:rPr>
          <w:rStyle w:val="24"/>
          <w:color w:val="000000"/>
        </w:rPr>
        <w:t>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DC50D9" w:rsidRDefault="00DC50D9" w:rsidP="00264B90">
      <w:pPr>
        <w:pStyle w:val="210"/>
        <w:numPr>
          <w:ilvl w:val="0"/>
          <w:numId w:val="12"/>
        </w:numPr>
        <w:shd w:val="clear" w:color="auto" w:fill="auto"/>
        <w:tabs>
          <w:tab w:val="left" w:pos="930"/>
        </w:tabs>
        <w:spacing w:before="0" w:line="317" w:lineRule="exact"/>
        <w:ind w:firstLine="600"/>
      </w:pPr>
      <w:r>
        <w:rPr>
          <w:rStyle w:val="24"/>
          <w:color w:val="000000"/>
        </w:rPr>
        <w:t>сформированность умения решать физические задачи;</w:t>
      </w:r>
    </w:p>
    <w:p w:rsidR="00DC50D9" w:rsidRDefault="00DC50D9" w:rsidP="00264B90">
      <w:pPr>
        <w:pStyle w:val="210"/>
        <w:numPr>
          <w:ilvl w:val="0"/>
          <w:numId w:val="12"/>
        </w:numPr>
        <w:shd w:val="clear" w:color="auto" w:fill="auto"/>
        <w:tabs>
          <w:tab w:val="left" w:pos="902"/>
        </w:tabs>
        <w:spacing w:before="0" w:line="317" w:lineRule="exact"/>
        <w:ind w:firstLine="600"/>
      </w:pPr>
      <w:r>
        <w:rPr>
          <w:rStyle w:val="24"/>
          <w:color w:val="000000"/>
        </w:rPr>
        <w:t>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DC50D9" w:rsidRDefault="00DC50D9" w:rsidP="00264B90">
      <w:pPr>
        <w:pStyle w:val="210"/>
        <w:numPr>
          <w:ilvl w:val="0"/>
          <w:numId w:val="12"/>
        </w:numPr>
        <w:shd w:val="clear" w:color="auto" w:fill="auto"/>
        <w:tabs>
          <w:tab w:val="left" w:pos="902"/>
        </w:tabs>
        <w:spacing w:before="0" w:line="317" w:lineRule="exact"/>
        <w:ind w:firstLine="600"/>
      </w:pPr>
      <w:r>
        <w:rPr>
          <w:rStyle w:val="24"/>
          <w:color w:val="000000"/>
        </w:rPr>
        <w:t>сформированность собственной позиции по отношению к физической информации, получаемой из разных источников.</w:t>
      </w:r>
    </w:p>
    <w:p w:rsidR="00DC50D9" w:rsidRDefault="00DC50D9">
      <w:pPr>
        <w:pStyle w:val="210"/>
        <w:shd w:val="clear" w:color="auto" w:fill="auto"/>
        <w:spacing w:before="0" w:line="317" w:lineRule="exact"/>
        <w:ind w:firstLine="600"/>
      </w:pPr>
      <w:r>
        <w:rPr>
          <w:rStyle w:val="27"/>
          <w:bCs/>
          <w:color w:val="000000"/>
        </w:rPr>
        <w:t xml:space="preserve">«Химия» (базовый уровень) </w:t>
      </w:r>
      <w:r>
        <w:rPr>
          <w:rStyle w:val="24"/>
          <w:color w:val="000000"/>
        </w:rPr>
        <w:t>- требования к предметным результатам освоения базового курса химии должны отражать:</w:t>
      </w:r>
    </w:p>
    <w:p w:rsidR="00DC50D9" w:rsidRDefault="00DC50D9" w:rsidP="00264B90">
      <w:pPr>
        <w:pStyle w:val="210"/>
        <w:numPr>
          <w:ilvl w:val="0"/>
          <w:numId w:val="13"/>
        </w:numPr>
        <w:shd w:val="clear" w:color="auto" w:fill="auto"/>
        <w:tabs>
          <w:tab w:val="left" w:pos="902"/>
        </w:tabs>
        <w:spacing w:before="0" w:line="317" w:lineRule="exact"/>
        <w:ind w:firstLine="600"/>
      </w:pPr>
      <w:r>
        <w:rPr>
          <w:rStyle w:val="24"/>
          <w:color w:val="000000"/>
        </w:rPr>
        <w:t>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DC50D9" w:rsidRDefault="00DC50D9" w:rsidP="00264B90">
      <w:pPr>
        <w:pStyle w:val="210"/>
        <w:numPr>
          <w:ilvl w:val="0"/>
          <w:numId w:val="13"/>
        </w:numPr>
        <w:shd w:val="clear" w:color="auto" w:fill="auto"/>
        <w:tabs>
          <w:tab w:val="left" w:pos="930"/>
        </w:tabs>
        <w:spacing w:before="0" w:line="317" w:lineRule="exact"/>
        <w:ind w:firstLine="600"/>
      </w:pPr>
      <w:r>
        <w:rPr>
          <w:rStyle w:val="24"/>
          <w:color w:val="000000"/>
        </w:rPr>
        <w:t>владение основополагающими химическими понятиями, теориями, законами</w:t>
      </w:r>
    </w:p>
    <w:p w:rsidR="00DC50D9" w:rsidRDefault="00DC50D9">
      <w:pPr>
        <w:pStyle w:val="210"/>
        <w:shd w:val="clear" w:color="auto" w:fill="auto"/>
        <w:spacing w:before="0" w:line="317" w:lineRule="exact"/>
        <w:ind w:firstLine="0"/>
      </w:pPr>
      <w:r>
        <w:rPr>
          <w:rStyle w:val="24"/>
          <w:color w:val="000000"/>
        </w:rPr>
        <w:t>и закономерностями; уверенное пользование химической терминологией и символикой;</w:t>
      </w:r>
    </w:p>
    <w:p w:rsidR="00DC50D9" w:rsidRDefault="00DC50D9" w:rsidP="00264B90">
      <w:pPr>
        <w:pStyle w:val="210"/>
        <w:numPr>
          <w:ilvl w:val="0"/>
          <w:numId w:val="13"/>
        </w:numPr>
        <w:shd w:val="clear" w:color="auto" w:fill="auto"/>
        <w:tabs>
          <w:tab w:val="left" w:pos="902"/>
        </w:tabs>
        <w:spacing w:before="0" w:line="317" w:lineRule="exact"/>
        <w:ind w:firstLine="600"/>
      </w:pPr>
      <w:r>
        <w:rPr>
          <w:rStyle w:val="24"/>
          <w:color w:val="000000"/>
        </w:rPr>
        <w:t>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проведённых опытов и делать выводы; готовность и способность применять методы познания при решении практических задач;</w:t>
      </w:r>
    </w:p>
    <w:p w:rsidR="00DC50D9" w:rsidRDefault="00DC50D9" w:rsidP="00264B90">
      <w:pPr>
        <w:pStyle w:val="210"/>
        <w:numPr>
          <w:ilvl w:val="0"/>
          <w:numId w:val="13"/>
        </w:numPr>
        <w:shd w:val="clear" w:color="auto" w:fill="auto"/>
        <w:tabs>
          <w:tab w:val="left" w:pos="902"/>
        </w:tabs>
        <w:spacing w:before="0" w:line="317" w:lineRule="exact"/>
        <w:ind w:firstLine="600"/>
      </w:pPr>
      <w:r>
        <w:rPr>
          <w:rStyle w:val="24"/>
          <w:color w:val="000000"/>
        </w:rPr>
        <w:t>сформированность умения давать количественные оценки и проводить расчёты по химическим формулам и уравнениям;</w:t>
      </w:r>
    </w:p>
    <w:p w:rsidR="00DC50D9" w:rsidRDefault="00DC50D9" w:rsidP="00264B90">
      <w:pPr>
        <w:pStyle w:val="210"/>
        <w:numPr>
          <w:ilvl w:val="0"/>
          <w:numId w:val="13"/>
        </w:numPr>
        <w:shd w:val="clear" w:color="auto" w:fill="auto"/>
        <w:tabs>
          <w:tab w:val="left" w:pos="930"/>
        </w:tabs>
        <w:spacing w:before="0" w:line="317" w:lineRule="exact"/>
        <w:ind w:firstLine="600"/>
      </w:pPr>
      <w:r>
        <w:rPr>
          <w:rStyle w:val="24"/>
          <w:color w:val="000000"/>
        </w:rPr>
        <w:t>владение правилами техники безопасности при использовании химических веществ;</w:t>
      </w:r>
    </w:p>
    <w:p w:rsidR="00DC50D9" w:rsidRDefault="00DC50D9" w:rsidP="00264B90">
      <w:pPr>
        <w:pStyle w:val="210"/>
        <w:numPr>
          <w:ilvl w:val="0"/>
          <w:numId w:val="13"/>
        </w:numPr>
        <w:shd w:val="clear" w:color="auto" w:fill="auto"/>
        <w:tabs>
          <w:tab w:val="left" w:pos="902"/>
        </w:tabs>
        <w:spacing w:before="0" w:after="236" w:line="317" w:lineRule="exact"/>
        <w:ind w:firstLine="600"/>
      </w:pPr>
      <w:r>
        <w:rPr>
          <w:rStyle w:val="24"/>
          <w:color w:val="000000"/>
        </w:rPr>
        <w:t>сформированность собственной позиции по отношению к химической информации, получаемой из разных источников.</w:t>
      </w:r>
    </w:p>
    <w:p w:rsidR="00DC50D9" w:rsidRDefault="00DC50D9">
      <w:pPr>
        <w:pStyle w:val="210"/>
        <w:shd w:val="clear" w:color="auto" w:fill="auto"/>
        <w:spacing w:before="0" w:line="322" w:lineRule="exact"/>
        <w:ind w:firstLine="600"/>
      </w:pPr>
      <w:r>
        <w:rPr>
          <w:rStyle w:val="27"/>
          <w:bCs/>
          <w:color w:val="000000"/>
        </w:rPr>
        <w:t xml:space="preserve">«Биология» (базовый уровень) </w:t>
      </w:r>
      <w:r>
        <w:rPr>
          <w:rStyle w:val="24"/>
          <w:color w:val="000000"/>
        </w:rPr>
        <w:t>- требования к предметным результатам освоения базового курса биологии должны отражать:</w:t>
      </w:r>
    </w:p>
    <w:p w:rsidR="00DC50D9" w:rsidRDefault="00DC50D9" w:rsidP="00264B90">
      <w:pPr>
        <w:pStyle w:val="210"/>
        <w:numPr>
          <w:ilvl w:val="0"/>
          <w:numId w:val="14"/>
        </w:numPr>
        <w:shd w:val="clear" w:color="auto" w:fill="auto"/>
        <w:tabs>
          <w:tab w:val="left" w:pos="902"/>
        </w:tabs>
        <w:spacing w:before="0" w:line="317" w:lineRule="exact"/>
        <w:ind w:firstLine="600"/>
      </w:pPr>
      <w:r>
        <w:rPr>
          <w:rStyle w:val="24"/>
          <w:color w:val="000000"/>
        </w:rPr>
        <w:t xml:space="preserve">сформированность представлений о роли и месте биологии в современной научной </w:t>
      </w:r>
      <w:r>
        <w:rPr>
          <w:rStyle w:val="24"/>
          <w:color w:val="000000"/>
        </w:rPr>
        <w:lastRenderedPageBreak/>
        <w:t>картине мира; понимание роли биологии в формировании кругозора и функциональной грамотности человека для решения практических задач;</w:t>
      </w:r>
    </w:p>
    <w:p w:rsidR="00DC50D9" w:rsidRDefault="00DC50D9" w:rsidP="00264B90">
      <w:pPr>
        <w:pStyle w:val="210"/>
        <w:numPr>
          <w:ilvl w:val="0"/>
          <w:numId w:val="14"/>
        </w:numPr>
        <w:shd w:val="clear" w:color="auto" w:fill="auto"/>
        <w:tabs>
          <w:tab w:val="left" w:pos="902"/>
        </w:tabs>
        <w:spacing w:before="0" w:line="317" w:lineRule="exact"/>
        <w:ind w:firstLine="600"/>
      </w:pPr>
      <w:r>
        <w:rPr>
          <w:rStyle w:val="24"/>
          <w:color w:val="000000"/>
        </w:rPr>
        <w:t>владение основополагающими понятиями и представлениями о живой природе, её уровневой организации и эволюции; уверенное пользование биологической терминологией и символикой;</w:t>
      </w:r>
    </w:p>
    <w:p w:rsidR="00DC50D9" w:rsidRDefault="00DC50D9" w:rsidP="00264B90">
      <w:pPr>
        <w:pStyle w:val="210"/>
        <w:numPr>
          <w:ilvl w:val="0"/>
          <w:numId w:val="14"/>
        </w:numPr>
        <w:shd w:val="clear" w:color="auto" w:fill="auto"/>
        <w:tabs>
          <w:tab w:val="left" w:pos="902"/>
        </w:tabs>
        <w:spacing w:before="0" w:line="317" w:lineRule="exact"/>
        <w:ind w:firstLine="600"/>
      </w:pPr>
      <w:r>
        <w:rPr>
          <w:rStyle w:val="24"/>
          <w:color w:val="000000"/>
        </w:rPr>
        <w:t>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DC50D9" w:rsidRDefault="00DC50D9" w:rsidP="00264B90">
      <w:pPr>
        <w:pStyle w:val="210"/>
        <w:numPr>
          <w:ilvl w:val="0"/>
          <w:numId w:val="14"/>
        </w:numPr>
        <w:shd w:val="clear" w:color="auto" w:fill="auto"/>
        <w:tabs>
          <w:tab w:val="left" w:pos="1114"/>
        </w:tabs>
        <w:spacing w:before="0" w:line="317" w:lineRule="exact"/>
        <w:ind w:firstLine="600"/>
      </w:pPr>
      <w:r>
        <w:rPr>
          <w:rStyle w:val="24"/>
          <w:color w:val="000000"/>
        </w:rPr>
        <w:t>сформированность умений объяснять результаты биологических экспериментов, решать элементарные биологические задачи;</w:t>
      </w:r>
    </w:p>
    <w:p w:rsidR="00DC50D9" w:rsidRDefault="00DC50D9" w:rsidP="00264B90">
      <w:pPr>
        <w:pStyle w:val="210"/>
        <w:numPr>
          <w:ilvl w:val="0"/>
          <w:numId w:val="14"/>
        </w:numPr>
        <w:shd w:val="clear" w:color="auto" w:fill="auto"/>
        <w:tabs>
          <w:tab w:val="left" w:pos="902"/>
        </w:tabs>
        <w:spacing w:before="0" w:line="317" w:lineRule="exact"/>
        <w:ind w:firstLine="600"/>
        <w:jc w:val="left"/>
      </w:pPr>
      <w:r>
        <w:rPr>
          <w:rStyle w:val="24"/>
          <w:color w:val="000000"/>
        </w:rPr>
        <w:t>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DC50D9" w:rsidRDefault="00DC50D9" w:rsidP="00A60B5D">
      <w:pPr>
        <w:pStyle w:val="211"/>
        <w:keepNext/>
        <w:keepLines/>
        <w:shd w:val="clear" w:color="auto" w:fill="auto"/>
        <w:spacing w:before="0" w:after="236" w:line="312" w:lineRule="exact"/>
        <w:ind w:left="3840" w:right="1742" w:hanging="1440"/>
        <w:jc w:val="left"/>
      </w:pPr>
      <w:bookmarkStart w:id="9" w:name="bookmark9"/>
      <w:r>
        <w:rPr>
          <w:rStyle w:val="25"/>
          <w:b/>
          <w:color w:val="000000"/>
        </w:rPr>
        <w:t>Физическая культура, основы безопасности жизнедеятельности</w:t>
      </w:r>
      <w:bookmarkEnd w:id="9"/>
    </w:p>
    <w:p w:rsidR="00DC50D9" w:rsidRDefault="00DC50D9">
      <w:pPr>
        <w:pStyle w:val="210"/>
        <w:shd w:val="clear" w:color="auto" w:fill="auto"/>
        <w:spacing w:before="0" w:after="236" w:line="317" w:lineRule="exact"/>
        <w:ind w:firstLine="600"/>
      </w:pPr>
      <w:r>
        <w:rPr>
          <w:rStyle w:val="24"/>
          <w:color w:val="000000"/>
        </w:rPr>
        <w:t>Изучение учебных предметов «Физическая культура», «Основы безопасности жизнедеятельности» должно обеспечить: сформированность экологического мышления, навыков здорового, безопасного и экологически целесооборазного образа жизни, понимание рисков и угроз современного мира; знание правил и владение навыками поведения в опасных и чрезвычайных ситуациях природного, социального и техногенного характера; владение умением сохранять эмоциональную устойчивость в опасных и чрезвычайных ситуациях, а также навыками оказания первой помощи пострадавшим; умение действовать индивидуально и в группе в опасных и чрезвычайных ситуациях.</w:t>
      </w:r>
    </w:p>
    <w:p w:rsidR="00DC50D9" w:rsidRDefault="00DC50D9">
      <w:pPr>
        <w:pStyle w:val="210"/>
        <w:shd w:val="clear" w:color="auto" w:fill="auto"/>
        <w:spacing w:before="0" w:line="322" w:lineRule="exact"/>
        <w:ind w:firstLine="600"/>
      </w:pPr>
      <w:r>
        <w:rPr>
          <w:rStyle w:val="27"/>
          <w:bCs/>
          <w:color w:val="000000"/>
        </w:rPr>
        <w:t xml:space="preserve">«Физическая культура» (базовый уровень) </w:t>
      </w:r>
      <w:r>
        <w:rPr>
          <w:rStyle w:val="24"/>
          <w:color w:val="000000"/>
        </w:rPr>
        <w:t>- требования к предметным результатам освоения базового курса физической культуры должны отражать:</w:t>
      </w:r>
    </w:p>
    <w:p w:rsidR="00DC50D9" w:rsidRDefault="00DC50D9" w:rsidP="00264B90">
      <w:pPr>
        <w:pStyle w:val="210"/>
        <w:numPr>
          <w:ilvl w:val="0"/>
          <w:numId w:val="15"/>
        </w:numPr>
        <w:shd w:val="clear" w:color="auto" w:fill="auto"/>
        <w:tabs>
          <w:tab w:val="left" w:pos="889"/>
        </w:tabs>
        <w:spacing w:before="0" w:line="326" w:lineRule="exact"/>
        <w:ind w:firstLine="600"/>
      </w:pPr>
      <w:r>
        <w:rPr>
          <w:rStyle w:val="24"/>
          <w:color w:val="000000"/>
        </w:rPr>
        <w:t>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DC50D9" w:rsidRDefault="00DC50D9" w:rsidP="00264B90">
      <w:pPr>
        <w:pStyle w:val="210"/>
        <w:numPr>
          <w:ilvl w:val="0"/>
          <w:numId w:val="15"/>
        </w:numPr>
        <w:shd w:val="clear" w:color="auto" w:fill="auto"/>
        <w:tabs>
          <w:tab w:val="left" w:pos="894"/>
        </w:tabs>
        <w:spacing w:before="0" w:line="317" w:lineRule="exact"/>
        <w:ind w:firstLine="600"/>
      </w:pPr>
      <w:r>
        <w:rPr>
          <w:rStyle w:val="24"/>
          <w:color w:val="000000"/>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DC50D9" w:rsidRDefault="00DC50D9" w:rsidP="00264B90">
      <w:pPr>
        <w:pStyle w:val="210"/>
        <w:numPr>
          <w:ilvl w:val="0"/>
          <w:numId w:val="15"/>
        </w:numPr>
        <w:shd w:val="clear" w:color="auto" w:fill="auto"/>
        <w:tabs>
          <w:tab w:val="left" w:pos="903"/>
        </w:tabs>
        <w:spacing w:before="0" w:line="322" w:lineRule="exact"/>
        <w:ind w:firstLine="600"/>
      </w:pPr>
      <w:r>
        <w:rPr>
          <w:rStyle w:val="24"/>
          <w:color w:val="000000"/>
        </w:rPr>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DC50D9" w:rsidRDefault="00DC50D9" w:rsidP="00264B90">
      <w:pPr>
        <w:pStyle w:val="210"/>
        <w:numPr>
          <w:ilvl w:val="0"/>
          <w:numId w:val="15"/>
        </w:numPr>
        <w:shd w:val="clear" w:color="auto" w:fill="auto"/>
        <w:tabs>
          <w:tab w:val="left" w:pos="1188"/>
        </w:tabs>
        <w:spacing w:before="0" w:line="322" w:lineRule="exact"/>
        <w:ind w:firstLine="600"/>
      </w:pPr>
      <w:r>
        <w:rPr>
          <w:rStyle w:val="24"/>
          <w:color w:val="000000"/>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DC50D9" w:rsidRDefault="00DC50D9" w:rsidP="00264B90">
      <w:pPr>
        <w:pStyle w:val="210"/>
        <w:numPr>
          <w:ilvl w:val="0"/>
          <w:numId w:val="15"/>
        </w:numPr>
        <w:shd w:val="clear" w:color="auto" w:fill="auto"/>
        <w:tabs>
          <w:tab w:val="left" w:pos="898"/>
        </w:tabs>
        <w:spacing w:before="0" w:after="244" w:line="322" w:lineRule="exact"/>
        <w:ind w:firstLine="600"/>
      </w:pPr>
      <w:r>
        <w:rPr>
          <w:rStyle w:val="24"/>
          <w:color w:val="000000"/>
        </w:rPr>
        <w:t>владение техническими приёмами и двигательными действиями базовых видов спорта, активное применение их в игровой и соревновательной деятельности.</w:t>
      </w:r>
    </w:p>
    <w:p w:rsidR="00DC50D9" w:rsidRDefault="00DC50D9">
      <w:pPr>
        <w:pStyle w:val="210"/>
        <w:shd w:val="clear" w:color="auto" w:fill="auto"/>
        <w:spacing w:before="0" w:after="240" w:line="317" w:lineRule="exact"/>
        <w:ind w:firstLine="600"/>
      </w:pPr>
      <w:r>
        <w:rPr>
          <w:rStyle w:val="27"/>
          <w:bCs/>
          <w:color w:val="000000"/>
        </w:rPr>
        <w:t xml:space="preserve">«Основы безопасности жизнедеятельности» (базовый уровень) </w:t>
      </w:r>
      <w:r>
        <w:rPr>
          <w:rStyle w:val="24"/>
          <w:color w:val="000000"/>
        </w:rPr>
        <w:t>- требования к предметным результатам освоения базового курса основ безопасности жизнедеятельности должны отражать:</w:t>
      </w:r>
    </w:p>
    <w:p w:rsidR="00DC50D9" w:rsidRDefault="00DC50D9" w:rsidP="00264B90">
      <w:pPr>
        <w:pStyle w:val="210"/>
        <w:numPr>
          <w:ilvl w:val="0"/>
          <w:numId w:val="16"/>
        </w:numPr>
        <w:shd w:val="clear" w:color="auto" w:fill="auto"/>
        <w:tabs>
          <w:tab w:val="left" w:pos="1188"/>
        </w:tabs>
        <w:spacing w:before="0" w:line="317" w:lineRule="exact"/>
        <w:ind w:firstLine="600"/>
      </w:pPr>
      <w:r>
        <w:rPr>
          <w:rStyle w:val="24"/>
          <w:color w:val="000000"/>
        </w:rPr>
        <w:t xml:space="preserve">сформированность представлений о культуре безопасности жизнедеятельности, в том числе о культуре экологической безопасности как о жизненно важной </w:t>
      </w:r>
      <w:r>
        <w:rPr>
          <w:rStyle w:val="24"/>
          <w:color w:val="000000"/>
        </w:rPr>
        <w:lastRenderedPageBreak/>
        <w:t>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w:t>
      </w:r>
    </w:p>
    <w:p w:rsidR="00DC50D9" w:rsidRDefault="00DC50D9" w:rsidP="00264B90">
      <w:pPr>
        <w:pStyle w:val="210"/>
        <w:numPr>
          <w:ilvl w:val="0"/>
          <w:numId w:val="16"/>
        </w:numPr>
        <w:shd w:val="clear" w:color="auto" w:fill="auto"/>
        <w:tabs>
          <w:tab w:val="left" w:pos="889"/>
        </w:tabs>
        <w:spacing w:before="0" w:line="317" w:lineRule="exact"/>
        <w:ind w:firstLine="600"/>
      </w:pPr>
      <w:r>
        <w:rPr>
          <w:rStyle w:val="24"/>
          <w:color w:val="000000"/>
        </w:rPr>
        <w:t>знание основ государственной системы, российского законодательства, направленных на защиту населения от внешних и внутренних угроз;</w:t>
      </w:r>
    </w:p>
    <w:p w:rsidR="00DC50D9" w:rsidRDefault="00DC50D9" w:rsidP="00264B90">
      <w:pPr>
        <w:pStyle w:val="210"/>
        <w:numPr>
          <w:ilvl w:val="0"/>
          <w:numId w:val="16"/>
        </w:numPr>
        <w:shd w:val="clear" w:color="auto" w:fill="auto"/>
        <w:tabs>
          <w:tab w:val="left" w:pos="898"/>
        </w:tabs>
        <w:spacing w:before="0" w:line="317" w:lineRule="exact"/>
        <w:ind w:firstLine="600"/>
      </w:pPr>
      <w:r>
        <w:rPr>
          <w:rStyle w:val="24"/>
          <w:color w:val="000000"/>
        </w:rPr>
        <w:t>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DC50D9" w:rsidRDefault="00DC50D9" w:rsidP="00264B90">
      <w:pPr>
        <w:pStyle w:val="210"/>
        <w:numPr>
          <w:ilvl w:val="0"/>
          <w:numId w:val="16"/>
        </w:numPr>
        <w:shd w:val="clear" w:color="auto" w:fill="auto"/>
        <w:tabs>
          <w:tab w:val="left" w:pos="894"/>
        </w:tabs>
        <w:spacing w:before="0" w:line="317" w:lineRule="exact"/>
        <w:ind w:firstLine="600"/>
      </w:pPr>
      <w:r>
        <w:rPr>
          <w:rStyle w:val="24"/>
          <w:color w:val="000000"/>
        </w:rPr>
        <w:t>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DC50D9" w:rsidRDefault="00DC50D9" w:rsidP="00264B90">
      <w:pPr>
        <w:pStyle w:val="210"/>
        <w:numPr>
          <w:ilvl w:val="0"/>
          <w:numId w:val="16"/>
        </w:numPr>
        <w:shd w:val="clear" w:color="auto" w:fill="auto"/>
        <w:tabs>
          <w:tab w:val="left" w:pos="898"/>
        </w:tabs>
        <w:spacing w:before="0" w:line="317" w:lineRule="exact"/>
        <w:ind w:firstLine="600"/>
      </w:pPr>
      <w:r>
        <w:rPr>
          <w:rStyle w:val="24"/>
          <w:color w:val="000000"/>
        </w:rPr>
        <w:t>знание распространённых опасных и чрезвычайных ситуаций природного, техногенного и социального характера;</w:t>
      </w:r>
    </w:p>
    <w:p w:rsidR="00DC50D9" w:rsidRDefault="00DC50D9" w:rsidP="00264B90">
      <w:pPr>
        <w:pStyle w:val="210"/>
        <w:numPr>
          <w:ilvl w:val="0"/>
          <w:numId w:val="16"/>
        </w:numPr>
        <w:shd w:val="clear" w:color="auto" w:fill="auto"/>
        <w:tabs>
          <w:tab w:val="left" w:pos="894"/>
        </w:tabs>
        <w:spacing w:before="0" w:line="317" w:lineRule="exact"/>
        <w:ind w:firstLine="600"/>
      </w:pPr>
      <w:r>
        <w:rPr>
          <w:rStyle w:val="24"/>
          <w:color w:val="000000"/>
        </w:rPr>
        <w:t>знание факторов, пагубно влияющих на здоровье человека, исключение из своей жизни вредных привычек (курения, пьянства и т. д.);</w:t>
      </w:r>
    </w:p>
    <w:p w:rsidR="00DC50D9" w:rsidRDefault="00DC50D9" w:rsidP="00264B90">
      <w:pPr>
        <w:pStyle w:val="210"/>
        <w:numPr>
          <w:ilvl w:val="0"/>
          <w:numId w:val="16"/>
        </w:numPr>
        <w:shd w:val="clear" w:color="auto" w:fill="auto"/>
        <w:tabs>
          <w:tab w:val="left" w:pos="894"/>
        </w:tabs>
        <w:spacing w:before="0" w:line="317" w:lineRule="exact"/>
        <w:ind w:right="1420" w:firstLine="600"/>
        <w:jc w:val="left"/>
      </w:pPr>
      <w:r>
        <w:rPr>
          <w:rStyle w:val="24"/>
          <w:color w:val="000000"/>
        </w:rPr>
        <w:t>знание основных мер защиты (в том числе в области гражданской обороны) и правил поведения в условиях опасных и чрезвычайных ситуаций;</w:t>
      </w:r>
    </w:p>
    <w:p w:rsidR="00DC50D9" w:rsidRDefault="00DC50D9" w:rsidP="00264B90">
      <w:pPr>
        <w:pStyle w:val="210"/>
        <w:numPr>
          <w:ilvl w:val="0"/>
          <w:numId w:val="16"/>
        </w:numPr>
        <w:shd w:val="clear" w:color="auto" w:fill="auto"/>
        <w:tabs>
          <w:tab w:val="left" w:pos="910"/>
        </w:tabs>
        <w:spacing w:before="0" w:line="317" w:lineRule="exact"/>
        <w:ind w:firstLine="620"/>
      </w:pPr>
      <w:r>
        <w:rPr>
          <w:rStyle w:val="24"/>
          <w:color w:val="000000"/>
        </w:rPr>
        <w:t>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DC50D9" w:rsidRDefault="00DC50D9" w:rsidP="00264B90">
      <w:pPr>
        <w:pStyle w:val="210"/>
        <w:numPr>
          <w:ilvl w:val="0"/>
          <w:numId w:val="16"/>
        </w:numPr>
        <w:shd w:val="clear" w:color="auto" w:fill="auto"/>
        <w:tabs>
          <w:tab w:val="left" w:pos="910"/>
        </w:tabs>
        <w:spacing w:before="0" w:line="317" w:lineRule="exact"/>
        <w:ind w:firstLine="620"/>
      </w:pPr>
      <w:r>
        <w:rPr>
          <w:rStyle w:val="24"/>
          <w:color w:val="000000"/>
        </w:rPr>
        <w:t>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DC50D9" w:rsidRDefault="00DC50D9" w:rsidP="00264B90">
      <w:pPr>
        <w:pStyle w:val="210"/>
        <w:numPr>
          <w:ilvl w:val="0"/>
          <w:numId w:val="16"/>
        </w:numPr>
        <w:shd w:val="clear" w:color="auto" w:fill="auto"/>
        <w:tabs>
          <w:tab w:val="left" w:pos="1009"/>
        </w:tabs>
        <w:spacing w:before="0" w:line="317" w:lineRule="exact"/>
        <w:ind w:firstLine="620"/>
      </w:pPr>
      <w:r>
        <w:rPr>
          <w:rStyle w:val="24"/>
          <w:color w:val="000000"/>
        </w:rPr>
        <w:t>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DC50D9" w:rsidRDefault="00DC50D9" w:rsidP="00264B90">
      <w:pPr>
        <w:pStyle w:val="210"/>
        <w:numPr>
          <w:ilvl w:val="0"/>
          <w:numId w:val="16"/>
        </w:numPr>
        <w:shd w:val="clear" w:color="auto" w:fill="auto"/>
        <w:tabs>
          <w:tab w:val="left" w:pos="1142"/>
        </w:tabs>
        <w:spacing w:before="0" w:line="317" w:lineRule="exact"/>
        <w:ind w:firstLine="620"/>
      </w:pPr>
      <w:r>
        <w:rPr>
          <w:rStyle w:val="24"/>
          <w:color w:val="000000"/>
        </w:rPr>
        <w:t>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DC50D9" w:rsidRDefault="00DC50D9" w:rsidP="00264B90">
      <w:pPr>
        <w:pStyle w:val="210"/>
        <w:numPr>
          <w:ilvl w:val="0"/>
          <w:numId w:val="16"/>
        </w:numPr>
        <w:shd w:val="clear" w:color="auto" w:fill="auto"/>
        <w:tabs>
          <w:tab w:val="left" w:pos="1142"/>
        </w:tabs>
        <w:spacing w:before="0" w:after="362" w:line="317" w:lineRule="exact"/>
        <w:ind w:firstLine="620"/>
      </w:pPr>
      <w:r>
        <w:rPr>
          <w:rStyle w:val="24"/>
          <w:color w:val="000000"/>
        </w:rPr>
        <w:t>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DC50D9" w:rsidRDefault="00DC50D9">
      <w:pPr>
        <w:pStyle w:val="211"/>
        <w:keepNext/>
        <w:keepLines/>
        <w:shd w:val="clear" w:color="auto" w:fill="auto"/>
        <w:spacing w:before="0" w:after="21" w:line="240" w:lineRule="exact"/>
        <w:ind w:firstLine="0"/>
        <w:jc w:val="both"/>
      </w:pPr>
      <w:bookmarkStart w:id="10" w:name="bookmark10"/>
      <w:r>
        <w:rPr>
          <w:rStyle w:val="25"/>
          <w:b/>
          <w:color w:val="000000"/>
        </w:rPr>
        <w:t>«Астрономия» (базовый уровень)</w:t>
      </w:r>
      <w:bookmarkEnd w:id="10"/>
    </w:p>
    <w:p w:rsidR="00DC50D9" w:rsidRPr="00A60B5D" w:rsidRDefault="00DC50D9" w:rsidP="00A60B5D">
      <w:pPr>
        <w:pStyle w:val="210"/>
        <w:shd w:val="clear" w:color="auto" w:fill="auto"/>
        <w:tabs>
          <w:tab w:val="left" w:pos="910"/>
        </w:tabs>
        <w:spacing w:before="0" w:line="317" w:lineRule="exact"/>
        <w:ind w:left="620" w:firstLine="0"/>
        <w:rPr>
          <w:rStyle w:val="24"/>
          <w:color w:val="000000"/>
        </w:rPr>
      </w:pPr>
      <w:r>
        <w:rPr>
          <w:rStyle w:val="24"/>
          <w:color w:val="000000"/>
        </w:rPr>
        <w:t>Требования к уровню подготовки выпускников</w:t>
      </w:r>
    </w:p>
    <w:p w:rsidR="00DC50D9" w:rsidRPr="00A60B5D" w:rsidRDefault="00DC50D9" w:rsidP="00A60B5D">
      <w:pPr>
        <w:pStyle w:val="210"/>
        <w:shd w:val="clear" w:color="auto" w:fill="auto"/>
        <w:tabs>
          <w:tab w:val="left" w:pos="910"/>
        </w:tabs>
        <w:spacing w:before="0" w:line="317" w:lineRule="exact"/>
        <w:ind w:left="620" w:firstLine="0"/>
        <w:rPr>
          <w:rStyle w:val="24"/>
          <w:color w:val="000000"/>
        </w:rPr>
      </w:pPr>
      <w:r>
        <w:rPr>
          <w:rStyle w:val="24"/>
          <w:color w:val="000000"/>
        </w:rPr>
        <w:t>В результате изучения астрономии на базовом уровне ученик должен: знать/понимать:</w:t>
      </w:r>
    </w:p>
    <w:p w:rsidR="00DC50D9" w:rsidRPr="00A60B5D" w:rsidRDefault="00DC50D9" w:rsidP="00264B90">
      <w:pPr>
        <w:pStyle w:val="210"/>
        <w:numPr>
          <w:ilvl w:val="0"/>
          <w:numId w:val="56"/>
        </w:numPr>
        <w:shd w:val="clear" w:color="auto" w:fill="auto"/>
        <w:tabs>
          <w:tab w:val="left" w:pos="567"/>
        </w:tabs>
        <w:spacing w:before="0" w:line="317" w:lineRule="exact"/>
        <w:ind w:firstLine="0"/>
        <w:rPr>
          <w:rStyle w:val="24"/>
          <w:color w:val="000000"/>
        </w:rPr>
      </w:pPr>
      <w:r>
        <w:rPr>
          <w:rStyle w:val="24"/>
          <w:color w:val="000000"/>
        </w:rPr>
        <w:t>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w:t>
      </w:r>
    </w:p>
    <w:p w:rsidR="00DC50D9" w:rsidRPr="00A60B5D" w:rsidRDefault="00DC50D9" w:rsidP="00264B90">
      <w:pPr>
        <w:pStyle w:val="210"/>
        <w:numPr>
          <w:ilvl w:val="0"/>
          <w:numId w:val="56"/>
        </w:numPr>
        <w:shd w:val="clear" w:color="auto" w:fill="auto"/>
        <w:tabs>
          <w:tab w:val="left" w:pos="567"/>
        </w:tabs>
        <w:spacing w:before="0" w:line="317" w:lineRule="exact"/>
        <w:ind w:firstLine="0"/>
        <w:rPr>
          <w:rStyle w:val="24"/>
          <w:color w:val="000000"/>
        </w:rPr>
      </w:pPr>
      <w:r>
        <w:rPr>
          <w:rStyle w:val="24"/>
          <w:color w:val="000000"/>
        </w:rPr>
        <w:t>смысл физических величин: парсек, световой год, астрономическая единица, звездная величина;</w:t>
      </w:r>
    </w:p>
    <w:p w:rsidR="00DC50D9" w:rsidRPr="00A60B5D" w:rsidRDefault="00DC50D9" w:rsidP="00264B90">
      <w:pPr>
        <w:pStyle w:val="210"/>
        <w:numPr>
          <w:ilvl w:val="0"/>
          <w:numId w:val="56"/>
        </w:numPr>
        <w:shd w:val="clear" w:color="auto" w:fill="auto"/>
        <w:tabs>
          <w:tab w:val="left" w:pos="567"/>
        </w:tabs>
        <w:spacing w:before="0" w:line="317" w:lineRule="exact"/>
        <w:ind w:firstLine="0"/>
        <w:rPr>
          <w:rStyle w:val="24"/>
          <w:color w:val="000000"/>
        </w:rPr>
      </w:pPr>
      <w:r>
        <w:rPr>
          <w:rStyle w:val="24"/>
          <w:color w:val="000000"/>
        </w:rPr>
        <w:t>смысл физического закона Хаббла;</w:t>
      </w:r>
    </w:p>
    <w:p w:rsidR="00DC50D9" w:rsidRPr="00A60B5D" w:rsidRDefault="00DC50D9" w:rsidP="00264B90">
      <w:pPr>
        <w:pStyle w:val="210"/>
        <w:numPr>
          <w:ilvl w:val="0"/>
          <w:numId w:val="56"/>
        </w:numPr>
        <w:shd w:val="clear" w:color="auto" w:fill="auto"/>
        <w:tabs>
          <w:tab w:val="left" w:pos="567"/>
        </w:tabs>
        <w:spacing w:before="0" w:line="317" w:lineRule="exact"/>
        <w:ind w:firstLine="0"/>
        <w:rPr>
          <w:rStyle w:val="24"/>
          <w:color w:val="000000"/>
        </w:rPr>
      </w:pPr>
      <w:r>
        <w:rPr>
          <w:rStyle w:val="24"/>
          <w:color w:val="000000"/>
        </w:rPr>
        <w:t>основные этапы освоения космического пространства;</w:t>
      </w:r>
    </w:p>
    <w:p w:rsidR="00DC50D9" w:rsidRPr="00A60B5D" w:rsidRDefault="00DC50D9" w:rsidP="00264B90">
      <w:pPr>
        <w:pStyle w:val="210"/>
        <w:numPr>
          <w:ilvl w:val="0"/>
          <w:numId w:val="56"/>
        </w:numPr>
        <w:shd w:val="clear" w:color="auto" w:fill="auto"/>
        <w:tabs>
          <w:tab w:val="left" w:pos="567"/>
        </w:tabs>
        <w:spacing w:before="0" w:line="317" w:lineRule="exact"/>
        <w:ind w:firstLine="0"/>
        <w:rPr>
          <w:rStyle w:val="24"/>
          <w:color w:val="000000"/>
        </w:rPr>
      </w:pPr>
      <w:r>
        <w:rPr>
          <w:rStyle w:val="24"/>
          <w:color w:val="000000"/>
        </w:rPr>
        <w:t>гипотезы происхождения Солнечной системы;</w:t>
      </w:r>
    </w:p>
    <w:p w:rsidR="00DC50D9" w:rsidRPr="00A60B5D" w:rsidRDefault="00DC50D9" w:rsidP="00264B90">
      <w:pPr>
        <w:pStyle w:val="210"/>
        <w:numPr>
          <w:ilvl w:val="0"/>
          <w:numId w:val="56"/>
        </w:numPr>
        <w:shd w:val="clear" w:color="auto" w:fill="auto"/>
        <w:tabs>
          <w:tab w:val="left" w:pos="567"/>
        </w:tabs>
        <w:spacing w:before="0" w:line="317" w:lineRule="exact"/>
        <w:ind w:firstLine="0"/>
        <w:rPr>
          <w:rStyle w:val="24"/>
          <w:color w:val="000000"/>
        </w:rPr>
      </w:pPr>
      <w:r>
        <w:rPr>
          <w:rStyle w:val="24"/>
          <w:color w:val="000000"/>
        </w:rPr>
        <w:t>основные характеристики и строение Солнца, солнечной атмосферы;</w:t>
      </w:r>
      <w:r w:rsidR="00A60B5D">
        <w:rPr>
          <w:rStyle w:val="24"/>
          <w:color w:val="000000"/>
        </w:rPr>
        <w:t xml:space="preserve">                                                </w:t>
      </w:r>
      <w:r>
        <w:rPr>
          <w:rStyle w:val="24"/>
          <w:color w:val="000000"/>
        </w:rPr>
        <w:t xml:space="preserve">размеры Галактики, положение и период обращения Солнца относительно центра Галактики; </w:t>
      </w:r>
      <w:r>
        <w:rPr>
          <w:rStyle w:val="24"/>
          <w:color w:val="000000"/>
        </w:rPr>
        <w:lastRenderedPageBreak/>
        <w:t>уметь:</w:t>
      </w:r>
    </w:p>
    <w:p w:rsidR="00A60B5D" w:rsidRPr="00A60B5D" w:rsidRDefault="00DC50D9" w:rsidP="00264B90">
      <w:pPr>
        <w:pStyle w:val="210"/>
        <w:numPr>
          <w:ilvl w:val="0"/>
          <w:numId w:val="56"/>
        </w:numPr>
        <w:shd w:val="clear" w:color="auto" w:fill="auto"/>
        <w:tabs>
          <w:tab w:val="left" w:pos="567"/>
        </w:tabs>
        <w:spacing w:before="0" w:line="317" w:lineRule="exact"/>
        <w:ind w:left="720" w:hanging="360"/>
        <w:rPr>
          <w:rStyle w:val="24"/>
          <w:color w:val="000000"/>
        </w:rPr>
      </w:pPr>
      <w:r>
        <w:rPr>
          <w:rStyle w:val="24"/>
          <w:color w:val="000000"/>
        </w:rPr>
        <w:t xml:space="preserve">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 </w:t>
      </w:r>
    </w:p>
    <w:p w:rsidR="00DC50D9" w:rsidRPr="00A60B5D" w:rsidRDefault="00DC50D9" w:rsidP="00264B90">
      <w:pPr>
        <w:pStyle w:val="210"/>
        <w:numPr>
          <w:ilvl w:val="0"/>
          <w:numId w:val="16"/>
        </w:numPr>
        <w:shd w:val="clear" w:color="auto" w:fill="auto"/>
        <w:tabs>
          <w:tab w:val="left" w:pos="709"/>
        </w:tabs>
        <w:spacing w:before="0" w:line="317" w:lineRule="exact"/>
        <w:ind w:firstLine="426"/>
        <w:rPr>
          <w:rStyle w:val="24"/>
          <w:color w:val="000000"/>
        </w:rPr>
      </w:pPr>
      <w:r>
        <w:rPr>
          <w:rStyle w:val="24"/>
          <w:color w:val="000000"/>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 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 находить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 использовать компьютерные приложения для определения положения Солнца, Луны и звезд на любую дату и время суток для данного населенного пункта; использовать приобретенные знания и умения в практической деятельности и повседневной жизни для: понимания взаимосвязи астрономии с другими науками, в основе которых лежат знания по астрономии, отделение ее от лженаук; оценивания информации, содержащейся в сообщениях СМИ, Интернете, научно-популярных статьях.</w:t>
      </w:r>
    </w:p>
    <w:p w:rsidR="00DC50D9" w:rsidRDefault="00DC50D9">
      <w:pPr>
        <w:pStyle w:val="210"/>
        <w:shd w:val="clear" w:color="auto" w:fill="auto"/>
        <w:spacing w:before="0" w:line="317" w:lineRule="exact"/>
        <w:ind w:firstLine="600"/>
      </w:pPr>
      <w:r>
        <w:rPr>
          <w:rStyle w:val="24"/>
          <w:color w:val="000000"/>
        </w:rPr>
        <w:t>Учебные предметы, курсы по выбору обучающихся, предлагаемые образовательным учреждением, в том числе учитывающие специфику и возможности образовательного учреждения.</w:t>
      </w:r>
    </w:p>
    <w:p w:rsidR="00DC50D9" w:rsidRDefault="00DC50D9">
      <w:pPr>
        <w:pStyle w:val="210"/>
        <w:shd w:val="clear" w:color="auto" w:fill="auto"/>
        <w:spacing w:before="0" w:line="317" w:lineRule="exact"/>
        <w:ind w:firstLine="600"/>
      </w:pPr>
      <w:r>
        <w:rPr>
          <w:rStyle w:val="24"/>
          <w:color w:val="000000"/>
        </w:rPr>
        <w:t>Изучение дополнительных учебных предметов, курсов по выбору обучающихся должно обеспечить:</w:t>
      </w:r>
    </w:p>
    <w:p w:rsidR="00DC50D9" w:rsidRDefault="00DC50D9">
      <w:pPr>
        <w:pStyle w:val="210"/>
        <w:numPr>
          <w:ilvl w:val="0"/>
          <w:numId w:val="3"/>
        </w:numPr>
        <w:shd w:val="clear" w:color="auto" w:fill="auto"/>
        <w:tabs>
          <w:tab w:val="left" w:pos="773"/>
        </w:tabs>
        <w:spacing w:before="0" w:line="317" w:lineRule="exact"/>
        <w:ind w:left="400" w:firstLine="0"/>
      </w:pPr>
      <w:r>
        <w:rPr>
          <w:rStyle w:val="24"/>
          <w:color w:val="000000"/>
        </w:rPr>
        <w:t>удовлетворение индивидуальных запросов обучающихся;</w:t>
      </w:r>
    </w:p>
    <w:p w:rsidR="00DC50D9" w:rsidRDefault="00DC50D9">
      <w:pPr>
        <w:pStyle w:val="210"/>
        <w:numPr>
          <w:ilvl w:val="0"/>
          <w:numId w:val="3"/>
        </w:numPr>
        <w:shd w:val="clear" w:color="auto" w:fill="auto"/>
        <w:tabs>
          <w:tab w:val="left" w:pos="773"/>
        </w:tabs>
        <w:spacing w:before="0" w:line="322" w:lineRule="exact"/>
        <w:ind w:left="760" w:hanging="360"/>
        <w:jc w:val="left"/>
      </w:pPr>
      <w:r>
        <w:rPr>
          <w:rStyle w:val="24"/>
          <w:color w:val="000000"/>
        </w:rPr>
        <w:t>общеобразовательную, общекультурную составляющую на данном уровне общего образования;</w:t>
      </w:r>
    </w:p>
    <w:p w:rsidR="00DC50D9" w:rsidRDefault="00DC50D9">
      <w:pPr>
        <w:pStyle w:val="210"/>
        <w:numPr>
          <w:ilvl w:val="0"/>
          <w:numId w:val="3"/>
        </w:numPr>
        <w:shd w:val="clear" w:color="auto" w:fill="auto"/>
        <w:tabs>
          <w:tab w:val="left" w:pos="773"/>
        </w:tabs>
        <w:spacing w:before="0" w:line="322" w:lineRule="exact"/>
        <w:ind w:left="400" w:firstLine="0"/>
      </w:pPr>
      <w:r>
        <w:rPr>
          <w:rStyle w:val="24"/>
          <w:color w:val="000000"/>
        </w:rPr>
        <w:t>развитие личности обучающихся, их познавательных интересов,</w:t>
      </w:r>
    </w:p>
    <w:p w:rsidR="00DC50D9" w:rsidRDefault="00DC50D9">
      <w:pPr>
        <w:pStyle w:val="210"/>
        <w:numPr>
          <w:ilvl w:val="0"/>
          <w:numId w:val="3"/>
        </w:numPr>
        <w:shd w:val="clear" w:color="auto" w:fill="auto"/>
        <w:tabs>
          <w:tab w:val="left" w:pos="773"/>
        </w:tabs>
        <w:spacing w:before="0" w:line="326" w:lineRule="exact"/>
        <w:ind w:left="400" w:firstLine="0"/>
      </w:pPr>
      <w:r>
        <w:rPr>
          <w:rStyle w:val="24"/>
          <w:color w:val="000000"/>
        </w:rPr>
        <w:t>интеллектуальной и ценностно-смысловой сферы;</w:t>
      </w:r>
    </w:p>
    <w:p w:rsidR="00DC50D9" w:rsidRDefault="00DC50D9">
      <w:pPr>
        <w:pStyle w:val="210"/>
        <w:numPr>
          <w:ilvl w:val="0"/>
          <w:numId w:val="3"/>
        </w:numPr>
        <w:shd w:val="clear" w:color="auto" w:fill="auto"/>
        <w:tabs>
          <w:tab w:val="left" w:pos="773"/>
        </w:tabs>
        <w:spacing w:before="0" w:line="326" w:lineRule="exact"/>
        <w:ind w:left="400" w:firstLine="0"/>
      </w:pPr>
      <w:r>
        <w:rPr>
          <w:rStyle w:val="24"/>
          <w:color w:val="000000"/>
        </w:rPr>
        <w:t>развитие навыков самообразования и самопроектирования;</w:t>
      </w:r>
    </w:p>
    <w:p w:rsidR="00DC50D9" w:rsidRDefault="00DC50D9">
      <w:pPr>
        <w:pStyle w:val="210"/>
        <w:numPr>
          <w:ilvl w:val="0"/>
          <w:numId w:val="3"/>
        </w:numPr>
        <w:shd w:val="clear" w:color="auto" w:fill="auto"/>
        <w:tabs>
          <w:tab w:val="left" w:pos="773"/>
        </w:tabs>
        <w:spacing w:before="0" w:line="326" w:lineRule="exact"/>
        <w:ind w:left="760" w:hanging="360"/>
        <w:jc w:val="left"/>
      </w:pPr>
      <w:r>
        <w:rPr>
          <w:rStyle w:val="24"/>
          <w:color w:val="000000"/>
        </w:rPr>
        <w:t>углубление, расширение и систематизацию знаний в выбранной области научного знания или вида деятельности;</w:t>
      </w:r>
    </w:p>
    <w:p w:rsidR="00DC50D9" w:rsidRDefault="00DC50D9">
      <w:pPr>
        <w:pStyle w:val="210"/>
        <w:numPr>
          <w:ilvl w:val="0"/>
          <w:numId w:val="3"/>
        </w:numPr>
        <w:shd w:val="clear" w:color="auto" w:fill="auto"/>
        <w:tabs>
          <w:tab w:val="left" w:pos="773"/>
        </w:tabs>
        <w:spacing w:before="0" w:after="248" w:line="326" w:lineRule="exact"/>
        <w:ind w:left="760" w:hanging="360"/>
        <w:jc w:val="left"/>
      </w:pPr>
      <w:r>
        <w:rPr>
          <w:rStyle w:val="24"/>
          <w:color w:val="000000"/>
        </w:rPr>
        <w:t>совершенствование имеющегося и приобретение нового опыта познавательной деятельности, профессионального самоопределения обучающихся.</w:t>
      </w:r>
    </w:p>
    <w:p w:rsidR="00DC50D9" w:rsidRDefault="00DC50D9">
      <w:pPr>
        <w:pStyle w:val="211"/>
        <w:keepNext/>
        <w:keepLines/>
        <w:shd w:val="clear" w:color="auto" w:fill="auto"/>
        <w:spacing w:before="0" w:after="0" w:line="317" w:lineRule="exact"/>
        <w:ind w:firstLine="600"/>
        <w:jc w:val="both"/>
      </w:pPr>
      <w:bookmarkStart w:id="11" w:name="bookmark11"/>
      <w:r>
        <w:rPr>
          <w:rStyle w:val="25"/>
          <w:b/>
          <w:color w:val="000000"/>
        </w:rPr>
        <w:t>Результаты изучения дополнительных учебных предметов, курсов по выбору</w:t>
      </w:r>
      <w:bookmarkEnd w:id="11"/>
    </w:p>
    <w:p w:rsidR="00DC50D9" w:rsidRDefault="00DC50D9">
      <w:pPr>
        <w:pStyle w:val="210"/>
        <w:shd w:val="clear" w:color="auto" w:fill="auto"/>
        <w:spacing w:before="0" w:line="317" w:lineRule="exact"/>
        <w:ind w:firstLine="0"/>
      </w:pPr>
      <w:r>
        <w:rPr>
          <w:rStyle w:val="24"/>
          <w:color w:val="000000"/>
        </w:rPr>
        <w:t>обучающихся должны отражать:</w:t>
      </w:r>
    </w:p>
    <w:p w:rsidR="00DC50D9" w:rsidRDefault="00DC50D9" w:rsidP="00264B90">
      <w:pPr>
        <w:pStyle w:val="210"/>
        <w:numPr>
          <w:ilvl w:val="0"/>
          <w:numId w:val="17"/>
        </w:numPr>
        <w:shd w:val="clear" w:color="auto" w:fill="auto"/>
        <w:tabs>
          <w:tab w:val="left" w:pos="949"/>
        </w:tabs>
        <w:spacing w:before="0" w:line="317" w:lineRule="exact"/>
        <w:ind w:firstLine="600"/>
      </w:pPr>
      <w:r>
        <w:rPr>
          <w:rStyle w:val="24"/>
          <w:color w:val="000000"/>
        </w:rPr>
        <w:t>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DC50D9" w:rsidRDefault="00DC50D9" w:rsidP="00264B90">
      <w:pPr>
        <w:pStyle w:val="210"/>
        <w:numPr>
          <w:ilvl w:val="0"/>
          <w:numId w:val="17"/>
        </w:numPr>
        <w:shd w:val="clear" w:color="auto" w:fill="auto"/>
        <w:tabs>
          <w:tab w:val="left" w:pos="1074"/>
        </w:tabs>
        <w:spacing w:before="0" w:line="317" w:lineRule="exact"/>
        <w:ind w:firstLine="600"/>
      </w:pPr>
      <w:r>
        <w:rPr>
          <w:rStyle w:val="24"/>
          <w:color w:val="000000"/>
        </w:rPr>
        <w:lastRenderedPageBreak/>
        <w:t>овладение систематическими знаниями и приобретение опыта осуществления целесообразной и результативной деятельности;</w:t>
      </w:r>
    </w:p>
    <w:p w:rsidR="00DC50D9" w:rsidRDefault="00DC50D9" w:rsidP="00264B90">
      <w:pPr>
        <w:pStyle w:val="210"/>
        <w:numPr>
          <w:ilvl w:val="0"/>
          <w:numId w:val="17"/>
        </w:numPr>
        <w:shd w:val="clear" w:color="auto" w:fill="auto"/>
        <w:tabs>
          <w:tab w:val="left" w:pos="1074"/>
        </w:tabs>
        <w:spacing w:before="0" w:line="317" w:lineRule="exact"/>
        <w:ind w:firstLine="600"/>
      </w:pPr>
      <w:r>
        <w:rPr>
          <w:rStyle w:val="24"/>
          <w:color w:val="000000"/>
        </w:rPr>
        <w:t>развитие способности к непрерывному самообразованию, овладению ключевыми</w:t>
      </w:r>
    </w:p>
    <w:p w:rsidR="00DC50D9" w:rsidRDefault="00DC50D9">
      <w:pPr>
        <w:pStyle w:val="210"/>
        <w:shd w:val="clear" w:color="auto" w:fill="auto"/>
        <w:tabs>
          <w:tab w:val="left" w:pos="6086"/>
        </w:tabs>
        <w:spacing w:before="0" w:line="317" w:lineRule="exact"/>
        <w:ind w:firstLine="0"/>
      </w:pPr>
      <w:r>
        <w:rPr>
          <w:rStyle w:val="24"/>
          <w:color w:val="000000"/>
        </w:rPr>
        <w:t>компетентностями, составляющими основу умения:</w:t>
      </w:r>
      <w:r>
        <w:rPr>
          <w:rStyle w:val="24"/>
          <w:color w:val="000000"/>
        </w:rPr>
        <w:tab/>
        <w:t>самостоятельному приобретению и</w:t>
      </w:r>
    </w:p>
    <w:p w:rsidR="00DC50D9" w:rsidRDefault="00DC50D9">
      <w:pPr>
        <w:pStyle w:val="210"/>
        <w:shd w:val="clear" w:color="auto" w:fill="auto"/>
        <w:spacing w:before="0" w:line="317" w:lineRule="exact"/>
        <w:ind w:firstLine="0"/>
      </w:pPr>
      <w:r>
        <w:rPr>
          <w:rStyle w:val="24"/>
          <w:color w:val="000000"/>
        </w:rPr>
        <w:t>интеграции знаний, коммуникации и сотрудничеству, эффективному решению (разрешению) проблем, осознанному использованию</w:t>
      </w:r>
    </w:p>
    <w:p w:rsidR="00DC50D9" w:rsidRDefault="00DC50D9">
      <w:pPr>
        <w:pStyle w:val="210"/>
        <w:shd w:val="clear" w:color="auto" w:fill="auto"/>
        <w:spacing w:before="0" w:line="317" w:lineRule="exact"/>
        <w:ind w:firstLine="0"/>
      </w:pPr>
      <w:r>
        <w:rPr>
          <w:rStyle w:val="24"/>
          <w:color w:val="000000"/>
        </w:rPr>
        <w:t>информационных и коммуникационных технологий, самоорганизации и саморегуляции;</w:t>
      </w:r>
    </w:p>
    <w:p w:rsidR="00DC50D9" w:rsidRDefault="00DC50D9" w:rsidP="00264B90">
      <w:pPr>
        <w:pStyle w:val="210"/>
        <w:numPr>
          <w:ilvl w:val="0"/>
          <w:numId w:val="17"/>
        </w:numPr>
        <w:shd w:val="clear" w:color="auto" w:fill="auto"/>
        <w:tabs>
          <w:tab w:val="left" w:pos="1074"/>
        </w:tabs>
        <w:spacing w:before="0" w:line="317" w:lineRule="exact"/>
        <w:ind w:firstLine="600"/>
      </w:pPr>
      <w:r>
        <w:rPr>
          <w:rStyle w:val="24"/>
          <w:color w:val="000000"/>
        </w:rPr>
        <w:t>обеспечение академической мобильности и (или) возможности поддерживать избранное направление образования;</w:t>
      </w:r>
    </w:p>
    <w:p w:rsidR="00DC50D9" w:rsidRDefault="00DC50D9" w:rsidP="00264B90">
      <w:pPr>
        <w:pStyle w:val="210"/>
        <w:numPr>
          <w:ilvl w:val="0"/>
          <w:numId w:val="17"/>
        </w:numPr>
        <w:shd w:val="clear" w:color="auto" w:fill="auto"/>
        <w:tabs>
          <w:tab w:val="left" w:pos="987"/>
        </w:tabs>
        <w:spacing w:before="0" w:line="317" w:lineRule="exact"/>
        <w:ind w:firstLine="600"/>
      </w:pPr>
      <w:r>
        <w:rPr>
          <w:rStyle w:val="24"/>
          <w:color w:val="000000"/>
        </w:rPr>
        <w:t>обеспечение профессиональной ориентации обучающихся.</w:t>
      </w:r>
    </w:p>
    <w:p w:rsidR="00DC50D9" w:rsidRDefault="00DC50D9" w:rsidP="00A60B5D">
      <w:pPr>
        <w:pStyle w:val="211"/>
        <w:keepNext/>
        <w:keepLines/>
        <w:numPr>
          <w:ilvl w:val="0"/>
          <w:numId w:val="4"/>
        </w:numPr>
        <w:shd w:val="clear" w:color="auto" w:fill="auto"/>
        <w:tabs>
          <w:tab w:val="left" w:pos="1471"/>
        </w:tabs>
        <w:spacing w:before="0" w:after="286" w:line="298" w:lineRule="exact"/>
        <w:ind w:left="940" w:firstLine="0"/>
      </w:pPr>
      <w:bookmarkStart w:id="12" w:name="bookmark12"/>
      <w:r>
        <w:rPr>
          <w:rStyle w:val="25"/>
          <w:b/>
          <w:color w:val="000000"/>
        </w:rPr>
        <w:t>СИСТЕМА ОЦЕНКИ ДОСТИЖЕНИЯ ПЛАНИРУЕМЫХ РЕЗУЛЬТАТОВ ОСВОЕ</w:t>
      </w:r>
      <w:r w:rsidRPr="00A60B5D">
        <w:rPr>
          <w:rStyle w:val="29"/>
          <w:b/>
          <w:color w:val="000000"/>
          <w:u w:val="none"/>
        </w:rPr>
        <w:t>НИЯ</w:t>
      </w:r>
      <w:r w:rsidRPr="00A60B5D">
        <w:rPr>
          <w:rStyle w:val="25"/>
          <w:b/>
          <w:color w:val="000000"/>
        </w:rPr>
        <w:t xml:space="preserve"> </w:t>
      </w:r>
      <w:r>
        <w:rPr>
          <w:rStyle w:val="25"/>
          <w:b/>
          <w:color w:val="000000"/>
        </w:rPr>
        <w:t>ОБУЧАЮЩИМИСЯ ОСНОВНОЙ ОБРАЗОВАТЕЛЬНОЙ ПРОГРАММЫ СРЕДНЕГО ОБЩЕГО ОБРАЗОВАНИЯ</w:t>
      </w:r>
      <w:bookmarkEnd w:id="12"/>
    </w:p>
    <w:p w:rsidR="00DC50D9" w:rsidRDefault="00DC50D9">
      <w:pPr>
        <w:pStyle w:val="211"/>
        <w:keepNext/>
        <w:keepLines/>
        <w:shd w:val="clear" w:color="auto" w:fill="auto"/>
        <w:spacing w:before="0" w:after="283" w:line="240" w:lineRule="exact"/>
        <w:ind w:left="3000" w:firstLine="0"/>
        <w:jc w:val="left"/>
      </w:pPr>
      <w:bookmarkStart w:id="13" w:name="bookmark13"/>
      <w:r>
        <w:rPr>
          <w:rStyle w:val="25"/>
          <w:b/>
          <w:color w:val="000000"/>
        </w:rPr>
        <w:t>ЛИЧНОСТНЫЕ РЕЗУЛЬТАТЫ</w:t>
      </w:r>
      <w:bookmarkEnd w:id="13"/>
    </w:p>
    <w:p w:rsidR="00DC50D9" w:rsidRDefault="00DC50D9">
      <w:pPr>
        <w:pStyle w:val="221"/>
        <w:keepNext/>
        <w:keepLines/>
        <w:shd w:val="clear" w:color="auto" w:fill="auto"/>
        <w:spacing w:before="0" w:after="10" w:line="240" w:lineRule="exact"/>
      </w:pPr>
      <w:bookmarkStart w:id="14" w:name="bookmark14"/>
      <w:r>
        <w:rPr>
          <w:rStyle w:val="222"/>
          <w:bCs/>
          <w:i w:val="0"/>
          <w:iCs w:val="0"/>
          <w:color w:val="000000"/>
        </w:rPr>
        <w:t xml:space="preserve">Объектом оценки </w:t>
      </w:r>
      <w:r>
        <w:rPr>
          <w:rStyle w:val="220"/>
          <w:i/>
          <w:color w:val="000000"/>
        </w:rPr>
        <w:t>личностных результатов</w:t>
      </w:r>
      <w:r>
        <w:rPr>
          <w:rStyle w:val="223"/>
          <w:i w:val="0"/>
          <w:iCs w:val="0"/>
          <w:color w:val="000000"/>
        </w:rPr>
        <w:t xml:space="preserve"> служит:</w:t>
      </w:r>
      <w:bookmarkEnd w:id="14"/>
    </w:p>
    <w:p w:rsidR="00DC50D9" w:rsidRDefault="00DC50D9">
      <w:pPr>
        <w:pStyle w:val="210"/>
        <w:numPr>
          <w:ilvl w:val="0"/>
          <w:numId w:val="3"/>
        </w:numPr>
        <w:shd w:val="clear" w:color="auto" w:fill="auto"/>
        <w:tabs>
          <w:tab w:val="left" w:pos="773"/>
        </w:tabs>
        <w:spacing w:before="0" w:line="288" w:lineRule="exact"/>
        <w:ind w:left="400" w:firstLine="0"/>
      </w:pPr>
      <w:r>
        <w:rPr>
          <w:rStyle w:val="24"/>
          <w:color w:val="000000"/>
        </w:rPr>
        <w:t>развитие личности, ее способностей;</w:t>
      </w:r>
    </w:p>
    <w:p w:rsidR="00DC50D9" w:rsidRDefault="00DC50D9">
      <w:pPr>
        <w:pStyle w:val="210"/>
        <w:numPr>
          <w:ilvl w:val="0"/>
          <w:numId w:val="3"/>
        </w:numPr>
        <w:shd w:val="clear" w:color="auto" w:fill="auto"/>
        <w:tabs>
          <w:tab w:val="left" w:pos="773"/>
        </w:tabs>
        <w:spacing w:before="0" w:line="288" w:lineRule="exact"/>
        <w:ind w:left="400" w:firstLine="0"/>
      </w:pPr>
      <w:r>
        <w:rPr>
          <w:rStyle w:val="24"/>
          <w:color w:val="000000"/>
        </w:rPr>
        <w:t>самореализация обучающихся;</w:t>
      </w:r>
    </w:p>
    <w:p w:rsidR="00DC50D9" w:rsidRDefault="00DC50D9">
      <w:pPr>
        <w:pStyle w:val="210"/>
        <w:numPr>
          <w:ilvl w:val="0"/>
          <w:numId w:val="3"/>
        </w:numPr>
        <w:shd w:val="clear" w:color="auto" w:fill="auto"/>
        <w:tabs>
          <w:tab w:val="left" w:pos="773"/>
        </w:tabs>
        <w:spacing w:before="0" w:line="288" w:lineRule="exact"/>
        <w:ind w:left="400" w:firstLine="0"/>
      </w:pPr>
      <w:r>
        <w:rPr>
          <w:rStyle w:val="24"/>
          <w:color w:val="000000"/>
        </w:rPr>
        <w:t>сформированность основ российской гражданской идентичности;</w:t>
      </w:r>
    </w:p>
    <w:p w:rsidR="00DC50D9" w:rsidRDefault="00DC50D9">
      <w:pPr>
        <w:pStyle w:val="210"/>
        <w:numPr>
          <w:ilvl w:val="0"/>
          <w:numId w:val="3"/>
        </w:numPr>
        <w:shd w:val="clear" w:color="auto" w:fill="auto"/>
        <w:tabs>
          <w:tab w:val="left" w:pos="773"/>
        </w:tabs>
        <w:spacing w:before="0" w:line="274" w:lineRule="exact"/>
        <w:ind w:left="760" w:hanging="360"/>
        <w:jc w:val="left"/>
      </w:pPr>
      <w:r>
        <w:rPr>
          <w:rStyle w:val="24"/>
          <w:color w:val="000000"/>
        </w:rPr>
        <w:t>сформированность уважительного отношения к иному мнению, истории и культуре других народов;</w:t>
      </w:r>
    </w:p>
    <w:p w:rsidR="00DC50D9" w:rsidRDefault="00DC50D9">
      <w:pPr>
        <w:pStyle w:val="210"/>
        <w:numPr>
          <w:ilvl w:val="0"/>
          <w:numId w:val="3"/>
        </w:numPr>
        <w:shd w:val="clear" w:color="auto" w:fill="auto"/>
        <w:tabs>
          <w:tab w:val="left" w:pos="773"/>
        </w:tabs>
        <w:spacing w:before="0" w:after="48" w:line="240" w:lineRule="exact"/>
        <w:ind w:left="400" w:firstLine="0"/>
      </w:pPr>
      <w:r>
        <w:rPr>
          <w:rStyle w:val="24"/>
          <w:color w:val="000000"/>
        </w:rPr>
        <w:t>развитие самостоятельности и личной ответственности за свои поступки;</w:t>
      </w:r>
    </w:p>
    <w:p w:rsidR="00DC50D9" w:rsidRDefault="00DC50D9" w:rsidP="00A60B5D">
      <w:pPr>
        <w:pStyle w:val="210"/>
        <w:numPr>
          <w:ilvl w:val="0"/>
          <w:numId w:val="3"/>
        </w:numPr>
        <w:shd w:val="clear" w:color="auto" w:fill="auto"/>
        <w:tabs>
          <w:tab w:val="left" w:pos="773"/>
        </w:tabs>
        <w:spacing w:before="0" w:line="240" w:lineRule="exact"/>
        <w:ind w:left="400" w:firstLine="0"/>
      </w:pPr>
      <w:r w:rsidRPr="00A60B5D">
        <w:rPr>
          <w:rStyle w:val="24"/>
          <w:color w:val="000000"/>
        </w:rPr>
        <w:t xml:space="preserve">сформированность этических чувств </w:t>
      </w:r>
      <w:r w:rsidR="00A60B5D">
        <w:rPr>
          <w:rStyle w:val="24"/>
          <w:color w:val="000000"/>
        </w:rPr>
        <w:t>–</w:t>
      </w:r>
      <w:r w:rsidRPr="00A60B5D">
        <w:rPr>
          <w:rStyle w:val="24"/>
          <w:color w:val="000000"/>
        </w:rPr>
        <w:t xml:space="preserve"> доброжелательности</w:t>
      </w:r>
      <w:r w:rsidR="00A60B5D">
        <w:rPr>
          <w:rStyle w:val="24"/>
          <w:color w:val="000000"/>
        </w:rPr>
        <w:t xml:space="preserve">, </w:t>
      </w:r>
      <w:r w:rsidRPr="00A60B5D">
        <w:rPr>
          <w:rStyle w:val="24"/>
          <w:color w:val="000000"/>
        </w:rPr>
        <w:t>эмоционально-нравственной</w:t>
      </w:r>
      <w:r w:rsidR="00A60B5D" w:rsidRPr="00A60B5D">
        <w:rPr>
          <w:rStyle w:val="24"/>
          <w:color w:val="000000"/>
        </w:rPr>
        <w:t xml:space="preserve"> </w:t>
      </w:r>
      <w:r w:rsidRPr="00A60B5D">
        <w:rPr>
          <w:rStyle w:val="24"/>
          <w:color w:val="000000"/>
        </w:rPr>
        <w:t>отзывчивости, понимания и сопереживания чувствам других людей, стыда, вины, совести;</w:t>
      </w:r>
    </w:p>
    <w:p w:rsidR="00DC50D9" w:rsidRDefault="00DC50D9">
      <w:pPr>
        <w:pStyle w:val="210"/>
        <w:numPr>
          <w:ilvl w:val="0"/>
          <w:numId w:val="3"/>
        </w:numPr>
        <w:shd w:val="clear" w:color="auto" w:fill="auto"/>
        <w:tabs>
          <w:tab w:val="left" w:pos="777"/>
        </w:tabs>
        <w:spacing w:before="0" w:line="312" w:lineRule="exact"/>
        <w:ind w:left="780" w:hanging="360"/>
        <w:jc w:val="left"/>
      </w:pPr>
      <w:r>
        <w:rPr>
          <w:rStyle w:val="24"/>
          <w:color w:val="000000"/>
        </w:rPr>
        <w:t>развитие навыков сотрудничества со взрослыми и сверстниками в разных ситуациях, умения не создавать конфликтов и находить выход из спорных ситуаций;</w:t>
      </w:r>
    </w:p>
    <w:p w:rsidR="00DC50D9" w:rsidRDefault="00DC50D9">
      <w:pPr>
        <w:pStyle w:val="210"/>
        <w:numPr>
          <w:ilvl w:val="0"/>
          <w:numId w:val="3"/>
        </w:numPr>
        <w:shd w:val="clear" w:color="auto" w:fill="auto"/>
        <w:tabs>
          <w:tab w:val="left" w:pos="777"/>
        </w:tabs>
        <w:spacing w:before="0" w:line="302" w:lineRule="exact"/>
        <w:ind w:left="420" w:firstLine="0"/>
      </w:pPr>
      <w:r>
        <w:rPr>
          <w:rStyle w:val="24"/>
          <w:color w:val="000000"/>
        </w:rPr>
        <w:t>сформированность установки на безопасный, здоровый образ жизни;</w:t>
      </w:r>
    </w:p>
    <w:p w:rsidR="00DC50D9" w:rsidRDefault="00DC50D9">
      <w:pPr>
        <w:pStyle w:val="210"/>
        <w:numPr>
          <w:ilvl w:val="0"/>
          <w:numId w:val="3"/>
        </w:numPr>
        <w:shd w:val="clear" w:color="auto" w:fill="auto"/>
        <w:tabs>
          <w:tab w:val="left" w:pos="777"/>
        </w:tabs>
        <w:spacing w:before="0" w:line="302" w:lineRule="exact"/>
        <w:ind w:left="780" w:hanging="360"/>
        <w:jc w:val="left"/>
      </w:pPr>
      <w:r>
        <w:rPr>
          <w:rStyle w:val="24"/>
          <w:color w:val="000000"/>
        </w:rPr>
        <w:t>сформированность целостного научного мировоззрения, соответствующего современному уровню развития науки и общественной практики;</w:t>
      </w:r>
    </w:p>
    <w:p w:rsidR="00DC50D9" w:rsidRDefault="00DC50D9">
      <w:pPr>
        <w:pStyle w:val="210"/>
        <w:numPr>
          <w:ilvl w:val="0"/>
          <w:numId w:val="3"/>
        </w:numPr>
        <w:shd w:val="clear" w:color="auto" w:fill="auto"/>
        <w:tabs>
          <w:tab w:val="left" w:pos="777"/>
        </w:tabs>
        <w:spacing w:before="0" w:line="283" w:lineRule="exact"/>
        <w:ind w:left="780" w:hanging="360"/>
        <w:jc w:val="left"/>
      </w:pPr>
      <w:r>
        <w:rPr>
          <w:rStyle w:val="24"/>
          <w:color w:val="000000"/>
        </w:rPr>
        <w:t>сформированность социальных норм, правил поведения, ролей и форм социальной жизни в группах и сообщества;</w:t>
      </w:r>
    </w:p>
    <w:p w:rsidR="00DC50D9" w:rsidRDefault="00DC50D9">
      <w:pPr>
        <w:pStyle w:val="210"/>
        <w:numPr>
          <w:ilvl w:val="0"/>
          <w:numId w:val="3"/>
        </w:numPr>
        <w:shd w:val="clear" w:color="auto" w:fill="auto"/>
        <w:tabs>
          <w:tab w:val="left" w:pos="777"/>
        </w:tabs>
        <w:spacing w:before="0" w:line="283" w:lineRule="exact"/>
        <w:ind w:left="420" w:firstLine="0"/>
      </w:pPr>
      <w:r>
        <w:rPr>
          <w:rStyle w:val="24"/>
          <w:color w:val="000000"/>
        </w:rPr>
        <w:t>развитие морального сознания и компетентности в решении моральных проблем;</w:t>
      </w:r>
    </w:p>
    <w:p w:rsidR="00DC50D9" w:rsidRDefault="00DC50D9">
      <w:pPr>
        <w:pStyle w:val="210"/>
        <w:numPr>
          <w:ilvl w:val="0"/>
          <w:numId w:val="3"/>
        </w:numPr>
        <w:shd w:val="clear" w:color="auto" w:fill="auto"/>
        <w:tabs>
          <w:tab w:val="left" w:pos="777"/>
        </w:tabs>
        <w:spacing w:before="0" w:line="283" w:lineRule="exact"/>
        <w:ind w:left="780" w:hanging="360"/>
        <w:jc w:val="left"/>
      </w:pPr>
      <w:r>
        <w:rPr>
          <w:rStyle w:val="24"/>
          <w:color w:val="000000"/>
        </w:rPr>
        <w:t>формирование основ экологической культуры соответствующей современному уровню экологического мышления;</w:t>
      </w:r>
    </w:p>
    <w:p w:rsidR="00DC50D9" w:rsidRDefault="00DC50D9">
      <w:pPr>
        <w:pStyle w:val="210"/>
        <w:numPr>
          <w:ilvl w:val="0"/>
          <w:numId w:val="3"/>
        </w:numPr>
        <w:shd w:val="clear" w:color="auto" w:fill="auto"/>
        <w:tabs>
          <w:tab w:val="left" w:pos="777"/>
        </w:tabs>
        <w:spacing w:before="0" w:after="38" w:line="240" w:lineRule="exact"/>
        <w:ind w:left="420" w:firstLine="0"/>
      </w:pPr>
      <w:r>
        <w:rPr>
          <w:rStyle w:val="24"/>
          <w:color w:val="000000"/>
        </w:rPr>
        <w:t>участие обучающихся в преобразовании социальной среды микрорайона школы;</w:t>
      </w:r>
    </w:p>
    <w:p w:rsidR="00DC50D9" w:rsidRDefault="00DC50D9">
      <w:pPr>
        <w:pStyle w:val="210"/>
        <w:numPr>
          <w:ilvl w:val="0"/>
          <w:numId w:val="3"/>
        </w:numPr>
        <w:shd w:val="clear" w:color="auto" w:fill="auto"/>
        <w:tabs>
          <w:tab w:val="left" w:pos="777"/>
        </w:tabs>
        <w:spacing w:before="0" w:after="17" w:line="240" w:lineRule="exact"/>
        <w:ind w:left="420" w:firstLine="0"/>
      </w:pPr>
      <w:r>
        <w:rPr>
          <w:rStyle w:val="24"/>
          <w:color w:val="000000"/>
        </w:rPr>
        <w:t>развитие опыта социальной и творческой деятельности;</w:t>
      </w:r>
    </w:p>
    <w:p w:rsidR="00DC50D9" w:rsidRDefault="00DC50D9">
      <w:pPr>
        <w:pStyle w:val="210"/>
        <w:numPr>
          <w:ilvl w:val="0"/>
          <w:numId w:val="3"/>
        </w:numPr>
        <w:shd w:val="clear" w:color="auto" w:fill="auto"/>
        <w:tabs>
          <w:tab w:val="left" w:pos="777"/>
        </w:tabs>
        <w:spacing w:before="0" w:line="278" w:lineRule="exact"/>
        <w:ind w:left="420" w:firstLine="0"/>
      </w:pPr>
      <w:r>
        <w:rPr>
          <w:rStyle w:val="24"/>
          <w:color w:val="000000"/>
        </w:rPr>
        <w:t>участие в создании образовательной среды и школьного уклада;</w:t>
      </w:r>
    </w:p>
    <w:p w:rsidR="00DC50D9" w:rsidRDefault="00DC50D9">
      <w:pPr>
        <w:pStyle w:val="210"/>
        <w:numPr>
          <w:ilvl w:val="0"/>
          <w:numId w:val="3"/>
        </w:numPr>
        <w:shd w:val="clear" w:color="auto" w:fill="auto"/>
        <w:tabs>
          <w:tab w:val="left" w:pos="777"/>
        </w:tabs>
        <w:spacing w:before="0" w:line="278" w:lineRule="exact"/>
        <w:ind w:left="420" w:firstLine="0"/>
      </w:pPr>
      <w:r>
        <w:rPr>
          <w:rStyle w:val="24"/>
          <w:color w:val="000000"/>
        </w:rPr>
        <w:t>осознание значения семьи в жизни человека и общества.</w:t>
      </w:r>
    </w:p>
    <w:p w:rsidR="00DC50D9" w:rsidRDefault="00DC50D9">
      <w:pPr>
        <w:pStyle w:val="210"/>
        <w:shd w:val="clear" w:color="auto" w:fill="auto"/>
        <w:spacing w:before="0" w:after="271" w:line="278" w:lineRule="exact"/>
        <w:ind w:firstLine="620"/>
      </w:pPr>
      <w:r>
        <w:rPr>
          <w:rStyle w:val="27"/>
          <w:bCs/>
          <w:color w:val="000000"/>
        </w:rPr>
        <w:t xml:space="preserve">Личностные результаты </w:t>
      </w:r>
      <w:r>
        <w:rPr>
          <w:rStyle w:val="24"/>
          <w:color w:val="000000"/>
        </w:rPr>
        <w:t>выпускников на уровне среднего общего образования не подлежат итоговой оценке.</w:t>
      </w:r>
    </w:p>
    <w:p w:rsidR="00DC50D9" w:rsidRDefault="00DC50D9">
      <w:pPr>
        <w:pStyle w:val="211"/>
        <w:keepNext/>
        <w:keepLines/>
        <w:shd w:val="clear" w:color="auto" w:fill="auto"/>
        <w:spacing w:before="0" w:after="223" w:line="240" w:lineRule="exact"/>
        <w:ind w:right="40" w:firstLine="0"/>
      </w:pPr>
      <w:bookmarkStart w:id="15" w:name="bookmark15"/>
      <w:r>
        <w:rPr>
          <w:rStyle w:val="25"/>
          <w:b/>
          <w:color w:val="000000"/>
        </w:rPr>
        <w:t>ПРЕДМЕТНЫЕ РЕЗУЛЬТАТЫ</w:t>
      </w:r>
      <w:bookmarkEnd w:id="15"/>
    </w:p>
    <w:p w:rsidR="00DC50D9" w:rsidRDefault="00DC50D9">
      <w:pPr>
        <w:pStyle w:val="210"/>
        <w:shd w:val="clear" w:color="auto" w:fill="auto"/>
        <w:spacing w:before="0" w:line="322" w:lineRule="exact"/>
        <w:ind w:firstLine="620"/>
      </w:pPr>
      <w:r>
        <w:rPr>
          <w:rStyle w:val="27"/>
          <w:bCs/>
          <w:color w:val="000000"/>
        </w:rPr>
        <w:t xml:space="preserve">Оценка </w:t>
      </w:r>
      <w:r>
        <w:rPr>
          <w:rStyle w:val="28"/>
          <w:iCs/>
          <w:color w:val="000000"/>
        </w:rPr>
        <w:t>предметных результатов</w:t>
      </w:r>
      <w:r>
        <w:rPr>
          <w:rStyle w:val="24"/>
          <w:color w:val="000000"/>
        </w:rPr>
        <w:t xml:space="preserve"> представляет собой оценку достижения обучающимся планируемых результатов по отдельным предметам.</w:t>
      </w:r>
    </w:p>
    <w:p w:rsidR="00DC50D9" w:rsidRDefault="00DC50D9">
      <w:pPr>
        <w:pStyle w:val="210"/>
        <w:shd w:val="clear" w:color="auto" w:fill="auto"/>
        <w:spacing w:before="0" w:line="278" w:lineRule="exact"/>
        <w:ind w:firstLine="620"/>
      </w:pPr>
      <w:r>
        <w:rPr>
          <w:rStyle w:val="24"/>
          <w:color w:val="000000"/>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DC50D9" w:rsidRDefault="00DC50D9">
      <w:pPr>
        <w:pStyle w:val="210"/>
        <w:shd w:val="clear" w:color="auto" w:fill="auto"/>
        <w:spacing w:before="0" w:line="298" w:lineRule="exact"/>
        <w:ind w:firstLine="620"/>
      </w:pPr>
      <w:r>
        <w:rPr>
          <w:rStyle w:val="28"/>
          <w:iCs/>
          <w:color w:val="000000"/>
        </w:rPr>
        <w:t>Система предметных знаний</w:t>
      </w:r>
      <w:r>
        <w:rPr>
          <w:rStyle w:val="24"/>
          <w:color w:val="000000"/>
        </w:rPr>
        <w:t xml:space="preserve"> — важнейшая составляющая предметных результатов. В </w:t>
      </w:r>
      <w:r>
        <w:rPr>
          <w:rStyle w:val="24"/>
          <w:color w:val="000000"/>
        </w:rPr>
        <w:lastRenderedPageBreak/>
        <w:t>ней можно выделить</w:t>
      </w:r>
    </w:p>
    <w:p w:rsidR="00DC50D9" w:rsidRDefault="00DC50D9">
      <w:pPr>
        <w:pStyle w:val="210"/>
        <w:numPr>
          <w:ilvl w:val="0"/>
          <w:numId w:val="3"/>
        </w:numPr>
        <w:shd w:val="clear" w:color="auto" w:fill="auto"/>
        <w:tabs>
          <w:tab w:val="left" w:pos="777"/>
        </w:tabs>
        <w:spacing w:before="0" w:line="288" w:lineRule="exact"/>
        <w:ind w:left="780" w:hanging="360"/>
        <w:jc w:val="left"/>
      </w:pPr>
      <w:r>
        <w:rPr>
          <w:rStyle w:val="28"/>
          <w:iCs/>
          <w:color w:val="000000"/>
        </w:rPr>
        <w:t>опорные знания</w:t>
      </w:r>
      <w:r>
        <w:rPr>
          <w:rStyle w:val="24"/>
          <w:color w:val="000000"/>
        </w:rPr>
        <w:t xml:space="preserve"> (знания, усвоение которых принципиально необходимо для текущего и последующего успешного обучения);</w:t>
      </w:r>
    </w:p>
    <w:p w:rsidR="00DC50D9" w:rsidRDefault="00DC50D9">
      <w:pPr>
        <w:pStyle w:val="210"/>
        <w:numPr>
          <w:ilvl w:val="0"/>
          <w:numId w:val="3"/>
        </w:numPr>
        <w:shd w:val="clear" w:color="auto" w:fill="auto"/>
        <w:tabs>
          <w:tab w:val="left" w:pos="777"/>
        </w:tabs>
        <w:spacing w:before="0" w:line="288" w:lineRule="exact"/>
        <w:ind w:left="780" w:right="1800" w:hanging="360"/>
        <w:jc w:val="left"/>
      </w:pPr>
      <w:r>
        <w:rPr>
          <w:rStyle w:val="24"/>
          <w:color w:val="000000"/>
        </w:rPr>
        <w:t>знания, дополняющие, расширяющие или углубляющие опорную систему знаний.</w:t>
      </w:r>
    </w:p>
    <w:p w:rsidR="00DC50D9" w:rsidRDefault="00DC50D9">
      <w:pPr>
        <w:pStyle w:val="210"/>
        <w:shd w:val="clear" w:color="auto" w:fill="auto"/>
        <w:spacing w:before="0" w:line="288" w:lineRule="exact"/>
        <w:ind w:firstLine="620"/>
      </w:pPr>
      <w:r>
        <w:rPr>
          <w:rStyle w:val="24"/>
          <w:color w:val="000000"/>
        </w:rPr>
        <w:t>О</w:t>
      </w:r>
      <w:r>
        <w:rPr>
          <w:rStyle w:val="27"/>
          <w:bCs/>
          <w:color w:val="000000"/>
        </w:rPr>
        <w:t xml:space="preserve">бъектом оценки предметных результатов </w:t>
      </w:r>
      <w:r>
        <w:rPr>
          <w:rStyle w:val="24"/>
          <w:color w:val="000000"/>
        </w:rPr>
        <w:t>служит способность обучающихся решать учебно-познавательные и учебно-практические задачи с использованием средств, соответствующих содержанию учебных предметов.</w:t>
      </w:r>
    </w:p>
    <w:p w:rsidR="00DC50D9" w:rsidRDefault="00DC50D9">
      <w:pPr>
        <w:pStyle w:val="61"/>
        <w:shd w:val="clear" w:color="auto" w:fill="auto"/>
        <w:spacing w:line="288" w:lineRule="exact"/>
        <w:ind w:firstLine="620"/>
      </w:pPr>
      <w:r>
        <w:rPr>
          <w:rStyle w:val="60"/>
          <w:i w:val="0"/>
          <w:iCs w:val="0"/>
          <w:color w:val="000000"/>
        </w:rPr>
        <w:t xml:space="preserve">Особенности этих результатов находят отражение в различных способах оценивания, которые описаны в </w:t>
      </w:r>
      <w:r>
        <w:rPr>
          <w:rStyle w:val="6"/>
          <w:i/>
          <w:color w:val="000000"/>
        </w:rPr>
        <w:t>«Положении о формах, периодичности, порядке текущего контроля успеваемости и промежуточной аттестации».</w:t>
      </w:r>
    </w:p>
    <w:p w:rsidR="00DC50D9" w:rsidRDefault="00DC50D9" w:rsidP="00264B90">
      <w:pPr>
        <w:pStyle w:val="211"/>
        <w:keepNext/>
        <w:keepLines/>
        <w:numPr>
          <w:ilvl w:val="0"/>
          <w:numId w:val="18"/>
        </w:numPr>
        <w:shd w:val="clear" w:color="auto" w:fill="auto"/>
        <w:tabs>
          <w:tab w:val="left" w:pos="3583"/>
        </w:tabs>
        <w:spacing w:before="0" w:after="158" w:line="288" w:lineRule="exact"/>
        <w:ind w:left="3220" w:firstLine="0"/>
        <w:jc w:val="both"/>
      </w:pPr>
      <w:bookmarkStart w:id="16" w:name="bookmark16"/>
      <w:r>
        <w:rPr>
          <w:rStyle w:val="25"/>
          <w:b/>
          <w:color w:val="000000"/>
        </w:rPr>
        <w:t>СОДЕРЖАТЕЛЬНЫЙ РАЗДЕЛ</w:t>
      </w:r>
      <w:bookmarkEnd w:id="16"/>
    </w:p>
    <w:p w:rsidR="00DC50D9" w:rsidRDefault="00DC50D9">
      <w:pPr>
        <w:pStyle w:val="210"/>
        <w:shd w:val="clear" w:color="auto" w:fill="auto"/>
        <w:spacing w:before="0" w:line="240" w:lineRule="exact"/>
        <w:ind w:firstLine="620"/>
      </w:pPr>
      <w:r>
        <w:rPr>
          <w:rStyle w:val="24"/>
          <w:color w:val="000000"/>
        </w:rPr>
        <w:t>Содержательный раздел включает:</w:t>
      </w:r>
    </w:p>
    <w:p w:rsidR="00DC50D9" w:rsidRDefault="00DC50D9">
      <w:pPr>
        <w:pStyle w:val="210"/>
        <w:numPr>
          <w:ilvl w:val="0"/>
          <w:numId w:val="3"/>
        </w:numPr>
        <w:shd w:val="clear" w:color="auto" w:fill="auto"/>
        <w:tabs>
          <w:tab w:val="left" w:pos="777"/>
        </w:tabs>
        <w:spacing w:before="0" w:line="312" w:lineRule="exact"/>
        <w:ind w:left="420" w:firstLine="0"/>
      </w:pPr>
      <w:r>
        <w:rPr>
          <w:rStyle w:val="24"/>
          <w:color w:val="000000"/>
        </w:rPr>
        <w:t>программы отдельных учебных предметов, курсов</w:t>
      </w:r>
    </w:p>
    <w:p w:rsidR="00DC50D9" w:rsidRDefault="00DC50D9">
      <w:pPr>
        <w:pStyle w:val="210"/>
        <w:numPr>
          <w:ilvl w:val="0"/>
          <w:numId w:val="3"/>
        </w:numPr>
        <w:shd w:val="clear" w:color="auto" w:fill="auto"/>
        <w:tabs>
          <w:tab w:val="left" w:pos="777"/>
        </w:tabs>
        <w:spacing w:before="0" w:after="307" w:line="312" w:lineRule="exact"/>
        <w:ind w:left="780" w:hanging="360"/>
        <w:jc w:val="left"/>
      </w:pPr>
      <w:r>
        <w:rPr>
          <w:rStyle w:val="24"/>
          <w:color w:val="000000"/>
        </w:rPr>
        <w:t>программа воспитания и социализации обучающихся на уровне среднего общего образования.</w:t>
      </w:r>
    </w:p>
    <w:p w:rsidR="00DC50D9" w:rsidRDefault="00DC50D9" w:rsidP="00264B90">
      <w:pPr>
        <w:pStyle w:val="16"/>
        <w:keepNext/>
        <w:keepLines/>
        <w:numPr>
          <w:ilvl w:val="0"/>
          <w:numId w:val="19"/>
        </w:numPr>
        <w:shd w:val="clear" w:color="auto" w:fill="auto"/>
        <w:tabs>
          <w:tab w:val="left" w:pos="2258"/>
        </w:tabs>
        <w:spacing w:before="0"/>
        <w:ind w:left="1660"/>
      </w:pPr>
      <w:bookmarkStart w:id="17" w:name="bookmark17"/>
      <w:r>
        <w:rPr>
          <w:rStyle w:val="15"/>
          <w:b/>
          <w:color w:val="000000"/>
        </w:rPr>
        <w:t>Программы отдельных учебных предметов, курсов</w:t>
      </w:r>
      <w:bookmarkEnd w:id="17"/>
    </w:p>
    <w:p w:rsidR="00DC50D9" w:rsidRDefault="00DC50D9" w:rsidP="00264B90">
      <w:pPr>
        <w:pStyle w:val="211"/>
        <w:keepNext/>
        <w:keepLines/>
        <w:numPr>
          <w:ilvl w:val="0"/>
          <w:numId w:val="20"/>
        </w:numPr>
        <w:shd w:val="clear" w:color="auto" w:fill="auto"/>
        <w:tabs>
          <w:tab w:val="left" w:pos="4503"/>
        </w:tabs>
        <w:spacing w:before="0" w:after="0" w:line="528" w:lineRule="exact"/>
        <w:ind w:left="3780" w:firstLine="0"/>
        <w:jc w:val="both"/>
      </w:pPr>
      <w:bookmarkStart w:id="18" w:name="bookmark18"/>
      <w:r>
        <w:rPr>
          <w:rStyle w:val="25"/>
          <w:b/>
          <w:color w:val="000000"/>
        </w:rPr>
        <w:t>Общие положения</w:t>
      </w:r>
      <w:bookmarkEnd w:id="18"/>
    </w:p>
    <w:p w:rsidR="00DC50D9" w:rsidRDefault="00DC50D9">
      <w:pPr>
        <w:pStyle w:val="210"/>
        <w:shd w:val="clear" w:color="auto" w:fill="auto"/>
        <w:spacing w:before="0" w:after="302" w:line="317" w:lineRule="exact"/>
        <w:ind w:firstLine="620"/>
      </w:pPr>
      <w:r>
        <w:rPr>
          <w:rStyle w:val="24"/>
          <w:color w:val="000000"/>
        </w:rPr>
        <w:t>Образование на уровне среднего общего образования, с одной стороны, является логическим продолжением обучения в основной школе, а с другой стороны, является базой для подготовки к профессиональному образованию.</w:t>
      </w:r>
    </w:p>
    <w:p w:rsidR="00DC50D9" w:rsidRDefault="00DC50D9">
      <w:pPr>
        <w:pStyle w:val="210"/>
        <w:shd w:val="clear" w:color="auto" w:fill="auto"/>
        <w:spacing w:before="0" w:line="240" w:lineRule="exact"/>
        <w:ind w:firstLine="620"/>
      </w:pPr>
      <w:r>
        <w:rPr>
          <w:rStyle w:val="24"/>
          <w:color w:val="000000"/>
        </w:rPr>
        <w:t>Предполагаемым результатом должно стать овладение выпускником старшей школы</w:t>
      </w:r>
    </w:p>
    <w:p w:rsidR="00DC50D9" w:rsidRDefault="00DC50D9">
      <w:pPr>
        <w:pStyle w:val="210"/>
        <w:shd w:val="clear" w:color="auto" w:fill="auto"/>
        <w:spacing w:before="0" w:line="317" w:lineRule="exact"/>
        <w:ind w:firstLine="0"/>
        <w:jc w:val="left"/>
      </w:pPr>
      <w:r>
        <w:rPr>
          <w:rStyle w:val="24"/>
          <w:color w:val="000000"/>
        </w:rPr>
        <w:t xml:space="preserve">следующим набором </w:t>
      </w:r>
      <w:r>
        <w:rPr>
          <w:rStyle w:val="27"/>
          <w:bCs/>
          <w:color w:val="000000"/>
        </w:rPr>
        <w:t>компетенций:</w:t>
      </w:r>
    </w:p>
    <w:p w:rsidR="00DC50D9" w:rsidRDefault="00DC50D9" w:rsidP="00264B90">
      <w:pPr>
        <w:pStyle w:val="210"/>
        <w:numPr>
          <w:ilvl w:val="0"/>
          <w:numId w:val="16"/>
        </w:numPr>
        <w:shd w:val="clear" w:color="auto" w:fill="auto"/>
        <w:tabs>
          <w:tab w:val="left" w:pos="284"/>
        </w:tabs>
        <w:spacing w:before="0" w:line="317" w:lineRule="exact"/>
        <w:ind w:firstLine="0"/>
      </w:pPr>
      <w:r>
        <w:rPr>
          <w:rStyle w:val="24"/>
          <w:color w:val="000000"/>
        </w:rPr>
        <w:t xml:space="preserve">уметь реализовывать в повседневной жизни, полученные в школе знания и навыки; </w:t>
      </w:r>
      <w:r>
        <w:rPr>
          <w:rStyle w:val="2110"/>
          <w:color w:val="000000"/>
          <w:szCs w:val="23"/>
        </w:rPr>
        <w:t xml:space="preserve">о </w:t>
      </w:r>
      <w:r>
        <w:rPr>
          <w:rStyle w:val="24"/>
          <w:color w:val="000000"/>
        </w:rPr>
        <w:t>владеть навыками саморазвития и умело их использовать для повышения личной конкурентоспособности;</w:t>
      </w:r>
    </w:p>
    <w:p w:rsidR="00DC50D9" w:rsidRDefault="00DC50D9" w:rsidP="00264B90">
      <w:pPr>
        <w:pStyle w:val="210"/>
        <w:numPr>
          <w:ilvl w:val="0"/>
          <w:numId w:val="16"/>
        </w:numPr>
        <w:shd w:val="clear" w:color="auto" w:fill="auto"/>
        <w:tabs>
          <w:tab w:val="left" w:pos="284"/>
        </w:tabs>
        <w:spacing w:before="0" w:line="317" w:lineRule="exact"/>
        <w:ind w:firstLine="0"/>
      </w:pPr>
      <w:r>
        <w:rPr>
          <w:rStyle w:val="24"/>
          <w:color w:val="000000"/>
        </w:rPr>
        <w:t>проявлять заботу о родном крае, своей стране;</w:t>
      </w:r>
    </w:p>
    <w:p w:rsidR="00DC50D9" w:rsidRDefault="00DC50D9" w:rsidP="00264B90">
      <w:pPr>
        <w:pStyle w:val="210"/>
        <w:numPr>
          <w:ilvl w:val="0"/>
          <w:numId w:val="16"/>
        </w:numPr>
        <w:shd w:val="clear" w:color="auto" w:fill="auto"/>
        <w:tabs>
          <w:tab w:val="left" w:pos="284"/>
        </w:tabs>
        <w:spacing w:before="0" w:line="317" w:lineRule="exact"/>
        <w:ind w:firstLine="0"/>
      </w:pPr>
      <w:r>
        <w:rPr>
          <w:rStyle w:val="24"/>
          <w:color w:val="000000"/>
        </w:rPr>
        <w:t xml:space="preserve">иметь ценностное отношение к основным нравственным, эстетическим, трудовым нормам, характерным для жителей региона и многонациональной России целом; </w:t>
      </w:r>
      <w:r>
        <w:rPr>
          <w:rStyle w:val="2110"/>
          <w:color w:val="000000"/>
          <w:szCs w:val="23"/>
        </w:rPr>
        <w:t xml:space="preserve">о </w:t>
      </w:r>
      <w:r>
        <w:rPr>
          <w:rStyle w:val="24"/>
          <w:color w:val="000000"/>
        </w:rPr>
        <w:t xml:space="preserve">знать собственные индивидуальные особенности, определяющие возможность обоснованного выбора содержания будущего профессионального образования; </w:t>
      </w:r>
      <w:r>
        <w:rPr>
          <w:rStyle w:val="2110"/>
          <w:color w:val="000000"/>
          <w:szCs w:val="23"/>
        </w:rPr>
        <w:t xml:space="preserve">о </w:t>
      </w:r>
      <w:r>
        <w:rPr>
          <w:rStyle w:val="24"/>
          <w:color w:val="000000"/>
        </w:rPr>
        <w:t xml:space="preserve">владеть навыками самоорганизации для реализации собственных положительных качеств и преодолении установок, негативно влияющих на психофизическое и социальное здоровье подрастающего поколения; </w:t>
      </w:r>
      <w:r>
        <w:rPr>
          <w:rStyle w:val="2110"/>
          <w:color w:val="000000"/>
          <w:szCs w:val="23"/>
        </w:rPr>
        <w:t xml:space="preserve">о </w:t>
      </w:r>
      <w:r>
        <w:rPr>
          <w:rStyle w:val="24"/>
          <w:color w:val="000000"/>
        </w:rPr>
        <w:t>планировать ближайшее и отдаленное будущее, обоснованно выбирать варианты реализации жизненных планов;</w:t>
      </w:r>
    </w:p>
    <w:p w:rsidR="00DC50D9" w:rsidRDefault="00DC50D9" w:rsidP="00264B90">
      <w:pPr>
        <w:pStyle w:val="210"/>
        <w:numPr>
          <w:ilvl w:val="0"/>
          <w:numId w:val="16"/>
        </w:numPr>
        <w:shd w:val="clear" w:color="auto" w:fill="auto"/>
        <w:tabs>
          <w:tab w:val="left" w:pos="284"/>
        </w:tabs>
        <w:spacing w:before="0" w:line="317" w:lineRule="exact"/>
        <w:ind w:firstLine="0"/>
      </w:pPr>
      <w:r>
        <w:rPr>
          <w:rStyle w:val="24"/>
          <w:color w:val="000000"/>
        </w:rPr>
        <w:t>владеть основными знаниями и навыками, необходимыми для создания благополучной семьи.</w:t>
      </w:r>
    </w:p>
    <w:p w:rsidR="00DC50D9" w:rsidRDefault="00DC50D9">
      <w:pPr>
        <w:pStyle w:val="210"/>
        <w:shd w:val="clear" w:color="auto" w:fill="auto"/>
        <w:spacing w:before="0" w:line="317" w:lineRule="exact"/>
        <w:ind w:firstLine="600"/>
      </w:pPr>
      <w:r>
        <w:rPr>
          <w:rStyle w:val="24"/>
          <w:color w:val="000000"/>
        </w:rPr>
        <w:t>Кроме этого, определение в программах содержания тех знаний, умений и навыков, которые являются общеучебными, т.е. формируются средствами каждого учебного предмета, даёт возможность объединить возможности всех учебных предметов для решения общих задач обучения.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DC50D9" w:rsidRDefault="00DC50D9">
      <w:pPr>
        <w:pStyle w:val="210"/>
        <w:shd w:val="clear" w:color="auto" w:fill="auto"/>
        <w:spacing w:before="0" w:after="368" w:line="317" w:lineRule="exact"/>
        <w:ind w:firstLine="600"/>
      </w:pPr>
      <w:r>
        <w:rPr>
          <w:rStyle w:val="24"/>
          <w:color w:val="000000"/>
        </w:rPr>
        <w:t xml:space="preserve">Уровень сформированности знаний, умений и навыков зависит от способов организации </w:t>
      </w:r>
      <w:r>
        <w:rPr>
          <w:rStyle w:val="24"/>
          <w:color w:val="000000"/>
        </w:rPr>
        <w:lastRenderedPageBreak/>
        <w:t>учебной деятельности и сотрудничества, познавательной, творческой, художественно</w:t>
      </w:r>
      <w:r w:rsidR="00A60B5D">
        <w:rPr>
          <w:rStyle w:val="24"/>
          <w:color w:val="000000"/>
        </w:rPr>
        <w:t xml:space="preserve">- </w:t>
      </w:r>
      <w:r>
        <w:rPr>
          <w:rStyle w:val="24"/>
          <w:color w:val="000000"/>
        </w:rPr>
        <w:t>эстетической и коммуникативной деятельности обучающихся.</w:t>
      </w:r>
    </w:p>
    <w:p w:rsidR="00DC50D9" w:rsidRDefault="00DC50D9">
      <w:pPr>
        <w:pStyle w:val="210"/>
        <w:shd w:val="clear" w:color="auto" w:fill="auto"/>
        <w:spacing w:before="0" w:line="307" w:lineRule="exact"/>
        <w:ind w:firstLine="480"/>
      </w:pPr>
      <w:r>
        <w:rPr>
          <w:rStyle w:val="24"/>
          <w:color w:val="000000"/>
        </w:rPr>
        <w:t>Рабочие программы по учебным предметам включают:</w:t>
      </w:r>
    </w:p>
    <w:p w:rsidR="00DC50D9" w:rsidRDefault="00DC50D9" w:rsidP="00264B90">
      <w:pPr>
        <w:pStyle w:val="210"/>
        <w:numPr>
          <w:ilvl w:val="0"/>
          <w:numId w:val="21"/>
        </w:numPr>
        <w:shd w:val="clear" w:color="auto" w:fill="auto"/>
        <w:tabs>
          <w:tab w:val="left" w:pos="1169"/>
        </w:tabs>
        <w:spacing w:before="0" w:line="307" w:lineRule="exact"/>
        <w:ind w:left="1140" w:hanging="320"/>
        <w:jc w:val="left"/>
      </w:pPr>
      <w:r>
        <w:rPr>
          <w:rStyle w:val="24"/>
          <w:color w:val="000000"/>
        </w:rPr>
        <w:t>пояснительную записку, в которой конкретизируются общие цели основного общего образования с учётом специфики учебного предмета;</w:t>
      </w:r>
    </w:p>
    <w:p w:rsidR="00DC50D9" w:rsidRDefault="00DC50D9" w:rsidP="00264B90">
      <w:pPr>
        <w:pStyle w:val="210"/>
        <w:numPr>
          <w:ilvl w:val="0"/>
          <w:numId w:val="21"/>
        </w:numPr>
        <w:shd w:val="clear" w:color="auto" w:fill="auto"/>
        <w:tabs>
          <w:tab w:val="left" w:pos="1169"/>
        </w:tabs>
        <w:spacing w:before="0" w:line="307" w:lineRule="exact"/>
        <w:ind w:left="1140" w:right="1860" w:hanging="320"/>
        <w:jc w:val="left"/>
      </w:pPr>
      <w:r>
        <w:rPr>
          <w:rStyle w:val="24"/>
          <w:color w:val="000000"/>
        </w:rPr>
        <w:t>общую характеристику учебного предмета; описание места учебного предмета, курса в учебном плане; УМК;</w:t>
      </w:r>
    </w:p>
    <w:p w:rsidR="00DC50D9" w:rsidRDefault="00DC50D9" w:rsidP="00264B90">
      <w:pPr>
        <w:pStyle w:val="210"/>
        <w:numPr>
          <w:ilvl w:val="0"/>
          <w:numId w:val="21"/>
        </w:numPr>
        <w:shd w:val="clear" w:color="auto" w:fill="auto"/>
        <w:tabs>
          <w:tab w:val="left" w:pos="1169"/>
        </w:tabs>
        <w:spacing w:before="0" w:line="307" w:lineRule="exact"/>
        <w:ind w:left="820" w:firstLine="0"/>
      </w:pPr>
      <w:r>
        <w:rPr>
          <w:rStyle w:val="24"/>
          <w:color w:val="000000"/>
        </w:rPr>
        <w:t>результаты освоения конкретного учебного предмета, курса (знать, уметь, понимать);</w:t>
      </w:r>
    </w:p>
    <w:p w:rsidR="00DC50D9" w:rsidRDefault="00DC50D9" w:rsidP="00264B90">
      <w:pPr>
        <w:pStyle w:val="210"/>
        <w:numPr>
          <w:ilvl w:val="0"/>
          <w:numId w:val="21"/>
        </w:numPr>
        <w:shd w:val="clear" w:color="auto" w:fill="auto"/>
        <w:tabs>
          <w:tab w:val="left" w:pos="1169"/>
        </w:tabs>
        <w:spacing w:before="0" w:line="307" w:lineRule="exact"/>
        <w:ind w:left="1140" w:right="1080" w:hanging="320"/>
        <w:jc w:val="left"/>
      </w:pPr>
      <w:r>
        <w:rPr>
          <w:rStyle w:val="24"/>
          <w:color w:val="000000"/>
        </w:rPr>
        <w:t>содержание учебного предмета; тематическое планирование с определением основных видов учебной деятельности; средства контроля, контрольно-</w:t>
      </w:r>
    </w:p>
    <w:p w:rsidR="00DC50D9" w:rsidRDefault="00DC50D9">
      <w:pPr>
        <w:pStyle w:val="70"/>
        <w:shd w:val="clear" w:color="auto" w:fill="auto"/>
        <w:spacing w:after="254" w:line="130" w:lineRule="exact"/>
        <w:ind w:left="820"/>
      </w:pPr>
      <w:r>
        <w:rPr>
          <w:rStyle w:val="7"/>
          <w:color w:val="000000"/>
        </w:rPr>
        <w:t>■</w:t>
      </w:r>
    </w:p>
    <w:p w:rsidR="00DC50D9" w:rsidRDefault="00DC50D9">
      <w:pPr>
        <w:pStyle w:val="210"/>
        <w:shd w:val="clear" w:color="auto" w:fill="auto"/>
        <w:spacing w:before="0" w:line="317" w:lineRule="exact"/>
        <w:ind w:firstLine="480"/>
      </w:pPr>
      <w:r>
        <w:rPr>
          <w:rStyle w:val="24"/>
          <w:color w:val="000000"/>
        </w:rPr>
        <w:t>В данном разделе основной образовательной программы среднего общего образования приводится основное содержание курсов по всем обязательным предметам на уровне среднего общего образования.</w:t>
      </w:r>
    </w:p>
    <w:p w:rsidR="00DC50D9" w:rsidRDefault="00DC50D9" w:rsidP="00264B90">
      <w:pPr>
        <w:pStyle w:val="211"/>
        <w:keepNext/>
        <w:keepLines/>
        <w:numPr>
          <w:ilvl w:val="0"/>
          <w:numId w:val="20"/>
        </w:numPr>
        <w:shd w:val="clear" w:color="auto" w:fill="auto"/>
        <w:tabs>
          <w:tab w:val="left" w:pos="2404"/>
        </w:tabs>
        <w:spacing w:before="0" w:after="141" w:line="341" w:lineRule="exact"/>
        <w:ind w:left="3800" w:right="1120"/>
        <w:jc w:val="left"/>
      </w:pPr>
      <w:bookmarkStart w:id="19" w:name="bookmark19"/>
      <w:r>
        <w:rPr>
          <w:rStyle w:val="25"/>
          <w:b/>
          <w:color w:val="000000"/>
        </w:rPr>
        <w:t>Основное содержание учебных предметов на уровне среднего общего образования</w:t>
      </w:r>
      <w:bookmarkEnd w:id="19"/>
    </w:p>
    <w:p w:rsidR="00DC50D9" w:rsidRDefault="00DC50D9">
      <w:pPr>
        <w:pStyle w:val="211"/>
        <w:keepNext/>
        <w:keepLines/>
        <w:shd w:val="clear" w:color="auto" w:fill="auto"/>
        <w:spacing w:before="0" w:after="283" w:line="240" w:lineRule="exact"/>
        <w:ind w:left="3640" w:firstLine="0"/>
        <w:jc w:val="left"/>
      </w:pPr>
      <w:bookmarkStart w:id="20" w:name="bookmark20"/>
      <w:r>
        <w:rPr>
          <w:rStyle w:val="25"/>
          <w:b/>
          <w:color w:val="000000"/>
        </w:rPr>
        <w:t>РУССКИЙ ЯЗЫК</w:t>
      </w:r>
      <w:bookmarkEnd w:id="20"/>
    </w:p>
    <w:p w:rsidR="00DC50D9" w:rsidRDefault="00DC50D9">
      <w:pPr>
        <w:pStyle w:val="210"/>
        <w:shd w:val="clear" w:color="auto" w:fill="auto"/>
        <w:spacing w:before="0" w:line="240" w:lineRule="exact"/>
        <w:ind w:left="20" w:firstLine="0"/>
        <w:jc w:val="center"/>
      </w:pPr>
      <w:r>
        <w:rPr>
          <w:rStyle w:val="24"/>
          <w:color w:val="000000"/>
        </w:rPr>
        <w:t>КОММУНИКАТИВНАЯ КОМПЕТЕНЦИЯ</w:t>
      </w:r>
    </w:p>
    <w:p w:rsidR="00DC50D9" w:rsidRDefault="00DC50D9">
      <w:pPr>
        <w:pStyle w:val="210"/>
        <w:shd w:val="clear" w:color="auto" w:fill="auto"/>
        <w:spacing w:before="0" w:line="240" w:lineRule="exact"/>
        <w:ind w:firstLine="600"/>
      </w:pPr>
      <w:r>
        <w:rPr>
          <w:rStyle w:val="24"/>
          <w:color w:val="000000"/>
        </w:rPr>
        <w:t>Сферы и ситуации речевого общения. Компоненты речевой ситуации.</w:t>
      </w:r>
    </w:p>
    <w:p w:rsidR="00DC50D9" w:rsidRDefault="00DC50D9">
      <w:pPr>
        <w:pStyle w:val="210"/>
        <w:shd w:val="clear" w:color="auto" w:fill="auto"/>
        <w:spacing w:before="0" w:line="312" w:lineRule="exact"/>
        <w:ind w:firstLine="600"/>
      </w:pPr>
      <w:r>
        <w:rPr>
          <w:rStyle w:val="24"/>
          <w:color w:val="000000"/>
        </w:rPr>
        <w:t>Эффективность речи, оценка ее коммуникативных качеств. Совершенствование всех видов речевой деятельности: аудирование (слушание), чтение, говорение, письмо. Развитие навыков монологической и диалогической речи в различных сферах общения. Использование разных видов чтения в зависимости от коммуникативной установки и характера текста. Информационная переработка текста. Совершенствование умений и навыков создания текстов разных функционально-смысловых типов, стилей и жанров. Учебно-научный, деловой, публицистический стили, разговорная речь, язык художественной литературы, их особенности. Культура учебно-научного и делового общения (устная и письменная формы).</w:t>
      </w:r>
    </w:p>
    <w:p w:rsidR="00DC50D9" w:rsidRDefault="00DC50D9">
      <w:pPr>
        <w:pStyle w:val="210"/>
        <w:shd w:val="clear" w:color="auto" w:fill="auto"/>
        <w:spacing w:before="0" w:line="283" w:lineRule="exact"/>
        <w:ind w:firstLine="600"/>
      </w:pPr>
      <w:r>
        <w:rPr>
          <w:rStyle w:val="24"/>
          <w:color w:val="000000"/>
        </w:rPr>
        <w:t>Написание доклада, реферата, тезисов, рецензии. Составление деловых документов различных жанров (расписка, доверенность, резюме). Культура публичной речи.</w:t>
      </w:r>
    </w:p>
    <w:p w:rsidR="00DC50D9" w:rsidRDefault="00DC50D9">
      <w:pPr>
        <w:pStyle w:val="210"/>
        <w:shd w:val="clear" w:color="auto" w:fill="auto"/>
        <w:spacing w:before="0" w:after="240" w:line="283" w:lineRule="exact"/>
        <w:ind w:firstLine="0"/>
      </w:pPr>
      <w:r>
        <w:rPr>
          <w:rStyle w:val="24"/>
          <w:color w:val="000000"/>
        </w:rPr>
        <w:t>Культура разговорной речи.</w:t>
      </w:r>
    </w:p>
    <w:p w:rsidR="00DC50D9" w:rsidRDefault="00DC50D9">
      <w:pPr>
        <w:pStyle w:val="210"/>
        <w:shd w:val="clear" w:color="auto" w:fill="auto"/>
        <w:spacing w:before="0" w:line="283" w:lineRule="exact"/>
        <w:ind w:left="1080" w:firstLine="0"/>
        <w:jc w:val="center"/>
      </w:pPr>
      <w:r>
        <w:rPr>
          <w:rStyle w:val="24"/>
          <w:color w:val="000000"/>
        </w:rPr>
        <w:t>ЯЗЫКОВАЯ И ЛИНГВИСТИЧЕСКАЯ</w:t>
      </w:r>
      <w:r>
        <w:rPr>
          <w:rStyle w:val="24"/>
          <w:color w:val="000000"/>
        </w:rPr>
        <w:br/>
        <w:t>(ЯЗЫКОВЕДЧЕСКАЯ) КОМПЕТЕНЦИИ</w:t>
      </w:r>
    </w:p>
    <w:p w:rsidR="00DC50D9" w:rsidRDefault="00DC50D9">
      <w:pPr>
        <w:pStyle w:val="210"/>
        <w:shd w:val="clear" w:color="auto" w:fill="auto"/>
        <w:spacing w:before="0" w:line="283" w:lineRule="exact"/>
        <w:ind w:firstLine="600"/>
      </w:pPr>
      <w:r>
        <w:rPr>
          <w:rStyle w:val="24"/>
          <w:color w:val="000000"/>
        </w:rPr>
        <w:t>Язык как знаковая система и общественное явление. Языки естественные и искусственные.</w:t>
      </w:r>
    </w:p>
    <w:p w:rsidR="00DC50D9" w:rsidRDefault="00DC50D9">
      <w:pPr>
        <w:pStyle w:val="210"/>
        <w:shd w:val="clear" w:color="auto" w:fill="auto"/>
        <w:spacing w:before="0" w:line="283" w:lineRule="exact"/>
        <w:ind w:firstLine="600"/>
      </w:pPr>
      <w:r>
        <w:rPr>
          <w:rStyle w:val="24"/>
          <w:color w:val="000000"/>
        </w:rPr>
        <w:t>Основные функции языка. Наука о языке. Место лингвистики в кругу научных дисциплин.</w:t>
      </w:r>
    </w:p>
    <w:p w:rsidR="00DC50D9" w:rsidRDefault="00DC50D9">
      <w:pPr>
        <w:pStyle w:val="210"/>
        <w:shd w:val="clear" w:color="auto" w:fill="auto"/>
        <w:spacing w:before="0" w:line="298" w:lineRule="exact"/>
        <w:ind w:firstLine="600"/>
      </w:pPr>
      <w:r>
        <w:rPr>
          <w:rStyle w:val="24"/>
          <w:color w:val="000000"/>
        </w:rPr>
        <w:t>Русский язык в современном мире. Формы существования русского национального языка (просторечие, народные говоры, профессиональные языки, арго). Литературный язык и его нормы, их применение в речевой практике. Совершенствование орфографических и пунктуационных умений и навыков. Взаимосвязь различных единиц и уровней языка. Синонимия в системе русского языка. Словари русского языка и лингвистические справочники; их использование. Литературный язык и язык художественной литературы. Лингвистический анализ текстов различных функциональных разновидностей языка.</w:t>
      </w:r>
    </w:p>
    <w:p w:rsidR="00DC50D9" w:rsidRDefault="00DC50D9">
      <w:pPr>
        <w:pStyle w:val="210"/>
        <w:shd w:val="clear" w:color="auto" w:fill="auto"/>
        <w:spacing w:before="0" w:line="298" w:lineRule="exact"/>
        <w:ind w:left="1080" w:firstLine="0"/>
        <w:jc w:val="center"/>
      </w:pPr>
      <w:r>
        <w:rPr>
          <w:rStyle w:val="24"/>
          <w:color w:val="000000"/>
        </w:rPr>
        <w:t>КУЛЬТУРОВЕДЧЕСКАЯ КОМПЕТЕНЦИЯ</w:t>
      </w:r>
    </w:p>
    <w:p w:rsidR="00DC50D9" w:rsidRDefault="00DC50D9">
      <w:pPr>
        <w:pStyle w:val="210"/>
        <w:shd w:val="clear" w:color="auto" w:fill="auto"/>
        <w:spacing w:before="0" w:line="274" w:lineRule="exact"/>
        <w:ind w:firstLine="600"/>
      </w:pPr>
      <w:r>
        <w:rPr>
          <w:rStyle w:val="24"/>
          <w:color w:val="000000"/>
        </w:rPr>
        <w:lastRenderedPageBreak/>
        <w:t>Взаимосвязь языка и культуры.</w:t>
      </w:r>
    </w:p>
    <w:p w:rsidR="00DC50D9" w:rsidRDefault="00DC50D9">
      <w:pPr>
        <w:pStyle w:val="210"/>
        <w:shd w:val="clear" w:color="auto" w:fill="auto"/>
        <w:spacing w:before="0" w:line="274" w:lineRule="exact"/>
        <w:ind w:firstLine="0"/>
      </w:pPr>
      <w:r>
        <w:rPr>
          <w:rStyle w:val="24"/>
          <w:color w:val="000000"/>
        </w:rPr>
        <w:t>Отражение в русском языке материальной и духовной культуры русского и других народов. Взаимообогащение языков как результат взаимодействия национальных культур.</w:t>
      </w:r>
    </w:p>
    <w:p w:rsidR="00DC50D9" w:rsidRDefault="00DC50D9">
      <w:pPr>
        <w:pStyle w:val="210"/>
        <w:shd w:val="clear" w:color="auto" w:fill="auto"/>
        <w:spacing w:before="0" w:line="312" w:lineRule="exact"/>
        <w:ind w:firstLine="0"/>
      </w:pPr>
      <w:r>
        <w:rPr>
          <w:rStyle w:val="24"/>
          <w:color w:val="000000"/>
        </w:rPr>
        <w:t>Соблюдение норм речевого этикета в различных сферах общения.</w:t>
      </w:r>
    </w:p>
    <w:p w:rsidR="00DC50D9" w:rsidRDefault="00DC50D9">
      <w:pPr>
        <w:pStyle w:val="210"/>
        <w:shd w:val="clear" w:color="auto" w:fill="auto"/>
        <w:spacing w:before="0" w:line="312" w:lineRule="exact"/>
        <w:ind w:left="20" w:firstLine="0"/>
        <w:jc w:val="center"/>
      </w:pPr>
      <w:r>
        <w:rPr>
          <w:rStyle w:val="24"/>
          <w:color w:val="000000"/>
        </w:rPr>
        <w:t>ЯЗЫКОВАЯ И ЛИНГВИСТИЧЕСКАЯ</w:t>
      </w:r>
      <w:r>
        <w:rPr>
          <w:rStyle w:val="24"/>
          <w:color w:val="000000"/>
        </w:rPr>
        <w:br/>
        <w:t>(ЯЗЫКОВЕДЧЕСКАЯ) КОМПЕТЕНЦИИ</w:t>
      </w:r>
    </w:p>
    <w:p w:rsidR="00DC50D9" w:rsidRDefault="00DC50D9">
      <w:pPr>
        <w:pStyle w:val="210"/>
        <w:shd w:val="clear" w:color="auto" w:fill="auto"/>
        <w:spacing w:before="0" w:line="312" w:lineRule="exact"/>
        <w:ind w:firstLine="600"/>
      </w:pPr>
      <w:r>
        <w:rPr>
          <w:rStyle w:val="24"/>
          <w:color w:val="000000"/>
        </w:rPr>
        <w:t>Введение в науку о языке Язык как знаковая система и общественное явление. Языки естественные и искусственные. Языки государственные, мировые, межнационального общения. Основные функции языка.</w:t>
      </w:r>
    </w:p>
    <w:p w:rsidR="00DC50D9" w:rsidRDefault="00DC50D9">
      <w:pPr>
        <w:pStyle w:val="210"/>
        <w:shd w:val="clear" w:color="auto" w:fill="auto"/>
        <w:spacing w:before="0" w:line="312" w:lineRule="exact"/>
        <w:ind w:firstLine="600"/>
      </w:pPr>
      <w:r>
        <w:rPr>
          <w:rStyle w:val="24"/>
          <w:color w:val="000000"/>
        </w:rPr>
        <w:t>Русский язык как объект научного изучения. Русистика и ее разделы. Основные методы изучения языка. Виднейшие ученые-лингвисты и их работы. Основные направления развития русистики в наши дни. Русский язык в современном мире. Русский язык как один из индоевропейских языков. Русский язык в кругу других славянских языков. Роль старославянского языка в развитии русского языка.</w:t>
      </w:r>
    </w:p>
    <w:p w:rsidR="00DC50D9" w:rsidRDefault="00DC50D9">
      <w:pPr>
        <w:pStyle w:val="210"/>
        <w:shd w:val="clear" w:color="auto" w:fill="auto"/>
        <w:spacing w:before="0" w:line="312" w:lineRule="exact"/>
        <w:ind w:firstLine="600"/>
      </w:pPr>
      <w:r>
        <w:rPr>
          <w:rStyle w:val="24"/>
          <w:color w:val="000000"/>
        </w:rPr>
        <w:t>Общее и дифференциальное (различное) в русском и других языках. Основные этапы</w:t>
      </w:r>
    </w:p>
    <w:p w:rsidR="00DC50D9" w:rsidRDefault="00DC50D9">
      <w:pPr>
        <w:pStyle w:val="210"/>
        <w:shd w:val="clear" w:color="auto" w:fill="auto"/>
        <w:spacing w:before="0" w:line="312" w:lineRule="exact"/>
        <w:ind w:firstLine="600"/>
      </w:pPr>
      <w:r>
        <w:rPr>
          <w:rStyle w:val="24"/>
          <w:color w:val="000000"/>
        </w:rPr>
        <w:t>исторического развития русского языка. Сведения об истории русской письменности. Особенности развития русского языка на современном этапе. Формы существования русского национального языка (просторечие, народные говоры, профессиональные языки, арго). Русский литературный язык как высшая форма существования национального языка. Языковая норма, ее функции и типы. Варианты норм. Динамика языковой нормы. Типичные ошибки, вызванные отклонениями от литературной нормы. Преднамеренные и непреднамеренные нарушения языковой нормы. Соотношение понятий «язык» и «письмо».</w:t>
      </w:r>
    </w:p>
    <w:p w:rsidR="00DC50D9" w:rsidRDefault="00DC50D9">
      <w:pPr>
        <w:pStyle w:val="210"/>
        <w:shd w:val="clear" w:color="auto" w:fill="auto"/>
        <w:spacing w:before="0" w:line="317" w:lineRule="exact"/>
        <w:ind w:firstLine="600"/>
      </w:pPr>
      <w:r>
        <w:rPr>
          <w:rStyle w:val="24"/>
          <w:color w:val="000000"/>
        </w:rPr>
        <w:t>Языковая система. Система языка, ее устройство, функционирование; обобщение знаний о единицах и уровнях языка. Взаимосвязь единиц и уровней языка. Синонимия в системе языка. Трудные случаи анализа языковых явлений и фактов, возможность их различной интерпретации.</w:t>
      </w:r>
    </w:p>
    <w:p w:rsidR="00DC50D9" w:rsidRDefault="00DC50D9">
      <w:pPr>
        <w:pStyle w:val="210"/>
        <w:shd w:val="clear" w:color="auto" w:fill="auto"/>
        <w:spacing w:before="0" w:after="302" w:line="317" w:lineRule="exact"/>
        <w:ind w:firstLine="600"/>
      </w:pPr>
      <w:r>
        <w:rPr>
          <w:rStyle w:val="24"/>
          <w:color w:val="000000"/>
        </w:rPr>
        <w:t>Исторический комментарий языковых явлений различных уровней. Типология функциональных разновидностей языка: разговорная речь, функциональные стили, язык художественной литературы. Лингвистический анализ текстов различных функциональных разновидностей языка. Разговорная речь, её нормы. Литературный язык и язык художественной литературы, его особенности. Филологический анализ художественного текста. Правописание: орфография и пунктуация Разделы и принципы русской орфографии. Основные орфографические нормы русского языка. Принципы русской пунктуации. Основные пунктуационные нормы русского языка. Трудные случаи орфографии и пунктуации.</w:t>
      </w:r>
    </w:p>
    <w:p w:rsidR="00DC50D9" w:rsidRDefault="00DC50D9">
      <w:pPr>
        <w:pStyle w:val="210"/>
        <w:shd w:val="clear" w:color="auto" w:fill="auto"/>
        <w:spacing w:before="0" w:line="240" w:lineRule="exact"/>
        <w:ind w:left="240" w:firstLine="0"/>
        <w:jc w:val="center"/>
      </w:pPr>
      <w:r>
        <w:rPr>
          <w:rStyle w:val="24"/>
          <w:color w:val="000000"/>
        </w:rPr>
        <w:t>КОММУНИКАТИВНАЯ КОМПЕТЕНЦИЯ</w:t>
      </w:r>
    </w:p>
    <w:p w:rsidR="00DC50D9" w:rsidRDefault="00DC50D9">
      <w:pPr>
        <w:pStyle w:val="210"/>
        <w:shd w:val="clear" w:color="auto" w:fill="auto"/>
        <w:spacing w:before="0" w:line="317" w:lineRule="exact"/>
        <w:ind w:firstLine="600"/>
      </w:pPr>
      <w:r>
        <w:rPr>
          <w:rStyle w:val="24"/>
          <w:color w:val="000000"/>
        </w:rPr>
        <w:t>Сферы и ситуации речевого общения. Компоненты речевой ситуации.</w:t>
      </w:r>
    </w:p>
    <w:p w:rsidR="00DC50D9" w:rsidRDefault="00DC50D9">
      <w:pPr>
        <w:pStyle w:val="210"/>
        <w:shd w:val="clear" w:color="auto" w:fill="auto"/>
        <w:spacing w:before="0" w:after="240" w:line="317" w:lineRule="exact"/>
        <w:ind w:firstLine="600"/>
      </w:pPr>
      <w:r>
        <w:rPr>
          <w:rStyle w:val="24"/>
          <w:color w:val="000000"/>
        </w:rPr>
        <w:t>Особенности аудирования (слушания), говорения, чтения и письма как видов речевой деятельности. Совершенствование всех видов речевой деятельности. Монологическая и диалогическая речь. Совершенствование навыков монологической и диалогической речи в различных сферах общения. Различные виды чтения и их использование в зависимости от коммуникативной установки и характера текста. Закономерности построения текста. Информационная переработка текста. Совершенствование умений и навыков создания текстов разных функционально-смысловых типов, стилей и жанров. Редактирование собственного текста.</w:t>
      </w:r>
    </w:p>
    <w:p w:rsidR="00DC50D9" w:rsidRDefault="00DC50D9">
      <w:pPr>
        <w:pStyle w:val="210"/>
        <w:shd w:val="clear" w:color="auto" w:fill="auto"/>
        <w:spacing w:before="0" w:line="317" w:lineRule="exact"/>
        <w:ind w:firstLine="600"/>
      </w:pPr>
      <w:r>
        <w:rPr>
          <w:rStyle w:val="24"/>
          <w:color w:val="000000"/>
        </w:rPr>
        <w:lastRenderedPageBreak/>
        <w:t>Культура речи и ее основные аспекты: нормативный, коммуникативный, этический.</w:t>
      </w:r>
    </w:p>
    <w:p w:rsidR="00DC50D9" w:rsidRDefault="00DC50D9">
      <w:pPr>
        <w:pStyle w:val="210"/>
        <w:shd w:val="clear" w:color="auto" w:fill="auto"/>
        <w:spacing w:before="0" w:line="317" w:lineRule="exact"/>
        <w:ind w:firstLine="600"/>
      </w:pPr>
      <w:r>
        <w:rPr>
          <w:rStyle w:val="24"/>
          <w:color w:val="000000"/>
        </w:rPr>
        <w:t>Основные коммуникативные качества речи и их оценка. Причины коммуникативных неудач, их предупреждение и преодоление. Культура учебно-научного и делового общения (устная и письменная формы). Написание доклада, реферата, тезисов, статьи, рецензии. Составление деловых документов различных жанров (расписка, доверенность, резюме).</w:t>
      </w:r>
    </w:p>
    <w:p w:rsidR="00DC50D9" w:rsidRDefault="00DC50D9">
      <w:pPr>
        <w:pStyle w:val="210"/>
        <w:shd w:val="clear" w:color="auto" w:fill="auto"/>
        <w:spacing w:before="0" w:after="302" w:line="317" w:lineRule="exact"/>
        <w:ind w:firstLine="600"/>
      </w:pPr>
      <w:r>
        <w:rPr>
          <w:rStyle w:val="24"/>
          <w:color w:val="000000"/>
        </w:rPr>
        <w:t>Культура публичной речи. Основные этапы подготовки публичного выступления. Культура разговорной речи. Культура письменной речи.</w:t>
      </w:r>
    </w:p>
    <w:p w:rsidR="00DC50D9" w:rsidRDefault="00DC50D9">
      <w:pPr>
        <w:pStyle w:val="210"/>
        <w:shd w:val="clear" w:color="auto" w:fill="auto"/>
        <w:spacing w:before="0" w:line="240" w:lineRule="exact"/>
        <w:ind w:left="2440" w:firstLine="0"/>
        <w:jc w:val="left"/>
      </w:pPr>
      <w:r>
        <w:rPr>
          <w:rStyle w:val="24"/>
          <w:color w:val="000000"/>
        </w:rPr>
        <w:t>КУЛЬТУРОВЕДЧЕСКАЯ КОМПЕТЕНЦИЯ</w:t>
      </w:r>
    </w:p>
    <w:p w:rsidR="00DC50D9" w:rsidRDefault="00DC50D9">
      <w:pPr>
        <w:pStyle w:val="210"/>
        <w:shd w:val="clear" w:color="auto" w:fill="auto"/>
        <w:spacing w:before="0" w:line="317" w:lineRule="exact"/>
        <w:ind w:firstLine="600"/>
      </w:pPr>
      <w:r>
        <w:rPr>
          <w:rStyle w:val="24"/>
          <w:color w:val="000000"/>
        </w:rPr>
        <w:t>Взаимосвязь языка и культуры.</w:t>
      </w:r>
    </w:p>
    <w:p w:rsidR="00A60B5D" w:rsidRDefault="00DC50D9" w:rsidP="00A60B5D">
      <w:pPr>
        <w:pStyle w:val="af"/>
        <w:rPr>
          <w:rStyle w:val="24"/>
          <w:rFonts w:cs="Times New Roman"/>
        </w:rPr>
      </w:pPr>
      <w:r>
        <w:rPr>
          <w:rStyle w:val="24"/>
          <w:rFonts w:cs="Times New Roman"/>
        </w:rPr>
        <w:t>Отражение в языке материальной и духовной культуры русского и других народов. Диалекты как историческая база литературного языка. Взаимообогащение языков как результат взаимодействия национальных культур. Соблюдение норм русского речевого этикета в различных сферах общения.</w:t>
      </w:r>
      <w:bookmarkStart w:id="21" w:name="bookmark21"/>
    </w:p>
    <w:p w:rsidR="00A60B5D" w:rsidRDefault="00A60B5D" w:rsidP="00A60B5D">
      <w:pPr>
        <w:pStyle w:val="af"/>
        <w:rPr>
          <w:rStyle w:val="24"/>
          <w:rFonts w:cs="Times New Roman"/>
        </w:rPr>
      </w:pPr>
    </w:p>
    <w:p w:rsidR="00DC50D9" w:rsidRPr="00A60B5D" w:rsidRDefault="00A60B5D" w:rsidP="00A60B5D">
      <w:pPr>
        <w:pStyle w:val="af"/>
      </w:pPr>
      <w:r>
        <w:rPr>
          <w:rStyle w:val="25"/>
          <w:rFonts w:cs="Times New Roman"/>
          <w:b w:val="0"/>
        </w:rPr>
        <w:t xml:space="preserve">                                                           </w:t>
      </w:r>
      <w:r w:rsidR="00DC50D9" w:rsidRPr="00A60B5D">
        <w:rPr>
          <w:rStyle w:val="25"/>
          <w:rFonts w:cs="Times New Roman"/>
        </w:rPr>
        <w:t>ЛИТЕРАТУРА</w:t>
      </w:r>
      <w:bookmarkEnd w:id="21"/>
    </w:p>
    <w:p w:rsidR="00DC50D9" w:rsidRDefault="00DC50D9">
      <w:pPr>
        <w:pStyle w:val="210"/>
        <w:shd w:val="clear" w:color="auto" w:fill="auto"/>
        <w:spacing w:before="0" w:line="302" w:lineRule="exact"/>
        <w:ind w:left="2880"/>
        <w:jc w:val="left"/>
      </w:pPr>
      <w:r>
        <w:rPr>
          <w:rStyle w:val="24"/>
          <w:color w:val="000000"/>
        </w:rPr>
        <w:t>ЛИТЕРАТУРНЫЕ ПРОИЗВЕДЕНИЯ, ПРЕДНАЗНАЧЕННЫЕ ДЛЯ ОБЯЗАТЕЛЬНОГОИЗУЧЕНИЯ</w:t>
      </w:r>
    </w:p>
    <w:p w:rsidR="00DC50D9" w:rsidRDefault="00DC50D9">
      <w:pPr>
        <w:pStyle w:val="210"/>
        <w:shd w:val="clear" w:color="auto" w:fill="auto"/>
        <w:spacing w:before="0" w:after="45" w:line="302" w:lineRule="exact"/>
        <w:ind w:firstLine="600"/>
      </w:pPr>
      <w:r>
        <w:rPr>
          <w:rStyle w:val="24"/>
          <w:color w:val="000000"/>
        </w:rP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DC50D9" w:rsidRDefault="00DC50D9">
      <w:pPr>
        <w:pStyle w:val="210"/>
        <w:shd w:val="clear" w:color="auto" w:fill="auto"/>
        <w:spacing w:before="0" w:line="322" w:lineRule="exact"/>
        <w:ind w:firstLine="600"/>
      </w:pPr>
      <w:r>
        <w:rPr>
          <w:rStyle w:val="24"/>
          <w:color w:val="000000"/>
        </w:rP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DC50D9" w:rsidRDefault="00DC50D9">
      <w:pPr>
        <w:pStyle w:val="210"/>
        <w:shd w:val="clear" w:color="auto" w:fill="auto"/>
        <w:spacing w:before="0" w:line="274" w:lineRule="exact"/>
        <w:ind w:firstLine="600"/>
      </w:pPr>
      <w:r>
        <w:rPr>
          <w:rStyle w:val="24"/>
          <w:color w:val="000000"/>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w:t>
      </w:r>
    </w:p>
    <w:p w:rsidR="00DC50D9" w:rsidRDefault="00DC50D9">
      <w:pPr>
        <w:pStyle w:val="210"/>
        <w:shd w:val="clear" w:color="auto" w:fill="auto"/>
        <w:spacing w:before="0" w:line="274" w:lineRule="exact"/>
        <w:ind w:firstLine="600"/>
        <w:jc w:val="left"/>
      </w:pPr>
      <w:r>
        <w:rPr>
          <w:rStyle w:val="24"/>
          <w:color w:val="000000"/>
        </w:rPr>
        <w:t>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DC50D9" w:rsidRDefault="00DC50D9">
      <w:pPr>
        <w:pStyle w:val="210"/>
        <w:numPr>
          <w:ilvl w:val="0"/>
          <w:numId w:val="3"/>
        </w:numPr>
        <w:shd w:val="clear" w:color="auto" w:fill="auto"/>
        <w:tabs>
          <w:tab w:val="left" w:pos="888"/>
        </w:tabs>
        <w:spacing w:before="0" w:line="278" w:lineRule="exact"/>
        <w:ind w:left="880" w:hanging="280"/>
      </w:pPr>
      <w:r>
        <w:rPr>
          <w:rStyle w:val="24"/>
          <w:color w:val="000000"/>
        </w:rPr>
        <w:t>писателя с указанием конкретных произведений;</w:t>
      </w:r>
    </w:p>
    <w:p w:rsidR="00DC50D9" w:rsidRDefault="00DC50D9">
      <w:pPr>
        <w:pStyle w:val="210"/>
        <w:numPr>
          <w:ilvl w:val="0"/>
          <w:numId w:val="3"/>
        </w:numPr>
        <w:shd w:val="clear" w:color="auto" w:fill="auto"/>
        <w:tabs>
          <w:tab w:val="left" w:pos="888"/>
        </w:tabs>
        <w:spacing w:before="0" w:line="278" w:lineRule="exact"/>
        <w:ind w:left="880" w:hanging="280"/>
      </w:pPr>
      <w:r>
        <w:rPr>
          <w:rStyle w:val="24"/>
          <w:color w:val="000000"/>
        </w:rPr>
        <w:t>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DC50D9" w:rsidRDefault="00DC50D9">
      <w:pPr>
        <w:pStyle w:val="210"/>
        <w:numPr>
          <w:ilvl w:val="0"/>
          <w:numId w:val="3"/>
        </w:numPr>
        <w:shd w:val="clear" w:color="auto" w:fill="auto"/>
        <w:tabs>
          <w:tab w:val="left" w:pos="888"/>
        </w:tabs>
        <w:spacing w:before="0" w:line="278" w:lineRule="exact"/>
        <w:ind w:left="880" w:hanging="280"/>
      </w:pPr>
      <w:r>
        <w:rPr>
          <w:rStyle w:val="24"/>
          <w:color w:val="000000"/>
        </w:rPr>
        <w:t>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DC50D9" w:rsidRDefault="00DC50D9">
      <w:pPr>
        <w:pStyle w:val="51"/>
        <w:shd w:val="clear" w:color="auto" w:fill="auto"/>
        <w:spacing w:after="0" w:line="278" w:lineRule="exact"/>
        <w:ind w:left="2960"/>
      </w:pPr>
      <w:r>
        <w:rPr>
          <w:rStyle w:val="5"/>
          <w:b/>
          <w:color w:val="000000"/>
        </w:rPr>
        <w:t>Русская литература XIX века</w:t>
      </w:r>
    </w:p>
    <w:p w:rsidR="00DC50D9" w:rsidRDefault="00DC50D9">
      <w:pPr>
        <w:pStyle w:val="51"/>
        <w:shd w:val="clear" w:color="auto" w:fill="auto"/>
        <w:spacing w:after="0" w:line="278" w:lineRule="exact"/>
        <w:jc w:val="both"/>
      </w:pPr>
      <w:r>
        <w:rPr>
          <w:rStyle w:val="53"/>
          <w:b/>
          <w:color w:val="000000"/>
        </w:rPr>
        <w:t>А.С. Пушкин</w:t>
      </w:r>
    </w:p>
    <w:p w:rsidR="00DC50D9" w:rsidRDefault="00DC50D9">
      <w:pPr>
        <w:pStyle w:val="210"/>
        <w:shd w:val="clear" w:color="auto" w:fill="auto"/>
        <w:spacing w:before="0" w:line="278" w:lineRule="exact"/>
        <w:ind w:firstLine="0"/>
      </w:pPr>
      <w:r>
        <w:rPr>
          <w:rStyle w:val="24"/>
          <w:color w:val="000000"/>
        </w:rPr>
        <w:t>Стихотворения: «Погасло дневное светило...», «Свободы сеятель пустынный...», «Подражания Корану» (1Х.«И путник усталый на Бога роптал.»), «Элегия» («Безумных лет угасшее веселье...»), «...Вновь я посетил...», а также три стихотворения по выбору.</w:t>
      </w:r>
    </w:p>
    <w:p w:rsidR="00DC50D9" w:rsidRDefault="00DC50D9">
      <w:pPr>
        <w:pStyle w:val="210"/>
        <w:shd w:val="clear" w:color="auto" w:fill="auto"/>
        <w:spacing w:before="0" w:line="278" w:lineRule="exact"/>
        <w:ind w:firstLine="0"/>
      </w:pPr>
      <w:r>
        <w:rPr>
          <w:rStyle w:val="24"/>
          <w:color w:val="000000"/>
        </w:rPr>
        <w:t>Поэма «Медный всадник».</w:t>
      </w:r>
    </w:p>
    <w:p w:rsidR="00DC50D9" w:rsidRDefault="00DC50D9">
      <w:pPr>
        <w:pStyle w:val="51"/>
        <w:shd w:val="clear" w:color="auto" w:fill="auto"/>
        <w:spacing w:after="0" w:line="278" w:lineRule="exact"/>
        <w:jc w:val="both"/>
      </w:pPr>
      <w:r>
        <w:rPr>
          <w:rStyle w:val="53"/>
          <w:b/>
          <w:color w:val="000000"/>
        </w:rPr>
        <w:t>М.Ю. Лермонтов</w:t>
      </w:r>
    </w:p>
    <w:p w:rsidR="00DC50D9" w:rsidRDefault="00DC50D9">
      <w:pPr>
        <w:pStyle w:val="210"/>
        <w:shd w:val="clear" w:color="auto" w:fill="auto"/>
        <w:spacing w:before="0" w:line="312" w:lineRule="exact"/>
        <w:ind w:firstLine="0"/>
      </w:pPr>
      <w:r>
        <w:rPr>
          <w:rStyle w:val="24"/>
          <w:color w:val="000000"/>
        </w:rP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три стихотворения по выбору.</w:t>
      </w:r>
    </w:p>
    <w:p w:rsidR="00DC50D9" w:rsidRDefault="00DC50D9">
      <w:pPr>
        <w:pStyle w:val="51"/>
        <w:shd w:val="clear" w:color="auto" w:fill="auto"/>
        <w:spacing w:after="0" w:line="312" w:lineRule="exact"/>
        <w:jc w:val="both"/>
      </w:pPr>
      <w:r>
        <w:rPr>
          <w:rStyle w:val="53"/>
          <w:b/>
          <w:color w:val="000000"/>
        </w:rPr>
        <w:lastRenderedPageBreak/>
        <w:t>Н.В. Гоголь</w:t>
      </w:r>
    </w:p>
    <w:p w:rsidR="00DC50D9" w:rsidRDefault="00DC50D9">
      <w:pPr>
        <w:pStyle w:val="210"/>
        <w:shd w:val="clear" w:color="auto" w:fill="auto"/>
        <w:spacing w:before="0" w:line="274" w:lineRule="exact"/>
        <w:ind w:firstLine="0"/>
      </w:pPr>
      <w:r>
        <w:rPr>
          <w:rStyle w:val="24"/>
          <w:color w:val="000000"/>
        </w:rPr>
        <w:t>Одна из петербургских повестей по выбору (только для образовательных учреждений с русским языком обучения).</w:t>
      </w:r>
    </w:p>
    <w:p w:rsidR="00DC50D9" w:rsidRDefault="00DC50D9">
      <w:pPr>
        <w:pStyle w:val="51"/>
        <w:shd w:val="clear" w:color="auto" w:fill="auto"/>
        <w:spacing w:after="0" w:line="274" w:lineRule="exact"/>
        <w:ind w:right="8220"/>
      </w:pPr>
      <w:r>
        <w:rPr>
          <w:rStyle w:val="53"/>
          <w:b/>
          <w:color w:val="000000"/>
        </w:rPr>
        <w:t xml:space="preserve">А.Н. Островский </w:t>
      </w:r>
      <w:r>
        <w:rPr>
          <w:rStyle w:val="52"/>
          <w:b w:val="0"/>
          <w:bCs w:val="0"/>
          <w:color w:val="000000"/>
        </w:rPr>
        <w:t>Драма «Гроза».</w:t>
      </w:r>
    </w:p>
    <w:p w:rsidR="00DC50D9" w:rsidRDefault="00DC50D9">
      <w:pPr>
        <w:pStyle w:val="210"/>
        <w:shd w:val="clear" w:color="auto" w:fill="auto"/>
        <w:spacing w:before="0" w:line="274" w:lineRule="exact"/>
        <w:ind w:right="7840" w:firstLine="0"/>
        <w:jc w:val="left"/>
      </w:pPr>
      <w:r>
        <w:rPr>
          <w:rStyle w:val="212"/>
          <w:bCs/>
          <w:color w:val="000000"/>
        </w:rPr>
        <w:t xml:space="preserve">И.А. Гончаров </w:t>
      </w:r>
      <w:r>
        <w:rPr>
          <w:rStyle w:val="24"/>
          <w:color w:val="000000"/>
        </w:rPr>
        <w:t>Роман «Обломов».</w:t>
      </w:r>
    </w:p>
    <w:p w:rsidR="00DC50D9" w:rsidRDefault="00DC50D9">
      <w:pPr>
        <w:pStyle w:val="210"/>
        <w:shd w:val="clear" w:color="auto" w:fill="auto"/>
        <w:spacing w:before="0" w:line="274" w:lineRule="exact"/>
        <w:ind w:right="7840" w:firstLine="0"/>
        <w:jc w:val="left"/>
      </w:pPr>
      <w:r>
        <w:rPr>
          <w:rStyle w:val="212"/>
          <w:bCs/>
          <w:color w:val="000000"/>
        </w:rPr>
        <w:t xml:space="preserve">И.С. Тургенев </w:t>
      </w:r>
      <w:r>
        <w:rPr>
          <w:rStyle w:val="24"/>
          <w:color w:val="000000"/>
        </w:rPr>
        <w:t>Роман «Отцы и дети».</w:t>
      </w:r>
    </w:p>
    <w:p w:rsidR="00DC50D9" w:rsidRDefault="00DC50D9">
      <w:pPr>
        <w:pStyle w:val="51"/>
        <w:shd w:val="clear" w:color="auto" w:fill="auto"/>
        <w:spacing w:after="0" w:line="274" w:lineRule="exact"/>
        <w:jc w:val="both"/>
      </w:pPr>
      <w:r>
        <w:rPr>
          <w:rStyle w:val="53"/>
          <w:b/>
          <w:color w:val="000000"/>
        </w:rPr>
        <w:t>Ф.И. Тютчев</w:t>
      </w:r>
    </w:p>
    <w:p w:rsidR="00DC50D9" w:rsidRDefault="00DC50D9">
      <w:pPr>
        <w:pStyle w:val="210"/>
        <w:shd w:val="clear" w:color="auto" w:fill="auto"/>
        <w:spacing w:before="0" w:line="298" w:lineRule="exact"/>
        <w:ind w:firstLine="0"/>
      </w:pPr>
      <w:r>
        <w:rPr>
          <w:rStyle w:val="24"/>
          <w:color w:val="000000"/>
        </w:rPr>
        <w:t>Стихотворения: «Яйепйит!», «Не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w:t>
      </w:r>
    </w:p>
    <w:p w:rsidR="00DC50D9" w:rsidRDefault="00DC50D9">
      <w:pPr>
        <w:pStyle w:val="51"/>
        <w:shd w:val="clear" w:color="auto" w:fill="auto"/>
        <w:spacing w:after="0" w:line="298" w:lineRule="exact"/>
        <w:jc w:val="both"/>
      </w:pPr>
      <w:r>
        <w:rPr>
          <w:rStyle w:val="53"/>
          <w:b/>
          <w:color w:val="000000"/>
        </w:rPr>
        <w:t>А.А. Фет</w:t>
      </w:r>
    </w:p>
    <w:p w:rsidR="00DC50D9" w:rsidRDefault="00DC50D9">
      <w:pPr>
        <w:pStyle w:val="210"/>
        <w:shd w:val="clear" w:color="auto" w:fill="auto"/>
        <w:spacing w:before="0" w:line="269" w:lineRule="exact"/>
        <w:ind w:firstLine="0"/>
      </w:pPr>
      <w:r>
        <w:rPr>
          <w:rStyle w:val="24"/>
          <w:color w:val="000000"/>
        </w:rP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DC50D9" w:rsidRDefault="00DC50D9">
      <w:pPr>
        <w:pStyle w:val="51"/>
        <w:shd w:val="clear" w:color="auto" w:fill="auto"/>
        <w:spacing w:after="0" w:line="240" w:lineRule="exact"/>
        <w:jc w:val="both"/>
      </w:pPr>
      <w:r>
        <w:rPr>
          <w:rStyle w:val="53"/>
          <w:b/>
          <w:color w:val="000000"/>
        </w:rPr>
        <w:t>А.К. Толстой</w:t>
      </w:r>
    </w:p>
    <w:p w:rsidR="00DC50D9" w:rsidRDefault="00DC50D9">
      <w:pPr>
        <w:pStyle w:val="210"/>
        <w:shd w:val="clear" w:color="auto" w:fill="auto"/>
        <w:spacing w:before="0" w:line="240" w:lineRule="exact"/>
        <w:ind w:firstLine="0"/>
      </w:pPr>
      <w:r>
        <w:rPr>
          <w:rStyle w:val="24"/>
          <w:color w:val="000000"/>
        </w:rPr>
        <w:t>Три произведения по выбору.</w:t>
      </w:r>
    </w:p>
    <w:p w:rsidR="00DC50D9" w:rsidRDefault="00DC50D9">
      <w:pPr>
        <w:pStyle w:val="51"/>
        <w:shd w:val="clear" w:color="auto" w:fill="auto"/>
        <w:spacing w:after="0" w:line="274" w:lineRule="exact"/>
        <w:jc w:val="both"/>
      </w:pPr>
      <w:r>
        <w:rPr>
          <w:rStyle w:val="53"/>
          <w:b/>
          <w:color w:val="000000"/>
        </w:rPr>
        <w:t>Н.А. Некрасов</w:t>
      </w:r>
    </w:p>
    <w:p w:rsidR="00DC50D9" w:rsidRDefault="00DC50D9">
      <w:pPr>
        <w:pStyle w:val="210"/>
        <w:shd w:val="clear" w:color="auto" w:fill="auto"/>
        <w:spacing w:before="0" w:line="274" w:lineRule="exact"/>
        <w:ind w:firstLine="0"/>
        <w:jc w:val="left"/>
      </w:pPr>
      <w:r>
        <w:rPr>
          <w:rStyle w:val="24"/>
          <w:color w:val="000000"/>
        </w:rPr>
        <w:t xml:space="preserve">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три стихотворения по выбору. Поэма «Кому на Руси жить хорошо». </w:t>
      </w:r>
      <w:r>
        <w:rPr>
          <w:rStyle w:val="212"/>
          <w:bCs/>
          <w:color w:val="000000"/>
        </w:rPr>
        <w:t>Н.С. Лесков</w:t>
      </w:r>
    </w:p>
    <w:p w:rsidR="00DC50D9" w:rsidRDefault="00DC50D9">
      <w:pPr>
        <w:pStyle w:val="210"/>
        <w:shd w:val="clear" w:color="auto" w:fill="auto"/>
        <w:spacing w:before="0" w:line="274" w:lineRule="exact"/>
        <w:ind w:firstLine="0"/>
      </w:pPr>
      <w:r>
        <w:rPr>
          <w:rStyle w:val="24"/>
          <w:color w:val="000000"/>
        </w:rPr>
        <w:t>Одно произведение по выбору.</w:t>
      </w:r>
    </w:p>
    <w:p w:rsidR="00DC50D9" w:rsidRDefault="00DC50D9">
      <w:pPr>
        <w:pStyle w:val="51"/>
        <w:shd w:val="clear" w:color="auto" w:fill="auto"/>
        <w:spacing w:after="0" w:line="274" w:lineRule="exact"/>
        <w:jc w:val="both"/>
      </w:pPr>
      <w:r>
        <w:rPr>
          <w:rStyle w:val="53"/>
          <w:b/>
          <w:color w:val="000000"/>
        </w:rPr>
        <w:t xml:space="preserve">М.Е. Салтыков-Щедрин </w:t>
      </w:r>
      <w:r>
        <w:rPr>
          <w:rStyle w:val="24"/>
          <w:b w:val="0"/>
          <w:bCs w:val="0"/>
          <w:color w:val="000000"/>
        </w:rPr>
        <w:t>«История одного города» (обзор).</w:t>
      </w:r>
    </w:p>
    <w:p w:rsidR="00DC50D9" w:rsidRDefault="00DC50D9">
      <w:pPr>
        <w:pStyle w:val="51"/>
        <w:shd w:val="clear" w:color="auto" w:fill="auto"/>
        <w:spacing w:after="0" w:line="274" w:lineRule="exact"/>
        <w:jc w:val="both"/>
      </w:pPr>
      <w:r>
        <w:rPr>
          <w:rStyle w:val="53"/>
          <w:b/>
          <w:color w:val="000000"/>
        </w:rPr>
        <w:t>Ф.М. Достоевский</w:t>
      </w:r>
    </w:p>
    <w:p w:rsidR="00DC50D9" w:rsidRDefault="00DC50D9">
      <w:pPr>
        <w:pStyle w:val="210"/>
        <w:shd w:val="clear" w:color="auto" w:fill="auto"/>
        <w:spacing w:before="0" w:line="274" w:lineRule="exact"/>
        <w:ind w:firstLine="0"/>
      </w:pPr>
      <w:r>
        <w:rPr>
          <w:rStyle w:val="24"/>
          <w:color w:val="000000"/>
        </w:rPr>
        <w:t>Роман «Преступление и наказание»</w:t>
      </w:r>
    </w:p>
    <w:p w:rsidR="00DC50D9" w:rsidRDefault="00DC50D9">
      <w:pPr>
        <w:pStyle w:val="51"/>
        <w:shd w:val="clear" w:color="auto" w:fill="auto"/>
        <w:spacing w:after="0" w:line="274" w:lineRule="exact"/>
        <w:jc w:val="both"/>
      </w:pPr>
      <w:r>
        <w:rPr>
          <w:rStyle w:val="53"/>
          <w:b/>
          <w:color w:val="000000"/>
        </w:rPr>
        <w:t>Л.Н. Толстой</w:t>
      </w:r>
    </w:p>
    <w:p w:rsidR="00DC50D9" w:rsidRDefault="00DC50D9">
      <w:pPr>
        <w:pStyle w:val="210"/>
        <w:shd w:val="clear" w:color="auto" w:fill="auto"/>
        <w:spacing w:before="0" w:line="274" w:lineRule="exact"/>
        <w:ind w:firstLine="0"/>
      </w:pPr>
      <w:r>
        <w:rPr>
          <w:rStyle w:val="24"/>
          <w:color w:val="000000"/>
        </w:rPr>
        <w:t>Роман-эпопея «Война и мир».</w:t>
      </w:r>
    </w:p>
    <w:p w:rsidR="00DC50D9" w:rsidRDefault="00DC50D9">
      <w:pPr>
        <w:pStyle w:val="51"/>
        <w:shd w:val="clear" w:color="auto" w:fill="auto"/>
        <w:spacing w:after="0" w:line="274" w:lineRule="exact"/>
        <w:jc w:val="both"/>
      </w:pPr>
      <w:r>
        <w:rPr>
          <w:rStyle w:val="53"/>
          <w:b/>
          <w:color w:val="000000"/>
        </w:rPr>
        <w:t>А.П. Чехов</w:t>
      </w:r>
    </w:p>
    <w:p w:rsidR="00DC50D9" w:rsidRDefault="00DC50D9">
      <w:pPr>
        <w:pStyle w:val="210"/>
        <w:shd w:val="clear" w:color="auto" w:fill="auto"/>
        <w:spacing w:before="0" w:after="240" w:line="274" w:lineRule="exact"/>
        <w:ind w:firstLine="0"/>
      </w:pPr>
      <w:r>
        <w:rPr>
          <w:rStyle w:val="24"/>
          <w:color w:val="000000"/>
        </w:rPr>
        <w:t>Рассказы: «Студент», «Ионыч», а также два рассказа по выбору. Рассказы: «Человек в футляре», «Дама с собачкой» (только для образовательных учреждений с русским языком обучения). Пьеса «Вишневый сад».</w:t>
      </w:r>
    </w:p>
    <w:p w:rsidR="00DC50D9" w:rsidRDefault="00DC50D9">
      <w:pPr>
        <w:pStyle w:val="211"/>
        <w:keepNext/>
        <w:keepLines/>
        <w:shd w:val="clear" w:color="auto" w:fill="auto"/>
        <w:spacing w:before="0" w:after="0" w:line="274" w:lineRule="exact"/>
        <w:ind w:left="3020" w:firstLine="0"/>
        <w:jc w:val="left"/>
      </w:pPr>
      <w:bookmarkStart w:id="22" w:name="bookmark22"/>
      <w:r>
        <w:rPr>
          <w:rStyle w:val="25"/>
          <w:b/>
          <w:color w:val="000000"/>
        </w:rPr>
        <w:t>Русская литература ХХ века</w:t>
      </w:r>
      <w:bookmarkEnd w:id="22"/>
    </w:p>
    <w:p w:rsidR="00DC50D9" w:rsidRDefault="00DC50D9">
      <w:pPr>
        <w:pStyle w:val="51"/>
        <w:shd w:val="clear" w:color="auto" w:fill="auto"/>
        <w:spacing w:after="0" w:line="274" w:lineRule="exact"/>
        <w:jc w:val="both"/>
      </w:pPr>
      <w:r>
        <w:rPr>
          <w:rStyle w:val="53"/>
          <w:b/>
          <w:color w:val="000000"/>
        </w:rPr>
        <w:t>И.А. Бунин</w:t>
      </w:r>
    </w:p>
    <w:p w:rsidR="00DC50D9" w:rsidRDefault="00DC50D9">
      <w:pPr>
        <w:pStyle w:val="210"/>
        <w:shd w:val="clear" w:color="auto" w:fill="auto"/>
        <w:spacing w:before="0" w:line="274" w:lineRule="exact"/>
        <w:ind w:firstLine="0"/>
      </w:pPr>
      <w:r>
        <w:rPr>
          <w:rStyle w:val="24"/>
          <w:color w:val="000000"/>
        </w:rPr>
        <w:t>Три стихотворения по выбору. Рассказ «Господин из Сан-Франциско», а также два рассказа по выбору. Рассказ «Чистый понедельник» (только для образовательных учреждений с русским языком обучения).</w:t>
      </w:r>
    </w:p>
    <w:p w:rsidR="00DC50D9" w:rsidRDefault="00DC50D9">
      <w:pPr>
        <w:pStyle w:val="51"/>
        <w:shd w:val="clear" w:color="auto" w:fill="auto"/>
        <w:spacing w:after="0" w:line="274" w:lineRule="exact"/>
        <w:jc w:val="both"/>
      </w:pPr>
      <w:r>
        <w:rPr>
          <w:rStyle w:val="53"/>
          <w:b/>
          <w:color w:val="000000"/>
        </w:rPr>
        <w:t>А.И. Куприн</w:t>
      </w:r>
    </w:p>
    <w:p w:rsidR="00DC50D9" w:rsidRDefault="00DC50D9">
      <w:pPr>
        <w:pStyle w:val="210"/>
        <w:shd w:val="clear" w:color="auto" w:fill="auto"/>
        <w:spacing w:before="0" w:line="274" w:lineRule="exact"/>
        <w:ind w:firstLine="0"/>
      </w:pPr>
      <w:r>
        <w:rPr>
          <w:rStyle w:val="24"/>
          <w:color w:val="000000"/>
        </w:rPr>
        <w:t>Одно произведение по выбору.</w:t>
      </w:r>
    </w:p>
    <w:p w:rsidR="00DC50D9" w:rsidRDefault="00DC50D9">
      <w:pPr>
        <w:pStyle w:val="51"/>
        <w:shd w:val="clear" w:color="auto" w:fill="auto"/>
        <w:spacing w:after="0" w:line="274" w:lineRule="exact"/>
        <w:jc w:val="both"/>
      </w:pPr>
      <w:r>
        <w:rPr>
          <w:rStyle w:val="53"/>
          <w:b/>
          <w:color w:val="000000"/>
        </w:rPr>
        <w:t>М. Горький</w:t>
      </w:r>
    </w:p>
    <w:p w:rsidR="00DC50D9" w:rsidRDefault="00DC50D9">
      <w:pPr>
        <w:pStyle w:val="210"/>
        <w:shd w:val="clear" w:color="auto" w:fill="auto"/>
        <w:spacing w:before="0" w:after="267" w:line="274" w:lineRule="exact"/>
        <w:ind w:firstLine="0"/>
      </w:pPr>
      <w:r>
        <w:rPr>
          <w:rStyle w:val="24"/>
          <w:color w:val="000000"/>
        </w:rPr>
        <w:t>Пьеса «На дне». Одно произведение по выбору.</w:t>
      </w:r>
    </w:p>
    <w:p w:rsidR="00DC50D9" w:rsidRDefault="00DC50D9">
      <w:pPr>
        <w:pStyle w:val="211"/>
        <w:keepNext/>
        <w:keepLines/>
        <w:shd w:val="clear" w:color="auto" w:fill="auto"/>
        <w:spacing w:before="0" w:after="0" w:line="240" w:lineRule="exact"/>
        <w:ind w:left="2660" w:firstLine="0"/>
        <w:jc w:val="left"/>
      </w:pPr>
      <w:bookmarkStart w:id="23" w:name="bookmark23"/>
      <w:r>
        <w:rPr>
          <w:rStyle w:val="25"/>
          <w:b/>
          <w:color w:val="000000"/>
        </w:rPr>
        <w:t>Поэзия конца XIX - начала XX вв.</w:t>
      </w:r>
      <w:bookmarkEnd w:id="23"/>
    </w:p>
    <w:p w:rsidR="00DC50D9" w:rsidRDefault="00DC50D9">
      <w:pPr>
        <w:pStyle w:val="210"/>
        <w:shd w:val="clear" w:color="auto" w:fill="auto"/>
        <w:spacing w:before="0" w:line="302" w:lineRule="exact"/>
        <w:ind w:firstLine="0"/>
      </w:pPr>
      <w:r>
        <w:rPr>
          <w:rStyle w:val="24"/>
          <w:color w:val="000000"/>
        </w:rPr>
        <w:t>И.Ф. Анненский, К.Д. Бальмонт, А. Белый, В.Я. Брюсов, М.А. Волошин, Н.С. Гумилев, Н.А.Клюев, И.Северянин, Ф.К. Сологуб, В.В.Хлебников, В.Ф. Ходасевич.</w:t>
      </w:r>
    </w:p>
    <w:p w:rsidR="00DC50D9" w:rsidRDefault="00DC50D9">
      <w:pPr>
        <w:pStyle w:val="51"/>
        <w:shd w:val="clear" w:color="auto" w:fill="auto"/>
        <w:spacing w:after="0" w:line="274" w:lineRule="exact"/>
        <w:ind w:left="1820"/>
      </w:pPr>
      <w:r>
        <w:rPr>
          <w:rStyle w:val="5"/>
          <w:b/>
          <w:color w:val="000000"/>
        </w:rPr>
        <w:t>Стихотворения не менее двух авторов по выбору</w:t>
      </w:r>
    </w:p>
    <w:p w:rsidR="00DC50D9" w:rsidRDefault="00DC50D9" w:rsidP="00264B90">
      <w:pPr>
        <w:pStyle w:val="51"/>
        <w:numPr>
          <w:ilvl w:val="0"/>
          <w:numId w:val="22"/>
        </w:numPr>
        <w:shd w:val="clear" w:color="auto" w:fill="auto"/>
        <w:tabs>
          <w:tab w:val="left" w:pos="421"/>
        </w:tabs>
        <w:spacing w:after="0" w:line="274" w:lineRule="exact"/>
        <w:jc w:val="both"/>
      </w:pPr>
      <w:r>
        <w:rPr>
          <w:rStyle w:val="53"/>
          <w:b/>
          <w:color w:val="000000"/>
        </w:rPr>
        <w:t>А. Блок</w:t>
      </w:r>
    </w:p>
    <w:p w:rsidR="00DC50D9" w:rsidRDefault="00DC50D9">
      <w:pPr>
        <w:pStyle w:val="210"/>
        <w:shd w:val="clear" w:color="auto" w:fill="auto"/>
        <w:spacing w:before="0" w:line="274" w:lineRule="exact"/>
        <w:ind w:firstLine="0"/>
      </w:pPr>
      <w:r>
        <w:rPr>
          <w:rStyle w:val="24"/>
          <w:color w:val="000000"/>
        </w:rPr>
        <w:lastRenderedPageBreak/>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 Поэма «Двенадцать».</w:t>
      </w:r>
    </w:p>
    <w:p w:rsidR="00DC50D9" w:rsidRDefault="00DC50D9" w:rsidP="00264B90">
      <w:pPr>
        <w:pStyle w:val="51"/>
        <w:numPr>
          <w:ilvl w:val="0"/>
          <w:numId w:val="22"/>
        </w:numPr>
        <w:shd w:val="clear" w:color="auto" w:fill="auto"/>
        <w:tabs>
          <w:tab w:val="left" w:pos="421"/>
        </w:tabs>
        <w:spacing w:after="0" w:line="278" w:lineRule="exact"/>
        <w:jc w:val="both"/>
      </w:pPr>
      <w:r>
        <w:rPr>
          <w:rStyle w:val="53"/>
          <w:b/>
          <w:color w:val="000000"/>
        </w:rPr>
        <w:t>В. Маяковский</w:t>
      </w:r>
    </w:p>
    <w:p w:rsidR="00DC50D9" w:rsidRDefault="00DC50D9">
      <w:pPr>
        <w:pStyle w:val="210"/>
        <w:shd w:val="clear" w:color="auto" w:fill="auto"/>
        <w:spacing w:before="0" w:line="278" w:lineRule="exact"/>
        <w:ind w:firstLine="0"/>
      </w:pPr>
      <w:r>
        <w:rPr>
          <w:rStyle w:val="24"/>
          <w:color w:val="000000"/>
        </w:rPr>
        <w:t>Стихотворения: «А вы могли бы?», «Послушайте!», «Скрипка и немножко нервно», «Лиличка!», «Юбилейное», «Прозаседавшиеся», а также три стихотворения по выбору. Поэма «Облако в штанах».</w:t>
      </w:r>
    </w:p>
    <w:p w:rsidR="00DC50D9" w:rsidRDefault="00DC50D9" w:rsidP="00264B90">
      <w:pPr>
        <w:pStyle w:val="51"/>
        <w:numPr>
          <w:ilvl w:val="0"/>
          <w:numId w:val="22"/>
        </w:numPr>
        <w:shd w:val="clear" w:color="auto" w:fill="auto"/>
        <w:tabs>
          <w:tab w:val="left" w:pos="421"/>
        </w:tabs>
        <w:spacing w:after="0" w:line="278" w:lineRule="exact"/>
        <w:jc w:val="both"/>
      </w:pPr>
      <w:r>
        <w:rPr>
          <w:rStyle w:val="53"/>
          <w:b/>
          <w:color w:val="000000"/>
        </w:rPr>
        <w:t>А. Есенин</w:t>
      </w:r>
    </w:p>
    <w:p w:rsidR="00DC50D9" w:rsidRDefault="00DC50D9">
      <w:pPr>
        <w:pStyle w:val="210"/>
        <w:shd w:val="clear" w:color="auto" w:fill="auto"/>
        <w:spacing w:before="0" w:line="278" w:lineRule="exact"/>
        <w:ind w:firstLine="0"/>
      </w:pPr>
      <w:r>
        <w:rPr>
          <w:rStyle w:val="24"/>
          <w:color w:val="000000"/>
        </w:rPr>
        <w:t>Стихотворения: «Гой ты, Русь, моя родная!..», «Не бродить, не мять в кустах багряных.», «Мы теперь уходим понемногу.», «Письмо матери», «Спит ковыль. Равнина дорогая.», «Шагаю ты моя, Шагаю.», «Не жалею, не зову, не плачу.», «Русь Советская», а также три стихотворения по выбору.</w:t>
      </w:r>
    </w:p>
    <w:p w:rsidR="00DC50D9" w:rsidRDefault="00DC50D9">
      <w:pPr>
        <w:pStyle w:val="51"/>
        <w:shd w:val="clear" w:color="auto" w:fill="auto"/>
        <w:spacing w:after="0" w:line="278" w:lineRule="exact"/>
        <w:jc w:val="both"/>
      </w:pPr>
      <w:r>
        <w:rPr>
          <w:rStyle w:val="53"/>
          <w:b/>
          <w:color w:val="000000"/>
        </w:rPr>
        <w:t>М.И. Цветаева</w:t>
      </w:r>
    </w:p>
    <w:p w:rsidR="00DC50D9" w:rsidRDefault="00DC50D9">
      <w:pPr>
        <w:pStyle w:val="210"/>
        <w:shd w:val="clear" w:color="auto" w:fill="auto"/>
        <w:spacing w:before="0" w:line="278" w:lineRule="exact"/>
        <w:ind w:firstLine="0"/>
      </w:pPr>
      <w:r>
        <w:rPr>
          <w:rStyle w:val="24"/>
          <w:color w:val="000000"/>
        </w:rPr>
        <w:t>Стихотворения: «Моим стихам, написанным так рано.», «Стихи к Блоку» («Имя твое - птица в руке.»), «Кто создан из камня, кто создан из глины.», «Тоска по родине!</w:t>
      </w:r>
    </w:p>
    <w:p w:rsidR="00DC50D9" w:rsidRDefault="00DC50D9">
      <w:pPr>
        <w:pStyle w:val="210"/>
        <w:shd w:val="clear" w:color="auto" w:fill="auto"/>
        <w:spacing w:before="0" w:line="278" w:lineRule="exact"/>
        <w:ind w:firstLine="0"/>
      </w:pPr>
      <w:r>
        <w:rPr>
          <w:rStyle w:val="24"/>
          <w:color w:val="000000"/>
        </w:rPr>
        <w:t>Давно.», а также два стихотворения по выбору.</w:t>
      </w:r>
    </w:p>
    <w:p w:rsidR="00DC50D9" w:rsidRDefault="00DC50D9">
      <w:pPr>
        <w:pStyle w:val="51"/>
        <w:shd w:val="clear" w:color="auto" w:fill="auto"/>
        <w:spacing w:after="0" w:line="278" w:lineRule="exact"/>
        <w:jc w:val="both"/>
      </w:pPr>
      <w:r>
        <w:rPr>
          <w:rStyle w:val="53"/>
          <w:b/>
          <w:color w:val="000000"/>
        </w:rPr>
        <w:t>О.Э. Мандельштам</w:t>
      </w:r>
    </w:p>
    <w:p w:rsidR="00DC50D9" w:rsidRDefault="00DC50D9">
      <w:pPr>
        <w:pStyle w:val="210"/>
        <w:shd w:val="clear" w:color="auto" w:fill="auto"/>
        <w:spacing w:before="0" w:line="278" w:lineRule="exact"/>
        <w:ind w:firstLine="0"/>
      </w:pPr>
      <w:r>
        <w:rPr>
          <w:rStyle w:val="24"/>
          <w:color w:val="000000"/>
        </w:rPr>
        <w:t>Стихотворения: «Nо^^е^ате»,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DC50D9" w:rsidRDefault="00DC50D9">
      <w:pPr>
        <w:pStyle w:val="51"/>
        <w:shd w:val="clear" w:color="auto" w:fill="auto"/>
        <w:spacing w:after="0" w:line="278" w:lineRule="exact"/>
        <w:jc w:val="both"/>
      </w:pPr>
      <w:r>
        <w:rPr>
          <w:rStyle w:val="53"/>
          <w:b/>
          <w:color w:val="000000"/>
        </w:rPr>
        <w:t>А.А. Ахматова</w:t>
      </w:r>
    </w:p>
    <w:p w:rsidR="00DC50D9" w:rsidRDefault="00DC50D9">
      <w:pPr>
        <w:pStyle w:val="210"/>
        <w:shd w:val="clear" w:color="auto" w:fill="auto"/>
        <w:spacing w:before="0" w:line="278" w:lineRule="exact"/>
        <w:ind w:firstLine="0"/>
      </w:pPr>
      <w:r>
        <w:rPr>
          <w:rStyle w:val="24"/>
          <w:color w:val="000000"/>
        </w:rPr>
        <w:t>Стихотворения: «Песня последней встречи», «Сжала руки под темной вуалью.», «Мне ни к чему одические рати.», «Мне голос был. Он звал утешно.», «Родная земля», а также два стихотворения по выбору. Поэма «Реквием».</w:t>
      </w:r>
    </w:p>
    <w:p w:rsidR="00DC50D9" w:rsidRDefault="00DC50D9">
      <w:pPr>
        <w:pStyle w:val="51"/>
        <w:shd w:val="clear" w:color="auto" w:fill="auto"/>
        <w:spacing w:after="0" w:line="274" w:lineRule="exact"/>
        <w:jc w:val="both"/>
      </w:pPr>
      <w:r>
        <w:rPr>
          <w:rStyle w:val="53"/>
          <w:b/>
          <w:color w:val="000000"/>
        </w:rPr>
        <w:t>Б.Л. Пастернак</w:t>
      </w:r>
    </w:p>
    <w:p w:rsidR="00DC50D9" w:rsidRDefault="00DC50D9">
      <w:pPr>
        <w:pStyle w:val="210"/>
        <w:shd w:val="clear" w:color="auto" w:fill="auto"/>
        <w:spacing w:before="0" w:line="274" w:lineRule="exact"/>
        <w:ind w:firstLine="0"/>
      </w:pPr>
      <w:r>
        <w:rPr>
          <w:rStyle w:val="24"/>
          <w:color w:val="000000"/>
        </w:rPr>
        <w:t>Стихотворения: «Февраль. Достать чернил и плакать!..», «Определение поэзии», «Во всем мне хочется дойти.», «Гамлет», «Зимняя ночь», а также два стихотворения по выбору. Роман «Доктор Живаго» (обзор).</w:t>
      </w:r>
    </w:p>
    <w:p w:rsidR="00DC50D9" w:rsidRDefault="00DC50D9">
      <w:pPr>
        <w:pStyle w:val="51"/>
        <w:shd w:val="clear" w:color="auto" w:fill="auto"/>
        <w:spacing w:after="0" w:line="274" w:lineRule="exact"/>
        <w:jc w:val="both"/>
      </w:pPr>
      <w:r>
        <w:rPr>
          <w:rStyle w:val="53"/>
          <w:b/>
          <w:color w:val="000000"/>
        </w:rPr>
        <w:t>М.А. Булгаков</w:t>
      </w:r>
    </w:p>
    <w:p w:rsidR="00DC50D9" w:rsidRDefault="00DC50D9">
      <w:pPr>
        <w:pStyle w:val="210"/>
        <w:shd w:val="clear" w:color="auto" w:fill="auto"/>
        <w:spacing w:before="0" w:line="274" w:lineRule="exact"/>
        <w:ind w:firstLine="0"/>
      </w:pPr>
      <w:r>
        <w:rPr>
          <w:rStyle w:val="24"/>
          <w:color w:val="000000"/>
        </w:rPr>
        <w:t>Романы: «Белая гвардия» или «Мастер и Маргарита».</w:t>
      </w:r>
    </w:p>
    <w:p w:rsidR="00DC50D9" w:rsidRDefault="00DC50D9">
      <w:pPr>
        <w:pStyle w:val="211"/>
        <w:keepNext/>
        <w:keepLines/>
        <w:shd w:val="clear" w:color="auto" w:fill="auto"/>
        <w:spacing w:before="0" w:after="0" w:line="274" w:lineRule="exact"/>
        <w:ind w:firstLine="0"/>
        <w:jc w:val="both"/>
      </w:pPr>
      <w:bookmarkStart w:id="24" w:name="bookmark24"/>
      <w:r>
        <w:rPr>
          <w:rStyle w:val="29"/>
          <w:b/>
          <w:color w:val="000000"/>
        </w:rPr>
        <w:t>А.П. Платонов</w:t>
      </w:r>
      <w:bookmarkEnd w:id="24"/>
    </w:p>
    <w:p w:rsidR="00DC50D9" w:rsidRDefault="00DC50D9">
      <w:pPr>
        <w:pStyle w:val="210"/>
        <w:shd w:val="clear" w:color="auto" w:fill="auto"/>
        <w:spacing w:before="0" w:line="274" w:lineRule="exact"/>
        <w:ind w:firstLine="0"/>
      </w:pPr>
      <w:r>
        <w:rPr>
          <w:rStyle w:val="24"/>
          <w:color w:val="000000"/>
        </w:rPr>
        <w:t>Одно произведение по выбору.</w:t>
      </w:r>
    </w:p>
    <w:p w:rsidR="00DC50D9" w:rsidRDefault="00DC50D9">
      <w:pPr>
        <w:pStyle w:val="51"/>
        <w:shd w:val="clear" w:color="auto" w:fill="auto"/>
        <w:spacing w:after="0" w:line="274" w:lineRule="exact"/>
        <w:jc w:val="both"/>
      </w:pPr>
      <w:r>
        <w:rPr>
          <w:rStyle w:val="53"/>
          <w:b/>
          <w:color w:val="000000"/>
        </w:rPr>
        <w:t>М.А. Шолохов</w:t>
      </w:r>
    </w:p>
    <w:p w:rsidR="00DC50D9" w:rsidRDefault="00DC50D9">
      <w:pPr>
        <w:pStyle w:val="210"/>
        <w:shd w:val="clear" w:color="auto" w:fill="auto"/>
        <w:spacing w:before="0" w:line="274" w:lineRule="exact"/>
        <w:ind w:firstLine="0"/>
      </w:pPr>
      <w:r>
        <w:rPr>
          <w:rStyle w:val="24"/>
          <w:color w:val="000000"/>
        </w:rPr>
        <w:t>Роман-эпопея «Тихий Дон» (обзорное изучение).</w:t>
      </w:r>
    </w:p>
    <w:p w:rsidR="00DC50D9" w:rsidRDefault="00DC50D9" w:rsidP="00264B90">
      <w:pPr>
        <w:pStyle w:val="51"/>
        <w:numPr>
          <w:ilvl w:val="0"/>
          <w:numId w:val="23"/>
        </w:numPr>
        <w:shd w:val="clear" w:color="auto" w:fill="auto"/>
        <w:tabs>
          <w:tab w:val="left" w:pos="405"/>
        </w:tabs>
        <w:spacing w:after="0" w:line="274" w:lineRule="exact"/>
        <w:jc w:val="both"/>
      </w:pPr>
      <w:r>
        <w:rPr>
          <w:rStyle w:val="53"/>
          <w:b/>
          <w:color w:val="000000"/>
        </w:rPr>
        <w:t>Т. Твардовский</w:t>
      </w:r>
    </w:p>
    <w:p w:rsidR="00DC50D9" w:rsidRDefault="00DC50D9">
      <w:pPr>
        <w:pStyle w:val="210"/>
        <w:shd w:val="clear" w:color="auto" w:fill="auto"/>
        <w:spacing w:before="0" w:line="274" w:lineRule="exact"/>
        <w:ind w:firstLine="0"/>
      </w:pPr>
      <w:r>
        <w:rPr>
          <w:rStyle w:val="24"/>
          <w:color w:val="000000"/>
        </w:rPr>
        <w:t>Стихотворения: «Вся суть в одном-единственном завете...», «Памяти матери», «Я знаю, никакой моей вины.», а также два стихотворения по выбору.</w:t>
      </w:r>
    </w:p>
    <w:p w:rsidR="00DC50D9" w:rsidRDefault="00DC50D9" w:rsidP="00264B90">
      <w:pPr>
        <w:pStyle w:val="51"/>
        <w:numPr>
          <w:ilvl w:val="0"/>
          <w:numId w:val="23"/>
        </w:numPr>
        <w:shd w:val="clear" w:color="auto" w:fill="auto"/>
        <w:tabs>
          <w:tab w:val="left" w:pos="405"/>
        </w:tabs>
        <w:spacing w:after="0" w:line="274" w:lineRule="exact"/>
        <w:jc w:val="both"/>
      </w:pPr>
      <w:r>
        <w:rPr>
          <w:rStyle w:val="53"/>
          <w:b/>
          <w:color w:val="000000"/>
        </w:rPr>
        <w:t>Т. Шаламов</w:t>
      </w:r>
    </w:p>
    <w:p w:rsidR="00DC50D9" w:rsidRDefault="00DC50D9">
      <w:pPr>
        <w:pStyle w:val="210"/>
        <w:shd w:val="clear" w:color="auto" w:fill="auto"/>
        <w:spacing w:before="0" w:line="274" w:lineRule="exact"/>
        <w:ind w:firstLine="0"/>
      </w:pPr>
      <w:r>
        <w:rPr>
          <w:rStyle w:val="24"/>
          <w:color w:val="000000"/>
        </w:rPr>
        <w:t>«Колымские рассказ» (два рассказа по выбору).</w:t>
      </w:r>
    </w:p>
    <w:p w:rsidR="00DC50D9" w:rsidRDefault="00DC50D9">
      <w:pPr>
        <w:pStyle w:val="51"/>
        <w:shd w:val="clear" w:color="auto" w:fill="auto"/>
        <w:spacing w:after="0" w:line="274" w:lineRule="exact"/>
        <w:jc w:val="both"/>
      </w:pPr>
      <w:r>
        <w:rPr>
          <w:rStyle w:val="53"/>
          <w:b/>
          <w:color w:val="000000"/>
        </w:rPr>
        <w:t>А.И. Солженицын</w:t>
      </w:r>
    </w:p>
    <w:p w:rsidR="00DC50D9" w:rsidRDefault="00DC50D9">
      <w:pPr>
        <w:pStyle w:val="210"/>
        <w:shd w:val="clear" w:color="auto" w:fill="auto"/>
        <w:spacing w:before="0" w:line="274" w:lineRule="exact"/>
        <w:ind w:firstLine="0"/>
      </w:pPr>
      <w:r>
        <w:rPr>
          <w:rStyle w:val="24"/>
          <w:color w:val="000000"/>
        </w:rPr>
        <w:t>Повесть «Один день Ивана Денисовича» (только для образовательных учреждений с русским языком обучения).</w:t>
      </w:r>
    </w:p>
    <w:p w:rsidR="00DC50D9" w:rsidRDefault="00DC50D9">
      <w:pPr>
        <w:pStyle w:val="51"/>
        <w:shd w:val="clear" w:color="auto" w:fill="auto"/>
        <w:spacing w:after="0" w:line="274" w:lineRule="exact"/>
        <w:ind w:left="2720"/>
      </w:pPr>
      <w:r>
        <w:rPr>
          <w:rStyle w:val="5"/>
          <w:b/>
          <w:color w:val="000000"/>
        </w:rPr>
        <w:t>Проза второй половины XX века</w:t>
      </w:r>
    </w:p>
    <w:p w:rsidR="00DC50D9" w:rsidRDefault="00DC50D9">
      <w:pPr>
        <w:pStyle w:val="210"/>
        <w:shd w:val="clear" w:color="auto" w:fill="auto"/>
        <w:spacing w:before="0" w:line="274" w:lineRule="exact"/>
        <w:ind w:firstLine="0"/>
      </w:pPr>
      <w:r>
        <w:rPr>
          <w:rStyle w:val="24"/>
          <w:color w:val="000000"/>
        </w:rPr>
        <w:t>Ф.А. Абрамов, Ч.Т. Айтматов, В.П. Астафьев, В.И. Белов, А.Г. Битов, В.В. Быков, В.С. Гроссман,</w:t>
      </w:r>
    </w:p>
    <w:p w:rsidR="00DC50D9" w:rsidRDefault="00DC50D9" w:rsidP="00264B90">
      <w:pPr>
        <w:pStyle w:val="210"/>
        <w:numPr>
          <w:ilvl w:val="0"/>
          <w:numId w:val="23"/>
        </w:numPr>
        <w:shd w:val="clear" w:color="auto" w:fill="auto"/>
        <w:tabs>
          <w:tab w:val="left" w:pos="405"/>
        </w:tabs>
        <w:spacing w:before="0" w:line="274" w:lineRule="exact"/>
        <w:ind w:firstLine="0"/>
      </w:pPr>
      <w:r>
        <w:rPr>
          <w:rStyle w:val="24"/>
          <w:color w:val="000000"/>
        </w:rPr>
        <w:t>Д. Довлатов, В.Л. Кондратьев, В.П. Некрасов, Е.И. Носов, В.Г. Распутин, В.Ф. Тендряков, Ю.В. Трифонов, В.М. Шукшин. Произведения не менее трех авторов по выбору.</w:t>
      </w:r>
    </w:p>
    <w:p w:rsidR="00DC50D9" w:rsidRDefault="00DC50D9">
      <w:pPr>
        <w:pStyle w:val="51"/>
        <w:shd w:val="clear" w:color="auto" w:fill="auto"/>
        <w:spacing w:after="0" w:line="274" w:lineRule="exact"/>
        <w:ind w:left="2720"/>
      </w:pPr>
      <w:r>
        <w:rPr>
          <w:rStyle w:val="5"/>
          <w:b/>
          <w:color w:val="000000"/>
        </w:rPr>
        <w:t>Поэзия второй половины XX века</w:t>
      </w:r>
    </w:p>
    <w:p w:rsidR="00DC50D9" w:rsidRDefault="00DC50D9">
      <w:pPr>
        <w:pStyle w:val="210"/>
        <w:shd w:val="clear" w:color="auto" w:fill="auto"/>
        <w:spacing w:before="0" w:line="274" w:lineRule="exact"/>
        <w:ind w:firstLine="0"/>
      </w:pPr>
      <w:r>
        <w:rPr>
          <w:rStyle w:val="24"/>
          <w:color w:val="000000"/>
        </w:rPr>
        <w:t>Б.А. Ахмадулина, И.А. Бродский, А.А. Вознесенский, В.С. Высоцкий, Е.А. Евтушенко, Ю.П. Кузнецов, Л.Н. Мартынов, Б.Ш. Окуджава, Н.М. Рубцов, Д.С. Самойлов, Б.А. Слуцкий, В.Н. Соколов, В.А. Солоухин, А.А. Тарковский. Стихотворения не менее трех авторов по выбору.</w:t>
      </w:r>
    </w:p>
    <w:p w:rsidR="00DC50D9" w:rsidRDefault="00DC50D9">
      <w:pPr>
        <w:pStyle w:val="51"/>
        <w:shd w:val="clear" w:color="auto" w:fill="auto"/>
        <w:spacing w:after="0" w:line="274" w:lineRule="exact"/>
        <w:ind w:left="2320"/>
      </w:pPr>
      <w:r>
        <w:rPr>
          <w:rStyle w:val="5"/>
          <w:b/>
          <w:color w:val="000000"/>
        </w:rPr>
        <w:t>Драматургия второй половины ХХ века</w:t>
      </w:r>
    </w:p>
    <w:p w:rsidR="00DC50D9" w:rsidRDefault="00DC50D9">
      <w:pPr>
        <w:pStyle w:val="210"/>
        <w:shd w:val="clear" w:color="auto" w:fill="auto"/>
        <w:spacing w:before="0" w:line="274" w:lineRule="exact"/>
        <w:ind w:firstLine="0"/>
      </w:pPr>
      <w:r>
        <w:rPr>
          <w:rStyle w:val="24"/>
          <w:color w:val="000000"/>
        </w:rPr>
        <w:t>А.Н. Арбузов, А.В. Вампилов, А.М. Володин, В.С. Розов, М.М. Рощин. Произведение одного автора по выбору</w:t>
      </w:r>
    </w:p>
    <w:p w:rsidR="00DC50D9" w:rsidRDefault="00DC50D9">
      <w:pPr>
        <w:pStyle w:val="51"/>
        <w:shd w:val="clear" w:color="auto" w:fill="auto"/>
        <w:spacing w:after="0" w:line="274" w:lineRule="exact"/>
        <w:ind w:left="2560"/>
      </w:pPr>
      <w:r>
        <w:rPr>
          <w:rStyle w:val="5"/>
          <w:b/>
          <w:color w:val="000000"/>
        </w:rPr>
        <w:t>Литература последнего десятилетия</w:t>
      </w:r>
    </w:p>
    <w:p w:rsidR="00DC50D9" w:rsidRDefault="00DC50D9">
      <w:pPr>
        <w:pStyle w:val="210"/>
        <w:shd w:val="clear" w:color="auto" w:fill="auto"/>
        <w:spacing w:before="0" w:line="274" w:lineRule="exact"/>
        <w:ind w:firstLine="0"/>
      </w:pPr>
      <w:r>
        <w:rPr>
          <w:rStyle w:val="24"/>
          <w:color w:val="000000"/>
        </w:rPr>
        <w:lastRenderedPageBreak/>
        <w:t>Проза (одно произведение по выбору). Поэзия (одно произведение по выбору).</w:t>
      </w:r>
    </w:p>
    <w:p w:rsidR="00DC50D9" w:rsidRDefault="00DC50D9">
      <w:pPr>
        <w:pStyle w:val="51"/>
        <w:shd w:val="clear" w:color="auto" w:fill="auto"/>
        <w:spacing w:after="0" w:line="240" w:lineRule="exact"/>
        <w:ind w:left="3040"/>
      </w:pPr>
      <w:r>
        <w:rPr>
          <w:rStyle w:val="5"/>
          <w:b/>
          <w:color w:val="000000"/>
        </w:rPr>
        <w:t>Литература народов России</w:t>
      </w:r>
    </w:p>
    <w:p w:rsidR="00DC50D9" w:rsidRDefault="00DC50D9">
      <w:pPr>
        <w:pStyle w:val="210"/>
        <w:shd w:val="clear" w:color="auto" w:fill="auto"/>
        <w:spacing w:before="0" w:line="322" w:lineRule="exact"/>
        <w:ind w:firstLine="0"/>
      </w:pPr>
      <w:r>
        <w:rPr>
          <w:rStyle w:val="24"/>
          <w:color w:val="000000"/>
        </w:rPr>
        <w:t>Г. Айги, Р. Гамзатов, М. Джалиль, М. Карим, Д. Кугультинов, К. Кулиев, Ю. Рытхэу, Г. Тукай, К. Хетагуров, Ю. Шесталов. Произведение одного автора по выбору.</w:t>
      </w:r>
    </w:p>
    <w:p w:rsidR="00DC50D9" w:rsidRDefault="00DC50D9">
      <w:pPr>
        <w:pStyle w:val="51"/>
        <w:shd w:val="clear" w:color="auto" w:fill="auto"/>
        <w:spacing w:after="0" w:line="322" w:lineRule="exact"/>
        <w:ind w:left="3320"/>
      </w:pPr>
      <w:r>
        <w:rPr>
          <w:rStyle w:val="5"/>
          <w:b/>
          <w:color w:val="000000"/>
        </w:rPr>
        <w:t>Зарубежная литература</w:t>
      </w:r>
    </w:p>
    <w:p w:rsidR="00DC50D9" w:rsidRDefault="00DC50D9">
      <w:pPr>
        <w:pStyle w:val="210"/>
        <w:shd w:val="clear" w:color="auto" w:fill="auto"/>
        <w:spacing w:before="0" w:line="274" w:lineRule="exact"/>
        <w:ind w:firstLine="600"/>
        <w:jc w:val="left"/>
      </w:pPr>
      <w:r>
        <w:rPr>
          <w:rStyle w:val="224"/>
          <w:color w:val="000000"/>
        </w:rPr>
        <w:t>Проза</w:t>
      </w:r>
      <w:r>
        <w:rPr>
          <w:rStyle w:val="24"/>
          <w:color w:val="000000"/>
        </w:rPr>
        <w:t xml:space="preserve"> О. Бальзак, Г. Бёлль, О. Генри, У. Голдинг, Э.Т.А. Гофман, В. Гюго, Ч. Диккенс, Г. Ибсен, А. Камю, Ф. Кафка, Г.Г. Маркес, П. Мериме, М. Метерлинк, Г. Мопассан, У.С.Моэм, Д. Оруэлл, Э.А. По, Э.М. Ремарк, Ф. Стендаль, Дж. Сэлинджер, О. Уайльд, Г. Флобер,</w:t>
      </w:r>
    </w:p>
    <w:p w:rsidR="00DC50D9" w:rsidRDefault="00DC50D9">
      <w:pPr>
        <w:pStyle w:val="210"/>
        <w:shd w:val="clear" w:color="auto" w:fill="auto"/>
        <w:tabs>
          <w:tab w:val="left" w:pos="376"/>
        </w:tabs>
        <w:spacing w:before="0" w:line="274" w:lineRule="exact"/>
        <w:ind w:firstLine="0"/>
      </w:pPr>
      <w:r>
        <w:rPr>
          <w:rStyle w:val="24"/>
          <w:color w:val="000000"/>
        </w:rPr>
        <w:t>Э.</w:t>
      </w:r>
      <w:r>
        <w:rPr>
          <w:rStyle w:val="24"/>
          <w:color w:val="000000"/>
        </w:rPr>
        <w:tab/>
        <w:t>Хемингуэй, Б. Шоу, У. Эко. Произведения не менее трех авторов по выбору.</w:t>
      </w:r>
    </w:p>
    <w:p w:rsidR="00DC50D9" w:rsidRDefault="00DC50D9">
      <w:pPr>
        <w:pStyle w:val="210"/>
        <w:shd w:val="clear" w:color="auto" w:fill="auto"/>
        <w:spacing w:before="0" w:line="274" w:lineRule="exact"/>
        <w:ind w:firstLine="600"/>
        <w:jc w:val="left"/>
      </w:pPr>
      <w:r>
        <w:rPr>
          <w:rStyle w:val="224"/>
          <w:color w:val="000000"/>
        </w:rPr>
        <w:t>Поэзия</w:t>
      </w:r>
      <w:r>
        <w:rPr>
          <w:rStyle w:val="24"/>
          <w:color w:val="000000"/>
        </w:rPr>
        <w:t xml:space="preserve"> Г. Аполлинер, Д.Г. Байрон, У. Блейк, Ш. Бодлер, П. Верлен, Э. Верхарн, Г. Гейне, А.</w:t>
      </w:r>
    </w:p>
    <w:p w:rsidR="00DC50D9" w:rsidRDefault="00DC50D9">
      <w:pPr>
        <w:pStyle w:val="210"/>
        <w:shd w:val="clear" w:color="auto" w:fill="auto"/>
        <w:spacing w:before="0" w:after="206" w:line="274" w:lineRule="exact"/>
        <w:ind w:firstLine="600"/>
        <w:jc w:val="left"/>
      </w:pPr>
      <w:r>
        <w:rPr>
          <w:rStyle w:val="24"/>
          <w:color w:val="000000"/>
        </w:rPr>
        <w:t>Рембо, Р.М. Рильке, Т.С. Элиот. Стихотворения не менее двух авторов по выбору.</w:t>
      </w:r>
    </w:p>
    <w:p w:rsidR="00DC50D9" w:rsidRDefault="00DC50D9">
      <w:pPr>
        <w:pStyle w:val="210"/>
        <w:shd w:val="clear" w:color="auto" w:fill="auto"/>
        <w:spacing w:before="0" w:line="317" w:lineRule="exact"/>
        <w:ind w:left="300" w:firstLine="0"/>
        <w:jc w:val="center"/>
      </w:pPr>
      <w:r>
        <w:rPr>
          <w:rStyle w:val="24"/>
          <w:color w:val="000000"/>
        </w:rPr>
        <w:t>ОСНОВНЫЕ ИСТОРИКО-ЛИТЕРАТУРНЫЕ СВЕДЕНИЯ</w:t>
      </w:r>
      <w:r>
        <w:rPr>
          <w:rStyle w:val="24"/>
          <w:color w:val="000000"/>
        </w:rPr>
        <w:br/>
      </w:r>
      <w:r>
        <w:rPr>
          <w:rStyle w:val="27"/>
          <w:bCs/>
          <w:color w:val="000000"/>
        </w:rPr>
        <w:t>Русская культура XIX века</w:t>
      </w:r>
    </w:p>
    <w:p w:rsidR="00DC50D9" w:rsidRDefault="00DC50D9">
      <w:pPr>
        <w:pStyle w:val="210"/>
        <w:shd w:val="clear" w:color="auto" w:fill="auto"/>
        <w:spacing w:before="0" w:line="278" w:lineRule="exact"/>
        <w:ind w:firstLine="760"/>
      </w:pPr>
      <w:r>
        <w:rPr>
          <w:rStyle w:val="24"/>
          <w:color w:val="000000"/>
        </w:rPr>
        <w:t>Русская литература в контексте мировой культуры. 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слоев русского общества (дворянство, купечество, крестьянство). Роль женщины в семье и общественной жизни. Национальное самоопределение русской литературы.</w:t>
      </w:r>
    </w:p>
    <w:p w:rsidR="00DC50D9" w:rsidRDefault="00DC50D9">
      <w:pPr>
        <w:pStyle w:val="210"/>
        <w:shd w:val="clear" w:color="auto" w:fill="auto"/>
        <w:spacing w:before="0" w:line="278" w:lineRule="exact"/>
        <w:ind w:firstLine="760"/>
      </w:pPr>
      <w:r>
        <w:rPr>
          <w:rStyle w:val="24"/>
          <w:color w:val="000000"/>
        </w:rPr>
        <w:t>Историко-культурные и художественные предпосылки романтизма, своеобразие романтизма в русской литературе и литературе других народов. Формирование реализма как новой ступени познания и художественного освоения мира и человека. Общее и особенное в реалистическом отражении действительности в русской литературе и литературе других народов России. Проблема человека и среды. Осмысление взаимодействия характера и обстоятельств. Расцвет русского романа.</w:t>
      </w:r>
    </w:p>
    <w:p w:rsidR="00DC50D9" w:rsidRDefault="00DC50D9">
      <w:pPr>
        <w:pStyle w:val="210"/>
        <w:shd w:val="clear" w:color="auto" w:fill="auto"/>
        <w:spacing w:before="0" w:line="278" w:lineRule="exact"/>
        <w:ind w:firstLine="760"/>
      </w:pPr>
      <w:r>
        <w:rPr>
          <w:rStyle w:val="24"/>
          <w:color w:val="000000"/>
        </w:rPr>
        <w:t>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DC50D9" w:rsidRDefault="00DC50D9">
      <w:pPr>
        <w:pStyle w:val="51"/>
        <w:shd w:val="clear" w:color="auto" w:fill="auto"/>
        <w:spacing w:after="0" w:line="274" w:lineRule="exact"/>
        <w:ind w:left="20"/>
        <w:jc w:val="center"/>
      </w:pPr>
      <w:r>
        <w:rPr>
          <w:rStyle w:val="5"/>
          <w:b/>
          <w:color w:val="000000"/>
        </w:rPr>
        <w:t>Русская литература XX века</w:t>
      </w:r>
    </w:p>
    <w:p w:rsidR="00DC50D9" w:rsidRDefault="00DC50D9">
      <w:pPr>
        <w:pStyle w:val="210"/>
        <w:shd w:val="clear" w:color="auto" w:fill="auto"/>
        <w:spacing w:before="0" w:line="274" w:lineRule="exact"/>
        <w:ind w:firstLine="620"/>
      </w:pPr>
      <w:r>
        <w:rPr>
          <w:rStyle w:val="24"/>
          <w:color w:val="000000"/>
        </w:rPr>
        <w:t>Традиции и новаторство в русской литературе на рубеже XIX - ХХ веков. Новые литературные течения. Модернизм. Трагические события эпохи (Первая мировая война, революция, гражданская война, массовые репрессии, коллективизация) и их отражение в русской литературе и литературе других народов России.</w:t>
      </w:r>
    </w:p>
    <w:p w:rsidR="00DC50D9" w:rsidRDefault="00DC50D9">
      <w:pPr>
        <w:pStyle w:val="210"/>
        <w:shd w:val="clear" w:color="auto" w:fill="auto"/>
        <w:spacing w:before="0" w:line="274" w:lineRule="exact"/>
        <w:ind w:firstLine="620"/>
      </w:pPr>
      <w:r>
        <w:rPr>
          <w:rStyle w:val="24"/>
          <w:color w:val="000000"/>
        </w:rPr>
        <w:t>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w:t>
      </w:r>
    </w:p>
    <w:p w:rsidR="00DC50D9" w:rsidRDefault="00DC50D9">
      <w:pPr>
        <w:pStyle w:val="210"/>
        <w:shd w:val="clear" w:color="auto" w:fill="auto"/>
        <w:spacing w:before="0" w:line="326" w:lineRule="exact"/>
        <w:ind w:firstLine="620"/>
        <w:sectPr w:rsidR="00DC50D9" w:rsidSect="00A60B5D">
          <w:type w:val="continuous"/>
          <w:pgSz w:w="11900" w:h="16840"/>
          <w:pgMar w:top="984" w:right="802" w:bottom="331" w:left="1418" w:header="0" w:footer="264" w:gutter="0"/>
          <w:cols w:space="720"/>
          <w:noEndnote/>
          <w:docGrid w:linePitch="360"/>
        </w:sectPr>
      </w:pPr>
      <w:r>
        <w:rPr>
          <w:rStyle w:val="24"/>
          <w:color w:val="000000"/>
        </w:rPr>
        <w:t>Великая Отечественная война и ее художественное осмысление в русской литературе и литературе других народов России. Новое понимание русской истории. Влияние «оттепели» 60-х годов на развитие литературы. «Лагерная» тема в</w:t>
      </w:r>
    </w:p>
    <w:p w:rsidR="00DC50D9" w:rsidRDefault="00DC50D9">
      <w:pPr>
        <w:pStyle w:val="210"/>
        <w:shd w:val="clear" w:color="auto" w:fill="auto"/>
        <w:spacing w:before="0" w:line="278" w:lineRule="exact"/>
        <w:ind w:firstLine="0"/>
      </w:pPr>
      <w:r>
        <w:rPr>
          <w:rStyle w:val="24"/>
          <w:color w:val="000000"/>
        </w:rPr>
        <w:lastRenderedPageBreak/>
        <w:t>литературе. «Деревенская» проза. Обращение к народному сознанию в поисках нравственного идеала в русской литературе и литературе других народов России. Развитие традиционных тем русской лирики (темы любви, гражданского служения, единства человека и природы).</w:t>
      </w:r>
    </w:p>
    <w:p w:rsidR="00DC50D9" w:rsidRDefault="00DC50D9">
      <w:pPr>
        <w:pStyle w:val="51"/>
        <w:shd w:val="clear" w:color="auto" w:fill="auto"/>
        <w:spacing w:after="0" w:line="278" w:lineRule="exact"/>
        <w:ind w:left="3040"/>
      </w:pPr>
      <w:r>
        <w:rPr>
          <w:rStyle w:val="5"/>
          <w:b/>
          <w:color w:val="000000"/>
        </w:rPr>
        <w:t>Литература народов России</w:t>
      </w:r>
    </w:p>
    <w:p w:rsidR="00DC50D9" w:rsidRDefault="00DC50D9">
      <w:pPr>
        <w:pStyle w:val="210"/>
        <w:shd w:val="clear" w:color="auto" w:fill="auto"/>
        <w:spacing w:before="0" w:line="278" w:lineRule="exact"/>
        <w:ind w:firstLine="600"/>
      </w:pPr>
      <w:r>
        <w:rPr>
          <w:rStyle w:val="24"/>
          <w:color w:val="000000"/>
        </w:rPr>
        <w:t>Отражение в национальных литературах общих и специфических духовно-нравственных и социальных проблем. 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 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DC50D9" w:rsidRDefault="00DC50D9">
      <w:pPr>
        <w:pStyle w:val="51"/>
        <w:shd w:val="clear" w:color="auto" w:fill="auto"/>
        <w:spacing w:after="0" w:line="278" w:lineRule="exact"/>
        <w:ind w:left="3320"/>
      </w:pPr>
      <w:r>
        <w:rPr>
          <w:rStyle w:val="5"/>
          <w:b/>
          <w:color w:val="000000"/>
        </w:rPr>
        <w:t>Зарубежная литература</w:t>
      </w:r>
    </w:p>
    <w:p w:rsidR="00DC50D9" w:rsidRDefault="00DC50D9">
      <w:pPr>
        <w:pStyle w:val="210"/>
        <w:shd w:val="clear" w:color="auto" w:fill="auto"/>
        <w:spacing w:before="0" w:after="211" w:line="278" w:lineRule="exact"/>
        <w:ind w:firstLine="600"/>
      </w:pPr>
      <w:r>
        <w:rPr>
          <w:rStyle w:val="24"/>
          <w:color w:val="000000"/>
        </w:rPr>
        <w:t>Взаимодействие зарубежной, русской литературы и литературы других народов России, отражение в них «вечных» проблем бытия. Постановка в литературе Х1Х-ХХ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DC50D9" w:rsidRDefault="00DC50D9">
      <w:pPr>
        <w:pStyle w:val="210"/>
        <w:shd w:val="clear" w:color="auto" w:fill="auto"/>
        <w:spacing w:before="0" w:line="240" w:lineRule="exact"/>
        <w:ind w:left="420" w:firstLine="0"/>
        <w:jc w:val="center"/>
      </w:pPr>
      <w:r>
        <w:rPr>
          <w:rStyle w:val="24"/>
          <w:color w:val="000000"/>
        </w:rPr>
        <w:t>ОСНОВНЫЕ ТЕОРЕТИКО-ЛИТЕРАТУРНЫЕ ПОНЯТИЯ</w:t>
      </w:r>
    </w:p>
    <w:p w:rsidR="00DC50D9" w:rsidRDefault="00DC50D9">
      <w:pPr>
        <w:pStyle w:val="210"/>
        <w:shd w:val="clear" w:color="auto" w:fill="auto"/>
        <w:spacing w:before="0" w:line="240" w:lineRule="exact"/>
        <w:ind w:firstLine="600"/>
      </w:pPr>
      <w:r>
        <w:rPr>
          <w:rStyle w:val="24"/>
          <w:color w:val="000000"/>
        </w:rPr>
        <w:t>Художественная литература как искусство слова. Художественный образ.</w:t>
      </w:r>
    </w:p>
    <w:p w:rsidR="00DC50D9" w:rsidRDefault="00DC50D9">
      <w:pPr>
        <w:pStyle w:val="210"/>
        <w:shd w:val="clear" w:color="auto" w:fill="auto"/>
        <w:spacing w:before="0" w:line="283" w:lineRule="exact"/>
        <w:ind w:firstLine="600"/>
      </w:pPr>
      <w:r>
        <w:rPr>
          <w:rStyle w:val="24"/>
          <w:color w:val="000000"/>
        </w:rPr>
        <w:t>Содержание и форма. Художественный вымысел. Фантастика. 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Х1Х-ХХ веков. 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Деталь. Символ. Психологизм. Народность. Историзм.</w:t>
      </w:r>
    </w:p>
    <w:p w:rsidR="00DC50D9" w:rsidRDefault="00DC50D9">
      <w:pPr>
        <w:pStyle w:val="210"/>
        <w:shd w:val="clear" w:color="auto" w:fill="auto"/>
        <w:spacing w:before="0" w:after="165" w:line="283" w:lineRule="exact"/>
        <w:ind w:firstLine="600"/>
      </w:pPr>
      <w:r>
        <w:rPr>
          <w:rStyle w:val="24"/>
          <w:color w:val="000000"/>
        </w:rPr>
        <w:t>Трагическое и комическое. Сатира, юмор, ирония, сарказм. Гротеск. 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 Стиль. Проза и поэзия. Системы стихосложения. Стихотворные размеры: хорей, ямб, дактиль, амфибрахий, анапест. Ритм. Рифма. Строфа. Литературная критика.</w:t>
      </w:r>
    </w:p>
    <w:p w:rsidR="00DC50D9" w:rsidRDefault="00DC50D9">
      <w:pPr>
        <w:pStyle w:val="210"/>
        <w:shd w:val="clear" w:color="auto" w:fill="auto"/>
        <w:spacing w:before="0" w:line="302" w:lineRule="exact"/>
        <w:ind w:left="420" w:firstLine="0"/>
        <w:jc w:val="center"/>
      </w:pPr>
      <w:r>
        <w:rPr>
          <w:rStyle w:val="24"/>
          <w:color w:val="000000"/>
        </w:rPr>
        <w:t>ОСНОВНЫЕ ВИДЫ ДЕЯТЕЛЬНОСТИ ПО ОСВОЕНИЮ ЛИТЕРАТУРНЫХ</w:t>
      </w:r>
      <w:r>
        <w:rPr>
          <w:rStyle w:val="24"/>
          <w:color w:val="000000"/>
        </w:rPr>
        <w:br/>
        <w:t>ПРОИЗВЕДЕНИЙ И ТЕОРЕТИКО-ЛИТЕРАТУРНЫХ ПОНЯТИЙ</w:t>
      </w:r>
    </w:p>
    <w:p w:rsidR="00DC50D9" w:rsidRDefault="00DC50D9">
      <w:pPr>
        <w:pStyle w:val="210"/>
        <w:shd w:val="clear" w:color="auto" w:fill="auto"/>
        <w:spacing w:before="0" w:line="322" w:lineRule="exact"/>
        <w:ind w:firstLine="600"/>
      </w:pPr>
      <w:r>
        <w:rPr>
          <w:rStyle w:val="24"/>
          <w:color w:val="000000"/>
        </w:rPr>
        <w:t>Осознанное, творческое чтение художественных произведений разных жанров. Выразительное чтение. Различные виды пересказа. Заучивание наизусть стихотворных текстов. Определение принадлежности литературного (фольклорного) текста к тому или иному роду и жанру. Анализ текста, выявляющий авторский замысел и различные средства его воплощения; определение мотивов поступков героев и сущности конфликта.</w:t>
      </w:r>
    </w:p>
    <w:p w:rsidR="00DC50D9" w:rsidRDefault="00DC50D9">
      <w:pPr>
        <w:pStyle w:val="210"/>
        <w:shd w:val="clear" w:color="auto" w:fill="auto"/>
        <w:spacing w:before="0" w:line="274" w:lineRule="exact"/>
        <w:ind w:firstLine="600"/>
      </w:pPr>
      <w:r>
        <w:rPr>
          <w:rStyle w:val="24"/>
          <w:color w:val="000000"/>
        </w:rPr>
        <w:t>Выявление языковых средств художественной образности и определение их роли в раскрытии идейно-тематического содержания произведения. Участие в дискуссии, утверждение и доказательство своей точки зрения с учетом мнения оппонента. Подготовка рефератов, докладов; написание сочинений на основе и по мотивам литературных произведений.</w:t>
      </w:r>
    </w:p>
    <w:p w:rsidR="00DC50D9" w:rsidRDefault="00DC50D9">
      <w:pPr>
        <w:pStyle w:val="210"/>
        <w:shd w:val="clear" w:color="auto" w:fill="auto"/>
        <w:spacing w:before="0" w:after="165" w:line="274" w:lineRule="exact"/>
        <w:ind w:firstLine="600"/>
      </w:pPr>
      <w:r>
        <w:rPr>
          <w:rStyle w:val="24"/>
          <w:color w:val="000000"/>
        </w:rPr>
        <w:t>Иностранный язык (базовый уровень)</w:t>
      </w:r>
    </w:p>
    <w:p w:rsidR="00DC50D9" w:rsidRDefault="00DC50D9">
      <w:pPr>
        <w:pStyle w:val="210"/>
        <w:shd w:val="clear" w:color="auto" w:fill="auto"/>
        <w:spacing w:before="0" w:line="293" w:lineRule="exact"/>
        <w:ind w:left="3500" w:firstLine="0"/>
        <w:jc w:val="left"/>
      </w:pPr>
      <w:r>
        <w:rPr>
          <w:rStyle w:val="24"/>
          <w:color w:val="000000"/>
        </w:rPr>
        <w:t>РЕЧЕВЫЕ УМЕНИЯ</w:t>
      </w:r>
    </w:p>
    <w:p w:rsidR="00DC50D9" w:rsidRDefault="00DC50D9">
      <w:pPr>
        <w:pStyle w:val="210"/>
        <w:shd w:val="clear" w:color="auto" w:fill="auto"/>
        <w:spacing w:before="0" w:line="293" w:lineRule="exact"/>
        <w:ind w:firstLine="600"/>
      </w:pPr>
      <w:r>
        <w:rPr>
          <w:rStyle w:val="24"/>
          <w:color w:val="000000"/>
        </w:rPr>
        <w:t>Предметное содержание речи Социально-бытовая сфера. Повседневная жизнь, быт, семья. Межличностные отношения. Здоровье и забота о нем. Социально-культурная сфера. Жизнь в городе и сельской местности. Научно-технический прогресс. Природа и экология.</w:t>
      </w:r>
    </w:p>
    <w:p w:rsidR="00DC50D9" w:rsidRDefault="00DC50D9">
      <w:pPr>
        <w:pStyle w:val="210"/>
        <w:shd w:val="clear" w:color="auto" w:fill="auto"/>
        <w:spacing w:before="0" w:line="283" w:lineRule="exact"/>
        <w:ind w:firstLine="0"/>
      </w:pPr>
      <w:r>
        <w:rPr>
          <w:rStyle w:val="24"/>
          <w:color w:val="000000"/>
        </w:rPr>
        <w:t>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p>
    <w:p w:rsidR="00DC50D9" w:rsidRDefault="00DC50D9">
      <w:pPr>
        <w:pStyle w:val="210"/>
        <w:shd w:val="clear" w:color="auto" w:fill="auto"/>
        <w:spacing w:before="0" w:line="283" w:lineRule="exact"/>
        <w:ind w:firstLine="620"/>
      </w:pPr>
      <w:r>
        <w:rPr>
          <w:rStyle w:val="24"/>
          <w:color w:val="000000"/>
        </w:rPr>
        <w:lastRenderedPageBreak/>
        <w:t>Учебно-трудовая сфера. Современный мир профессий. Планы на будущее, проблема выбора профессии. Роль иностранного языка в современном мире. Виды речевой деятельности Говорение Диалогическая речь Совершенствование владения всеми видами диалога на основе новой тематики и расширения ситуаций официального и неофициального общения.</w:t>
      </w:r>
    </w:p>
    <w:p w:rsidR="00DC50D9" w:rsidRDefault="00DC50D9">
      <w:pPr>
        <w:pStyle w:val="210"/>
        <w:shd w:val="clear" w:color="auto" w:fill="auto"/>
        <w:spacing w:before="0" w:line="283" w:lineRule="exact"/>
        <w:ind w:firstLine="620"/>
      </w:pPr>
      <w:r>
        <w:rPr>
          <w:rStyle w:val="24"/>
          <w:color w:val="000000"/>
        </w:rPr>
        <w:t>Для ведения диалогов различных видов предусматривается развитие следующих умений:</w:t>
      </w:r>
    </w:p>
    <w:p w:rsidR="00DC50D9" w:rsidRDefault="00DC50D9">
      <w:pPr>
        <w:pStyle w:val="210"/>
        <w:numPr>
          <w:ilvl w:val="0"/>
          <w:numId w:val="3"/>
        </w:numPr>
        <w:shd w:val="clear" w:color="auto" w:fill="auto"/>
        <w:tabs>
          <w:tab w:val="left" w:pos="758"/>
        </w:tabs>
        <w:spacing w:before="0" w:line="283" w:lineRule="exact"/>
        <w:ind w:left="400" w:firstLine="0"/>
      </w:pPr>
      <w:r>
        <w:rPr>
          <w:rStyle w:val="24"/>
          <w:color w:val="000000"/>
        </w:rPr>
        <w:t>участвовать в беседе/дискуссии на знакомую тему,</w:t>
      </w:r>
    </w:p>
    <w:p w:rsidR="00DC50D9" w:rsidRDefault="00DC50D9">
      <w:pPr>
        <w:pStyle w:val="210"/>
        <w:numPr>
          <w:ilvl w:val="0"/>
          <w:numId w:val="3"/>
        </w:numPr>
        <w:shd w:val="clear" w:color="auto" w:fill="auto"/>
        <w:tabs>
          <w:tab w:val="left" w:pos="758"/>
        </w:tabs>
        <w:spacing w:before="0" w:line="283" w:lineRule="exact"/>
        <w:ind w:left="400" w:firstLine="0"/>
      </w:pPr>
      <w:r>
        <w:rPr>
          <w:rStyle w:val="24"/>
          <w:color w:val="000000"/>
        </w:rPr>
        <w:t>осуществлять запрос информации,</w:t>
      </w:r>
    </w:p>
    <w:p w:rsidR="00DC50D9" w:rsidRDefault="00DC50D9">
      <w:pPr>
        <w:pStyle w:val="210"/>
        <w:numPr>
          <w:ilvl w:val="0"/>
          <w:numId w:val="3"/>
        </w:numPr>
        <w:shd w:val="clear" w:color="auto" w:fill="auto"/>
        <w:tabs>
          <w:tab w:val="left" w:pos="758"/>
        </w:tabs>
        <w:spacing w:before="0" w:line="283" w:lineRule="exact"/>
        <w:ind w:left="400" w:firstLine="0"/>
      </w:pPr>
      <w:r>
        <w:rPr>
          <w:rStyle w:val="24"/>
          <w:color w:val="000000"/>
        </w:rPr>
        <w:t>обращаться за разъяснениями,</w:t>
      </w:r>
    </w:p>
    <w:p w:rsidR="00DC50D9" w:rsidRDefault="00DC50D9">
      <w:pPr>
        <w:pStyle w:val="210"/>
        <w:numPr>
          <w:ilvl w:val="0"/>
          <w:numId w:val="3"/>
        </w:numPr>
        <w:shd w:val="clear" w:color="auto" w:fill="auto"/>
        <w:tabs>
          <w:tab w:val="left" w:pos="758"/>
        </w:tabs>
        <w:spacing w:before="0" w:line="283" w:lineRule="exact"/>
        <w:ind w:left="760" w:hanging="360"/>
        <w:jc w:val="left"/>
      </w:pPr>
      <w:r>
        <w:rPr>
          <w:rStyle w:val="24"/>
          <w:color w:val="000000"/>
        </w:rPr>
        <w:t>выражать свое отношение к высказыванию партнера, свое мнение по обсуждаемой теме.</w:t>
      </w:r>
    </w:p>
    <w:p w:rsidR="00DC50D9" w:rsidRDefault="00DC50D9">
      <w:pPr>
        <w:pStyle w:val="210"/>
        <w:shd w:val="clear" w:color="auto" w:fill="auto"/>
        <w:spacing w:before="0" w:line="283" w:lineRule="exact"/>
        <w:ind w:firstLine="0"/>
      </w:pPr>
      <w:r>
        <w:rPr>
          <w:rStyle w:val="224"/>
          <w:color w:val="000000"/>
        </w:rPr>
        <w:t>Монологическая речь.</w:t>
      </w:r>
    </w:p>
    <w:p w:rsidR="00DC50D9" w:rsidRDefault="00DC50D9">
      <w:pPr>
        <w:pStyle w:val="210"/>
        <w:shd w:val="clear" w:color="auto" w:fill="auto"/>
        <w:spacing w:before="0" w:line="283" w:lineRule="exact"/>
        <w:ind w:firstLine="620"/>
      </w:pPr>
      <w:r>
        <w:rPr>
          <w:rStyle w:val="24"/>
          <w:color w:val="000000"/>
        </w:rPr>
        <w:t>Совершенствование владения разными видами монолога, включая высказывания в связи с увиденным/прочитанным, сообщения по ходу работы над проектом. Для этого предусматривается развитие следующих умений:</w:t>
      </w:r>
    </w:p>
    <w:p w:rsidR="00DC50D9" w:rsidRDefault="00DC50D9">
      <w:pPr>
        <w:pStyle w:val="210"/>
        <w:numPr>
          <w:ilvl w:val="0"/>
          <w:numId w:val="3"/>
        </w:numPr>
        <w:shd w:val="clear" w:color="auto" w:fill="auto"/>
        <w:tabs>
          <w:tab w:val="left" w:pos="758"/>
        </w:tabs>
        <w:spacing w:before="0" w:line="283" w:lineRule="exact"/>
        <w:ind w:left="760" w:hanging="360"/>
        <w:jc w:val="left"/>
      </w:pPr>
      <w:r>
        <w:rPr>
          <w:rStyle w:val="24"/>
          <w:color w:val="000000"/>
        </w:rPr>
        <w:t>делать сообщения, содержащие наиболее важную информацию по теме/проблеме, кратко передавать содержание полученной информации;</w:t>
      </w:r>
    </w:p>
    <w:p w:rsidR="00DC50D9" w:rsidRDefault="00DC50D9">
      <w:pPr>
        <w:pStyle w:val="210"/>
        <w:numPr>
          <w:ilvl w:val="0"/>
          <w:numId w:val="3"/>
        </w:numPr>
        <w:shd w:val="clear" w:color="auto" w:fill="auto"/>
        <w:tabs>
          <w:tab w:val="left" w:pos="758"/>
        </w:tabs>
        <w:spacing w:before="0" w:line="269" w:lineRule="exact"/>
        <w:ind w:left="760" w:hanging="360"/>
        <w:jc w:val="left"/>
      </w:pPr>
      <w:r>
        <w:rPr>
          <w:rStyle w:val="24"/>
          <w:color w:val="000000"/>
        </w:rPr>
        <w:t>рассказывать о себе, своем окружении, своих планах, обосновывая свои намерения/поступки;</w:t>
      </w:r>
    </w:p>
    <w:p w:rsidR="00DC50D9" w:rsidRDefault="00DC50D9">
      <w:pPr>
        <w:pStyle w:val="210"/>
        <w:numPr>
          <w:ilvl w:val="0"/>
          <w:numId w:val="3"/>
        </w:numPr>
        <w:shd w:val="clear" w:color="auto" w:fill="auto"/>
        <w:tabs>
          <w:tab w:val="left" w:pos="758"/>
        </w:tabs>
        <w:spacing w:before="0" w:line="274" w:lineRule="exact"/>
        <w:ind w:left="760" w:hanging="360"/>
        <w:jc w:val="left"/>
      </w:pPr>
      <w:r>
        <w:rPr>
          <w:rStyle w:val="24"/>
          <w:color w:val="000000"/>
        </w:rPr>
        <w:t>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DC50D9" w:rsidRDefault="00DC50D9">
      <w:pPr>
        <w:pStyle w:val="210"/>
        <w:shd w:val="clear" w:color="auto" w:fill="auto"/>
        <w:spacing w:before="0" w:line="317" w:lineRule="exact"/>
        <w:ind w:firstLine="0"/>
      </w:pPr>
      <w:r>
        <w:rPr>
          <w:rStyle w:val="224"/>
          <w:color w:val="000000"/>
        </w:rPr>
        <w:t>Аудирование</w:t>
      </w:r>
    </w:p>
    <w:p w:rsidR="00DC50D9" w:rsidRDefault="00DC50D9">
      <w:pPr>
        <w:pStyle w:val="210"/>
        <w:shd w:val="clear" w:color="auto" w:fill="auto"/>
        <w:spacing w:before="0" w:line="317" w:lineRule="exact"/>
        <w:ind w:firstLine="0"/>
      </w:pPr>
      <w:r>
        <w:rPr>
          <w:rStyle w:val="24"/>
          <w:color w:val="000000"/>
        </w:rPr>
        <w:t>Дальнейшее развитие понимания на слух (с различной степенью полноты и точности) высказываний собеседников в процессе общения, а также содержания аутентичных аудио- и видеотекстов различных жанров и длительности звучания: понимания среднего содержания несложных аудио- и видеотекстов монологического и диалогического характера: теле- и радиопередач на актуальные для подростков темы; выборочного понимания необходимой информации в функциональных текстах (рекламе, объявлениях).относительно полного понимания высказываний собеседника в наиболее распространенных стандартных ситуациях повседневного общения.</w:t>
      </w:r>
    </w:p>
    <w:p w:rsidR="00DC50D9" w:rsidRDefault="00DC50D9">
      <w:pPr>
        <w:pStyle w:val="210"/>
        <w:shd w:val="clear" w:color="auto" w:fill="auto"/>
        <w:spacing w:before="0" w:line="317" w:lineRule="exact"/>
        <w:ind w:left="760" w:firstLine="0"/>
        <w:jc w:val="left"/>
      </w:pPr>
      <w:r>
        <w:rPr>
          <w:rStyle w:val="24"/>
          <w:color w:val="000000"/>
        </w:rPr>
        <w:t>Для этого предусматривается развитие следующих умений:</w:t>
      </w:r>
    </w:p>
    <w:p w:rsidR="00DC50D9" w:rsidRDefault="00DC50D9">
      <w:pPr>
        <w:pStyle w:val="210"/>
        <w:numPr>
          <w:ilvl w:val="0"/>
          <w:numId w:val="3"/>
        </w:numPr>
        <w:shd w:val="clear" w:color="auto" w:fill="auto"/>
        <w:tabs>
          <w:tab w:val="left" w:pos="758"/>
        </w:tabs>
        <w:spacing w:before="0" w:line="240" w:lineRule="exact"/>
        <w:ind w:left="400" w:firstLine="0"/>
      </w:pPr>
      <w:r>
        <w:rPr>
          <w:rStyle w:val="24"/>
          <w:color w:val="000000"/>
        </w:rPr>
        <w:t>отделять главную информацию от второстепенной;</w:t>
      </w:r>
    </w:p>
    <w:p w:rsidR="00DC50D9" w:rsidRDefault="00DC50D9">
      <w:pPr>
        <w:pStyle w:val="210"/>
        <w:numPr>
          <w:ilvl w:val="0"/>
          <w:numId w:val="3"/>
        </w:numPr>
        <w:shd w:val="clear" w:color="auto" w:fill="auto"/>
        <w:tabs>
          <w:tab w:val="left" w:pos="758"/>
        </w:tabs>
        <w:spacing w:before="0" w:line="278" w:lineRule="exact"/>
        <w:ind w:left="760" w:hanging="360"/>
        <w:jc w:val="left"/>
      </w:pPr>
      <w:r>
        <w:rPr>
          <w:rStyle w:val="24"/>
          <w:color w:val="000000"/>
        </w:rPr>
        <w:t>выявлять наиболее значимые факты; определять свое отношение к ним, извлекать из аудио - текста необходимую/интересующую информацию.</w:t>
      </w:r>
    </w:p>
    <w:p w:rsidR="00DC50D9" w:rsidRDefault="00DC50D9">
      <w:pPr>
        <w:pStyle w:val="210"/>
        <w:shd w:val="clear" w:color="auto" w:fill="auto"/>
        <w:spacing w:before="0" w:line="278" w:lineRule="exact"/>
        <w:ind w:firstLine="0"/>
      </w:pPr>
      <w:r>
        <w:rPr>
          <w:rStyle w:val="224"/>
          <w:color w:val="000000"/>
        </w:rPr>
        <w:t>Чтение</w:t>
      </w:r>
    </w:p>
    <w:p w:rsidR="00DC50D9" w:rsidRDefault="00DC50D9">
      <w:pPr>
        <w:pStyle w:val="210"/>
        <w:shd w:val="clear" w:color="auto" w:fill="auto"/>
        <w:tabs>
          <w:tab w:val="left" w:pos="1138"/>
        </w:tabs>
        <w:spacing w:before="0" w:line="278" w:lineRule="exact"/>
        <w:ind w:firstLine="620"/>
      </w:pPr>
      <w:r>
        <w:rPr>
          <w:rStyle w:val="24"/>
          <w:color w:val="000000"/>
        </w:rPr>
        <w:t>Дальнейшее развитие всех основных видов чтения аутентичных текстов различных жанров:</w:t>
      </w:r>
      <w:r>
        <w:rPr>
          <w:rStyle w:val="24"/>
          <w:color w:val="000000"/>
        </w:rPr>
        <w:tab/>
        <w:t>публицистических, научно-популярных (в том числе страноведческих),</w:t>
      </w:r>
    </w:p>
    <w:p w:rsidR="00DC50D9" w:rsidRDefault="00DC50D9">
      <w:pPr>
        <w:pStyle w:val="210"/>
        <w:shd w:val="clear" w:color="auto" w:fill="auto"/>
        <w:spacing w:before="0" w:line="278" w:lineRule="exact"/>
        <w:ind w:firstLine="0"/>
      </w:pPr>
      <w:r>
        <w:rPr>
          <w:rStyle w:val="24"/>
          <w:color w:val="000000"/>
        </w:rPr>
        <w:t>художественных, функциональных, а также текстов из разных областей знания (с учетом межпредметных связей):</w:t>
      </w:r>
    </w:p>
    <w:p w:rsidR="00DC50D9" w:rsidRDefault="00DC50D9">
      <w:pPr>
        <w:pStyle w:val="210"/>
        <w:numPr>
          <w:ilvl w:val="0"/>
          <w:numId w:val="3"/>
        </w:numPr>
        <w:shd w:val="clear" w:color="auto" w:fill="auto"/>
        <w:tabs>
          <w:tab w:val="left" w:pos="758"/>
        </w:tabs>
        <w:spacing w:before="0" w:line="278" w:lineRule="exact"/>
        <w:ind w:left="760" w:hanging="360"/>
        <w:jc w:val="left"/>
      </w:pPr>
      <w:r>
        <w:rPr>
          <w:rStyle w:val="24"/>
          <w:color w:val="000000"/>
        </w:rPr>
        <w:t>ознакомительного чтения - с целью понимания среднего содержания сообщений, обзоров, репортажей, отрывков из произведений художественной литературы, публикаций научно-познавательного характера;</w:t>
      </w:r>
    </w:p>
    <w:p w:rsidR="00DC50D9" w:rsidRDefault="00DC50D9">
      <w:pPr>
        <w:pStyle w:val="210"/>
        <w:numPr>
          <w:ilvl w:val="0"/>
          <w:numId w:val="3"/>
        </w:numPr>
        <w:shd w:val="clear" w:color="auto" w:fill="auto"/>
        <w:spacing w:before="0" w:line="312" w:lineRule="exact"/>
        <w:ind w:left="760" w:hanging="360"/>
        <w:jc w:val="left"/>
      </w:pPr>
      <w:r>
        <w:rPr>
          <w:rStyle w:val="24"/>
          <w:color w:val="000000"/>
        </w:rPr>
        <w:t xml:space="preserve"> изучающего чтения - с целью полного и точного понимания информации функциональных текстов (инструкций, рецептов, статистических данных);</w:t>
      </w:r>
    </w:p>
    <w:p w:rsidR="00DC50D9" w:rsidRDefault="00DC50D9">
      <w:pPr>
        <w:pStyle w:val="210"/>
        <w:numPr>
          <w:ilvl w:val="0"/>
          <w:numId w:val="3"/>
        </w:numPr>
        <w:shd w:val="clear" w:color="auto" w:fill="auto"/>
        <w:tabs>
          <w:tab w:val="left" w:pos="3765"/>
        </w:tabs>
        <w:spacing w:before="0" w:line="302" w:lineRule="exact"/>
        <w:ind w:left="760" w:hanging="360"/>
        <w:jc w:val="left"/>
      </w:pPr>
      <w:r>
        <w:rPr>
          <w:rStyle w:val="24"/>
          <w:color w:val="000000"/>
        </w:rPr>
        <w:t xml:space="preserve"> просмотрового/поискового</w:t>
      </w:r>
      <w:r>
        <w:rPr>
          <w:rStyle w:val="24"/>
          <w:color w:val="000000"/>
        </w:rPr>
        <w:tab/>
        <w:t>чтения - с целью выборочного понимания необходимой/интересующей информации из текста статьи, проспекта, буклета.</w:t>
      </w:r>
    </w:p>
    <w:p w:rsidR="00DC50D9" w:rsidRDefault="00DC50D9">
      <w:pPr>
        <w:pStyle w:val="210"/>
        <w:shd w:val="clear" w:color="auto" w:fill="auto"/>
        <w:spacing w:before="0" w:line="283" w:lineRule="exact"/>
        <w:ind w:left="760" w:firstLine="0"/>
        <w:jc w:val="left"/>
      </w:pPr>
      <w:r>
        <w:rPr>
          <w:rStyle w:val="24"/>
          <w:color w:val="000000"/>
        </w:rPr>
        <w:t>Для этого предусматривается развитие следующих умений:</w:t>
      </w:r>
    </w:p>
    <w:p w:rsidR="00DC50D9" w:rsidRDefault="00DC50D9">
      <w:pPr>
        <w:pStyle w:val="210"/>
        <w:numPr>
          <w:ilvl w:val="0"/>
          <w:numId w:val="3"/>
        </w:numPr>
        <w:shd w:val="clear" w:color="auto" w:fill="auto"/>
        <w:tabs>
          <w:tab w:val="left" w:pos="758"/>
        </w:tabs>
        <w:spacing w:before="0" w:line="283" w:lineRule="exact"/>
        <w:ind w:left="760" w:hanging="360"/>
        <w:jc w:val="left"/>
      </w:pPr>
      <w:r>
        <w:rPr>
          <w:rStyle w:val="24"/>
          <w:color w:val="000000"/>
        </w:rPr>
        <w:t>выделять основные факты, отделять главную информацию от второстепенной; предвосхищать возможные события/факты;</w:t>
      </w:r>
    </w:p>
    <w:p w:rsidR="00DC50D9" w:rsidRDefault="00DC50D9">
      <w:pPr>
        <w:pStyle w:val="210"/>
        <w:numPr>
          <w:ilvl w:val="0"/>
          <w:numId w:val="3"/>
        </w:numPr>
        <w:shd w:val="clear" w:color="auto" w:fill="auto"/>
        <w:tabs>
          <w:tab w:val="left" w:pos="758"/>
        </w:tabs>
        <w:spacing w:before="0" w:line="283" w:lineRule="exact"/>
        <w:ind w:left="400" w:firstLine="0"/>
      </w:pPr>
      <w:r>
        <w:rPr>
          <w:rStyle w:val="24"/>
          <w:color w:val="000000"/>
        </w:rPr>
        <w:t>раскрывать причинно-следственные связи между фактами;</w:t>
      </w:r>
    </w:p>
    <w:p w:rsidR="00DC50D9" w:rsidRDefault="00DC50D9">
      <w:pPr>
        <w:pStyle w:val="210"/>
        <w:numPr>
          <w:ilvl w:val="0"/>
          <w:numId w:val="3"/>
        </w:numPr>
        <w:shd w:val="clear" w:color="auto" w:fill="auto"/>
        <w:tabs>
          <w:tab w:val="left" w:pos="758"/>
        </w:tabs>
        <w:spacing w:before="0" w:line="240" w:lineRule="exact"/>
        <w:ind w:left="400" w:firstLine="0"/>
      </w:pPr>
      <w:r>
        <w:rPr>
          <w:rStyle w:val="24"/>
          <w:color w:val="000000"/>
        </w:rPr>
        <w:t>понимать аргументацию; извлекать необходимую/интересующую информацию;</w:t>
      </w:r>
    </w:p>
    <w:p w:rsidR="00DC50D9" w:rsidRDefault="00DC50D9">
      <w:pPr>
        <w:pStyle w:val="210"/>
        <w:shd w:val="clear" w:color="auto" w:fill="auto"/>
        <w:spacing w:before="0" w:line="283" w:lineRule="exact"/>
        <w:ind w:left="760" w:firstLine="0"/>
        <w:jc w:val="left"/>
      </w:pPr>
      <w:r>
        <w:rPr>
          <w:rStyle w:val="24"/>
          <w:color w:val="000000"/>
        </w:rPr>
        <w:t>определять свое отношение к прочитанному.</w:t>
      </w:r>
    </w:p>
    <w:p w:rsidR="00DC50D9" w:rsidRDefault="00DC50D9">
      <w:pPr>
        <w:pStyle w:val="210"/>
        <w:shd w:val="clear" w:color="auto" w:fill="auto"/>
        <w:spacing w:before="0" w:line="283" w:lineRule="exact"/>
        <w:ind w:firstLine="600"/>
      </w:pPr>
      <w:r>
        <w:rPr>
          <w:rStyle w:val="224"/>
          <w:color w:val="000000"/>
        </w:rPr>
        <w:t>Письменная речь:</w:t>
      </w:r>
    </w:p>
    <w:p w:rsidR="00DC50D9" w:rsidRDefault="00DC50D9">
      <w:pPr>
        <w:pStyle w:val="210"/>
        <w:shd w:val="clear" w:color="auto" w:fill="auto"/>
        <w:spacing w:before="0" w:line="283" w:lineRule="exact"/>
        <w:ind w:firstLine="600"/>
      </w:pPr>
      <w:r>
        <w:rPr>
          <w:rStyle w:val="24"/>
          <w:color w:val="000000"/>
        </w:rPr>
        <w:lastRenderedPageBreak/>
        <w:t>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w:t>
      </w:r>
    </w:p>
    <w:p w:rsidR="00DC50D9" w:rsidRDefault="00DC50D9">
      <w:pPr>
        <w:pStyle w:val="210"/>
        <w:shd w:val="clear" w:color="auto" w:fill="auto"/>
        <w:spacing w:before="0" w:line="283" w:lineRule="exact"/>
        <w:ind w:left="760" w:firstLine="0"/>
        <w:jc w:val="left"/>
      </w:pPr>
      <w:r>
        <w:rPr>
          <w:rStyle w:val="24"/>
          <w:color w:val="000000"/>
        </w:rPr>
        <w:t>Для этого предусматривается развитие следующих умений:</w:t>
      </w:r>
    </w:p>
    <w:p w:rsidR="00DC50D9" w:rsidRDefault="00DC50D9">
      <w:pPr>
        <w:pStyle w:val="210"/>
        <w:numPr>
          <w:ilvl w:val="0"/>
          <w:numId w:val="3"/>
        </w:numPr>
        <w:shd w:val="clear" w:color="auto" w:fill="auto"/>
        <w:tabs>
          <w:tab w:val="left" w:pos="758"/>
        </w:tabs>
        <w:spacing w:before="0" w:line="283" w:lineRule="exact"/>
        <w:ind w:left="760" w:hanging="360"/>
      </w:pPr>
      <w:r>
        <w:rPr>
          <w:rStyle w:val="24"/>
          <w:color w:val="000000"/>
        </w:rPr>
        <w:t>расспрашивать в личном письме о новостях и сообщать их;</w:t>
      </w:r>
    </w:p>
    <w:p w:rsidR="00DC50D9" w:rsidRDefault="00DC50D9">
      <w:pPr>
        <w:pStyle w:val="210"/>
        <w:numPr>
          <w:ilvl w:val="0"/>
          <w:numId w:val="3"/>
        </w:numPr>
        <w:shd w:val="clear" w:color="auto" w:fill="auto"/>
        <w:tabs>
          <w:tab w:val="left" w:pos="758"/>
        </w:tabs>
        <w:spacing w:before="0" w:line="283" w:lineRule="exact"/>
        <w:ind w:left="760" w:hanging="360"/>
      </w:pPr>
      <w:r>
        <w:rPr>
          <w:rStyle w:val="24"/>
          <w:color w:val="000000"/>
        </w:rPr>
        <w:t>рассказывать об отдельных фактах/событиях своей жизни, выражая свои суждения и чувства;</w:t>
      </w:r>
    </w:p>
    <w:p w:rsidR="00DC50D9" w:rsidRDefault="00DC50D9">
      <w:pPr>
        <w:pStyle w:val="210"/>
        <w:numPr>
          <w:ilvl w:val="0"/>
          <w:numId w:val="3"/>
        </w:numPr>
        <w:shd w:val="clear" w:color="auto" w:fill="auto"/>
        <w:tabs>
          <w:tab w:val="left" w:pos="758"/>
        </w:tabs>
        <w:spacing w:before="0" w:line="283" w:lineRule="exact"/>
        <w:ind w:left="760" w:hanging="360"/>
      </w:pPr>
      <w:r>
        <w:rPr>
          <w:rStyle w:val="24"/>
          <w:color w:val="000000"/>
        </w:rPr>
        <w:t>описывать свои планы на будущее.</w:t>
      </w:r>
    </w:p>
    <w:p w:rsidR="00DC50D9" w:rsidRDefault="00DC50D9">
      <w:pPr>
        <w:pStyle w:val="210"/>
        <w:shd w:val="clear" w:color="auto" w:fill="auto"/>
        <w:spacing w:before="0" w:line="274" w:lineRule="exact"/>
        <w:ind w:firstLine="2820"/>
        <w:jc w:val="left"/>
      </w:pPr>
      <w:r>
        <w:rPr>
          <w:rStyle w:val="24"/>
          <w:color w:val="000000"/>
        </w:rPr>
        <w:t>ЯЗЫКОВЫЕ ЗНАНИЯ И НАВЫКИ</w:t>
      </w:r>
    </w:p>
    <w:p w:rsidR="00DC50D9" w:rsidRDefault="00DC50D9">
      <w:pPr>
        <w:pStyle w:val="61"/>
        <w:shd w:val="clear" w:color="auto" w:fill="auto"/>
        <w:spacing w:line="274" w:lineRule="exact"/>
        <w:ind w:firstLine="600"/>
      </w:pPr>
      <w:r>
        <w:rPr>
          <w:rStyle w:val="6"/>
          <w:i/>
          <w:color w:val="000000"/>
        </w:rPr>
        <w:t>Овладение учащимися следующими языковыми знаниями и навыками (рецептивными и продуктивными).</w:t>
      </w:r>
    </w:p>
    <w:p w:rsidR="00DC50D9" w:rsidRPr="005C778F" w:rsidRDefault="00DC50D9" w:rsidP="005C778F">
      <w:pPr>
        <w:pStyle w:val="61"/>
        <w:shd w:val="clear" w:color="auto" w:fill="auto"/>
        <w:spacing w:line="274" w:lineRule="exact"/>
        <w:ind w:firstLine="600"/>
        <w:rPr>
          <w:i w:val="0"/>
        </w:rPr>
      </w:pPr>
      <w:r>
        <w:rPr>
          <w:rStyle w:val="62"/>
          <w:i/>
          <w:color w:val="000000"/>
        </w:rPr>
        <w:t>Орфография</w:t>
      </w:r>
      <w:r w:rsidR="005C778F">
        <w:rPr>
          <w:rStyle w:val="62"/>
          <w:i/>
          <w:color w:val="000000"/>
        </w:rPr>
        <w:t xml:space="preserve"> </w:t>
      </w:r>
      <w:r w:rsidRPr="005C778F">
        <w:rPr>
          <w:rStyle w:val="24"/>
          <w:i w:val="0"/>
          <w:color w:val="000000"/>
        </w:rPr>
        <w:t>Совершенствование орфографических навыков, в том числе применительно к новому языковому материалу. Произносительная сторона речи Совершенствование слухопроизносительных навыков, в том числе применительно к новому языковому материалу.</w:t>
      </w:r>
    </w:p>
    <w:p w:rsidR="005C778F" w:rsidRPr="005C778F" w:rsidRDefault="00DC50D9" w:rsidP="005C778F">
      <w:pPr>
        <w:pStyle w:val="61"/>
        <w:shd w:val="clear" w:color="auto" w:fill="auto"/>
        <w:spacing w:line="274" w:lineRule="exact"/>
        <w:ind w:firstLine="600"/>
        <w:rPr>
          <w:rStyle w:val="24"/>
          <w:i w:val="0"/>
          <w:color w:val="000000"/>
        </w:rPr>
      </w:pPr>
      <w:r>
        <w:rPr>
          <w:rStyle w:val="62"/>
          <w:i/>
          <w:color w:val="000000"/>
        </w:rPr>
        <w:t>Лексическая сторона _речи</w:t>
      </w:r>
      <w:r w:rsidR="005C778F">
        <w:rPr>
          <w:rStyle w:val="62"/>
          <w:i/>
          <w:color w:val="000000"/>
        </w:rPr>
        <w:t xml:space="preserve"> </w:t>
      </w:r>
      <w:r w:rsidRPr="005C778F">
        <w:rPr>
          <w:rStyle w:val="24"/>
          <w:i w:val="0"/>
          <w:color w:val="000000"/>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Этот минимум включает в себя также оценочную лексику, реплики-клише речевого этикета, отражающие особенности культуры страны/стран изучаемого</w:t>
      </w:r>
      <w:r w:rsidR="005C778F" w:rsidRPr="005C778F">
        <w:rPr>
          <w:rStyle w:val="24"/>
          <w:i w:val="0"/>
          <w:color w:val="000000"/>
        </w:rPr>
        <w:t xml:space="preserve"> </w:t>
      </w:r>
      <w:r w:rsidRPr="005C778F">
        <w:rPr>
          <w:rStyle w:val="24"/>
          <w:i w:val="0"/>
          <w:color w:val="000000"/>
        </w:rPr>
        <w:t>языка. Расширение</w:t>
      </w:r>
      <w:r w:rsidRPr="005C778F">
        <w:rPr>
          <w:rStyle w:val="24"/>
          <w:i w:val="0"/>
          <w:color w:val="000000"/>
        </w:rPr>
        <w:tab/>
        <w:t>потенциального</w:t>
      </w:r>
      <w:r w:rsidRPr="005C778F">
        <w:rPr>
          <w:rStyle w:val="24"/>
          <w:i w:val="0"/>
          <w:color w:val="000000"/>
        </w:rPr>
        <w:tab/>
        <w:t>словаря</w:t>
      </w:r>
      <w:r w:rsidRPr="005C778F">
        <w:rPr>
          <w:rStyle w:val="24"/>
          <w:i w:val="0"/>
          <w:color w:val="000000"/>
        </w:rPr>
        <w:tab/>
        <w:t>за</w:t>
      </w:r>
      <w:r w:rsidR="005C778F" w:rsidRPr="005C778F">
        <w:rPr>
          <w:rStyle w:val="24"/>
          <w:i w:val="0"/>
          <w:color w:val="000000"/>
        </w:rPr>
        <w:t xml:space="preserve"> </w:t>
      </w:r>
      <w:r w:rsidRPr="005C778F">
        <w:rPr>
          <w:rStyle w:val="24"/>
          <w:i w:val="0"/>
          <w:color w:val="000000"/>
        </w:rPr>
        <w:t>счет овладения новыми</w:t>
      </w:r>
      <w:r w:rsidR="005C778F" w:rsidRPr="005C778F">
        <w:rPr>
          <w:rStyle w:val="24"/>
          <w:i w:val="0"/>
          <w:color w:val="000000"/>
        </w:rPr>
        <w:t xml:space="preserve"> </w:t>
      </w:r>
      <w:r w:rsidRPr="005C778F">
        <w:rPr>
          <w:rStyle w:val="24"/>
          <w:i w:val="0"/>
          <w:color w:val="000000"/>
        </w:rPr>
        <w:t xml:space="preserve">словообразовательными моделями, интернациональной лексикой. Развитие соответствующих лексических навыков. </w:t>
      </w:r>
    </w:p>
    <w:p w:rsidR="00DC50D9" w:rsidRPr="005C778F" w:rsidRDefault="00DC50D9" w:rsidP="005C778F">
      <w:pPr>
        <w:pStyle w:val="61"/>
        <w:shd w:val="clear" w:color="auto" w:fill="auto"/>
        <w:spacing w:line="274" w:lineRule="exact"/>
        <w:ind w:firstLine="600"/>
        <w:rPr>
          <w:i w:val="0"/>
        </w:rPr>
      </w:pPr>
      <w:r w:rsidRPr="005C778F">
        <w:rPr>
          <w:rStyle w:val="213"/>
          <w:i/>
          <w:iCs w:val="0"/>
          <w:color w:val="000000"/>
        </w:rPr>
        <w:t>Грамматическая сторона речи</w:t>
      </w:r>
      <w:r w:rsidR="005C778F">
        <w:rPr>
          <w:rStyle w:val="213"/>
          <w:iCs w:val="0"/>
          <w:color w:val="000000"/>
        </w:rPr>
        <w:t xml:space="preserve"> </w:t>
      </w:r>
      <w:r w:rsidRPr="005C778F">
        <w:rPr>
          <w:rStyle w:val="24"/>
          <w:i w:val="0"/>
          <w:color w:val="000000"/>
        </w:rPr>
        <w:t>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(косвенного вопроса, приказания /побуждения). Согласование времен. Развитие соответствующих грамматических навыков. Систематизация изученного грамматического материала.</w:t>
      </w:r>
    </w:p>
    <w:p w:rsidR="00DC50D9" w:rsidRDefault="00DC50D9">
      <w:pPr>
        <w:pStyle w:val="210"/>
        <w:shd w:val="clear" w:color="auto" w:fill="auto"/>
        <w:spacing w:before="0" w:line="307" w:lineRule="exact"/>
        <w:ind w:left="2100" w:firstLine="0"/>
        <w:jc w:val="left"/>
      </w:pPr>
      <w:r>
        <w:rPr>
          <w:rStyle w:val="24"/>
          <w:color w:val="000000"/>
        </w:rPr>
        <w:t>СОЦИОКУЛЬТУРНЫЕ ЗНАНИЯ И УМЕНИЯ</w:t>
      </w:r>
    </w:p>
    <w:p w:rsidR="00DC50D9" w:rsidRDefault="00DC50D9">
      <w:pPr>
        <w:pStyle w:val="210"/>
        <w:shd w:val="clear" w:color="auto" w:fill="auto"/>
        <w:spacing w:before="0" w:line="278" w:lineRule="exact"/>
        <w:ind w:firstLine="600"/>
      </w:pPr>
      <w:r>
        <w:rPr>
          <w:rStyle w:val="24"/>
          <w:color w:val="000000"/>
        </w:rPr>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p>
    <w:p w:rsidR="00DC50D9" w:rsidRDefault="00DC50D9">
      <w:pPr>
        <w:pStyle w:val="210"/>
        <w:shd w:val="clear" w:color="auto" w:fill="auto"/>
        <w:spacing w:before="0" w:after="211" w:line="278" w:lineRule="exact"/>
        <w:ind w:right="3300" w:firstLine="2820"/>
        <w:jc w:val="left"/>
      </w:pPr>
      <w:r>
        <w:rPr>
          <w:rStyle w:val="24"/>
          <w:color w:val="000000"/>
        </w:rPr>
        <w:t>КОМПЕНСАТОРНЫЕ УМЕНИЯ Совершенствование следующих умений:</w:t>
      </w:r>
    </w:p>
    <w:p w:rsidR="00DC50D9" w:rsidRDefault="00DC50D9">
      <w:pPr>
        <w:pStyle w:val="210"/>
        <w:numPr>
          <w:ilvl w:val="0"/>
          <w:numId w:val="3"/>
        </w:numPr>
        <w:shd w:val="clear" w:color="auto" w:fill="auto"/>
        <w:tabs>
          <w:tab w:val="left" w:pos="758"/>
        </w:tabs>
        <w:spacing w:before="0" w:line="240" w:lineRule="exact"/>
        <w:ind w:left="760" w:hanging="360"/>
      </w:pPr>
      <w:r>
        <w:rPr>
          <w:rStyle w:val="24"/>
          <w:color w:val="000000"/>
        </w:rPr>
        <w:t>пользоваться языковой и контекстуальной догадкой при чтении и аудировании;</w:t>
      </w:r>
    </w:p>
    <w:p w:rsidR="00DC50D9" w:rsidRDefault="00DC50D9">
      <w:pPr>
        <w:pStyle w:val="210"/>
        <w:numPr>
          <w:ilvl w:val="0"/>
          <w:numId w:val="3"/>
        </w:numPr>
        <w:shd w:val="clear" w:color="auto" w:fill="auto"/>
        <w:tabs>
          <w:tab w:val="left" w:pos="758"/>
        </w:tabs>
        <w:spacing w:before="0" w:line="274" w:lineRule="exact"/>
        <w:ind w:left="760" w:hanging="360"/>
      </w:pPr>
      <w:r>
        <w:rPr>
          <w:rStyle w:val="24"/>
          <w:color w:val="000000"/>
        </w:rPr>
        <w:t>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w:t>
      </w:r>
    </w:p>
    <w:p w:rsidR="00DC50D9" w:rsidRDefault="00DC50D9">
      <w:pPr>
        <w:pStyle w:val="210"/>
        <w:numPr>
          <w:ilvl w:val="0"/>
          <w:numId w:val="3"/>
        </w:numPr>
        <w:shd w:val="clear" w:color="auto" w:fill="auto"/>
        <w:tabs>
          <w:tab w:val="left" w:pos="758"/>
        </w:tabs>
        <w:spacing w:before="0" w:line="274" w:lineRule="exact"/>
        <w:ind w:left="760" w:hanging="360"/>
      </w:pPr>
      <w:r>
        <w:rPr>
          <w:rStyle w:val="24"/>
          <w:color w:val="000000"/>
        </w:rPr>
        <w:t>игнорировать лексические и смысловые трудности, не влияющие на понимание среднего содержания текста, использовать переспрос и словарные замены в процессе устного речевого общения.</w:t>
      </w:r>
    </w:p>
    <w:p w:rsidR="00DC50D9" w:rsidRDefault="00DC50D9">
      <w:pPr>
        <w:pStyle w:val="210"/>
        <w:shd w:val="clear" w:color="auto" w:fill="auto"/>
        <w:spacing w:before="0" w:line="274" w:lineRule="exact"/>
        <w:ind w:left="3480" w:firstLine="0"/>
        <w:jc w:val="left"/>
      </w:pPr>
      <w:r>
        <w:rPr>
          <w:rStyle w:val="24"/>
          <w:color w:val="000000"/>
        </w:rPr>
        <w:t>УЧЕБНЫЕ УМЕНИЯ</w:t>
      </w:r>
    </w:p>
    <w:p w:rsidR="00DC50D9" w:rsidRDefault="00DC50D9">
      <w:pPr>
        <w:pStyle w:val="210"/>
        <w:shd w:val="clear" w:color="auto" w:fill="auto"/>
        <w:tabs>
          <w:tab w:val="left" w:pos="2626"/>
        </w:tabs>
        <w:spacing w:before="0" w:line="274" w:lineRule="exact"/>
        <w:ind w:firstLine="600"/>
      </w:pPr>
      <w:r>
        <w:rPr>
          <w:rStyle w:val="24"/>
          <w:color w:val="000000"/>
        </w:rPr>
        <w:t>Дальнейшее развитие общеучебных умений, связанных с приемами самостоятельного приобретения знаний:</w:t>
      </w:r>
      <w:r>
        <w:rPr>
          <w:rStyle w:val="24"/>
          <w:color w:val="000000"/>
        </w:rPr>
        <w:tab/>
        <w:t>использовать двуязычный и одноязычный словари и другую</w:t>
      </w:r>
    </w:p>
    <w:p w:rsidR="00DC50D9" w:rsidRDefault="00DC50D9">
      <w:pPr>
        <w:pStyle w:val="210"/>
        <w:shd w:val="clear" w:color="auto" w:fill="auto"/>
        <w:spacing w:before="0" w:line="274" w:lineRule="exact"/>
        <w:ind w:firstLine="0"/>
      </w:pPr>
      <w:r>
        <w:rPr>
          <w:rStyle w:val="24"/>
          <w:color w:val="000000"/>
        </w:rPr>
        <w:t>справочную литературу, ориентироваться в иноязычном письменном и аудио-тексте,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DC50D9" w:rsidRDefault="00DC50D9">
      <w:pPr>
        <w:pStyle w:val="210"/>
        <w:shd w:val="clear" w:color="auto" w:fill="auto"/>
        <w:tabs>
          <w:tab w:val="left" w:pos="5549"/>
        </w:tabs>
        <w:spacing w:before="0" w:line="274" w:lineRule="exact"/>
        <w:ind w:firstLine="600"/>
      </w:pPr>
      <w:r>
        <w:rPr>
          <w:rStyle w:val="24"/>
          <w:color w:val="000000"/>
        </w:rPr>
        <w:t>Развитие специальных учебных умений:</w:t>
      </w:r>
      <w:r>
        <w:rPr>
          <w:rStyle w:val="24"/>
          <w:color w:val="000000"/>
        </w:rPr>
        <w:tab/>
        <w:t>интерпретировать языковые средства,</w:t>
      </w:r>
    </w:p>
    <w:p w:rsidR="00DC50D9" w:rsidRDefault="00DC50D9">
      <w:pPr>
        <w:pStyle w:val="210"/>
        <w:shd w:val="clear" w:color="auto" w:fill="auto"/>
        <w:spacing w:before="0" w:line="274" w:lineRule="exact"/>
        <w:ind w:firstLine="0"/>
      </w:pPr>
      <w:r>
        <w:rPr>
          <w:rStyle w:val="24"/>
          <w:color w:val="000000"/>
        </w:rPr>
        <w:t>отражающие особенности иной культуры, использовать выборочный перевод для уточнения понимания иноязычного текста.</w:t>
      </w:r>
    </w:p>
    <w:p w:rsidR="00DC50D9" w:rsidRDefault="00DC50D9">
      <w:pPr>
        <w:pStyle w:val="211"/>
        <w:keepNext/>
        <w:keepLines/>
        <w:shd w:val="clear" w:color="auto" w:fill="auto"/>
        <w:spacing w:before="0" w:after="11" w:line="240" w:lineRule="exact"/>
        <w:ind w:firstLine="0"/>
      </w:pPr>
      <w:bookmarkStart w:id="25" w:name="bookmark25"/>
      <w:r>
        <w:rPr>
          <w:rStyle w:val="25"/>
          <w:b/>
          <w:color w:val="000000"/>
        </w:rPr>
        <w:t>ИСТОРИЯ</w:t>
      </w:r>
      <w:bookmarkEnd w:id="25"/>
    </w:p>
    <w:p w:rsidR="00DC50D9" w:rsidRDefault="00DC50D9">
      <w:pPr>
        <w:pStyle w:val="210"/>
        <w:shd w:val="clear" w:color="auto" w:fill="auto"/>
        <w:spacing w:before="0" w:after="267" w:line="274" w:lineRule="exact"/>
        <w:ind w:firstLine="600"/>
      </w:pPr>
      <w:r>
        <w:rPr>
          <w:rStyle w:val="24"/>
          <w:color w:val="000000"/>
        </w:rPr>
        <w:t>История как наука История в системе гуманитарных наук. Концепции исторического развития человечества.</w:t>
      </w:r>
    </w:p>
    <w:p w:rsidR="00DC50D9" w:rsidRDefault="00DC50D9">
      <w:pPr>
        <w:pStyle w:val="211"/>
        <w:keepNext/>
        <w:keepLines/>
        <w:shd w:val="clear" w:color="auto" w:fill="auto"/>
        <w:spacing w:before="0" w:after="14" w:line="240" w:lineRule="exact"/>
        <w:ind w:left="3620" w:firstLine="0"/>
        <w:jc w:val="left"/>
      </w:pPr>
      <w:bookmarkStart w:id="26" w:name="bookmark26"/>
      <w:r>
        <w:rPr>
          <w:rStyle w:val="25"/>
          <w:b/>
          <w:color w:val="000000"/>
        </w:rPr>
        <w:t>Всеобщая история</w:t>
      </w:r>
      <w:bookmarkEnd w:id="26"/>
    </w:p>
    <w:p w:rsidR="00DC50D9" w:rsidRDefault="00DC50D9">
      <w:pPr>
        <w:pStyle w:val="61"/>
        <w:shd w:val="clear" w:color="auto" w:fill="auto"/>
        <w:spacing w:line="283" w:lineRule="exact"/>
        <w:ind w:firstLine="760"/>
      </w:pPr>
      <w:r>
        <w:rPr>
          <w:rStyle w:val="62"/>
          <w:i/>
          <w:color w:val="000000"/>
        </w:rPr>
        <w:t>Предцивилизационная стадия истории человечества</w:t>
      </w:r>
    </w:p>
    <w:p w:rsidR="00DC50D9" w:rsidRDefault="00DC50D9">
      <w:pPr>
        <w:pStyle w:val="210"/>
        <w:shd w:val="clear" w:color="auto" w:fill="auto"/>
        <w:spacing w:before="0" w:line="283" w:lineRule="exact"/>
        <w:ind w:firstLine="760"/>
      </w:pPr>
      <w:r>
        <w:rPr>
          <w:rStyle w:val="24"/>
          <w:color w:val="000000"/>
        </w:rPr>
        <w:lastRenderedPageBreak/>
        <w:t>Природное и социальное в человеке и человеческом сообществе первобытной эпохи. Неолитическая революции. Изменения в укладе жизни и формах социальных связей. Цивилизации Древнего мира и Средневековья</w:t>
      </w:r>
    </w:p>
    <w:p w:rsidR="00DC50D9" w:rsidRDefault="00DC50D9">
      <w:pPr>
        <w:pStyle w:val="61"/>
        <w:shd w:val="clear" w:color="auto" w:fill="auto"/>
        <w:spacing w:line="283" w:lineRule="exact"/>
        <w:ind w:firstLine="760"/>
      </w:pPr>
      <w:r>
        <w:rPr>
          <w:rStyle w:val="62"/>
          <w:i/>
          <w:color w:val="000000"/>
        </w:rPr>
        <w:t>Традиционное общество</w:t>
      </w:r>
      <w:r>
        <w:rPr>
          <w:rStyle w:val="6"/>
          <w:i/>
          <w:color w:val="000000"/>
        </w:rPr>
        <w:t>.</w:t>
      </w:r>
    </w:p>
    <w:p w:rsidR="00DC50D9" w:rsidRDefault="00DC50D9">
      <w:pPr>
        <w:pStyle w:val="210"/>
        <w:shd w:val="clear" w:color="auto" w:fill="auto"/>
        <w:spacing w:before="0" w:line="293" w:lineRule="exact"/>
        <w:ind w:firstLine="760"/>
      </w:pPr>
      <w:r>
        <w:rPr>
          <w:rStyle w:val="24"/>
          <w:color w:val="000000"/>
        </w:rPr>
        <w:t>Архаичные цивилизации Древности. Мифологическая картина мира. Античные цивилизации Средиземноморья. Формирование научной формы мышления в античном обществе. Складывание индо-буддийской, китайско-конфуцианской, иудео-христианской цивилизаций. Формирование религиозной картины мира. Социальные нормы, духовные ценности, философская мысль в древнем обществе. Религиозно-культурные миры Средневековья. Возникновение исламской цивилизации. Исламская духовная культура и философская мысль в эпоху Средневековья. 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XIV-XV вв. Характер международных отношений в Древнем мире и в эпоху Средневековья.</w:t>
      </w:r>
    </w:p>
    <w:p w:rsidR="00DC50D9" w:rsidRDefault="00DC50D9">
      <w:pPr>
        <w:pStyle w:val="61"/>
        <w:shd w:val="clear" w:color="auto" w:fill="auto"/>
        <w:spacing w:line="293" w:lineRule="exact"/>
        <w:ind w:firstLine="760"/>
      </w:pPr>
      <w:r>
        <w:rPr>
          <w:rStyle w:val="62"/>
          <w:i/>
          <w:color w:val="000000"/>
        </w:rPr>
        <w:t>Новое время:эпоха модернизации</w:t>
      </w:r>
      <w:r>
        <w:rPr>
          <w:rStyle w:val="6"/>
          <w:i/>
          <w:color w:val="000000"/>
        </w:rPr>
        <w:t>.</w:t>
      </w:r>
    </w:p>
    <w:p w:rsidR="00DC50D9" w:rsidRDefault="00DC50D9">
      <w:pPr>
        <w:pStyle w:val="210"/>
        <w:shd w:val="clear" w:color="auto" w:fill="auto"/>
        <w:spacing w:before="0" w:line="293" w:lineRule="exact"/>
        <w:ind w:firstLine="760"/>
      </w:pPr>
      <w:r>
        <w:rPr>
          <w:rStyle w:val="24"/>
          <w:color w:val="000000"/>
        </w:rPr>
        <w:t>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От сословно</w:t>
      </w:r>
      <w:r w:rsidR="005C778F">
        <w:rPr>
          <w:rStyle w:val="24"/>
          <w:color w:val="000000"/>
        </w:rPr>
        <w:t xml:space="preserve">- </w:t>
      </w:r>
      <w:r>
        <w:rPr>
          <w:rStyle w:val="24"/>
          <w:color w:val="000000"/>
        </w:rPr>
        <w:t>представительных монархий к абсолютизму. Изменение в идеологических и правовых основах государственности. Буржуазные революции XVП-XIX вв. Идеология Просвещения и конституционализм. Возникновение политических течений. Становление гражданского общества. 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Формирование в европейских странах различных моделей перехода от традиционного к индустриальному обществу. Мировосприятие человека индустриального общества. Формирование классической научной картины мира. Особенности духовной жизни Нового времени. Традиционные общества Востока в условиях европейской колониальной экспансии. Эволюция системы международных отношений в конце XV - середине XIX вв.</w:t>
      </w:r>
    </w:p>
    <w:p w:rsidR="00DC50D9" w:rsidRDefault="00DC50D9">
      <w:pPr>
        <w:pStyle w:val="210"/>
        <w:shd w:val="clear" w:color="auto" w:fill="auto"/>
        <w:spacing w:before="0" w:line="312" w:lineRule="exact"/>
        <w:ind w:firstLine="600"/>
      </w:pPr>
      <w:r>
        <w:rPr>
          <w:rStyle w:val="213"/>
          <w:iCs/>
          <w:color w:val="000000"/>
        </w:rPr>
        <w:t>От Новой к Новейшей истории</w:t>
      </w:r>
      <w:r>
        <w:rPr>
          <w:rStyle w:val="24"/>
          <w:color w:val="000000"/>
        </w:rPr>
        <w:t>:поиск путей развития индустриального общества Научно-технический прогресс в конце XIX - середине XX вв. Проблема периодизации НТР. Циклы экономического развития стран Запада в конце XIX - середине XX вв. 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 Кризис классических идеологий на рубеже XIX-XX вв. и поиск новых моделей общественного развития.</w:t>
      </w:r>
    </w:p>
    <w:p w:rsidR="00DC50D9" w:rsidRDefault="00DC50D9">
      <w:pPr>
        <w:pStyle w:val="210"/>
        <w:shd w:val="clear" w:color="auto" w:fill="auto"/>
        <w:spacing w:before="0" w:line="274" w:lineRule="exact"/>
        <w:ind w:firstLine="600"/>
      </w:pPr>
      <w:r>
        <w:rPr>
          <w:rStyle w:val="24"/>
          <w:color w:val="000000"/>
        </w:rPr>
        <w:t>Социальный либерализм, социал-демократия, христианская демократия. Демократизация общественно-политической жизни и развитие правового государства. Модели ускоренной модернизации в ХХ в. Историческая природа тоталитаризма и авторитаризма новейшего времени.</w:t>
      </w:r>
    </w:p>
    <w:p w:rsidR="00DC50D9" w:rsidRDefault="00DC50D9">
      <w:pPr>
        <w:pStyle w:val="210"/>
        <w:shd w:val="clear" w:color="auto" w:fill="auto"/>
        <w:spacing w:before="0" w:line="274" w:lineRule="exact"/>
        <w:ind w:firstLine="600"/>
      </w:pPr>
      <w:r>
        <w:rPr>
          <w:rStyle w:val="24"/>
          <w:color w:val="000000"/>
        </w:rPr>
        <w:t>Маргинализация и фашизация общества. Политическая и социальная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Системный кризис индустриального общества на рубеже 1960-х - 1970-х гг. Антивоенное, экологическое, феминистское движения. Проблема политического терроризма.</w:t>
      </w:r>
    </w:p>
    <w:p w:rsidR="00DC50D9" w:rsidRDefault="00DC50D9" w:rsidP="005C778F">
      <w:pPr>
        <w:pStyle w:val="61"/>
        <w:shd w:val="clear" w:color="auto" w:fill="auto"/>
        <w:spacing w:line="278" w:lineRule="exact"/>
        <w:ind w:firstLine="760"/>
      </w:pPr>
      <w:r>
        <w:rPr>
          <w:rStyle w:val="62"/>
          <w:i/>
          <w:color w:val="000000"/>
        </w:rPr>
        <w:t>«Новые индустриальные страны» Латинской Америки и Юго-Восточной</w:t>
      </w:r>
      <w:r w:rsidR="005C778F">
        <w:rPr>
          <w:rStyle w:val="62"/>
          <w:i/>
          <w:color w:val="000000"/>
        </w:rPr>
        <w:t xml:space="preserve"> </w:t>
      </w:r>
      <w:r>
        <w:rPr>
          <w:rStyle w:val="62"/>
          <w:i/>
          <w:color w:val="000000"/>
        </w:rPr>
        <w:t>Азии</w:t>
      </w:r>
      <w:r>
        <w:rPr>
          <w:rStyle w:val="6"/>
          <w:i/>
          <w:color w:val="000000"/>
        </w:rPr>
        <w:t>:</w:t>
      </w:r>
    </w:p>
    <w:p w:rsidR="00DC50D9" w:rsidRDefault="00DC50D9">
      <w:pPr>
        <w:pStyle w:val="210"/>
        <w:shd w:val="clear" w:color="auto" w:fill="auto"/>
        <w:spacing w:before="0" w:line="274" w:lineRule="exact"/>
        <w:ind w:firstLine="0"/>
      </w:pPr>
      <w:r>
        <w:rPr>
          <w:rStyle w:val="24"/>
          <w:color w:val="000000"/>
        </w:rPr>
        <w:t xml:space="preserve">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 Мировые войны в истории человечества: социально-психологические, демографические, экономические и политические причины и последствия. Основные этапы </w:t>
      </w:r>
      <w:r>
        <w:rPr>
          <w:rStyle w:val="24"/>
          <w:color w:val="000000"/>
        </w:rPr>
        <w:lastRenderedPageBreak/>
        <w:t>развития системы международных отношений в конце XIX - начале ХХ! вв.</w:t>
      </w:r>
    </w:p>
    <w:p w:rsidR="00DC50D9" w:rsidRDefault="00DC50D9">
      <w:pPr>
        <w:pStyle w:val="210"/>
        <w:shd w:val="clear" w:color="auto" w:fill="auto"/>
        <w:spacing w:before="0" w:line="298" w:lineRule="exact"/>
        <w:ind w:firstLine="620"/>
      </w:pPr>
      <w:r>
        <w:rPr>
          <w:rStyle w:val="24"/>
          <w:color w:val="000000"/>
        </w:rPr>
        <w:t>Общественное сознание и духовная культура в период новейшей истории. Формирование неклассической научной картины мира. Модернизм и реализм. Технократизм и иррационализм в общественном сознании ХХ в. Человечество на этапе перехода к информационному обществу Дискуссия о постиндустриальной стадии общественного развития. Информационная революция и «информационное общество». Собственность, труд и творчество в информационном обществе. Особенности современных социально</w:t>
      </w:r>
      <w:r w:rsidR="005C778F">
        <w:rPr>
          <w:rStyle w:val="24"/>
          <w:color w:val="000000"/>
        </w:rPr>
        <w:t xml:space="preserve">- </w:t>
      </w:r>
      <w:r>
        <w:rPr>
          <w:rStyle w:val="24"/>
          <w:color w:val="000000"/>
        </w:rPr>
        <w:t>экономических процессов в странах Запада и Востока. Глобализация общественного развития на рубеже ХХ-ХХ1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 Кризис политической идеологии на рубеже ХХ-ХХ1 вв. «Неоконсервативная революция».</w:t>
      </w:r>
    </w:p>
    <w:p w:rsidR="00DC50D9" w:rsidRDefault="00DC50D9">
      <w:pPr>
        <w:pStyle w:val="210"/>
        <w:shd w:val="clear" w:color="auto" w:fill="auto"/>
        <w:spacing w:before="0" w:after="213" w:line="274" w:lineRule="exact"/>
        <w:ind w:firstLine="760"/>
      </w:pPr>
      <w:r>
        <w:rPr>
          <w:rStyle w:val="24"/>
          <w:color w:val="000000"/>
        </w:rPr>
        <w:t>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началеХХ1 в. Духовная жизнь современного общества. Формирование постнеклассической научной картины мира. Постмодерн. Роль элитарной и массовой культуры в информационном обществе.</w:t>
      </w:r>
    </w:p>
    <w:p w:rsidR="00DC50D9" w:rsidRDefault="00DC50D9">
      <w:pPr>
        <w:pStyle w:val="211"/>
        <w:keepNext/>
        <w:keepLines/>
        <w:shd w:val="clear" w:color="auto" w:fill="auto"/>
        <w:spacing w:before="0" w:after="0" w:line="307" w:lineRule="exact"/>
        <w:ind w:left="3760" w:firstLine="0"/>
        <w:jc w:val="left"/>
      </w:pPr>
      <w:bookmarkStart w:id="27" w:name="bookmark27"/>
      <w:r>
        <w:rPr>
          <w:rStyle w:val="25"/>
          <w:b/>
          <w:color w:val="000000"/>
        </w:rPr>
        <w:t>История России</w:t>
      </w:r>
      <w:bookmarkEnd w:id="27"/>
    </w:p>
    <w:p w:rsidR="00DC50D9" w:rsidRDefault="00DC50D9">
      <w:pPr>
        <w:pStyle w:val="210"/>
        <w:shd w:val="clear" w:color="auto" w:fill="auto"/>
        <w:spacing w:before="0" w:line="307" w:lineRule="exact"/>
        <w:ind w:firstLine="620"/>
      </w:pPr>
      <w:r>
        <w:rPr>
          <w:rStyle w:val="24"/>
          <w:color w:val="000000"/>
        </w:rPr>
        <w:t>История России — часть всемирной истории. Народы и древнейшие государства на территории России Этапы заселения территории нашей страны. Каменный век. Переход от присваивающего хозяйства к производящему. Оседлое и кочевое хозяйство. Появление металлических орудий и их влияние на первобытное общество. Великое переселение народов. Праславяне. Восточнославянские племена и их соседи. Занятия, общественный строй, верования.</w:t>
      </w:r>
    </w:p>
    <w:p w:rsidR="00DC50D9" w:rsidRDefault="00DC50D9">
      <w:pPr>
        <w:pStyle w:val="61"/>
        <w:shd w:val="clear" w:color="auto" w:fill="auto"/>
        <w:spacing w:line="307" w:lineRule="exact"/>
        <w:ind w:firstLine="620"/>
      </w:pPr>
      <w:r>
        <w:rPr>
          <w:rStyle w:val="62"/>
          <w:i/>
          <w:color w:val="000000"/>
        </w:rPr>
        <w:t>Русь в1Х-началеХЛвв</w:t>
      </w:r>
      <w:r>
        <w:rPr>
          <w:rStyle w:val="6"/>
          <w:i/>
          <w:color w:val="000000"/>
        </w:rPr>
        <w:t>.</w:t>
      </w:r>
    </w:p>
    <w:p w:rsidR="00DC50D9" w:rsidRDefault="00DC50D9">
      <w:pPr>
        <w:pStyle w:val="210"/>
        <w:shd w:val="clear" w:color="auto" w:fill="auto"/>
        <w:spacing w:before="0" w:line="293" w:lineRule="exact"/>
        <w:ind w:firstLine="620"/>
      </w:pPr>
      <w:r>
        <w:rPr>
          <w:rStyle w:val="24"/>
          <w:color w:val="000000"/>
        </w:rPr>
        <w:t>Природно-климатический фактор и особенности освоения территории Восточной Европы. 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Княжеские усобицы. Тенденции к раздробленности. Языческие традиции и христианская культура. Контакты с культурами Запада и Востока. Влияние Византии. Культура Древней Руси как один из факторов образования древнерусской народности</w:t>
      </w:r>
    </w:p>
    <w:p w:rsidR="00DC50D9" w:rsidRDefault="00DC50D9">
      <w:pPr>
        <w:pStyle w:val="61"/>
        <w:shd w:val="clear" w:color="auto" w:fill="auto"/>
        <w:spacing w:line="293" w:lineRule="exact"/>
        <w:ind w:firstLine="620"/>
      </w:pPr>
      <w:r>
        <w:rPr>
          <w:rStyle w:val="62"/>
          <w:i/>
          <w:color w:val="000000"/>
        </w:rPr>
        <w:t>Русские земли и княжества в XII - середине XV вв.</w:t>
      </w:r>
    </w:p>
    <w:p w:rsidR="00DC50D9" w:rsidRDefault="00DC50D9">
      <w:pPr>
        <w:pStyle w:val="210"/>
        <w:shd w:val="clear" w:color="auto" w:fill="auto"/>
        <w:spacing w:before="0" w:line="293" w:lineRule="exact"/>
        <w:ind w:firstLine="0"/>
      </w:pPr>
      <w:r>
        <w:rPr>
          <w:rStyle w:val="24"/>
          <w:color w:val="000000"/>
        </w:rPr>
        <w:t>Причины распада Древнерусского государства. Монархии и республики. Русь и Степь. Идея единства Русской земли. Образование Монгольского государства. Монгольское завоевание.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 и Русского. Восстановление экономики русских земель. Формы землевладения и категории населения. Роль городов в объединительном процессе. Великое княжение Владимирское и Орда. Борьба за политическую гегемонию в Северо- 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 Великое княжество Московское в системе международных отношений. Принятие Ордой ислама. Католичество - государственная религия Великого княжества Литовского. Автокефалия</w:t>
      </w:r>
    </w:p>
    <w:p w:rsidR="00DC50D9" w:rsidRDefault="00DC50D9">
      <w:pPr>
        <w:pStyle w:val="210"/>
        <w:shd w:val="clear" w:color="auto" w:fill="auto"/>
        <w:spacing w:before="0" w:line="302" w:lineRule="exact"/>
        <w:ind w:firstLine="0"/>
      </w:pPr>
      <w:r>
        <w:rPr>
          <w:rStyle w:val="24"/>
          <w:color w:val="000000"/>
        </w:rPr>
        <w:t>Русской Православной Церкви. Культурное развитие русских земель и княжеств. Влияние внешних факторов на развитие русской культуры.</w:t>
      </w:r>
    </w:p>
    <w:p w:rsidR="00DC50D9" w:rsidRDefault="00DC50D9">
      <w:pPr>
        <w:pStyle w:val="61"/>
        <w:shd w:val="clear" w:color="auto" w:fill="auto"/>
        <w:spacing w:line="302" w:lineRule="exact"/>
        <w:ind w:firstLine="720"/>
      </w:pPr>
      <w:r>
        <w:rPr>
          <w:rStyle w:val="62"/>
          <w:i/>
          <w:color w:val="000000"/>
        </w:rPr>
        <w:t>Российское государство во второй половине ХУ-ХУП вв.</w:t>
      </w:r>
    </w:p>
    <w:p w:rsidR="00DC50D9" w:rsidRDefault="00DC50D9">
      <w:pPr>
        <w:pStyle w:val="210"/>
        <w:shd w:val="clear" w:color="auto" w:fill="auto"/>
        <w:spacing w:before="0" w:line="307" w:lineRule="exact"/>
        <w:ind w:firstLine="720"/>
      </w:pPr>
      <w:r>
        <w:rPr>
          <w:rStyle w:val="24"/>
          <w:color w:val="000000"/>
        </w:rPr>
        <w:t xml:space="preserve">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Социальная структура общества. Формы феодального землевладения. Города и их роль в объединительном процессе. Особенности образования централизованного государства в России. Рост международного авторитета Российского государства. Выделение русского, украинского и белорусского народов. Установление самодержавной власти царя. Реформы </w:t>
      </w:r>
      <w:r>
        <w:rPr>
          <w:rStyle w:val="24"/>
          <w:color w:val="000000"/>
        </w:rPr>
        <w:lastRenderedPageBreak/>
        <w:t>середины XVI в. Создание органов сословно-представительной монархии. Расширение территории России при Иване Грозном. Опричнина. Закрепощение крестьян. Учреждение патриаршества. Смута. Пресечение правящей династии. Обострение социальноэкономических противоречий. Кризис традиционного российского общества в условиях внешней опасности. Итоги Смуты. Восстановление самодержавия. Первые Романовы. Ликвидация последствий Смуты. Рост территории государства. Юридическое оформление крепостного права. Новые явления в экономике. Мануфактуры. Ортодоксальная церковь. Старообрядчество. Социальные движения XVII в. Вызревание предпосылок преобразования страны. Формирование национального самосознания и культуры народов России в XV - XVII вв. Усиление светских элементов в русской культуре XVII в.</w:t>
      </w:r>
    </w:p>
    <w:p w:rsidR="00DC50D9" w:rsidRDefault="00DC50D9">
      <w:pPr>
        <w:pStyle w:val="61"/>
        <w:shd w:val="clear" w:color="auto" w:fill="auto"/>
        <w:spacing w:line="307" w:lineRule="exact"/>
        <w:ind w:firstLine="580"/>
      </w:pPr>
      <w:r>
        <w:rPr>
          <w:rStyle w:val="62"/>
          <w:i/>
          <w:color w:val="000000"/>
        </w:rPr>
        <w:t>Россия в XVIII - середине XIX вв.</w:t>
      </w:r>
    </w:p>
    <w:p w:rsidR="00DC50D9" w:rsidRDefault="00DC50D9">
      <w:pPr>
        <w:pStyle w:val="210"/>
        <w:shd w:val="clear" w:color="auto" w:fill="auto"/>
        <w:spacing w:before="0" w:line="307" w:lineRule="exact"/>
        <w:ind w:firstLine="580"/>
      </w:pPr>
      <w:r>
        <w:rPr>
          <w:rStyle w:val="24"/>
          <w:color w:val="000000"/>
        </w:rPr>
        <w:t>Петровские преобразования. Провозглашение империи. Абсолютизм. Превращение дворянства в господствующее сословие. Сохранение традиционных порядков и крепостничества в условиях модернизации. Россия в период дворцовых переворотов. Создание сословного общества. Реформы государственной системы в первой половине XIX в. Особенности экономики России в XVIII - первой половине XIX в.: крепостное право и зарождение буржуазных отношений. Начало промышленного переворота. Зарождение политической идеологии во второй половине XVIII в. Русское Просвещение. Движение декабристов. Славянофилы и западники. Русский утопический социализм. Консерваторы. Превращение России в мировую державу в XVIII-XIX вв. Отечественная война 1812 г. Имперская внешняя политика России. Крымская война и ее последствия для страны.</w:t>
      </w:r>
    </w:p>
    <w:p w:rsidR="00DC50D9" w:rsidRDefault="00DC50D9">
      <w:pPr>
        <w:pStyle w:val="61"/>
        <w:shd w:val="clear" w:color="auto" w:fill="auto"/>
        <w:spacing w:line="307" w:lineRule="exact"/>
        <w:ind w:firstLine="580"/>
      </w:pPr>
      <w:r>
        <w:rPr>
          <w:rStyle w:val="62"/>
          <w:i/>
          <w:color w:val="000000"/>
        </w:rPr>
        <w:t>Россия во второй половине XIX - начале XX вв.</w:t>
      </w:r>
    </w:p>
    <w:p w:rsidR="00DC50D9" w:rsidRDefault="00DC50D9">
      <w:pPr>
        <w:pStyle w:val="210"/>
        <w:shd w:val="clear" w:color="auto" w:fill="auto"/>
        <w:spacing w:before="0" w:line="312" w:lineRule="exact"/>
        <w:ind w:firstLine="580"/>
      </w:pPr>
      <w:r>
        <w:rPr>
          <w:rStyle w:val="24"/>
          <w:color w:val="000000"/>
        </w:rPr>
        <w:t>Отмена крепостного права. Реформы 1860-х - 1870-х гг. Буржуазные отношения в промышленности и сельском хозяйстве. Сохранение пережитков крепостничества. Самодержавие, сословный строй и модернизационные процессы. Политика контрреформ. Роль государства в экономической жизни страны. Российский монополистический капитализм и его особенности. Реформы С.Ю. Витте и П.А. Столыпина, их результаты. Идейные течения, политические партии и общественные движения в России на рубеже веков. Нарастание экономических и социальных противоречий. Социал-демократы. Большевизм как политическая идеология и практика. Революция 1905-1907 гг. Становление российского парламентаризма. Развитие системы образования. Наука. Духовная жизнь российского общества во второй половине XIX - начале XX в. «Восточный вопрос» во внешней политике Российской империи.</w:t>
      </w:r>
    </w:p>
    <w:p w:rsidR="00DC50D9" w:rsidRDefault="00DC50D9">
      <w:pPr>
        <w:pStyle w:val="61"/>
        <w:shd w:val="clear" w:color="auto" w:fill="auto"/>
        <w:spacing w:line="312" w:lineRule="exact"/>
        <w:ind w:firstLine="580"/>
      </w:pPr>
      <w:r>
        <w:rPr>
          <w:rStyle w:val="62"/>
          <w:i/>
          <w:color w:val="000000"/>
        </w:rPr>
        <w:t>Россия в системе военно-политических союзов на рубеже XIX-XX вв.</w:t>
      </w:r>
    </w:p>
    <w:p w:rsidR="005C778F" w:rsidRDefault="00DC50D9" w:rsidP="005C778F">
      <w:pPr>
        <w:pStyle w:val="210"/>
        <w:shd w:val="clear" w:color="auto" w:fill="auto"/>
        <w:spacing w:before="0" w:line="298" w:lineRule="exact"/>
        <w:ind w:firstLine="580"/>
        <w:rPr>
          <w:rStyle w:val="24"/>
          <w:color w:val="000000"/>
        </w:rPr>
      </w:pPr>
      <w:r>
        <w:rPr>
          <w:rStyle w:val="24"/>
          <w:color w:val="000000"/>
        </w:rPr>
        <w:t>Русско-японская война. Россия в Первой мировой войне. Обострение социальноэкономических и политических противоречий в условиях военного времени. Революция и Гражданская война в России Революция 1917 г. Временное правительство и Советы. Тактика политических партий. Большевики и провозглашение Советской власти. Учредительное собрание. Брестский мир. Формирование однопартийной системы. Гражданская война и иностранная интервенция. Политика «военного коммунизма». «Белый» и «красный» террор. Российская эмиграция. Переход к новой экономической политике.</w:t>
      </w:r>
      <w:r w:rsidR="005C778F">
        <w:rPr>
          <w:rStyle w:val="24"/>
          <w:color w:val="000000"/>
        </w:rPr>
        <w:t xml:space="preserve"> </w:t>
      </w:r>
    </w:p>
    <w:p w:rsidR="00DC50D9" w:rsidRDefault="005C778F" w:rsidP="005C778F">
      <w:pPr>
        <w:pStyle w:val="210"/>
        <w:shd w:val="clear" w:color="auto" w:fill="auto"/>
        <w:spacing w:before="0" w:line="298" w:lineRule="exact"/>
        <w:ind w:firstLine="580"/>
      </w:pPr>
      <w:r w:rsidRPr="005C778F">
        <w:rPr>
          <w:rStyle w:val="24"/>
          <w:i/>
          <w:color w:val="000000"/>
          <w:u w:val="single"/>
        </w:rPr>
        <w:t>СССР в 1922-1991 гг.</w:t>
      </w:r>
      <w:r>
        <w:rPr>
          <w:rStyle w:val="24"/>
          <w:i/>
          <w:color w:val="000000"/>
          <w:u w:val="single"/>
        </w:rPr>
        <w:t xml:space="preserve"> </w:t>
      </w:r>
      <w:r w:rsidR="00DC50D9">
        <w:rPr>
          <w:rStyle w:val="24"/>
          <w:color w:val="000000"/>
        </w:rPr>
        <w:t>Образование СССР. Выбор путей объединения. Советский тип государственности. Национально-государственное строительство. Партийные дискуссии о методах социалистической модернизации общества. Новая экономическая политика и причины ее свертывания. Концепция построения социализма в отдельно взятой стране. Установление культа личности И.В. Сталина. Массовые репрессии. Конституция 1936г. Индустриализация и коллективизация. «Культурная революция». Создание советской системы образования. Идеологические основы советского общества. Дипломатическое признание СССР. Проблемы выбора внешнеполитической стратегии СССР между мировыми войнами.</w:t>
      </w:r>
    </w:p>
    <w:p w:rsidR="00DC50D9" w:rsidRDefault="00DC50D9">
      <w:pPr>
        <w:pStyle w:val="210"/>
        <w:shd w:val="clear" w:color="auto" w:fill="auto"/>
        <w:spacing w:before="0" w:line="312" w:lineRule="exact"/>
        <w:ind w:firstLine="0"/>
      </w:pPr>
      <w:r>
        <w:rPr>
          <w:rStyle w:val="24"/>
          <w:color w:val="000000"/>
        </w:rPr>
        <w:t>СССР накануне войны.</w:t>
      </w:r>
    </w:p>
    <w:p w:rsidR="00DC50D9" w:rsidRDefault="00DC50D9">
      <w:pPr>
        <w:pStyle w:val="61"/>
        <w:shd w:val="clear" w:color="auto" w:fill="auto"/>
        <w:spacing w:line="274" w:lineRule="exact"/>
        <w:ind w:firstLine="600"/>
      </w:pPr>
      <w:r>
        <w:rPr>
          <w:rStyle w:val="62"/>
          <w:i/>
          <w:color w:val="000000"/>
        </w:rPr>
        <w:lastRenderedPageBreak/>
        <w:t>Великая Отечественная война.</w:t>
      </w:r>
    </w:p>
    <w:p w:rsidR="00DC50D9" w:rsidRDefault="00DC50D9">
      <w:pPr>
        <w:pStyle w:val="210"/>
        <w:shd w:val="clear" w:color="auto" w:fill="auto"/>
        <w:spacing w:before="0" w:line="274" w:lineRule="exact"/>
        <w:ind w:right="180" w:firstLine="600"/>
      </w:pPr>
      <w:r>
        <w:rPr>
          <w:rStyle w:val="24"/>
          <w:color w:val="000000"/>
        </w:rPr>
        <w:t>Основные этапы и коренной перелом в ходе военных действий. Советское военное искусство. Героизм советских людей в годы войны.</w:t>
      </w:r>
    </w:p>
    <w:p w:rsidR="00DC50D9" w:rsidRDefault="00DC50D9">
      <w:pPr>
        <w:pStyle w:val="210"/>
        <w:shd w:val="clear" w:color="auto" w:fill="auto"/>
        <w:spacing w:before="0" w:line="307" w:lineRule="exact"/>
        <w:ind w:right="180" w:firstLine="0"/>
      </w:pPr>
      <w:r>
        <w:rPr>
          <w:rStyle w:val="24"/>
          <w:color w:val="000000"/>
        </w:rPr>
        <w:t>Партизанское движение. СССР в антигитлеровской коалиции. Тыл в годы войны. Идеология и культура в годы войны. Восстановление хозяйства. Идеологические кампании конца 40-х - начала 50-х гг. Складывание мировой социалистической системы. «Холодная война» и ее влияние на экономику страны. Овладение СССР</w:t>
      </w:r>
    </w:p>
    <w:p w:rsidR="005C778F" w:rsidRDefault="00DC50D9">
      <w:pPr>
        <w:pStyle w:val="210"/>
        <w:shd w:val="clear" w:color="auto" w:fill="auto"/>
        <w:spacing w:before="0" w:line="307" w:lineRule="exact"/>
        <w:ind w:right="180" w:firstLine="0"/>
        <w:rPr>
          <w:rStyle w:val="24"/>
          <w:color w:val="000000"/>
        </w:rPr>
      </w:pPr>
      <w:r>
        <w:rPr>
          <w:rStyle w:val="24"/>
          <w:color w:val="000000"/>
        </w:rPr>
        <w:t xml:space="preserve">ракетно-ядерным оружием. Борьба с последствиями культа личности. Экономические реформы 1950-х - 1960-х гг. Причины их неудач. Концепция построения коммунизма. Теория развитого социализма. Конституция 1977 г. Диссидентское и правозащитное движение. Советская культура в условиях кризиса социалистической общественной системы. Наука и образование в СССР. Замедление темпов экономического роста. «Застой». Попытки модернизации советского общества. Эпоха перестройки. Формирование многопартийности. «Гласность». Кризис коммунистической идеологии. Межнациональные конфликты. Достижение военно-стратегического паритета СССР и США. Политика разрядки. СССР в глобальных и региональных конфликтах. Афганская война. Причины распада СССР. </w:t>
      </w:r>
    </w:p>
    <w:p w:rsidR="00DC50D9" w:rsidRDefault="00DC50D9">
      <w:pPr>
        <w:pStyle w:val="210"/>
        <w:shd w:val="clear" w:color="auto" w:fill="auto"/>
        <w:spacing w:before="0" w:line="307" w:lineRule="exact"/>
        <w:ind w:right="180" w:firstLine="0"/>
      </w:pPr>
      <w:r>
        <w:rPr>
          <w:rStyle w:val="213"/>
          <w:iCs/>
          <w:color w:val="000000"/>
        </w:rPr>
        <w:t>Российская Федерация (1991-2003гг.)</w:t>
      </w:r>
    </w:p>
    <w:p w:rsidR="00F51BCD" w:rsidRDefault="00DC50D9" w:rsidP="00F51BCD">
      <w:pPr>
        <w:pStyle w:val="af"/>
        <w:spacing w:line="276" w:lineRule="auto"/>
        <w:jc w:val="both"/>
        <w:rPr>
          <w:rStyle w:val="24"/>
          <w:rFonts w:cs="Times New Roman"/>
        </w:rPr>
      </w:pPr>
      <w:r w:rsidRPr="00F51BCD">
        <w:rPr>
          <w:rStyle w:val="24"/>
          <w:rFonts w:cs="Times New Roman"/>
        </w:rPr>
        <w:t>Августовские события 1991г. Становление новой российской государственности. События октября 1993 г. Конституция Российской Федерации 1993 г. Межнациональные и межконфессиональные отношения в современной России. Чеченский конфликт. Политические партии и движения Российской Федерации. Содружество независимых государств. Союз России и Белоруссии. Переход к рыночной экономике. Современная российская культура. Россия в условиях становления информационного общества. Россия в интеграционных процессах и формировании современной международно-правовой системы. Россия и вызовы глобализма. Выборы Президента России в 2000г.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r w:rsidR="00F51BCD" w:rsidRPr="00F51BCD">
        <w:rPr>
          <w:rStyle w:val="24"/>
          <w:rFonts w:cs="Times New Roman"/>
        </w:rPr>
        <w:t xml:space="preserve"> </w:t>
      </w:r>
    </w:p>
    <w:p w:rsidR="00F51BCD" w:rsidRPr="00F51BCD" w:rsidRDefault="00F51BCD" w:rsidP="00F51BCD">
      <w:pPr>
        <w:pStyle w:val="af"/>
        <w:spacing w:line="276" w:lineRule="auto"/>
        <w:jc w:val="both"/>
        <w:rPr>
          <w:rStyle w:val="24"/>
          <w:rFonts w:cs="Times New Roman"/>
        </w:rPr>
      </w:pPr>
      <w:r w:rsidRPr="00F51BCD">
        <w:rPr>
          <w:rStyle w:val="24"/>
          <w:rFonts w:cs="Times New Roman"/>
        </w:rPr>
        <w:t>Формирование антикоррупционного мировоззрения</w:t>
      </w:r>
    </w:p>
    <w:p w:rsidR="00DC50D9" w:rsidRDefault="00DC50D9">
      <w:pPr>
        <w:pStyle w:val="210"/>
        <w:shd w:val="clear" w:color="auto" w:fill="auto"/>
        <w:spacing w:before="0" w:line="312" w:lineRule="exact"/>
        <w:ind w:right="180" w:firstLine="600"/>
        <w:rPr>
          <w:rStyle w:val="24"/>
          <w:color w:val="000000"/>
        </w:rPr>
      </w:pPr>
    </w:p>
    <w:tbl>
      <w:tblPr>
        <w:tblStyle w:val="af0"/>
        <w:tblW w:w="0" w:type="auto"/>
        <w:tblLook w:val="04A0" w:firstRow="1" w:lastRow="0" w:firstColumn="1" w:lastColumn="0" w:noHBand="0" w:noVBand="1"/>
      </w:tblPr>
      <w:tblGrid>
        <w:gridCol w:w="1488"/>
        <w:gridCol w:w="4337"/>
        <w:gridCol w:w="4369"/>
      </w:tblGrid>
      <w:tr w:rsidR="005C778F" w:rsidTr="00F51BCD">
        <w:tc>
          <w:tcPr>
            <w:tcW w:w="1488" w:type="dxa"/>
          </w:tcPr>
          <w:p w:rsidR="005C778F" w:rsidRPr="005C778F" w:rsidRDefault="005C778F" w:rsidP="00CA6070">
            <w:pPr>
              <w:rPr>
                <w:rStyle w:val="24"/>
                <w:rFonts w:cs="Times New Roman"/>
              </w:rPr>
            </w:pPr>
            <w:r w:rsidRPr="005C778F">
              <w:rPr>
                <w:rStyle w:val="24"/>
                <w:rFonts w:cs="Times New Roman"/>
              </w:rPr>
              <w:t>Раздел курса</w:t>
            </w:r>
          </w:p>
        </w:tc>
        <w:tc>
          <w:tcPr>
            <w:tcW w:w="4338" w:type="dxa"/>
          </w:tcPr>
          <w:p w:rsidR="005C778F" w:rsidRPr="005C778F" w:rsidRDefault="005C778F" w:rsidP="00CA6070">
            <w:pPr>
              <w:rPr>
                <w:rStyle w:val="24"/>
                <w:rFonts w:cs="Times New Roman"/>
              </w:rPr>
            </w:pPr>
            <w:r w:rsidRPr="005C778F">
              <w:rPr>
                <w:rStyle w:val="24"/>
                <w:rFonts w:cs="Times New Roman"/>
              </w:rPr>
              <w:t>Дидактические единицы</w:t>
            </w:r>
          </w:p>
        </w:tc>
        <w:tc>
          <w:tcPr>
            <w:tcW w:w="4370" w:type="dxa"/>
          </w:tcPr>
          <w:p w:rsidR="005C778F" w:rsidRPr="005C778F" w:rsidRDefault="005C778F" w:rsidP="00CA6070">
            <w:pPr>
              <w:rPr>
                <w:rStyle w:val="24"/>
                <w:rFonts w:cs="Times New Roman"/>
              </w:rPr>
            </w:pPr>
            <w:r w:rsidRPr="005C778F">
              <w:rPr>
                <w:rStyle w:val="24"/>
                <w:rFonts w:cs="Times New Roman"/>
              </w:rPr>
              <w:t>Образовательный результат</w:t>
            </w:r>
          </w:p>
        </w:tc>
      </w:tr>
      <w:tr w:rsidR="00F51BCD" w:rsidTr="00F51BCD">
        <w:trPr>
          <w:trHeight w:val="2187"/>
        </w:trPr>
        <w:tc>
          <w:tcPr>
            <w:tcW w:w="1488" w:type="dxa"/>
          </w:tcPr>
          <w:p w:rsidR="00F51BCD" w:rsidRDefault="00F51BCD" w:rsidP="00F51BCD">
            <w:pPr>
              <w:ind w:left="80"/>
              <w:jc w:val="both"/>
              <w:rPr>
                <w:sz w:val="20"/>
                <w:szCs w:val="20"/>
              </w:rPr>
            </w:pPr>
            <w:r>
              <w:rPr>
                <w:rFonts w:ascii="Times New Roman" w:hAnsi="Times New Roman" w:cs="Times New Roman"/>
                <w:sz w:val="20"/>
                <w:szCs w:val="20"/>
              </w:rPr>
              <w:t>Историческое</w:t>
            </w:r>
          </w:p>
          <w:p w:rsidR="00F51BCD" w:rsidRDefault="00F51BCD" w:rsidP="00F51BCD">
            <w:pPr>
              <w:ind w:left="80"/>
              <w:jc w:val="both"/>
              <w:rPr>
                <w:sz w:val="20"/>
                <w:szCs w:val="20"/>
              </w:rPr>
            </w:pPr>
            <w:r>
              <w:rPr>
                <w:rFonts w:ascii="Times New Roman" w:hAnsi="Times New Roman" w:cs="Times New Roman"/>
                <w:sz w:val="20"/>
                <w:szCs w:val="20"/>
              </w:rPr>
              <w:t>развитие</w:t>
            </w:r>
          </w:p>
          <w:p w:rsidR="00F51BCD" w:rsidRDefault="00F51BCD" w:rsidP="00F51BCD">
            <w:pPr>
              <w:ind w:left="80"/>
              <w:jc w:val="both"/>
              <w:rPr>
                <w:sz w:val="20"/>
                <w:szCs w:val="20"/>
              </w:rPr>
            </w:pPr>
            <w:r>
              <w:rPr>
                <w:rFonts w:ascii="Times New Roman" w:hAnsi="Times New Roman" w:cs="Times New Roman"/>
                <w:sz w:val="20"/>
                <w:szCs w:val="20"/>
              </w:rPr>
              <w:t>Российской</w:t>
            </w:r>
          </w:p>
          <w:p w:rsidR="00F51BCD" w:rsidRDefault="00F51BCD" w:rsidP="00F51BCD">
            <w:pPr>
              <w:ind w:left="80"/>
              <w:jc w:val="both"/>
              <w:rPr>
                <w:sz w:val="20"/>
                <w:szCs w:val="20"/>
              </w:rPr>
            </w:pPr>
            <w:r>
              <w:rPr>
                <w:rFonts w:ascii="Times New Roman" w:hAnsi="Times New Roman" w:cs="Times New Roman"/>
                <w:sz w:val="20"/>
                <w:szCs w:val="20"/>
              </w:rPr>
              <w:t>империи в</w:t>
            </w:r>
          </w:p>
          <w:p w:rsidR="00F51BCD" w:rsidRDefault="00F51BCD" w:rsidP="00F51BCD">
            <w:pPr>
              <w:ind w:left="80"/>
              <w:jc w:val="both"/>
              <w:rPr>
                <w:sz w:val="20"/>
                <w:szCs w:val="20"/>
              </w:rPr>
            </w:pPr>
            <w:r>
              <w:rPr>
                <w:rFonts w:ascii="Times New Roman" w:hAnsi="Times New Roman" w:cs="Times New Roman"/>
                <w:sz w:val="20"/>
                <w:szCs w:val="20"/>
              </w:rPr>
              <w:t>XVI - XVIII</w:t>
            </w:r>
          </w:p>
          <w:p w:rsidR="00F51BCD" w:rsidRDefault="00F51BCD" w:rsidP="00F51BCD">
            <w:pPr>
              <w:ind w:left="80"/>
              <w:jc w:val="both"/>
              <w:rPr>
                <w:sz w:val="20"/>
                <w:szCs w:val="20"/>
              </w:rPr>
            </w:pPr>
            <w:r>
              <w:rPr>
                <w:rFonts w:ascii="Times New Roman" w:hAnsi="Times New Roman" w:cs="Times New Roman"/>
                <w:sz w:val="20"/>
                <w:szCs w:val="20"/>
              </w:rPr>
              <w:t>вв.</w:t>
            </w:r>
          </w:p>
        </w:tc>
        <w:tc>
          <w:tcPr>
            <w:tcW w:w="4338" w:type="dxa"/>
          </w:tcPr>
          <w:p w:rsidR="00F51BCD" w:rsidRDefault="00F51BCD" w:rsidP="00F51BCD">
            <w:pPr>
              <w:ind w:left="40"/>
              <w:jc w:val="both"/>
              <w:rPr>
                <w:sz w:val="20"/>
                <w:szCs w:val="20"/>
              </w:rPr>
            </w:pPr>
            <w:r>
              <w:rPr>
                <w:rFonts w:ascii="Times New Roman" w:hAnsi="Times New Roman" w:cs="Times New Roman"/>
                <w:sz w:val="20"/>
                <w:szCs w:val="20"/>
              </w:rPr>
              <w:t>Превышение должностных полномочий.</w:t>
            </w:r>
          </w:p>
          <w:p w:rsidR="00F51BCD" w:rsidRDefault="00F51BCD" w:rsidP="00F51BCD">
            <w:pPr>
              <w:ind w:left="40"/>
              <w:jc w:val="both"/>
              <w:rPr>
                <w:sz w:val="20"/>
                <w:szCs w:val="20"/>
              </w:rPr>
            </w:pPr>
            <w:r>
              <w:rPr>
                <w:rFonts w:ascii="Times New Roman" w:hAnsi="Times New Roman" w:cs="Times New Roman"/>
                <w:sz w:val="20"/>
                <w:szCs w:val="20"/>
              </w:rPr>
              <w:t>Авторитаризм.Формирование  государственного механизма</w:t>
            </w:r>
          </w:p>
          <w:p w:rsidR="00F51BCD" w:rsidRDefault="00F51BCD" w:rsidP="00F51BCD">
            <w:pPr>
              <w:ind w:left="40"/>
              <w:jc w:val="both"/>
              <w:rPr>
                <w:sz w:val="20"/>
                <w:szCs w:val="20"/>
              </w:rPr>
            </w:pPr>
            <w:r>
              <w:rPr>
                <w:rFonts w:ascii="Times New Roman" w:hAnsi="Times New Roman" w:cs="Times New Roman"/>
                <w:sz w:val="20"/>
                <w:szCs w:val="20"/>
              </w:rPr>
              <w:t>Противодействия коррупции. Создание государственных органов по борьбе с</w:t>
            </w:r>
          </w:p>
          <w:p w:rsidR="00F51BCD" w:rsidRPr="00F51BCD" w:rsidRDefault="00F51BCD" w:rsidP="00F51BCD">
            <w:pPr>
              <w:ind w:left="40"/>
              <w:jc w:val="both"/>
              <w:rPr>
                <w:sz w:val="20"/>
                <w:szCs w:val="20"/>
              </w:rPr>
            </w:pPr>
            <w:r>
              <w:rPr>
                <w:rFonts w:ascii="Times New Roman" w:hAnsi="Times New Roman" w:cs="Times New Roman"/>
                <w:sz w:val="20"/>
                <w:szCs w:val="20"/>
              </w:rPr>
              <w:t xml:space="preserve">коррупцией. Государственные перевороты как средство достижения </w:t>
            </w:r>
            <w:r w:rsidRPr="00F51BCD">
              <w:rPr>
                <w:rFonts w:ascii="Times New Roman" w:hAnsi="Times New Roman" w:cs="Times New Roman"/>
                <w:sz w:val="20"/>
                <w:szCs w:val="20"/>
              </w:rPr>
              <w:t>коррупционных целей.</w:t>
            </w:r>
          </w:p>
          <w:p w:rsidR="00F51BCD" w:rsidRPr="00F51BCD" w:rsidRDefault="00F51BCD" w:rsidP="00F51BCD">
            <w:pPr>
              <w:ind w:left="40"/>
              <w:jc w:val="both"/>
              <w:rPr>
                <w:sz w:val="20"/>
                <w:szCs w:val="20"/>
              </w:rPr>
            </w:pPr>
            <w:r w:rsidRPr="00F51BCD">
              <w:rPr>
                <w:rFonts w:ascii="Times New Roman" w:hAnsi="Times New Roman" w:cs="Times New Roman"/>
                <w:sz w:val="20"/>
                <w:szCs w:val="20"/>
              </w:rPr>
              <w:t>Значение фаворитизма в</w:t>
            </w:r>
            <w:r>
              <w:rPr>
                <w:rFonts w:ascii="Times New Roman" w:hAnsi="Times New Roman" w:cs="Times New Roman"/>
                <w:sz w:val="20"/>
                <w:szCs w:val="20"/>
              </w:rPr>
              <w:t xml:space="preserve"> </w:t>
            </w:r>
            <w:r w:rsidRPr="00F51BCD">
              <w:rPr>
                <w:rFonts w:ascii="Times New Roman" w:hAnsi="Times New Roman" w:cs="Times New Roman"/>
                <w:sz w:val="20"/>
                <w:szCs w:val="20"/>
              </w:rPr>
              <w:t>формировании</w:t>
            </w:r>
          </w:p>
          <w:p w:rsidR="00F51BCD" w:rsidRDefault="00F51BCD" w:rsidP="00F51BCD">
            <w:pPr>
              <w:ind w:left="40"/>
              <w:jc w:val="both"/>
              <w:rPr>
                <w:sz w:val="20"/>
                <w:szCs w:val="20"/>
              </w:rPr>
            </w:pPr>
            <w:r w:rsidRPr="00F51BCD">
              <w:rPr>
                <w:rFonts w:ascii="Times New Roman" w:hAnsi="Times New Roman" w:cs="Times New Roman"/>
                <w:sz w:val="20"/>
                <w:szCs w:val="20"/>
              </w:rPr>
              <w:t>Коррупционного</w:t>
            </w:r>
            <w:r>
              <w:rPr>
                <w:rFonts w:ascii="Times New Roman" w:hAnsi="Times New Roman" w:cs="Times New Roman"/>
                <w:sz w:val="20"/>
                <w:szCs w:val="20"/>
              </w:rPr>
              <w:t xml:space="preserve"> </w:t>
            </w:r>
            <w:r w:rsidRPr="00F51BCD">
              <w:rPr>
                <w:rFonts w:ascii="Times New Roman" w:hAnsi="Times New Roman" w:cs="Times New Roman"/>
                <w:sz w:val="20"/>
                <w:szCs w:val="20"/>
              </w:rPr>
              <w:t>поведения</w:t>
            </w:r>
          </w:p>
        </w:tc>
        <w:tc>
          <w:tcPr>
            <w:tcW w:w="4370" w:type="dxa"/>
          </w:tcPr>
          <w:p w:rsidR="00F51BCD" w:rsidRDefault="00F51BCD" w:rsidP="00F51BCD">
            <w:pPr>
              <w:ind w:left="60"/>
              <w:jc w:val="both"/>
              <w:rPr>
                <w:sz w:val="20"/>
                <w:szCs w:val="20"/>
              </w:rPr>
            </w:pPr>
            <w:r>
              <w:rPr>
                <w:rFonts w:ascii="Times New Roman" w:hAnsi="Times New Roman" w:cs="Times New Roman"/>
                <w:sz w:val="20"/>
                <w:szCs w:val="20"/>
              </w:rPr>
              <w:t>- способность определить значение</w:t>
            </w:r>
          </w:p>
          <w:p w:rsidR="00F51BCD" w:rsidRDefault="00F51BCD" w:rsidP="00F51BCD">
            <w:pPr>
              <w:ind w:left="60"/>
              <w:jc w:val="both"/>
              <w:rPr>
                <w:sz w:val="20"/>
                <w:szCs w:val="20"/>
              </w:rPr>
            </w:pPr>
            <w:r>
              <w:rPr>
                <w:rFonts w:ascii="Times New Roman" w:hAnsi="Times New Roman" w:cs="Times New Roman"/>
                <w:sz w:val="20"/>
                <w:szCs w:val="20"/>
              </w:rPr>
              <w:t>использования должностного положения в личных целях;</w:t>
            </w:r>
          </w:p>
          <w:p w:rsidR="00F51BCD" w:rsidRDefault="00F51BCD" w:rsidP="00F51BCD">
            <w:pPr>
              <w:ind w:left="60"/>
              <w:jc w:val="both"/>
              <w:rPr>
                <w:sz w:val="20"/>
                <w:szCs w:val="20"/>
              </w:rPr>
            </w:pPr>
            <w:r>
              <w:rPr>
                <w:rFonts w:ascii="Times New Roman" w:hAnsi="Times New Roman" w:cs="Times New Roman"/>
                <w:sz w:val="20"/>
                <w:szCs w:val="20"/>
              </w:rPr>
              <w:t>- понимание причин и закономерностей формирования государственной системы</w:t>
            </w:r>
          </w:p>
          <w:p w:rsidR="00F51BCD" w:rsidRDefault="00F51BCD" w:rsidP="00F51BCD">
            <w:pPr>
              <w:ind w:left="60"/>
              <w:jc w:val="both"/>
              <w:rPr>
                <w:sz w:val="20"/>
                <w:szCs w:val="20"/>
              </w:rPr>
            </w:pPr>
            <w:r>
              <w:rPr>
                <w:rFonts w:ascii="Times New Roman" w:hAnsi="Times New Roman" w:cs="Times New Roman"/>
                <w:sz w:val="20"/>
                <w:szCs w:val="20"/>
              </w:rPr>
              <w:t>противодействия коррупции;</w:t>
            </w:r>
          </w:p>
          <w:p w:rsidR="00F51BCD" w:rsidRDefault="00F51BCD" w:rsidP="00F51BCD">
            <w:pPr>
              <w:ind w:left="60"/>
              <w:jc w:val="both"/>
              <w:rPr>
                <w:sz w:val="20"/>
                <w:szCs w:val="20"/>
              </w:rPr>
            </w:pPr>
            <w:r>
              <w:rPr>
                <w:rFonts w:ascii="Times New Roman" w:hAnsi="Times New Roman" w:cs="Times New Roman"/>
                <w:sz w:val="20"/>
                <w:szCs w:val="20"/>
              </w:rPr>
              <w:t>- общее представление о системе наказаний за коррупционные преступления.</w:t>
            </w:r>
          </w:p>
        </w:tc>
      </w:tr>
      <w:tr w:rsidR="00F51BCD" w:rsidTr="00F51BCD">
        <w:trPr>
          <w:trHeight w:val="2187"/>
        </w:trPr>
        <w:tc>
          <w:tcPr>
            <w:tcW w:w="1488" w:type="dxa"/>
          </w:tcPr>
          <w:p w:rsidR="00F51BCD" w:rsidRDefault="00F51BCD" w:rsidP="00F51BCD">
            <w:pPr>
              <w:ind w:left="80"/>
              <w:rPr>
                <w:sz w:val="20"/>
                <w:szCs w:val="20"/>
              </w:rPr>
            </w:pPr>
            <w:r>
              <w:rPr>
                <w:rFonts w:ascii="Times New Roman" w:hAnsi="Times New Roman" w:cs="Times New Roman"/>
                <w:sz w:val="20"/>
                <w:szCs w:val="20"/>
              </w:rPr>
              <w:t>Россия в XIX</w:t>
            </w:r>
          </w:p>
          <w:p w:rsidR="00F51BCD" w:rsidRDefault="00F51BCD" w:rsidP="00F51BCD">
            <w:pPr>
              <w:ind w:left="80"/>
              <w:rPr>
                <w:sz w:val="20"/>
                <w:szCs w:val="20"/>
              </w:rPr>
            </w:pPr>
            <w:r>
              <w:rPr>
                <w:rFonts w:ascii="Times New Roman" w:hAnsi="Times New Roman" w:cs="Times New Roman"/>
                <w:sz w:val="20"/>
                <w:szCs w:val="20"/>
              </w:rPr>
              <w:t>в.</w:t>
            </w:r>
          </w:p>
        </w:tc>
        <w:tc>
          <w:tcPr>
            <w:tcW w:w="4338" w:type="dxa"/>
          </w:tcPr>
          <w:p w:rsidR="00F51BCD" w:rsidRDefault="00F51BCD" w:rsidP="00F51BCD">
            <w:pPr>
              <w:ind w:left="40"/>
              <w:rPr>
                <w:sz w:val="20"/>
                <w:szCs w:val="20"/>
              </w:rPr>
            </w:pPr>
            <w:r>
              <w:rPr>
                <w:rFonts w:ascii="Times New Roman" w:hAnsi="Times New Roman" w:cs="Times New Roman"/>
                <w:sz w:val="20"/>
                <w:szCs w:val="20"/>
              </w:rPr>
              <w:t>Сословная система как причина социального</w:t>
            </w:r>
          </w:p>
          <w:p w:rsidR="00F51BCD" w:rsidRDefault="00F51BCD" w:rsidP="00F51BCD">
            <w:pPr>
              <w:ind w:left="40"/>
              <w:rPr>
                <w:sz w:val="20"/>
                <w:szCs w:val="20"/>
              </w:rPr>
            </w:pPr>
            <w:r>
              <w:rPr>
                <w:rFonts w:ascii="Times New Roman" w:hAnsi="Times New Roman" w:cs="Times New Roman"/>
                <w:sz w:val="20"/>
                <w:szCs w:val="20"/>
              </w:rPr>
              <w:t>неравенства. Государственные реформы</w:t>
            </w:r>
          </w:p>
          <w:p w:rsidR="00F51BCD" w:rsidRDefault="00F51BCD" w:rsidP="00F51BCD">
            <w:pPr>
              <w:ind w:left="40"/>
              <w:rPr>
                <w:sz w:val="20"/>
                <w:szCs w:val="20"/>
              </w:rPr>
            </w:pPr>
            <w:r>
              <w:rPr>
                <w:rFonts w:ascii="Times New Roman" w:hAnsi="Times New Roman" w:cs="Times New Roman"/>
                <w:sz w:val="20"/>
                <w:szCs w:val="20"/>
              </w:rPr>
              <w:t>социальной системы общества. Революционные настроения как форма</w:t>
            </w:r>
          </w:p>
          <w:p w:rsidR="00F51BCD" w:rsidRDefault="00F51BCD" w:rsidP="00F51BCD">
            <w:pPr>
              <w:ind w:left="40"/>
              <w:rPr>
                <w:sz w:val="20"/>
                <w:szCs w:val="20"/>
              </w:rPr>
            </w:pPr>
            <w:r>
              <w:rPr>
                <w:rFonts w:ascii="Times New Roman" w:hAnsi="Times New Roman" w:cs="Times New Roman"/>
                <w:sz w:val="20"/>
                <w:szCs w:val="20"/>
              </w:rPr>
              <w:t>общественного противодействия</w:t>
            </w:r>
          </w:p>
          <w:p w:rsidR="00F51BCD" w:rsidRDefault="00F51BCD" w:rsidP="00F51BCD">
            <w:pPr>
              <w:ind w:left="40"/>
              <w:rPr>
                <w:sz w:val="20"/>
                <w:szCs w:val="20"/>
              </w:rPr>
            </w:pPr>
            <w:r>
              <w:rPr>
                <w:rFonts w:ascii="Times New Roman" w:hAnsi="Times New Roman" w:cs="Times New Roman"/>
                <w:sz w:val="20"/>
                <w:szCs w:val="20"/>
              </w:rPr>
              <w:t>коррупционному произволу.</w:t>
            </w:r>
          </w:p>
        </w:tc>
        <w:tc>
          <w:tcPr>
            <w:tcW w:w="4370" w:type="dxa"/>
          </w:tcPr>
          <w:p w:rsidR="00F51BCD" w:rsidRDefault="00F51BCD" w:rsidP="00F51BCD">
            <w:pPr>
              <w:ind w:left="60"/>
              <w:rPr>
                <w:sz w:val="20"/>
                <w:szCs w:val="20"/>
              </w:rPr>
            </w:pPr>
            <w:r>
              <w:rPr>
                <w:rFonts w:ascii="Times New Roman" w:hAnsi="Times New Roman" w:cs="Times New Roman"/>
                <w:sz w:val="20"/>
                <w:szCs w:val="20"/>
              </w:rPr>
              <w:t>- приобретение знаний об основных направлениях государственной</w:t>
            </w:r>
          </w:p>
          <w:p w:rsidR="00F51BCD" w:rsidRDefault="00F51BCD" w:rsidP="00F51BCD">
            <w:pPr>
              <w:ind w:left="60"/>
              <w:rPr>
                <w:sz w:val="20"/>
                <w:szCs w:val="20"/>
              </w:rPr>
            </w:pPr>
            <w:r>
              <w:rPr>
                <w:rFonts w:ascii="Times New Roman" w:hAnsi="Times New Roman" w:cs="Times New Roman"/>
                <w:sz w:val="20"/>
                <w:szCs w:val="20"/>
              </w:rPr>
              <w:t>антикоррупционной политики в XIX в.;</w:t>
            </w:r>
          </w:p>
          <w:p w:rsidR="00F51BCD" w:rsidRDefault="00F51BCD" w:rsidP="00F51BCD">
            <w:pPr>
              <w:ind w:left="60"/>
              <w:rPr>
                <w:sz w:val="20"/>
                <w:szCs w:val="20"/>
              </w:rPr>
            </w:pPr>
            <w:r>
              <w:rPr>
                <w:rFonts w:ascii="Times New Roman" w:hAnsi="Times New Roman" w:cs="Times New Roman"/>
                <w:sz w:val="20"/>
                <w:szCs w:val="20"/>
              </w:rPr>
              <w:t>- формирование негативного отношения к революционным способам борьбы с коррупцией;</w:t>
            </w:r>
          </w:p>
          <w:p w:rsidR="00F51BCD" w:rsidRDefault="00F51BCD" w:rsidP="00F51BCD">
            <w:pPr>
              <w:ind w:left="60"/>
              <w:rPr>
                <w:sz w:val="20"/>
                <w:szCs w:val="20"/>
              </w:rPr>
            </w:pPr>
            <w:r>
              <w:rPr>
                <w:rFonts w:ascii="Times New Roman" w:hAnsi="Times New Roman" w:cs="Times New Roman"/>
                <w:sz w:val="20"/>
                <w:szCs w:val="20"/>
              </w:rPr>
              <w:t>- обобщенные знания о возможных</w:t>
            </w:r>
          </w:p>
          <w:p w:rsidR="00F51BCD" w:rsidRDefault="00F51BCD" w:rsidP="00F51BCD">
            <w:pPr>
              <w:ind w:left="60"/>
              <w:rPr>
                <w:sz w:val="20"/>
                <w:szCs w:val="20"/>
              </w:rPr>
            </w:pPr>
            <w:r>
              <w:rPr>
                <w:rFonts w:ascii="Times New Roman" w:hAnsi="Times New Roman" w:cs="Times New Roman"/>
                <w:sz w:val="20"/>
                <w:szCs w:val="20"/>
              </w:rPr>
              <w:t>направлениях эволюционного развития государства и общества.</w:t>
            </w:r>
          </w:p>
        </w:tc>
      </w:tr>
      <w:tr w:rsidR="00F51BCD" w:rsidTr="00F51BCD">
        <w:trPr>
          <w:trHeight w:val="2187"/>
        </w:trPr>
        <w:tc>
          <w:tcPr>
            <w:tcW w:w="1488" w:type="dxa"/>
          </w:tcPr>
          <w:p w:rsidR="00F51BCD" w:rsidRDefault="00F51BCD" w:rsidP="00F51BCD">
            <w:pPr>
              <w:ind w:left="80"/>
              <w:rPr>
                <w:sz w:val="20"/>
                <w:szCs w:val="20"/>
              </w:rPr>
            </w:pPr>
            <w:r>
              <w:rPr>
                <w:rFonts w:ascii="Times New Roman" w:hAnsi="Times New Roman" w:cs="Times New Roman"/>
                <w:sz w:val="20"/>
                <w:szCs w:val="20"/>
              </w:rPr>
              <w:lastRenderedPageBreak/>
              <w:t>Советский</w:t>
            </w:r>
          </w:p>
          <w:p w:rsidR="00F51BCD" w:rsidRDefault="00F51BCD" w:rsidP="00F51BCD">
            <w:pPr>
              <w:ind w:left="80"/>
              <w:rPr>
                <w:sz w:val="20"/>
                <w:szCs w:val="20"/>
              </w:rPr>
            </w:pPr>
            <w:r>
              <w:rPr>
                <w:rFonts w:ascii="Times New Roman" w:hAnsi="Times New Roman" w:cs="Times New Roman"/>
                <w:sz w:val="20"/>
                <w:szCs w:val="20"/>
              </w:rPr>
              <w:t>период</w:t>
            </w:r>
          </w:p>
        </w:tc>
        <w:tc>
          <w:tcPr>
            <w:tcW w:w="4338" w:type="dxa"/>
          </w:tcPr>
          <w:p w:rsidR="00F51BCD" w:rsidRDefault="00F51BCD" w:rsidP="00F51BCD">
            <w:pPr>
              <w:ind w:left="40"/>
              <w:rPr>
                <w:sz w:val="20"/>
                <w:szCs w:val="20"/>
              </w:rPr>
            </w:pPr>
            <w:r>
              <w:rPr>
                <w:rFonts w:ascii="Times New Roman" w:hAnsi="Times New Roman" w:cs="Times New Roman"/>
                <w:sz w:val="20"/>
                <w:szCs w:val="20"/>
              </w:rPr>
              <w:t>Партийная коррупция как самостоятельное</w:t>
            </w:r>
          </w:p>
          <w:p w:rsidR="00F51BCD" w:rsidRDefault="00F51BCD" w:rsidP="00F51BCD">
            <w:pPr>
              <w:ind w:left="40"/>
              <w:rPr>
                <w:sz w:val="20"/>
                <w:szCs w:val="20"/>
              </w:rPr>
            </w:pPr>
            <w:r>
              <w:rPr>
                <w:rFonts w:ascii="Times New Roman" w:hAnsi="Times New Roman" w:cs="Times New Roman"/>
                <w:sz w:val="20"/>
                <w:szCs w:val="20"/>
              </w:rPr>
              <w:t>Направление коррупционного поведения.</w:t>
            </w:r>
          </w:p>
        </w:tc>
        <w:tc>
          <w:tcPr>
            <w:tcW w:w="4370" w:type="dxa"/>
          </w:tcPr>
          <w:p w:rsidR="00F51BCD" w:rsidRDefault="00F51BCD" w:rsidP="00F51BCD">
            <w:pPr>
              <w:ind w:left="60"/>
              <w:rPr>
                <w:sz w:val="20"/>
                <w:szCs w:val="20"/>
              </w:rPr>
            </w:pPr>
            <w:r>
              <w:rPr>
                <w:rFonts w:ascii="Times New Roman" w:hAnsi="Times New Roman" w:cs="Times New Roman"/>
                <w:sz w:val="20"/>
                <w:szCs w:val="20"/>
              </w:rPr>
              <w:t>- уяснение причин необходимости борьбы с коррупцией в политической системе общества;</w:t>
            </w:r>
          </w:p>
          <w:p w:rsidR="00F51BCD" w:rsidRDefault="00F51BCD" w:rsidP="00F51BCD">
            <w:pPr>
              <w:ind w:left="60"/>
              <w:rPr>
                <w:sz w:val="20"/>
                <w:szCs w:val="20"/>
              </w:rPr>
            </w:pPr>
            <w:r>
              <w:rPr>
                <w:rFonts w:ascii="Times New Roman" w:hAnsi="Times New Roman" w:cs="Times New Roman"/>
                <w:sz w:val="20"/>
                <w:szCs w:val="20"/>
              </w:rPr>
              <w:t>- способность объяснить причины</w:t>
            </w:r>
          </w:p>
          <w:p w:rsidR="00F51BCD" w:rsidRDefault="00F51BCD" w:rsidP="00F51BCD">
            <w:pPr>
              <w:ind w:left="60"/>
              <w:rPr>
                <w:sz w:val="20"/>
                <w:szCs w:val="20"/>
              </w:rPr>
            </w:pPr>
            <w:r>
              <w:rPr>
                <w:rFonts w:ascii="Times New Roman" w:hAnsi="Times New Roman" w:cs="Times New Roman"/>
                <w:sz w:val="20"/>
                <w:szCs w:val="20"/>
              </w:rPr>
              <w:t>сращивания государственного и партийного аппарата;</w:t>
            </w:r>
          </w:p>
          <w:p w:rsidR="00F51BCD" w:rsidRDefault="00F51BCD" w:rsidP="00F51BCD">
            <w:pPr>
              <w:ind w:left="60"/>
              <w:rPr>
                <w:sz w:val="20"/>
                <w:szCs w:val="20"/>
              </w:rPr>
            </w:pPr>
            <w:r>
              <w:rPr>
                <w:rFonts w:ascii="Times New Roman" w:hAnsi="Times New Roman" w:cs="Times New Roman"/>
                <w:sz w:val="20"/>
                <w:szCs w:val="20"/>
              </w:rPr>
              <w:t>- понимание основныхзакономерностей развития государственных механизмов</w:t>
            </w:r>
          </w:p>
          <w:p w:rsidR="00F51BCD" w:rsidRDefault="00F51BCD" w:rsidP="00F51BCD">
            <w:pPr>
              <w:ind w:left="60"/>
              <w:rPr>
                <w:sz w:val="20"/>
                <w:szCs w:val="20"/>
              </w:rPr>
            </w:pPr>
            <w:r>
              <w:rPr>
                <w:rFonts w:ascii="Times New Roman" w:hAnsi="Times New Roman" w:cs="Times New Roman"/>
                <w:sz w:val="20"/>
                <w:szCs w:val="20"/>
              </w:rPr>
              <w:t>противодействия коррупции в</w:t>
            </w:r>
            <w:r w:rsidR="00B00DDE">
              <w:rPr>
                <w:rFonts w:ascii="Times New Roman" w:hAnsi="Times New Roman" w:cs="Times New Roman"/>
                <w:sz w:val="20"/>
                <w:szCs w:val="20"/>
              </w:rPr>
              <w:t xml:space="preserve"> </w:t>
            </w:r>
          </w:p>
          <w:p w:rsidR="00F51BCD" w:rsidRDefault="00F51BCD" w:rsidP="00F51BCD">
            <w:pPr>
              <w:ind w:left="60"/>
              <w:rPr>
                <w:sz w:val="20"/>
                <w:szCs w:val="20"/>
              </w:rPr>
            </w:pPr>
            <w:r>
              <w:rPr>
                <w:rFonts w:ascii="Times New Roman" w:hAnsi="Times New Roman" w:cs="Times New Roman"/>
                <w:sz w:val="20"/>
                <w:szCs w:val="20"/>
              </w:rPr>
              <w:t>коммунистической партии.</w:t>
            </w:r>
          </w:p>
        </w:tc>
      </w:tr>
    </w:tbl>
    <w:p w:rsidR="005C778F" w:rsidRDefault="005C778F">
      <w:pPr>
        <w:pStyle w:val="210"/>
        <w:shd w:val="clear" w:color="auto" w:fill="auto"/>
        <w:spacing w:before="0" w:line="312" w:lineRule="exact"/>
        <w:ind w:right="180" w:firstLine="600"/>
      </w:pPr>
    </w:p>
    <w:p w:rsidR="00DC50D9" w:rsidRDefault="00DC50D9">
      <w:pPr>
        <w:rPr>
          <w:color w:val="auto"/>
          <w:sz w:val="2"/>
          <w:szCs w:val="2"/>
        </w:rPr>
      </w:pPr>
    </w:p>
    <w:p w:rsidR="00B00DDE" w:rsidRDefault="00B00DDE">
      <w:pPr>
        <w:rPr>
          <w:color w:val="auto"/>
          <w:sz w:val="2"/>
          <w:szCs w:val="2"/>
        </w:rPr>
      </w:pPr>
    </w:p>
    <w:p w:rsidR="00B00DDE" w:rsidRPr="00B00DDE" w:rsidRDefault="00B00DDE" w:rsidP="00B00DDE">
      <w:pPr>
        <w:rPr>
          <w:sz w:val="2"/>
          <w:szCs w:val="2"/>
        </w:rPr>
      </w:pPr>
    </w:p>
    <w:p w:rsidR="00B00DDE" w:rsidRPr="00B00DDE" w:rsidRDefault="00B00DDE" w:rsidP="00B00DDE">
      <w:pPr>
        <w:rPr>
          <w:sz w:val="2"/>
          <w:szCs w:val="2"/>
        </w:rPr>
      </w:pPr>
    </w:p>
    <w:p w:rsidR="00B00DDE" w:rsidRPr="00B00DDE" w:rsidRDefault="00B00DDE" w:rsidP="00B00DDE">
      <w:pPr>
        <w:rPr>
          <w:sz w:val="2"/>
          <w:szCs w:val="2"/>
        </w:rPr>
      </w:pPr>
    </w:p>
    <w:p w:rsidR="00B00DDE" w:rsidRPr="00B00DDE" w:rsidRDefault="00B00DDE" w:rsidP="00B00DDE">
      <w:pPr>
        <w:rPr>
          <w:sz w:val="2"/>
          <w:szCs w:val="2"/>
        </w:rPr>
      </w:pPr>
    </w:p>
    <w:p w:rsidR="00B00DDE" w:rsidRPr="00B00DDE" w:rsidRDefault="00B00DDE" w:rsidP="00B00DDE">
      <w:pPr>
        <w:rPr>
          <w:sz w:val="2"/>
          <w:szCs w:val="2"/>
        </w:rPr>
      </w:pPr>
    </w:p>
    <w:p w:rsidR="00B00DDE" w:rsidRPr="00B00DDE" w:rsidRDefault="00B00DDE" w:rsidP="00B00DDE">
      <w:pPr>
        <w:rPr>
          <w:sz w:val="2"/>
          <w:szCs w:val="2"/>
        </w:rPr>
      </w:pPr>
    </w:p>
    <w:p w:rsidR="00B00DDE" w:rsidRPr="00B00DDE" w:rsidRDefault="00B00DDE" w:rsidP="00B00DDE">
      <w:pPr>
        <w:rPr>
          <w:sz w:val="2"/>
          <w:szCs w:val="2"/>
        </w:rPr>
      </w:pPr>
    </w:p>
    <w:p w:rsidR="00B00DDE" w:rsidRDefault="00B00DDE" w:rsidP="00B00DDE">
      <w:pPr>
        <w:rPr>
          <w:sz w:val="2"/>
          <w:szCs w:val="2"/>
        </w:rPr>
      </w:pPr>
    </w:p>
    <w:p w:rsidR="00B00DDE" w:rsidRPr="00B00DDE" w:rsidRDefault="00B00DDE" w:rsidP="00B00DDE">
      <w:pPr>
        <w:rPr>
          <w:sz w:val="2"/>
          <w:szCs w:val="2"/>
        </w:rPr>
      </w:pPr>
    </w:p>
    <w:p w:rsidR="00B00DDE" w:rsidRPr="00B00DDE" w:rsidRDefault="00B00DDE" w:rsidP="00B00DDE">
      <w:pPr>
        <w:rPr>
          <w:sz w:val="2"/>
          <w:szCs w:val="2"/>
        </w:rPr>
      </w:pPr>
    </w:p>
    <w:p w:rsidR="00B00DDE" w:rsidRDefault="00B00DDE" w:rsidP="00B00DDE">
      <w:pPr>
        <w:rPr>
          <w:sz w:val="2"/>
          <w:szCs w:val="2"/>
        </w:rPr>
      </w:pPr>
    </w:p>
    <w:p w:rsidR="00DC50D9" w:rsidRPr="00B00DDE" w:rsidRDefault="00DC50D9" w:rsidP="00B00DDE">
      <w:pPr>
        <w:tabs>
          <w:tab w:val="left" w:pos="5517"/>
        </w:tabs>
        <w:jc w:val="center"/>
      </w:pPr>
      <w:bookmarkStart w:id="28" w:name="bookmark28"/>
      <w:r w:rsidRPr="00B00DDE">
        <w:rPr>
          <w:rStyle w:val="25"/>
        </w:rPr>
        <w:t>ОБЩЕСТВОЗНАНИЕ</w:t>
      </w:r>
      <w:bookmarkEnd w:id="28"/>
    </w:p>
    <w:p w:rsidR="00DC50D9" w:rsidRDefault="00DC50D9">
      <w:pPr>
        <w:pStyle w:val="210"/>
        <w:shd w:val="clear" w:color="auto" w:fill="auto"/>
        <w:spacing w:before="0" w:after="271" w:line="278" w:lineRule="exact"/>
        <w:ind w:right="180" w:firstLine="600"/>
      </w:pPr>
      <w:r>
        <w:rPr>
          <w:rStyle w:val="24"/>
          <w:color w:val="000000"/>
        </w:rPr>
        <w:t>Человек как результат биологической и социокультурной эволюции. Мышление и деятельность. Понятие культуры. Многообразие культур. Потребности и интересы. Свобода и необходимость в человеческой деятельности. Виды человеческих знаний. Мировоззрение. Философия. Проблема познаваемости мира.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p>
    <w:p w:rsidR="00DC50D9" w:rsidRDefault="00DC50D9">
      <w:pPr>
        <w:pStyle w:val="210"/>
        <w:shd w:val="clear" w:color="auto" w:fill="auto"/>
        <w:spacing w:before="0" w:line="240" w:lineRule="exact"/>
        <w:ind w:left="1200" w:firstLine="0"/>
        <w:jc w:val="left"/>
      </w:pPr>
      <w:r>
        <w:rPr>
          <w:rStyle w:val="24"/>
          <w:color w:val="000000"/>
        </w:rPr>
        <w:t>ОБЩЕСТВО КАК СЛОЖНАЯ ДИНАМИЧЕСКАЯ СИСТЕМА</w:t>
      </w:r>
    </w:p>
    <w:p w:rsidR="00DC50D9" w:rsidRDefault="00DC50D9">
      <w:pPr>
        <w:pStyle w:val="210"/>
        <w:shd w:val="clear" w:color="auto" w:fill="auto"/>
        <w:spacing w:before="0" w:line="293" w:lineRule="exact"/>
        <w:ind w:firstLine="1200"/>
        <w:jc w:val="left"/>
      </w:pPr>
      <w:r>
        <w:rPr>
          <w:rStyle w:val="24"/>
          <w:color w:val="000000"/>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XXI века.</w:t>
      </w:r>
    </w:p>
    <w:p w:rsidR="00DC50D9" w:rsidRDefault="00DC50D9">
      <w:pPr>
        <w:pStyle w:val="61"/>
        <w:shd w:val="clear" w:color="auto" w:fill="auto"/>
        <w:spacing w:line="293" w:lineRule="exact"/>
        <w:ind w:firstLine="600"/>
      </w:pPr>
      <w:r>
        <w:rPr>
          <w:rStyle w:val="62"/>
          <w:i/>
          <w:color w:val="000000"/>
        </w:rPr>
        <w:t>Экономика и экономическая наука</w:t>
      </w:r>
      <w:r>
        <w:rPr>
          <w:rStyle w:val="6"/>
          <w:i/>
          <w:color w:val="000000"/>
        </w:rPr>
        <w:t>.</w:t>
      </w:r>
    </w:p>
    <w:p w:rsidR="00DC50D9" w:rsidRDefault="00DC50D9">
      <w:pPr>
        <w:pStyle w:val="210"/>
        <w:shd w:val="clear" w:color="auto" w:fill="auto"/>
        <w:spacing w:before="0" w:line="293" w:lineRule="exact"/>
        <w:ind w:firstLine="600"/>
      </w:pPr>
      <w:r>
        <w:rPr>
          <w:rStyle w:val="24"/>
          <w:color w:val="000000"/>
        </w:rPr>
        <w:t>Факторы производства и факторные доходы. Спрос и предложение. Рыночные структуры. Политика защиты конкуренции и антимонопольное законодательство. 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бумаги. Фондовый рынок. Основные принципы менеджмента. Основы маркетинга. Банковская система. Финансовые институты. Виды, причины и последствия инфляции. Рынок труда. Безработица и государственная политика в области занятости. Роль государства в экономике. Общественные блага. Внешние эффекты. Налоги, уплачиваемые предприятиями. 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 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w:t>
      </w:r>
    </w:p>
    <w:p w:rsidR="00DC50D9" w:rsidRDefault="00DC50D9">
      <w:pPr>
        <w:pStyle w:val="61"/>
        <w:shd w:val="clear" w:color="auto" w:fill="auto"/>
        <w:spacing w:line="283" w:lineRule="exact"/>
        <w:ind w:firstLine="600"/>
      </w:pPr>
      <w:r>
        <w:rPr>
          <w:rStyle w:val="62"/>
          <w:i/>
          <w:color w:val="000000"/>
        </w:rPr>
        <w:t>Социальные отношения.</w:t>
      </w:r>
    </w:p>
    <w:p w:rsidR="00DC50D9" w:rsidRDefault="00DC50D9">
      <w:pPr>
        <w:pStyle w:val="210"/>
        <w:shd w:val="clear" w:color="auto" w:fill="auto"/>
        <w:spacing w:before="0" w:line="283" w:lineRule="exact"/>
        <w:ind w:firstLine="600"/>
      </w:pPr>
      <w:r>
        <w:rPr>
          <w:rStyle w:val="24"/>
          <w:color w:val="000000"/>
        </w:rPr>
        <w:t>Социальные группы. Социальная стратификация. Социальный конфликт. Виды социальных норм. Социальный контроль. Социальная мобильность. Молодёжь как социальная группа, особенности молодёжной субкультуры.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и брак. Проблема неполных семей. Современная демографическая ситуация в Российской Федерации. Религиозные объединения и организации в Российской Федерации.</w:t>
      </w:r>
    </w:p>
    <w:p w:rsidR="00DC50D9" w:rsidRDefault="00DC50D9">
      <w:pPr>
        <w:pStyle w:val="61"/>
        <w:shd w:val="clear" w:color="auto" w:fill="auto"/>
        <w:spacing w:line="283" w:lineRule="exact"/>
        <w:ind w:firstLine="600"/>
      </w:pPr>
      <w:r>
        <w:rPr>
          <w:rStyle w:val="62"/>
          <w:i/>
          <w:color w:val="000000"/>
        </w:rPr>
        <w:t>Политика как общественное явление.</w:t>
      </w:r>
    </w:p>
    <w:p w:rsidR="00DC50D9" w:rsidRDefault="00DC50D9">
      <w:pPr>
        <w:pStyle w:val="210"/>
        <w:shd w:val="clear" w:color="auto" w:fill="auto"/>
        <w:spacing w:before="0" w:line="322" w:lineRule="exact"/>
        <w:ind w:firstLine="600"/>
        <w:sectPr w:rsidR="00DC50D9">
          <w:headerReference w:type="even" r:id="rId12"/>
          <w:headerReference w:type="default" r:id="rId13"/>
          <w:pgSz w:w="11900" w:h="16840"/>
          <w:pgMar w:top="917" w:right="708" w:bottom="480" w:left="1214" w:header="0" w:footer="3" w:gutter="0"/>
          <w:cols w:space="720"/>
          <w:noEndnote/>
          <w:docGrid w:linePitch="360"/>
        </w:sectPr>
      </w:pPr>
      <w:r>
        <w:rPr>
          <w:rStyle w:val="24"/>
          <w:color w:val="000000"/>
        </w:rPr>
        <w:t>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 Политическая элита, особенности ее формирования в современной России. Политические партии и движения. Средства</w:t>
      </w:r>
    </w:p>
    <w:p w:rsidR="00DC50D9" w:rsidRDefault="00DC50D9">
      <w:pPr>
        <w:pStyle w:val="210"/>
        <w:shd w:val="clear" w:color="auto" w:fill="auto"/>
        <w:spacing w:before="0" w:after="112" w:line="288" w:lineRule="exact"/>
        <w:ind w:firstLine="0"/>
      </w:pPr>
      <w:r>
        <w:rPr>
          <w:rStyle w:val="24"/>
          <w:color w:val="000000"/>
        </w:rPr>
        <w:lastRenderedPageBreak/>
        <w:t>массовой информации в политической системе общества. Политическая идеология. Политический процесс, его особенности в Российской Федерации. Избирательная кампания в Российской Федерации.</w:t>
      </w:r>
    </w:p>
    <w:p w:rsidR="00DC50D9" w:rsidRDefault="00DC50D9">
      <w:pPr>
        <w:pStyle w:val="210"/>
        <w:shd w:val="clear" w:color="auto" w:fill="auto"/>
        <w:spacing w:before="0" w:line="298" w:lineRule="exact"/>
        <w:ind w:left="600" w:right="2300" w:firstLine="740"/>
        <w:jc w:val="left"/>
      </w:pPr>
      <w:r>
        <w:rPr>
          <w:rStyle w:val="24"/>
          <w:color w:val="000000"/>
        </w:rPr>
        <w:t>ЧЕЛОВЕК В СИСТЕМЕОБЩЕСТВЕННЫХ ОТНОШЕНИЙ Общественное и индивидуальное сознание. Социализация индивида.</w:t>
      </w:r>
    </w:p>
    <w:p w:rsidR="00DC50D9" w:rsidRDefault="00DC50D9">
      <w:pPr>
        <w:pStyle w:val="210"/>
        <w:shd w:val="clear" w:color="auto" w:fill="auto"/>
        <w:spacing w:before="0" w:line="274" w:lineRule="exact"/>
        <w:ind w:firstLine="600"/>
      </w:pPr>
      <w:r>
        <w:rPr>
          <w:rStyle w:val="24"/>
          <w:color w:val="000000"/>
        </w:rPr>
        <w:t>Социальная роль. Социальные роли в юношеском возрасте. Духовная жизнь человека. Самосознание индивида и социальное поведение. Ценности и нормы. Мотивы и предпочтения. Свобода и ответственность. Отклоняющееся поведение и его типы. Общественная значимость и личностный смысл образования. Знания, умения и навыки людей в условиях информационного общества. Рациональное экономическое поведение собственника, работника, потребителя, семьянина, гражданина. Человек в политической жизни. Политическая психология и политическое поведение. Политическое участие. Политическое лидерство.</w:t>
      </w:r>
    </w:p>
    <w:p w:rsidR="00DC50D9" w:rsidRDefault="00DC50D9">
      <w:pPr>
        <w:pStyle w:val="210"/>
        <w:shd w:val="clear" w:color="auto" w:fill="auto"/>
        <w:spacing w:before="0" w:line="274" w:lineRule="exact"/>
        <w:ind w:left="760" w:right="2020" w:firstLine="0"/>
        <w:jc w:val="left"/>
      </w:pPr>
      <w:r>
        <w:rPr>
          <w:rStyle w:val="24"/>
          <w:color w:val="000000"/>
        </w:rPr>
        <w:t>ПРАВОВОЕ РЕГУЛИРОВАНИЕ ОБЩЕСТВЕННЫХ ОТНОШЕНИЙ Право в системе социальных норм. Система российского права.</w:t>
      </w:r>
    </w:p>
    <w:p w:rsidR="00DC50D9" w:rsidRDefault="00DC50D9">
      <w:pPr>
        <w:pStyle w:val="210"/>
        <w:shd w:val="clear" w:color="auto" w:fill="auto"/>
        <w:spacing w:before="0" w:line="274" w:lineRule="exact"/>
        <w:ind w:firstLine="0"/>
      </w:pPr>
      <w:r>
        <w:rPr>
          <w:rStyle w:val="24"/>
          <w:color w:val="000000"/>
        </w:rPr>
        <w:t>Законотворческий процесс в Российской Федерации. 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 Право на благоприятную окружающую среду и способы его защиты. Экологические правонарушения. Субъекты гражданского права. Организационно-правовые формы</w:t>
      </w:r>
    </w:p>
    <w:p w:rsidR="00DC50D9" w:rsidRDefault="00DC50D9">
      <w:pPr>
        <w:pStyle w:val="210"/>
        <w:shd w:val="clear" w:color="auto" w:fill="auto"/>
        <w:spacing w:before="0" w:line="293" w:lineRule="exact"/>
        <w:ind w:firstLine="0"/>
      </w:pPr>
      <w:r>
        <w:rPr>
          <w:rStyle w:val="24"/>
          <w:color w:val="000000"/>
        </w:rPr>
        <w:t>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 Порядок и условия заключения и расторжения брака. Правовое регулирование отношений супругов. Правила приема в образовательные учреждения профессионального образования. Порядок оказания платных образовательных услуг.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 Международная защита прав человека в условиях мирного и военного времени.</w:t>
      </w:r>
    </w:p>
    <w:p w:rsidR="00DC50D9" w:rsidRDefault="00DC50D9">
      <w:pPr>
        <w:pStyle w:val="210"/>
        <w:shd w:val="clear" w:color="auto" w:fill="auto"/>
        <w:spacing w:before="0" w:line="293" w:lineRule="exact"/>
        <w:ind w:left="1040" w:firstLine="0"/>
        <w:jc w:val="left"/>
      </w:pPr>
      <w:r>
        <w:rPr>
          <w:rStyle w:val="24"/>
          <w:color w:val="000000"/>
        </w:rPr>
        <w:t>ОПЫТ ПОЗНАВАТЕЛЬНОЙ И ПРАКТИЧЕСКОЙДЕЯТЕЛЬНОСТИ:</w:t>
      </w:r>
    </w:p>
    <w:p w:rsidR="00DC50D9" w:rsidRDefault="00DC50D9" w:rsidP="00264B90">
      <w:pPr>
        <w:pStyle w:val="210"/>
        <w:numPr>
          <w:ilvl w:val="0"/>
          <w:numId w:val="24"/>
        </w:numPr>
        <w:shd w:val="clear" w:color="auto" w:fill="auto"/>
        <w:tabs>
          <w:tab w:val="left" w:pos="754"/>
        </w:tabs>
        <w:spacing w:before="0" w:line="293" w:lineRule="exact"/>
        <w:ind w:left="760" w:hanging="360"/>
      </w:pPr>
      <w:r>
        <w:rPr>
          <w:rStyle w:val="24"/>
          <w:color w:val="000000"/>
        </w:rPr>
        <w:t>работа с источниками социальной информации, с использованием современных средств коммуникации (включая ресурсы Интернета);</w:t>
      </w:r>
    </w:p>
    <w:p w:rsidR="00DC50D9" w:rsidRDefault="00DC50D9" w:rsidP="00264B90">
      <w:pPr>
        <w:pStyle w:val="210"/>
        <w:numPr>
          <w:ilvl w:val="0"/>
          <w:numId w:val="24"/>
        </w:numPr>
        <w:shd w:val="clear" w:color="auto" w:fill="auto"/>
        <w:tabs>
          <w:tab w:val="left" w:pos="754"/>
        </w:tabs>
        <w:spacing w:before="0" w:line="293" w:lineRule="exact"/>
        <w:ind w:left="760" w:hanging="360"/>
      </w:pPr>
      <w:r>
        <w:rPr>
          <w:rStyle w:val="24"/>
          <w:color w:val="000000"/>
        </w:rPr>
        <w:t>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w:t>
      </w:r>
    </w:p>
    <w:p w:rsidR="00DC50D9" w:rsidRDefault="00DC50D9">
      <w:pPr>
        <w:pStyle w:val="210"/>
        <w:shd w:val="clear" w:color="auto" w:fill="auto"/>
        <w:spacing w:before="0" w:line="240" w:lineRule="exact"/>
        <w:ind w:left="760" w:firstLine="0"/>
        <w:jc w:val="left"/>
      </w:pPr>
      <w:r>
        <w:rPr>
          <w:rStyle w:val="24"/>
          <w:color w:val="000000"/>
        </w:rPr>
        <w:t>суждений;</w:t>
      </w:r>
    </w:p>
    <w:p w:rsidR="00DC50D9" w:rsidRDefault="00DC50D9" w:rsidP="00264B90">
      <w:pPr>
        <w:pStyle w:val="210"/>
        <w:numPr>
          <w:ilvl w:val="0"/>
          <w:numId w:val="24"/>
        </w:numPr>
        <w:shd w:val="clear" w:color="auto" w:fill="auto"/>
        <w:tabs>
          <w:tab w:val="left" w:pos="754"/>
        </w:tabs>
        <w:spacing w:before="0" w:line="240" w:lineRule="exact"/>
        <w:ind w:left="760" w:hanging="360"/>
      </w:pPr>
      <w:r>
        <w:rPr>
          <w:rStyle w:val="24"/>
          <w:color w:val="000000"/>
        </w:rPr>
        <w:t>решение познавательных и практических задач, отражающих типичные социальные</w:t>
      </w:r>
    </w:p>
    <w:p w:rsidR="00DC50D9" w:rsidRDefault="00DC50D9">
      <w:pPr>
        <w:pStyle w:val="210"/>
        <w:shd w:val="clear" w:color="auto" w:fill="auto"/>
        <w:spacing w:before="0" w:after="48" w:line="240" w:lineRule="exact"/>
        <w:ind w:left="760" w:firstLine="0"/>
        <w:jc w:val="left"/>
      </w:pPr>
      <w:r>
        <w:rPr>
          <w:rStyle w:val="24"/>
          <w:color w:val="000000"/>
        </w:rPr>
        <w:t>ситуации;</w:t>
      </w:r>
    </w:p>
    <w:p w:rsidR="00DC50D9" w:rsidRDefault="00DC50D9" w:rsidP="00264B90">
      <w:pPr>
        <w:pStyle w:val="210"/>
        <w:numPr>
          <w:ilvl w:val="0"/>
          <w:numId w:val="24"/>
        </w:numPr>
        <w:shd w:val="clear" w:color="auto" w:fill="auto"/>
        <w:tabs>
          <w:tab w:val="left" w:pos="754"/>
        </w:tabs>
        <w:spacing w:before="0" w:after="17" w:line="240" w:lineRule="exact"/>
        <w:ind w:left="760" w:hanging="360"/>
      </w:pPr>
      <w:r>
        <w:rPr>
          <w:rStyle w:val="24"/>
          <w:color w:val="000000"/>
        </w:rPr>
        <w:t>анализ современных общественных явлений и событий;</w:t>
      </w:r>
    </w:p>
    <w:p w:rsidR="00DC50D9" w:rsidRDefault="00DC50D9" w:rsidP="00264B90">
      <w:pPr>
        <w:pStyle w:val="210"/>
        <w:numPr>
          <w:ilvl w:val="0"/>
          <w:numId w:val="24"/>
        </w:numPr>
        <w:shd w:val="clear" w:color="auto" w:fill="auto"/>
        <w:tabs>
          <w:tab w:val="left" w:pos="754"/>
        </w:tabs>
        <w:spacing w:before="0" w:line="278" w:lineRule="exact"/>
        <w:ind w:left="760" w:hanging="360"/>
      </w:pPr>
      <w:r>
        <w:rPr>
          <w:rStyle w:val="24"/>
          <w:color w:val="000000"/>
        </w:rPr>
        <w:t>освоение типичных социальных ролей через участие в обучающих играх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DC50D9" w:rsidRDefault="00DC50D9" w:rsidP="00264B90">
      <w:pPr>
        <w:pStyle w:val="210"/>
        <w:numPr>
          <w:ilvl w:val="0"/>
          <w:numId w:val="24"/>
        </w:numPr>
        <w:shd w:val="clear" w:color="auto" w:fill="auto"/>
        <w:tabs>
          <w:tab w:val="left" w:pos="754"/>
        </w:tabs>
        <w:spacing w:before="0" w:line="278" w:lineRule="exact"/>
        <w:ind w:left="760" w:hanging="360"/>
      </w:pPr>
      <w:r>
        <w:rPr>
          <w:rStyle w:val="24"/>
          <w:color w:val="000000"/>
        </w:rPr>
        <w:t>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DC50D9" w:rsidRDefault="00DC50D9" w:rsidP="00264B90">
      <w:pPr>
        <w:pStyle w:val="210"/>
        <w:numPr>
          <w:ilvl w:val="0"/>
          <w:numId w:val="24"/>
        </w:numPr>
        <w:shd w:val="clear" w:color="auto" w:fill="auto"/>
        <w:tabs>
          <w:tab w:val="left" w:pos="754"/>
        </w:tabs>
        <w:spacing w:before="0" w:line="278" w:lineRule="exact"/>
        <w:ind w:left="760" w:hanging="360"/>
      </w:pPr>
      <w:r>
        <w:rPr>
          <w:rStyle w:val="24"/>
          <w:color w:val="000000"/>
        </w:rPr>
        <w:t>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DC50D9" w:rsidRDefault="00DC50D9" w:rsidP="00264B90">
      <w:pPr>
        <w:pStyle w:val="210"/>
        <w:numPr>
          <w:ilvl w:val="0"/>
          <w:numId w:val="24"/>
        </w:numPr>
        <w:shd w:val="clear" w:color="auto" w:fill="auto"/>
        <w:tabs>
          <w:tab w:val="left" w:pos="754"/>
        </w:tabs>
        <w:spacing w:before="0" w:line="278" w:lineRule="exact"/>
        <w:ind w:left="760" w:hanging="360"/>
      </w:pPr>
      <w:r>
        <w:rPr>
          <w:rStyle w:val="24"/>
          <w:color w:val="000000"/>
        </w:rPr>
        <w:t>написание творческих работ по социальным дисциплинам.</w:t>
      </w:r>
    </w:p>
    <w:p w:rsidR="00DC50D9" w:rsidRDefault="00DC50D9">
      <w:pPr>
        <w:pStyle w:val="210"/>
        <w:shd w:val="clear" w:color="auto" w:fill="auto"/>
        <w:spacing w:before="0" w:line="317" w:lineRule="exact"/>
        <w:ind w:right="360" w:firstLine="580"/>
      </w:pPr>
      <w:r>
        <w:rPr>
          <w:rStyle w:val="24"/>
          <w:color w:val="000000"/>
        </w:rPr>
        <w:t xml:space="preserve">Учебный предмет "Обществознание" в рамках образовательной программы основного среднего общего образования обеспечивает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навыков </w:t>
      </w:r>
      <w:r>
        <w:rPr>
          <w:rStyle w:val="24"/>
          <w:color w:val="000000"/>
        </w:rPr>
        <w:lastRenderedPageBreak/>
        <w:t>определения собственной активной позиции в общественной жизни, для решения типичных задач в области социальных отношений, а также - основ правосознания для соотнесения собственного поведения и поступков других людей с нравственными ценностями и нормами поведения, установленными</w:t>
      </w:r>
    </w:p>
    <w:p w:rsidR="00DC50D9" w:rsidRDefault="00DC50D9">
      <w:pPr>
        <w:pStyle w:val="210"/>
        <w:shd w:val="clear" w:color="auto" w:fill="auto"/>
        <w:spacing w:before="0" w:after="297" w:line="317" w:lineRule="exact"/>
        <w:ind w:firstLine="0"/>
        <w:jc w:val="left"/>
        <w:rPr>
          <w:rStyle w:val="24"/>
          <w:color w:val="000000"/>
        </w:rPr>
      </w:pPr>
      <w:r>
        <w:rPr>
          <w:rStyle w:val="24"/>
          <w:color w:val="000000"/>
        </w:rPr>
        <w:t>законодательством Российской Федерации, убежденности в необходимости защищать правопорядок правовыми способами и средствами. Антикоррупционным элементом в программе данной дисциплины являются следующие дидактические единицы:</w:t>
      </w:r>
    </w:p>
    <w:tbl>
      <w:tblPr>
        <w:tblStyle w:val="af0"/>
        <w:tblW w:w="10314" w:type="dxa"/>
        <w:tblLook w:val="04A0" w:firstRow="1" w:lastRow="0" w:firstColumn="1" w:lastColumn="0" w:noHBand="0" w:noVBand="1"/>
      </w:tblPr>
      <w:tblGrid>
        <w:gridCol w:w="1679"/>
        <w:gridCol w:w="2675"/>
        <w:gridCol w:w="5960"/>
      </w:tblGrid>
      <w:tr w:rsidR="00B00DDE" w:rsidRPr="00B00DDE" w:rsidTr="00C4771F">
        <w:tc>
          <w:tcPr>
            <w:tcW w:w="1679" w:type="dxa"/>
          </w:tcPr>
          <w:p w:rsidR="00B00DDE" w:rsidRPr="00B00DDE" w:rsidRDefault="00B00DDE" w:rsidP="00B00DDE">
            <w:pPr>
              <w:pStyle w:val="210"/>
              <w:shd w:val="clear" w:color="auto" w:fill="auto"/>
              <w:spacing w:before="0" w:after="297" w:line="317" w:lineRule="exact"/>
              <w:ind w:firstLine="0"/>
              <w:jc w:val="left"/>
              <w:rPr>
                <w:rStyle w:val="24"/>
                <w:color w:val="000000"/>
              </w:rPr>
            </w:pPr>
            <w:r w:rsidRPr="00B00DDE">
              <w:rPr>
                <w:rStyle w:val="24"/>
                <w:color w:val="000000"/>
              </w:rPr>
              <w:t>Раздел курса</w:t>
            </w:r>
          </w:p>
        </w:tc>
        <w:tc>
          <w:tcPr>
            <w:tcW w:w="2675" w:type="dxa"/>
          </w:tcPr>
          <w:p w:rsidR="00B00DDE" w:rsidRPr="00B00DDE" w:rsidRDefault="00B00DDE" w:rsidP="00B00DDE">
            <w:pPr>
              <w:rPr>
                <w:rStyle w:val="24"/>
                <w:rFonts w:cs="Times New Roman"/>
              </w:rPr>
            </w:pPr>
            <w:r w:rsidRPr="00B00DDE">
              <w:rPr>
                <w:rStyle w:val="24"/>
              </w:rPr>
              <w:t>Дидактические единицы</w:t>
            </w:r>
          </w:p>
        </w:tc>
        <w:tc>
          <w:tcPr>
            <w:tcW w:w="5960" w:type="dxa"/>
          </w:tcPr>
          <w:p w:rsidR="00B00DDE" w:rsidRPr="00B00DDE" w:rsidRDefault="00B00DDE" w:rsidP="00B00DDE">
            <w:pPr>
              <w:pStyle w:val="210"/>
              <w:shd w:val="clear" w:color="auto" w:fill="auto"/>
              <w:spacing w:before="0" w:after="297" w:line="317" w:lineRule="exact"/>
              <w:ind w:firstLine="0"/>
              <w:jc w:val="left"/>
              <w:rPr>
                <w:rStyle w:val="24"/>
                <w:color w:val="000000"/>
              </w:rPr>
            </w:pPr>
            <w:r w:rsidRPr="00B00DDE">
              <w:rPr>
                <w:rStyle w:val="24"/>
                <w:color w:val="000000"/>
              </w:rPr>
              <w:t>Образовательный результат</w:t>
            </w:r>
          </w:p>
        </w:tc>
      </w:tr>
      <w:tr w:rsidR="00B00DDE" w:rsidTr="00C4771F">
        <w:tc>
          <w:tcPr>
            <w:tcW w:w="1679" w:type="dxa"/>
          </w:tcPr>
          <w:p w:rsidR="00B00DDE" w:rsidRDefault="00B00DDE" w:rsidP="00B00DDE">
            <w:pPr>
              <w:ind w:left="80"/>
              <w:rPr>
                <w:sz w:val="20"/>
                <w:szCs w:val="20"/>
              </w:rPr>
            </w:pPr>
            <w:r>
              <w:rPr>
                <w:rFonts w:ascii="Times New Roman" w:hAnsi="Times New Roman" w:cs="Times New Roman"/>
              </w:rPr>
              <w:t>Политика и</w:t>
            </w:r>
          </w:p>
          <w:p w:rsidR="00B00DDE" w:rsidRDefault="00B00DDE" w:rsidP="00B00DDE">
            <w:pPr>
              <w:ind w:left="80"/>
              <w:rPr>
                <w:sz w:val="20"/>
                <w:szCs w:val="20"/>
              </w:rPr>
            </w:pPr>
            <w:r>
              <w:rPr>
                <w:rFonts w:ascii="Times New Roman" w:hAnsi="Times New Roman" w:cs="Times New Roman"/>
              </w:rPr>
              <w:t>право</w:t>
            </w:r>
          </w:p>
        </w:tc>
        <w:tc>
          <w:tcPr>
            <w:tcW w:w="2675" w:type="dxa"/>
          </w:tcPr>
          <w:p w:rsidR="00B00DDE" w:rsidRDefault="00B00DDE" w:rsidP="00B00DDE">
            <w:pPr>
              <w:ind w:left="40"/>
              <w:rPr>
                <w:sz w:val="20"/>
                <w:szCs w:val="20"/>
              </w:rPr>
            </w:pPr>
            <w:r>
              <w:rPr>
                <w:rFonts w:ascii="Times New Roman" w:hAnsi="Times New Roman" w:cs="Times New Roman"/>
              </w:rPr>
              <w:t>Коррупционные</w:t>
            </w:r>
          </w:p>
          <w:p w:rsidR="00B00DDE" w:rsidRDefault="00B00DDE" w:rsidP="00B00DDE">
            <w:pPr>
              <w:ind w:left="40"/>
              <w:rPr>
                <w:sz w:val="20"/>
                <w:szCs w:val="20"/>
              </w:rPr>
            </w:pPr>
            <w:r>
              <w:rPr>
                <w:rFonts w:ascii="Times New Roman" w:hAnsi="Times New Roman" w:cs="Times New Roman"/>
              </w:rPr>
              <w:t>правонарушения:</w:t>
            </w:r>
          </w:p>
          <w:p w:rsidR="00B00DDE" w:rsidRDefault="00B00DDE" w:rsidP="00B00DDE">
            <w:pPr>
              <w:ind w:left="40"/>
              <w:rPr>
                <w:sz w:val="20"/>
                <w:szCs w:val="20"/>
              </w:rPr>
            </w:pPr>
            <w:r>
              <w:rPr>
                <w:rFonts w:ascii="Times New Roman" w:hAnsi="Times New Roman" w:cs="Times New Roman"/>
              </w:rPr>
              <w:t>виды,</w:t>
            </w:r>
          </w:p>
          <w:p w:rsidR="00B00DDE" w:rsidRDefault="00B00DDE" w:rsidP="00B00DDE">
            <w:pPr>
              <w:ind w:left="40"/>
              <w:rPr>
                <w:sz w:val="20"/>
                <w:szCs w:val="20"/>
              </w:rPr>
            </w:pPr>
            <w:r>
              <w:rPr>
                <w:rFonts w:ascii="Times New Roman" w:hAnsi="Times New Roman" w:cs="Times New Roman"/>
              </w:rPr>
              <w:t>ответственность.</w:t>
            </w:r>
          </w:p>
        </w:tc>
        <w:tc>
          <w:tcPr>
            <w:tcW w:w="5960" w:type="dxa"/>
          </w:tcPr>
          <w:p w:rsidR="00B00DDE" w:rsidRDefault="00B00DDE" w:rsidP="00B00DDE">
            <w:pPr>
              <w:ind w:left="60"/>
              <w:rPr>
                <w:sz w:val="20"/>
                <w:szCs w:val="20"/>
              </w:rPr>
            </w:pPr>
            <w:r>
              <w:rPr>
                <w:rFonts w:ascii="Times New Roman" w:hAnsi="Times New Roman" w:cs="Times New Roman"/>
              </w:rPr>
              <w:t>- способность выявлять признаки коррупционного поведения;</w:t>
            </w:r>
          </w:p>
          <w:p w:rsidR="00B00DDE" w:rsidRDefault="00B00DDE" w:rsidP="00B00DDE">
            <w:pPr>
              <w:ind w:left="60"/>
              <w:rPr>
                <w:sz w:val="20"/>
                <w:szCs w:val="20"/>
              </w:rPr>
            </w:pPr>
            <w:r>
              <w:rPr>
                <w:rFonts w:ascii="Times New Roman" w:hAnsi="Times New Roman" w:cs="Times New Roman"/>
              </w:rPr>
              <w:t>- осознание степени общественной опасности коррупционных правонарушений (преступлений);</w:t>
            </w:r>
          </w:p>
          <w:p w:rsidR="00B00DDE" w:rsidRDefault="00B00DDE" w:rsidP="00B00DDE">
            <w:pPr>
              <w:ind w:left="60"/>
              <w:rPr>
                <w:sz w:val="20"/>
                <w:szCs w:val="20"/>
              </w:rPr>
            </w:pPr>
            <w:r>
              <w:rPr>
                <w:rFonts w:ascii="Times New Roman" w:hAnsi="Times New Roman" w:cs="Times New Roman"/>
              </w:rPr>
              <w:t>- осознание неотвратимости наказания за совершение правонарушений (в т.ч. коррупционного характера).</w:t>
            </w:r>
          </w:p>
        </w:tc>
      </w:tr>
      <w:tr w:rsidR="00B00DDE" w:rsidTr="00C4771F">
        <w:tc>
          <w:tcPr>
            <w:tcW w:w="1679" w:type="dxa"/>
          </w:tcPr>
          <w:p w:rsidR="00B00DDE" w:rsidRDefault="00B00DDE" w:rsidP="00B00DDE">
            <w:pPr>
              <w:pStyle w:val="210"/>
              <w:shd w:val="clear" w:color="auto" w:fill="auto"/>
              <w:spacing w:before="0" w:after="297" w:line="317" w:lineRule="exact"/>
              <w:ind w:firstLine="0"/>
              <w:jc w:val="left"/>
            </w:pPr>
            <w:r w:rsidRPr="00B00DDE">
              <w:rPr>
                <w:rFonts w:eastAsia="Times New Roman"/>
              </w:rPr>
              <w:t>Общество</w:t>
            </w:r>
          </w:p>
        </w:tc>
        <w:tc>
          <w:tcPr>
            <w:tcW w:w="2675" w:type="dxa"/>
          </w:tcPr>
          <w:p w:rsidR="00B00DDE" w:rsidRDefault="00B00DDE" w:rsidP="00B00DDE">
            <w:pPr>
              <w:ind w:left="40"/>
              <w:rPr>
                <w:sz w:val="20"/>
                <w:szCs w:val="20"/>
              </w:rPr>
            </w:pPr>
            <w:r>
              <w:rPr>
                <w:rFonts w:ascii="Times New Roman" w:hAnsi="Times New Roman" w:cs="Times New Roman"/>
              </w:rPr>
              <w:t>Коррупция как вызов и угроза нормальному</w:t>
            </w:r>
          </w:p>
          <w:p w:rsidR="00B00DDE" w:rsidRDefault="00B00DDE" w:rsidP="00B00DDE">
            <w:pPr>
              <w:ind w:left="40"/>
              <w:rPr>
                <w:sz w:val="20"/>
                <w:szCs w:val="20"/>
              </w:rPr>
            </w:pPr>
            <w:r>
              <w:rPr>
                <w:rFonts w:ascii="Times New Roman" w:hAnsi="Times New Roman" w:cs="Times New Roman"/>
              </w:rPr>
              <w:t>состоянию</w:t>
            </w:r>
          </w:p>
          <w:p w:rsidR="00B00DDE" w:rsidRDefault="00B00DDE" w:rsidP="00B00DDE">
            <w:pPr>
              <w:ind w:left="40"/>
              <w:rPr>
                <w:sz w:val="20"/>
                <w:szCs w:val="20"/>
              </w:rPr>
            </w:pPr>
            <w:r>
              <w:rPr>
                <w:rFonts w:ascii="Times New Roman" w:hAnsi="Times New Roman" w:cs="Times New Roman"/>
              </w:rPr>
              <w:t>современного</w:t>
            </w:r>
          </w:p>
          <w:p w:rsidR="00B00DDE" w:rsidRDefault="00B00DDE" w:rsidP="00B00DDE">
            <w:pPr>
              <w:ind w:left="40"/>
              <w:rPr>
                <w:sz w:val="20"/>
                <w:szCs w:val="20"/>
              </w:rPr>
            </w:pPr>
            <w:r>
              <w:rPr>
                <w:rFonts w:ascii="Times New Roman" w:hAnsi="Times New Roman" w:cs="Times New Roman"/>
              </w:rPr>
              <w:t>общества.</w:t>
            </w:r>
          </w:p>
          <w:p w:rsidR="00B00DDE" w:rsidRDefault="00B00DDE" w:rsidP="00B00DDE">
            <w:pPr>
              <w:ind w:left="40"/>
              <w:rPr>
                <w:sz w:val="20"/>
                <w:szCs w:val="20"/>
              </w:rPr>
            </w:pPr>
            <w:r>
              <w:rPr>
                <w:rFonts w:ascii="Times New Roman" w:hAnsi="Times New Roman" w:cs="Times New Roman"/>
              </w:rPr>
              <w:t>Негативные</w:t>
            </w:r>
          </w:p>
          <w:p w:rsidR="00B00DDE" w:rsidRDefault="00B00DDE" w:rsidP="00B00DDE">
            <w:pPr>
              <w:ind w:left="40"/>
              <w:rPr>
                <w:sz w:val="20"/>
                <w:szCs w:val="20"/>
              </w:rPr>
            </w:pPr>
            <w:r>
              <w:rPr>
                <w:rFonts w:ascii="Times New Roman" w:hAnsi="Times New Roman" w:cs="Times New Roman"/>
              </w:rPr>
              <w:t>последствия</w:t>
            </w:r>
          </w:p>
          <w:p w:rsidR="00B00DDE" w:rsidRDefault="00B00DDE" w:rsidP="00B00DDE">
            <w:pPr>
              <w:ind w:left="40"/>
              <w:rPr>
                <w:sz w:val="20"/>
                <w:szCs w:val="20"/>
              </w:rPr>
            </w:pPr>
            <w:r>
              <w:rPr>
                <w:rFonts w:ascii="Times New Roman" w:hAnsi="Times New Roman" w:cs="Times New Roman"/>
              </w:rPr>
              <w:t>коррупционных</w:t>
            </w:r>
          </w:p>
          <w:p w:rsidR="00B00DDE" w:rsidRDefault="00B00DDE" w:rsidP="00B00DDE">
            <w:pPr>
              <w:ind w:left="40"/>
              <w:rPr>
                <w:sz w:val="20"/>
                <w:szCs w:val="20"/>
              </w:rPr>
            </w:pPr>
            <w:r>
              <w:rPr>
                <w:rFonts w:ascii="Times New Roman" w:hAnsi="Times New Roman" w:cs="Times New Roman"/>
              </w:rPr>
              <w:t>факторов для</w:t>
            </w:r>
          </w:p>
          <w:p w:rsidR="00B00DDE" w:rsidRDefault="00B00DDE" w:rsidP="00B00DDE">
            <w:pPr>
              <w:ind w:left="40"/>
              <w:rPr>
                <w:sz w:val="20"/>
                <w:szCs w:val="20"/>
              </w:rPr>
            </w:pPr>
            <w:r>
              <w:rPr>
                <w:rFonts w:ascii="Times New Roman" w:hAnsi="Times New Roman" w:cs="Times New Roman"/>
              </w:rPr>
              <w:t>общественных</w:t>
            </w:r>
          </w:p>
          <w:p w:rsidR="00B00DDE" w:rsidRDefault="00B00DDE" w:rsidP="00B00DDE">
            <w:pPr>
              <w:ind w:left="40"/>
              <w:rPr>
                <w:sz w:val="20"/>
                <w:szCs w:val="20"/>
              </w:rPr>
            </w:pPr>
            <w:r>
              <w:rPr>
                <w:rFonts w:ascii="Times New Roman" w:hAnsi="Times New Roman" w:cs="Times New Roman"/>
              </w:rPr>
              <w:t>институтов.</w:t>
            </w:r>
          </w:p>
          <w:p w:rsidR="00B00DDE" w:rsidRDefault="00B00DDE" w:rsidP="00B00DDE">
            <w:pPr>
              <w:ind w:left="40"/>
              <w:rPr>
                <w:sz w:val="20"/>
                <w:szCs w:val="20"/>
              </w:rPr>
            </w:pPr>
            <w:r>
              <w:rPr>
                <w:rFonts w:ascii="Times New Roman" w:hAnsi="Times New Roman" w:cs="Times New Roman"/>
              </w:rPr>
              <w:t>Коррупция -</w:t>
            </w:r>
          </w:p>
          <w:p w:rsidR="00B00DDE" w:rsidRDefault="00B00DDE" w:rsidP="00B00DDE">
            <w:pPr>
              <w:ind w:left="40"/>
              <w:rPr>
                <w:sz w:val="20"/>
                <w:szCs w:val="20"/>
              </w:rPr>
            </w:pPr>
            <w:r>
              <w:rPr>
                <w:rFonts w:ascii="Times New Roman" w:hAnsi="Times New Roman" w:cs="Times New Roman"/>
              </w:rPr>
              <w:t>социально опасное</w:t>
            </w:r>
          </w:p>
          <w:p w:rsidR="00B00DDE" w:rsidRDefault="00B00DDE" w:rsidP="00B00DDE">
            <w:pPr>
              <w:ind w:left="40"/>
              <w:rPr>
                <w:sz w:val="20"/>
                <w:szCs w:val="20"/>
              </w:rPr>
            </w:pPr>
            <w:r>
              <w:rPr>
                <w:rFonts w:ascii="Times New Roman" w:hAnsi="Times New Roman" w:cs="Times New Roman"/>
              </w:rPr>
              <w:t>явление.</w:t>
            </w:r>
          </w:p>
        </w:tc>
        <w:tc>
          <w:tcPr>
            <w:tcW w:w="5960" w:type="dxa"/>
          </w:tcPr>
          <w:p w:rsidR="00B00DDE" w:rsidRDefault="00B00DDE" w:rsidP="00B00DDE">
            <w:pPr>
              <w:ind w:left="60"/>
              <w:rPr>
                <w:sz w:val="20"/>
                <w:szCs w:val="20"/>
              </w:rPr>
            </w:pPr>
            <w:r>
              <w:rPr>
                <w:rFonts w:ascii="Times New Roman" w:hAnsi="Times New Roman" w:cs="Times New Roman"/>
              </w:rPr>
              <w:t xml:space="preserve">- способность характеризовать значение </w:t>
            </w:r>
          </w:p>
          <w:p w:rsidR="00B00DDE" w:rsidRDefault="00B00DDE" w:rsidP="00B00DDE">
            <w:pPr>
              <w:ind w:left="60"/>
              <w:rPr>
                <w:sz w:val="20"/>
                <w:szCs w:val="20"/>
              </w:rPr>
            </w:pPr>
            <w:r>
              <w:rPr>
                <w:rFonts w:ascii="Times New Roman" w:hAnsi="Times New Roman" w:cs="Times New Roman"/>
              </w:rPr>
              <w:t>коррупции для состояния общественных</w:t>
            </w:r>
          </w:p>
          <w:p w:rsidR="00B00DDE" w:rsidRDefault="00B00DDE" w:rsidP="00B00DDE">
            <w:pPr>
              <w:ind w:left="60"/>
              <w:rPr>
                <w:sz w:val="20"/>
                <w:szCs w:val="20"/>
              </w:rPr>
            </w:pPr>
            <w:r>
              <w:rPr>
                <w:rFonts w:ascii="Times New Roman" w:hAnsi="Times New Roman" w:cs="Times New Roman"/>
              </w:rPr>
              <w:t>отношений;</w:t>
            </w:r>
          </w:p>
          <w:p w:rsidR="00B00DDE" w:rsidRDefault="00B00DDE" w:rsidP="00B00DDE">
            <w:pPr>
              <w:ind w:left="60"/>
              <w:rPr>
                <w:sz w:val="20"/>
                <w:szCs w:val="20"/>
              </w:rPr>
            </w:pPr>
            <w:r>
              <w:rPr>
                <w:rFonts w:ascii="Times New Roman" w:hAnsi="Times New Roman" w:cs="Times New Roman"/>
              </w:rPr>
              <w:t>- способность определять характер вреда, причиняемый общественным отношениям коррупционным поведением граждан, должностных лиц;</w:t>
            </w:r>
          </w:p>
          <w:p w:rsidR="00B00DDE" w:rsidRDefault="00B00DDE" w:rsidP="00B00DDE">
            <w:pPr>
              <w:ind w:left="60"/>
              <w:rPr>
                <w:sz w:val="20"/>
                <w:szCs w:val="20"/>
              </w:rPr>
            </w:pPr>
            <w:r>
              <w:rPr>
                <w:rFonts w:ascii="Times New Roman" w:hAnsi="Times New Roman" w:cs="Times New Roman"/>
              </w:rPr>
              <w:t>- способность определять и использовать социальные институты, обеспечивающие противодействие</w:t>
            </w:r>
          </w:p>
          <w:p w:rsidR="00B00DDE" w:rsidRDefault="00B00DDE" w:rsidP="00B00DDE">
            <w:pPr>
              <w:ind w:left="60"/>
              <w:rPr>
                <w:sz w:val="20"/>
                <w:szCs w:val="20"/>
              </w:rPr>
            </w:pPr>
            <w:r>
              <w:rPr>
                <w:rFonts w:ascii="Times New Roman" w:hAnsi="Times New Roman" w:cs="Times New Roman"/>
              </w:rPr>
              <w:t>коррупции;</w:t>
            </w:r>
          </w:p>
          <w:p w:rsidR="00B00DDE" w:rsidRDefault="00B00DDE" w:rsidP="00B00DDE">
            <w:pPr>
              <w:ind w:left="60"/>
              <w:rPr>
                <w:sz w:val="20"/>
                <w:szCs w:val="20"/>
              </w:rPr>
            </w:pPr>
            <w:r>
              <w:rPr>
                <w:rFonts w:ascii="Times New Roman" w:hAnsi="Times New Roman" w:cs="Times New Roman"/>
              </w:rPr>
              <w:t>- способность выбирать корректную модель правомерного поведения в потенциально коррупциогенных ситуациях.</w:t>
            </w:r>
          </w:p>
        </w:tc>
      </w:tr>
      <w:tr w:rsidR="00B00DDE" w:rsidTr="00C4771F">
        <w:tc>
          <w:tcPr>
            <w:tcW w:w="1679" w:type="dxa"/>
          </w:tcPr>
          <w:p w:rsidR="00B00DDE" w:rsidRDefault="00B00DDE" w:rsidP="00B00DDE">
            <w:pPr>
              <w:ind w:left="80"/>
              <w:rPr>
                <w:sz w:val="20"/>
                <w:szCs w:val="20"/>
              </w:rPr>
            </w:pPr>
            <w:r>
              <w:rPr>
                <w:rFonts w:ascii="Times New Roman" w:hAnsi="Times New Roman" w:cs="Times New Roman"/>
              </w:rPr>
              <w:t>Человек;</w:t>
            </w:r>
          </w:p>
          <w:p w:rsidR="00B00DDE" w:rsidRDefault="00B00DDE" w:rsidP="00B00DDE">
            <w:pPr>
              <w:ind w:left="80"/>
              <w:rPr>
                <w:sz w:val="20"/>
                <w:szCs w:val="20"/>
              </w:rPr>
            </w:pPr>
            <w:r>
              <w:rPr>
                <w:rFonts w:ascii="Times New Roman" w:hAnsi="Times New Roman" w:cs="Times New Roman"/>
              </w:rPr>
              <w:t>Человек в</w:t>
            </w:r>
          </w:p>
          <w:p w:rsidR="00B00DDE" w:rsidRDefault="00B00DDE" w:rsidP="00B00DDE">
            <w:pPr>
              <w:ind w:left="80"/>
              <w:rPr>
                <w:sz w:val="20"/>
                <w:szCs w:val="20"/>
              </w:rPr>
            </w:pPr>
            <w:r>
              <w:rPr>
                <w:rFonts w:ascii="Times New Roman" w:hAnsi="Times New Roman" w:cs="Times New Roman"/>
              </w:rPr>
              <w:t>системе</w:t>
            </w:r>
          </w:p>
          <w:p w:rsidR="00B00DDE" w:rsidRDefault="00B00DDE" w:rsidP="00B00DDE">
            <w:pPr>
              <w:ind w:left="80"/>
              <w:rPr>
                <w:sz w:val="20"/>
                <w:szCs w:val="20"/>
              </w:rPr>
            </w:pPr>
            <w:r>
              <w:rPr>
                <w:rFonts w:ascii="Times New Roman" w:hAnsi="Times New Roman" w:cs="Times New Roman"/>
              </w:rPr>
              <w:t>общественны</w:t>
            </w:r>
          </w:p>
          <w:p w:rsidR="00B00DDE" w:rsidRDefault="00B00DDE" w:rsidP="00B00DDE">
            <w:pPr>
              <w:ind w:left="80"/>
              <w:rPr>
                <w:sz w:val="20"/>
                <w:szCs w:val="20"/>
              </w:rPr>
            </w:pPr>
            <w:r>
              <w:rPr>
                <w:rFonts w:ascii="Times New Roman" w:hAnsi="Times New Roman" w:cs="Times New Roman"/>
              </w:rPr>
              <w:t>х отношений</w:t>
            </w:r>
          </w:p>
        </w:tc>
        <w:tc>
          <w:tcPr>
            <w:tcW w:w="2675" w:type="dxa"/>
          </w:tcPr>
          <w:p w:rsidR="00B00DDE" w:rsidRDefault="00B00DDE" w:rsidP="00B00DDE">
            <w:pPr>
              <w:ind w:left="40"/>
              <w:rPr>
                <w:sz w:val="20"/>
                <w:szCs w:val="20"/>
              </w:rPr>
            </w:pPr>
            <w:r>
              <w:rPr>
                <w:rFonts w:ascii="Times New Roman" w:hAnsi="Times New Roman" w:cs="Times New Roman"/>
              </w:rPr>
              <w:t>Правомерное</w:t>
            </w:r>
          </w:p>
          <w:p w:rsidR="00B00DDE" w:rsidRDefault="00B00DDE" w:rsidP="00B00DDE">
            <w:pPr>
              <w:ind w:left="40"/>
              <w:rPr>
                <w:sz w:val="20"/>
                <w:szCs w:val="20"/>
              </w:rPr>
            </w:pPr>
            <w:r>
              <w:rPr>
                <w:rFonts w:ascii="Times New Roman" w:hAnsi="Times New Roman" w:cs="Times New Roman"/>
              </w:rPr>
              <w:t>поведение - как</w:t>
            </w:r>
          </w:p>
          <w:p w:rsidR="00B00DDE" w:rsidRDefault="00B00DDE" w:rsidP="00B00DDE">
            <w:pPr>
              <w:ind w:left="40"/>
              <w:rPr>
                <w:sz w:val="20"/>
                <w:szCs w:val="20"/>
              </w:rPr>
            </w:pPr>
            <w:r>
              <w:rPr>
                <w:rFonts w:ascii="Times New Roman" w:hAnsi="Times New Roman" w:cs="Times New Roman"/>
              </w:rPr>
              <w:t>жизненный ориентир</w:t>
            </w:r>
          </w:p>
          <w:p w:rsidR="00B00DDE" w:rsidRDefault="00B00DDE" w:rsidP="00B00DDE">
            <w:pPr>
              <w:ind w:left="40"/>
              <w:rPr>
                <w:sz w:val="20"/>
                <w:szCs w:val="20"/>
              </w:rPr>
            </w:pPr>
            <w:r>
              <w:rPr>
                <w:rFonts w:ascii="Times New Roman" w:hAnsi="Times New Roman" w:cs="Times New Roman"/>
              </w:rPr>
              <w:t>и ценность.</w:t>
            </w:r>
          </w:p>
          <w:p w:rsidR="00B00DDE" w:rsidRDefault="00B00DDE" w:rsidP="00B00DDE">
            <w:pPr>
              <w:ind w:left="40"/>
              <w:rPr>
                <w:sz w:val="20"/>
                <w:szCs w:val="20"/>
              </w:rPr>
            </w:pPr>
            <w:r>
              <w:rPr>
                <w:rFonts w:ascii="Times New Roman" w:hAnsi="Times New Roman" w:cs="Times New Roman"/>
              </w:rPr>
              <w:t>Развитое</w:t>
            </w:r>
          </w:p>
          <w:p w:rsidR="00B00DDE" w:rsidRDefault="00B00DDE" w:rsidP="00B00DDE">
            <w:pPr>
              <w:ind w:left="40"/>
              <w:rPr>
                <w:sz w:val="20"/>
                <w:szCs w:val="20"/>
              </w:rPr>
            </w:pPr>
            <w:r>
              <w:rPr>
                <w:rFonts w:ascii="Times New Roman" w:hAnsi="Times New Roman" w:cs="Times New Roman"/>
              </w:rPr>
              <w:t>правосознание и</w:t>
            </w:r>
          </w:p>
          <w:p w:rsidR="00B00DDE" w:rsidRDefault="00B00DDE" w:rsidP="00B00DDE">
            <w:pPr>
              <w:ind w:left="40"/>
              <w:rPr>
                <w:sz w:val="20"/>
                <w:szCs w:val="20"/>
              </w:rPr>
            </w:pPr>
            <w:r>
              <w:rPr>
                <w:rFonts w:ascii="Times New Roman" w:hAnsi="Times New Roman" w:cs="Times New Roman"/>
              </w:rPr>
              <w:t>высокий уровень</w:t>
            </w:r>
          </w:p>
          <w:p w:rsidR="00B00DDE" w:rsidRDefault="00B00DDE" w:rsidP="00B00DDE">
            <w:pPr>
              <w:ind w:left="40"/>
              <w:rPr>
                <w:sz w:val="20"/>
                <w:szCs w:val="20"/>
              </w:rPr>
            </w:pPr>
            <w:r>
              <w:rPr>
                <w:rFonts w:ascii="Times New Roman" w:hAnsi="Times New Roman" w:cs="Times New Roman"/>
              </w:rPr>
              <w:t>правовой культуры -</w:t>
            </w:r>
          </w:p>
          <w:p w:rsidR="00B00DDE" w:rsidRDefault="00B00DDE" w:rsidP="00B00DDE">
            <w:pPr>
              <w:ind w:left="40"/>
              <w:rPr>
                <w:sz w:val="20"/>
                <w:szCs w:val="20"/>
              </w:rPr>
            </w:pPr>
            <w:r>
              <w:rPr>
                <w:rFonts w:ascii="Times New Roman" w:hAnsi="Times New Roman" w:cs="Times New Roman"/>
              </w:rPr>
              <w:t>основа свободы</w:t>
            </w:r>
          </w:p>
          <w:p w:rsidR="00B00DDE" w:rsidRDefault="00B00DDE" w:rsidP="00B00DDE">
            <w:pPr>
              <w:ind w:left="40"/>
              <w:rPr>
                <w:sz w:val="20"/>
                <w:szCs w:val="20"/>
              </w:rPr>
            </w:pPr>
            <w:r>
              <w:rPr>
                <w:rFonts w:ascii="Times New Roman" w:hAnsi="Times New Roman" w:cs="Times New Roman"/>
              </w:rPr>
              <w:t>личности. Мотивы</w:t>
            </w:r>
          </w:p>
          <w:p w:rsidR="00B00DDE" w:rsidRDefault="00B00DDE" w:rsidP="00B00DDE">
            <w:pPr>
              <w:ind w:left="40"/>
              <w:rPr>
                <w:sz w:val="20"/>
                <w:szCs w:val="20"/>
              </w:rPr>
            </w:pPr>
            <w:r>
              <w:rPr>
                <w:rFonts w:ascii="Times New Roman" w:hAnsi="Times New Roman" w:cs="Times New Roman"/>
              </w:rPr>
              <w:t>коррупционного</w:t>
            </w:r>
          </w:p>
          <w:p w:rsidR="00B00DDE" w:rsidRDefault="00B00DDE" w:rsidP="00B00DDE">
            <w:pPr>
              <w:ind w:left="40"/>
              <w:rPr>
                <w:sz w:val="20"/>
                <w:szCs w:val="20"/>
              </w:rPr>
            </w:pPr>
            <w:r>
              <w:rPr>
                <w:rFonts w:ascii="Times New Roman" w:hAnsi="Times New Roman" w:cs="Times New Roman"/>
              </w:rPr>
              <w:t>поведения.</w:t>
            </w:r>
          </w:p>
        </w:tc>
        <w:tc>
          <w:tcPr>
            <w:tcW w:w="5960" w:type="dxa"/>
          </w:tcPr>
          <w:p w:rsidR="00B00DDE" w:rsidRDefault="00B00DDE" w:rsidP="00B00DDE">
            <w:pPr>
              <w:ind w:left="60"/>
              <w:rPr>
                <w:sz w:val="20"/>
                <w:szCs w:val="20"/>
              </w:rPr>
            </w:pPr>
            <w:r>
              <w:rPr>
                <w:rFonts w:ascii="Times New Roman" w:hAnsi="Times New Roman" w:cs="Times New Roman"/>
              </w:rPr>
              <w:t>- способность сделать осознанный выбор в пользу правомерного поведения;</w:t>
            </w:r>
          </w:p>
          <w:p w:rsidR="00B00DDE" w:rsidRDefault="00B00DDE" w:rsidP="00B00DDE">
            <w:pPr>
              <w:ind w:left="60"/>
              <w:rPr>
                <w:sz w:val="20"/>
                <w:szCs w:val="20"/>
              </w:rPr>
            </w:pPr>
            <w:r>
              <w:rPr>
                <w:rFonts w:ascii="Times New Roman" w:hAnsi="Times New Roman" w:cs="Times New Roman"/>
              </w:rPr>
              <w:t>- понимание значимости правовых явлений для личности;</w:t>
            </w:r>
          </w:p>
          <w:p w:rsidR="00B00DDE" w:rsidRDefault="00B00DDE" w:rsidP="00B00DDE">
            <w:pPr>
              <w:ind w:left="60"/>
              <w:rPr>
                <w:sz w:val="20"/>
                <w:szCs w:val="20"/>
              </w:rPr>
            </w:pPr>
            <w:r>
              <w:rPr>
                <w:rFonts w:ascii="Times New Roman" w:hAnsi="Times New Roman" w:cs="Times New Roman"/>
              </w:rPr>
              <w:t>- способность к развитию правосознания на основе полученных знаний;</w:t>
            </w:r>
          </w:p>
          <w:p w:rsidR="00B00DDE" w:rsidRDefault="00B00DDE" w:rsidP="00B00DDE">
            <w:pPr>
              <w:ind w:left="60"/>
              <w:rPr>
                <w:sz w:val="20"/>
                <w:szCs w:val="20"/>
              </w:rPr>
            </w:pPr>
            <w:r>
              <w:rPr>
                <w:rFonts w:ascii="Times New Roman" w:hAnsi="Times New Roman" w:cs="Times New Roman"/>
              </w:rPr>
              <w:t>- приобретение навыков, необходимых для повышения уровня правовой</w:t>
            </w:r>
          </w:p>
          <w:p w:rsidR="00B00DDE" w:rsidRDefault="00B00DDE" w:rsidP="00B00DDE">
            <w:pPr>
              <w:ind w:left="60"/>
              <w:rPr>
                <w:sz w:val="20"/>
                <w:szCs w:val="20"/>
              </w:rPr>
            </w:pPr>
            <w:r>
              <w:rPr>
                <w:rFonts w:ascii="Times New Roman" w:hAnsi="Times New Roman" w:cs="Times New Roman"/>
              </w:rPr>
              <w:t>культуры в рамках образовательной и иной деятельности;</w:t>
            </w:r>
          </w:p>
          <w:p w:rsidR="00B00DDE" w:rsidRDefault="00B00DDE" w:rsidP="00B00DDE">
            <w:pPr>
              <w:ind w:left="60"/>
              <w:rPr>
                <w:sz w:val="20"/>
                <w:szCs w:val="20"/>
              </w:rPr>
            </w:pPr>
            <w:r>
              <w:rPr>
                <w:rFonts w:ascii="Times New Roman" w:hAnsi="Times New Roman" w:cs="Times New Roman"/>
              </w:rPr>
              <w:t>- способность выявления мотивов коррупционного поведения и определение коррупциогенных факторов</w:t>
            </w:r>
          </w:p>
        </w:tc>
      </w:tr>
      <w:tr w:rsidR="00B00DDE" w:rsidTr="00C4771F">
        <w:tc>
          <w:tcPr>
            <w:tcW w:w="1679" w:type="dxa"/>
          </w:tcPr>
          <w:p w:rsidR="00B00DDE" w:rsidRDefault="00B00DDE" w:rsidP="00B00DDE">
            <w:pPr>
              <w:ind w:left="80"/>
              <w:rPr>
                <w:rFonts w:ascii="Times New Roman" w:hAnsi="Times New Roman" w:cs="Times New Roman"/>
              </w:rPr>
            </w:pPr>
            <w:r w:rsidRPr="00B00DDE">
              <w:rPr>
                <w:rFonts w:ascii="Times New Roman" w:hAnsi="Times New Roman" w:cs="Times New Roman"/>
              </w:rPr>
              <w:t>Экономика</w:t>
            </w:r>
          </w:p>
        </w:tc>
        <w:tc>
          <w:tcPr>
            <w:tcW w:w="2675" w:type="dxa"/>
          </w:tcPr>
          <w:p w:rsidR="00B00DDE" w:rsidRDefault="00B00DDE" w:rsidP="00B00DDE">
            <w:pPr>
              <w:ind w:left="40"/>
              <w:rPr>
                <w:sz w:val="20"/>
                <w:szCs w:val="20"/>
              </w:rPr>
            </w:pPr>
            <w:r>
              <w:rPr>
                <w:rFonts w:ascii="Times New Roman" w:hAnsi="Times New Roman" w:cs="Times New Roman"/>
              </w:rPr>
              <w:t>Экономические</w:t>
            </w:r>
          </w:p>
          <w:p w:rsidR="00B00DDE" w:rsidRDefault="00B00DDE" w:rsidP="00B00DDE">
            <w:pPr>
              <w:ind w:left="40"/>
              <w:rPr>
                <w:sz w:val="20"/>
                <w:szCs w:val="20"/>
              </w:rPr>
            </w:pPr>
            <w:r>
              <w:rPr>
                <w:rFonts w:ascii="Times New Roman" w:hAnsi="Times New Roman" w:cs="Times New Roman"/>
              </w:rPr>
              <w:t>издержки коррупции.</w:t>
            </w:r>
          </w:p>
          <w:p w:rsidR="00B00DDE" w:rsidRDefault="00B00DDE" w:rsidP="00B00DDE">
            <w:pPr>
              <w:ind w:left="40"/>
              <w:rPr>
                <w:sz w:val="20"/>
                <w:szCs w:val="20"/>
              </w:rPr>
            </w:pPr>
            <w:r>
              <w:rPr>
                <w:rFonts w:ascii="Times New Roman" w:hAnsi="Times New Roman" w:cs="Times New Roman"/>
              </w:rPr>
              <w:t>Влияние коррупции на</w:t>
            </w:r>
          </w:p>
          <w:p w:rsidR="00B00DDE" w:rsidRDefault="00B00DDE" w:rsidP="00B00DDE">
            <w:pPr>
              <w:ind w:left="40"/>
              <w:rPr>
                <w:sz w:val="20"/>
                <w:szCs w:val="20"/>
              </w:rPr>
            </w:pPr>
            <w:r>
              <w:rPr>
                <w:rFonts w:ascii="Times New Roman" w:hAnsi="Times New Roman" w:cs="Times New Roman"/>
              </w:rPr>
              <w:t>экономическую</w:t>
            </w:r>
          </w:p>
          <w:p w:rsidR="00B00DDE" w:rsidRDefault="00B00DDE" w:rsidP="00B00DDE">
            <w:pPr>
              <w:ind w:left="40"/>
              <w:rPr>
                <w:sz w:val="20"/>
                <w:szCs w:val="20"/>
              </w:rPr>
            </w:pPr>
            <w:r>
              <w:rPr>
                <w:rFonts w:ascii="Times New Roman" w:hAnsi="Times New Roman" w:cs="Times New Roman"/>
              </w:rPr>
              <w:t>систему государства.</w:t>
            </w:r>
          </w:p>
          <w:p w:rsidR="00B00DDE" w:rsidRDefault="00B00DDE" w:rsidP="00B00DDE">
            <w:pPr>
              <w:ind w:left="40"/>
              <w:rPr>
                <w:sz w:val="20"/>
                <w:szCs w:val="20"/>
              </w:rPr>
            </w:pPr>
            <w:r>
              <w:rPr>
                <w:rFonts w:ascii="Times New Roman" w:hAnsi="Times New Roman" w:cs="Times New Roman"/>
              </w:rPr>
              <w:t>Экономические</w:t>
            </w:r>
          </w:p>
          <w:p w:rsidR="00B00DDE" w:rsidRDefault="00B00DDE" w:rsidP="00B00DDE">
            <w:pPr>
              <w:ind w:left="40"/>
              <w:rPr>
                <w:sz w:val="20"/>
                <w:szCs w:val="20"/>
              </w:rPr>
            </w:pPr>
            <w:r>
              <w:rPr>
                <w:rFonts w:ascii="Times New Roman" w:hAnsi="Times New Roman" w:cs="Times New Roman"/>
              </w:rPr>
              <w:t>предпосылки</w:t>
            </w:r>
          </w:p>
          <w:p w:rsidR="00B00DDE" w:rsidRDefault="00B00DDE" w:rsidP="00B00DDE">
            <w:pPr>
              <w:ind w:left="40"/>
              <w:rPr>
                <w:sz w:val="20"/>
                <w:szCs w:val="20"/>
              </w:rPr>
            </w:pPr>
            <w:r>
              <w:rPr>
                <w:rFonts w:ascii="Times New Roman" w:hAnsi="Times New Roman" w:cs="Times New Roman"/>
              </w:rPr>
              <w:t>коррупционных</w:t>
            </w:r>
          </w:p>
          <w:p w:rsidR="00B00DDE" w:rsidRDefault="00B00DDE" w:rsidP="00B00DDE">
            <w:pPr>
              <w:ind w:left="40"/>
              <w:rPr>
                <w:sz w:val="20"/>
                <w:szCs w:val="20"/>
              </w:rPr>
            </w:pPr>
            <w:r>
              <w:rPr>
                <w:rFonts w:ascii="Times New Roman" w:hAnsi="Times New Roman" w:cs="Times New Roman"/>
              </w:rPr>
              <w:t>явлений.</w:t>
            </w:r>
          </w:p>
        </w:tc>
        <w:tc>
          <w:tcPr>
            <w:tcW w:w="5960" w:type="dxa"/>
          </w:tcPr>
          <w:p w:rsidR="00B00DDE" w:rsidRDefault="00B00DDE" w:rsidP="00B00DDE">
            <w:pPr>
              <w:ind w:left="60"/>
              <w:rPr>
                <w:sz w:val="20"/>
                <w:szCs w:val="20"/>
              </w:rPr>
            </w:pPr>
            <w:r>
              <w:rPr>
                <w:rFonts w:ascii="Times New Roman" w:hAnsi="Times New Roman" w:cs="Times New Roman"/>
              </w:rPr>
              <w:t>- приобретение знаний о характере</w:t>
            </w:r>
          </w:p>
          <w:p w:rsidR="00B00DDE" w:rsidRDefault="00B00DDE" w:rsidP="00B00DDE">
            <w:pPr>
              <w:ind w:left="60"/>
              <w:rPr>
                <w:sz w:val="20"/>
                <w:szCs w:val="20"/>
              </w:rPr>
            </w:pPr>
            <w:r>
              <w:rPr>
                <w:rFonts w:ascii="Times New Roman" w:hAnsi="Times New Roman" w:cs="Times New Roman"/>
              </w:rPr>
              <w:t>вреда, наносимого коррупцией</w:t>
            </w:r>
          </w:p>
          <w:p w:rsidR="00B00DDE" w:rsidRDefault="00B00DDE" w:rsidP="00B00DDE">
            <w:pPr>
              <w:ind w:left="60"/>
              <w:rPr>
                <w:sz w:val="20"/>
                <w:szCs w:val="20"/>
              </w:rPr>
            </w:pPr>
            <w:r>
              <w:rPr>
                <w:rFonts w:ascii="Times New Roman" w:hAnsi="Times New Roman" w:cs="Times New Roman"/>
              </w:rPr>
              <w:t>экономическим отношениям;</w:t>
            </w:r>
          </w:p>
          <w:p w:rsidR="00B00DDE" w:rsidRDefault="00B00DDE" w:rsidP="00B00DDE">
            <w:pPr>
              <w:ind w:left="60"/>
              <w:rPr>
                <w:sz w:val="20"/>
                <w:szCs w:val="20"/>
              </w:rPr>
            </w:pPr>
            <w:r>
              <w:rPr>
                <w:rFonts w:ascii="Times New Roman" w:hAnsi="Times New Roman" w:cs="Times New Roman"/>
              </w:rPr>
              <w:t>- способность выявлять основные</w:t>
            </w:r>
          </w:p>
          <w:p w:rsidR="00B00DDE" w:rsidRDefault="00B00DDE" w:rsidP="00B00DDE">
            <w:pPr>
              <w:ind w:left="60"/>
              <w:rPr>
                <w:sz w:val="20"/>
                <w:szCs w:val="20"/>
              </w:rPr>
            </w:pPr>
            <w:r>
              <w:rPr>
                <w:rFonts w:ascii="Times New Roman" w:hAnsi="Times New Roman" w:cs="Times New Roman"/>
              </w:rPr>
              <w:t>коррупциогенные факторы в области</w:t>
            </w:r>
          </w:p>
          <w:p w:rsidR="00B00DDE" w:rsidRDefault="00B00DDE" w:rsidP="00B00DDE">
            <w:pPr>
              <w:ind w:left="60"/>
              <w:rPr>
                <w:sz w:val="20"/>
                <w:szCs w:val="20"/>
              </w:rPr>
            </w:pPr>
            <w:r>
              <w:rPr>
                <w:rFonts w:ascii="Times New Roman" w:hAnsi="Times New Roman" w:cs="Times New Roman"/>
              </w:rPr>
              <w:t>экономических отношений.</w:t>
            </w:r>
          </w:p>
        </w:tc>
      </w:tr>
      <w:tr w:rsidR="00C4771F" w:rsidTr="00C4771F">
        <w:tc>
          <w:tcPr>
            <w:tcW w:w="1679" w:type="dxa"/>
          </w:tcPr>
          <w:p w:rsidR="00C4771F" w:rsidRPr="00B00DDE" w:rsidRDefault="00C4771F" w:rsidP="00B00DDE">
            <w:pPr>
              <w:ind w:left="80"/>
              <w:rPr>
                <w:rFonts w:ascii="Times New Roman" w:hAnsi="Times New Roman" w:cs="Times New Roman"/>
              </w:rPr>
            </w:pPr>
            <w:r w:rsidRPr="00B00DDE">
              <w:rPr>
                <w:rFonts w:ascii="Times New Roman" w:hAnsi="Times New Roman" w:cs="Times New Roman"/>
              </w:rPr>
              <w:t>Право</w:t>
            </w:r>
          </w:p>
        </w:tc>
        <w:tc>
          <w:tcPr>
            <w:tcW w:w="2675" w:type="dxa"/>
            <w:vAlign w:val="bottom"/>
          </w:tcPr>
          <w:p w:rsidR="00C4771F" w:rsidRDefault="00C4771F" w:rsidP="00D325E8">
            <w:pPr>
              <w:ind w:left="40"/>
              <w:rPr>
                <w:sz w:val="20"/>
                <w:szCs w:val="20"/>
              </w:rPr>
            </w:pPr>
            <w:r>
              <w:rPr>
                <w:rFonts w:ascii="Times New Roman" w:hAnsi="Times New Roman" w:cs="Times New Roman"/>
              </w:rPr>
              <w:t>Понятие коррупции.</w:t>
            </w:r>
          </w:p>
          <w:p w:rsidR="00C4771F" w:rsidRDefault="00C4771F" w:rsidP="00D325E8">
            <w:pPr>
              <w:ind w:left="40"/>
              <w:rPr>
                <w:sz w:val="20"/>
                <w:szCs w:val="20"/>
              </w:rPr>
            </w:pPr>
            <w:r>
              <w:rPr>
                <w:rFonts w:ascii="Times New Roman" w:hAnsi="Times New Roman" w:cs="Times New Roman"/>
              </w:rPr>
              <w:lastRenderedPageBreak/>
              <w:t>Противодействие</w:t>
            </w:r>
          </w:p>
          <w:p w:rsidR="00C4771F" w:rsidRDefault="00C4771F" w:rsidP="00D325E8">
            <w:pPr>
              <w:ind w:left="40"/>
              <w:rPr>
                <w:sz w:val="20"/>
                <w:szCs w:val="20"/>
              </w:rPr>
            </w:pPr>
            <w:r>
              <w:rPr>
                <w:rFonts w:ascii="Times New Roman" w:hAnsi="Times New Roman" w:cs="Times New Roman"/>
              </w:rPr>
              <w:t>коррупции.</w:t>
            </w:r>
          </w:p>
          <w:p w:rsidR="00C4771F" w:rsidRDefault="00C4771F" w:rsidP="00D325E8">
            <w:pPr>
              <w:ind w:left="40"/>
              <w:rPr>
                <w:sz w:val="20"/>
                <w:szCs w:val="20"/>
              </w:rPr>
            </w:pPr>
            <w:r>
              <w:rPr>
                <w:rFonts w:ascii="Times New Roman" w:hAnsi="Times New Roman" w:cs="Times New Roman"/>
              </w:rPr>
              <w:t>Коррупционные</w:t>
            </w:r>
          </w:p>
          <w:p w:rsidR="00C4771F" w:rsidRDefault="00C4771F" w:rsidP="00D325E8">
            <w:pPr>
              <w:ind w:left="40"/>
              <w:rPr>
                <w:sz w:val="20"/>
                <w:szCs w:val="20"/>
              </w:rPr>
            </w:pPr>
            <w:r>
              <w:rPr>
                <w:rFonts w:ascii="Times New Roman" w:hAnsi="Times New Roman" w:cs="Times New Roman"/>
              </w:rPr>
              <w:t>правонарушения:</w:t>
            </w:r>
          </w:p>
          <w:p w:rsidR="00C4771F" w:rsidRDefault="00C4771F" w:rsidP="00D325E8">
            <w:pPr>
              <w:ind w:left="40"/>
              <w:rPr>
                <w:sz w:val="20"/>
                <w:szCs w:val="20"/>
              </w:rPr>
            </w:pPr>
            <w:r>
              <w:rPr>
                <w:rFonts w:ascii="Times New Roman" w:hAnsi="Times New Roman" w:cs="Times New Roman"/>
              </w:rPr>
              <w:t>виды,</w:t>
            </w:r>
          </w:p>
          <w:p w:rsidR="00C4771F" w:rsidRDefault="00C4771F" w:rsidP="00D325E8">
            <w:pPr>
              <w:ind w:left="40"/>
              <w:rPr>
                <w:sz w:val="20"/>
                <w:szCs w:val="20"/>
              </w:rPr>
            </w:pPr>
            <w:r>
              <w:rPr>
                <w:rFonts w:ascii="Times New Roman" w:hAnsi="Times New Roman" w:cs="Times New Roman"/>
              </w:rPr>
              <w:t>ответственность.</w:t>
            </w:r>
          </w:p>
        </w:tc>
        <w:tc>
          <w:tcPr>
            <w:tcW w:w="5960" w:type="dxa"/>
            <w:vAlign w:val="bottom"/>
          </w:tcPr>
          <w:p w:rsidR="00C4771F" w:rsidRDefault="00C4771F" w:rsidP="00D325E8">
            <w:pPr>
              <w:ind w:left="60"/>
              <w:rPr>
                <w:sz w:val="20"/>
                <w:szCs w:val="20"/>
              </w:rPr>
            </w:pPr>
            <w:r>
              <w:rPr>
                <w:rFonts w:ascii="Times New Roman" w:hAnsi="Times New Roman" w:cs="Times New Roman"/>
              </w:rPr>
              <w:lastRenderedPageBreak/>
              <w:t xml:space="preserve">- приобретение знаний об основных направлениях </w:t>
            </w:r>
            <w:r>
              <w:rPr>
                <w:rFonts w:ascii="Times New Roman" w:hAnsi="Times New Roman" w:cs="Times New Roman"/>
              </w:rPr>
              <w:lastRenderedPageBreak/>
              <w:t>государственной антикоррупционной политики;</w:t>
            </w:r>
          </w:p>
          <w:p w:rsidR="00C4771F" w:rsidRDefault="00C4771F" w:rsidP="00D325E8">
            <w:pPr>
              <w:ind w:left="60"/>
              <w:rPr>
                <w:sz w:val="20"/>
                <w:szCs w:val="20"/>
              </w:rPr>
            </w:pPr>
            <w:r>
              <w:rPr>
                <w:rFonts w:ascii="Times New Roman" w:hAnsi="Times New Roman" w:cs="Times New Roman"/>
              </w:rPr>
              <w:t>- приобретение знаний о содержании понятия коррупции, его основных признаках;</w:t>
            </w:r>
          </w:p>
          <w:p w:rsidR="00C4771F" w:rsidRDefault="00C4771F" w:rsidP="00D325E8">
            <w:pPr>
              <w:ind w:left="60"/>
              <w:rPr>
                <w:sz w:val="20"/>
                <w:szCs w:val="20"/>
              </w:rPr>
            </w:pPr>
            <w:r>
              <w:rPr>
                <w:rFonts w:ascii="Times New Roman" w:hAnsi="Times New Roman" w:cs="Times New Roman"/>
              </w:rPr>
              <w:t>- способность осуществлять классификацию форм проявления коррупции;</w:t>
            </w:r>
          </w:p>
          <w:p w:rsidR="00C4771F" w:rsidRDefault="00C4771F" w:rsidP="00D325E8">
            <w:pPr>
              <w:ind w:left="60"/>
              <w:rPr>
                <w:sz w:val="20"/>
                <w:szCs w:val="20"/>
              </w:rPr>
            </w:pPr>
            <w:r>
              <w:rPr>
                <w:rFonts w:ascii="Times New Roman" w:hAnsi="Times New Roman" w:cs="Times New Roman"/>
              </w:rPr>
              <w:t>- приобретение знаний о негативных последствиях, наступающих в случае привлечения к  ответственности за коррупционные правонарушения;</w:t>
            </w:r>
          </w:p>
          <w:p w:rsidR="00C4771F" w:rsidRDefault="00C4771F" w:rsidP="00D325E8">
            <w:pPr>
              <w:ind w:left="60"/>
              <w:rPr>
                <w:sz w:val="20"/>
                <w:szCs w:val="20"/>
              </w:rPr>
            </w:pPr>
            <w:r>
              <w:rPr>
                <w:rFonts w:ascii="Times New Roman" w:hAnsi="Times New Roman" w:cs="Times New Roman"/>
              </w:rPr>
              <w:t>- способность разграничения коррупционных и схожих</w:t>
            </w:r>
          </w:p>
          <w:p w:rsidR="00C4771F" w:rsidRDefault="00C4771F" w:rsidP="00C4771F">
            <w:pPr>
              <w:ind w:left="60"/>
              <w:rPr>
                <w:sz w:val="20"/>
                <w:szCs w:val="20"/>
              </w:rPr>
            </w:pPr>
            <w:r>
              <w:rPr>
                <w:rFonts w:ascii="Times New Roman" w:hAnsi="Times New Roman" w:cs="Times New Roman"/>
              </w:rPr>
              <w:t>некоррупционных явлений в различных сферах жизни общества.</w:t>
            </w:r>
          </w:p>
        </w:tc>
      </w:tr>
      <w:tr w:rsidR="00C4771F" w:rsidTr="00C4771F">
        <w:trPr>
          <w:trHeight w:val="3037"/>
        </w:trPr>
        <w:tc>
          <w:tcPr>
            <w:tcW w:w="1679" w:type="dxa"/>
          </w:tcPr>
          <w:p w:rsidR="00C4771F" w:rsidRDefault="00C4771F" w:rsidP="00C4771F">
            <w:pPr>
              <w:ind w:left="80"/>
              <w:rPr>
                <w:sz w:val="20"/>
                <w:szCs w:val="20"/>
              </w:rPr>
            </w:pPr>
            <w:r>
              <w:rPr>
                <w:rFonts w:ascii="Times New Roman" w:hAnsi="Times New Roman" w:cs="Times New Roman"/>
              </w:rPr>
              <w:lastRenderedPageBreak/>
              <w:t>Политика</w:t>
            </w:r>
          </w:p>
          <w:p w:rsidR="00C4771F" w:rsidRDefault="00C4771F" w:rsidP="00C4771F">
            <w:pPr>
              <w:ind w:left="80"/>
              <w:rPr>
                <w:sz w:val="20"/>
                <w:szCs w:val="20"/>
              </w:rPr>
            </w:pPr>
            <w:r>
              <w:rPr>
                <w:rFonts w:ascii="Times New Roman" w:hAnsi="Times New Roman" w:cs="Times New Roman"/>
              </w:rPr>
              <w:t>как</w:t>
            </w:r>
          </w:p>
          <w:p w:rsidR="00C4771F" w:rsidRDefault="00C4771F" w:rsidP="00C4771F">
            <w:pPr>
              <w:ind w:left="80"/>
              <w:rPr>
                <w:sz w:val="20"/>
                <w:szCs w:val="20"/>
              </w:rPr>
            </w:pPr>
            <w:r>
              <w:rPr>
                <w:rFonts w:ascii="Times New Roman" w:hAnsi="Times New Roman" w:cs="Times New Roman"/>
              </w:rPr>
              <w:t>общественно</w:t>
            </w:r>
          </w:p>
          <w:p w:rsidR="00C4771F" w:rsidRDefault="00C4771F" w:rsidP="00C4771F">
            <w:pPr>
              <w:ind w:left="80"/>
              <w:rPr>
                <w:sz w:val="20"/>
                <w:szCs w:val="20"/>
              </w:rPr>
            </w:pPr>
            <w:r>
              <w:rPr>
                <w:rFonts w:ascii="Times New Roman" w:hAnsi="Times New Roman" w:cs="Times New Roman"/>
              </w:rPr>
              <w:t>е явление</w:t>
            </w:r>
          </w:p>
        </w:tc>
        <w:tc>
          <w:tcPr>
            <w:tcW w:w="2675" w:type="dxa"/>
          </w:tcPr>
          <w:p w:rsidR="00C4771F" w:rsidRDefault="00C4771F" w:rsidP="00C4771F">
            <w:pPr>
              <w:ind w:left="40"/>
              <w:rPr>
                <w:sz w:val="20"/>
                <w:szCs w:val="20"/>
              </w:rPr>
            </w:pPr>
            <w:r>
              <w:rPr>
                <w:rFonts w:ascii="Times New Roman" w:hAnsi="Times New Roman" w:cs="Times New Roman"/>
              </w:rPr>
              <w:t>Политические</w:t>
            </w:r>
          </w:p>
          <w:p w:rsidR="00C4771F" w:rsidRDefault="00C4771F" w:rsidP="00C4771F">
            <w:pPr>
              <w:ind w:left="40"/>
              <w:rPr>
                <w:sz w:val="20"/>
                <w:szCs w:val="20"/>
              </w:rPr>
            </w:pPr>
            <w:r>
              <w:rPr>
                <w:rFonts w:ascii="Times New Roman" w:hAnsi="Times New Roman" w:cs="Times New Roman"/>
              </w:rPr>
              <w:t>гарантии защиты от</w:t>
            </w:r>
          </w:p>
          <w:p w:rsidR="00C4771F" w:rsidRDefault="00C4771F" w:rsidP="00C4771F">
            <w:pPr>
              <w:ind w:left="40"/>
              <w:rPr>
                <w:sz w:val="20"/>
                <w:szCs w:val="20"/>
              </w:rPr>
            </w:pPr>
            <w:r>
              <w:rPr>
                <w:rFonts w:ascii="Times New Roman" w:hAnsi="Times New Roman" w:cs="Times New Roman"/>
              </w:rPr>
              <w:t>коррупции:</w:t>
            </w:r>
          </w:p>
          <w:p w:rsidR="00C4771F" w:rsidRDefault="00C4771F" w:rsidP="00C4771F">
            <w:pPr>
              <w:ind w:left="40"/>
              <w:rPr>
                <w:sz w:val="20"/>
                <w:szCs w:val="20"/>
              </w:rPr>
            </w:pPr>
            <w:r>
              <w:rPr>
                <w:rFonts w:ascii="Times New Roman" w:hAnsi="Times New Roman" w:cs="Times New Roman"/>
              </w:rPr>
              <w:t>многопартийность,</w:t>
            </w:r>
          </w:p>
          <w:p w:rsidR="00C4771F" w:rsidRDefault="00C4771F" w:rsidP="00C4771F">
            <w:pPr>
              <w:ind w:left="40"/>
              <w:rPr>
                <w:sz w:val="20"/>
                <w:szCs w:val="20"/>
              </w:rPr>
            </w:pPr>
            <w:r>
              <w:rPr>
                <w:rFonts w:ascii="Times New Roman" w:hAnsi="Times New Roman" w:cs="Times New Roman"/>
              </w:rPr>
              <w:t>разделение властей,</w:t>
            </w:r>
          </w:p>
          <w:p w:rsidR="00C4771F" w:rsidRPr="00C4771F" w:rsidRDefault="00C4771F" w:rsidP="00C4771F">
            <w:pPr>
              <w:ind w:left="40"/>
              <w:rPr>
                <w:rFonts w:ascii="Times New Roman" w:hAnsi="Times New Roman" w:cs="Times New Roman"/>
              </w:rPr>
            </w:pPr>
            <w:r>
              <w:rPr>
                <w:rFonts w:ascii="Times New Roman" w:hAnsi="Times New Roman" w:cs="Times New Roman"/>
              </w:rPr>
              <w:t xml:space="preserve">свобода средств </w:t>
            </w:r>
            <w:r w:rsidRPr="00C4771F">
              <w:rPr>
                <w:rFonts w:ascii="Times New Roman" w:hAnsi="Times New Roman" w:cs="Times New Roman"/>
              </w:rPr>
              <w:t>массовой</w:t>
            </w:r>
            <w:r w:rsidRPr="00C4771F">
              <w:rPr>
                <w:rFonts w:ascii="Times New Roman" w:hAnsi="Times New Roman" w:cs="Times New Roman"/>
                <w:color w:val="auto"/>
              </w:rPr>
              <w:t xml:space="preserve"> </w:t>
            </w:r>
            <w:r w:rsidRPr="00C4771F">
              <w:rPr>
                <w:rFonts w:ascii="Times New Roman" w:hAnsi="Times New Roman" w:cs="Times New Roman"/>
              </w:rPr>
              <w:t>информации; право</w:t>
            </w:r>
            <w:r w:rsidRPr="00C4771F">
              <w:rPr>
                <w:rFonts w:ascii="Times New Roman" w:hAnsi="Times New Roman" w:cs="Times New Roman"/>
                <w:color w:val="auto"/>
              </w:rPr>
              <w:t xml:space="preserve"> </w:t>
            </w:r>
            <w:r w:rsidRPr="00C4771F">
              <w:rPr>
                <w:rFonts w:ascii="Times New Roman" w:hAnsi="Times New Roman" w:cs="Times New Roman"/>
              </w:rPr>
              <w:t>граждан участвовать в</w:t>
            </w:r>
            <w:r w:rsidRPr="00C4771F">
              <w:rPr>
                <w:rFonts w:ascii="Times New Roman" w:hAnsi="Times New Roman" w:cs="Times New Roman"/>
                <w:color w:val="auto"/>
              </w:rPr>
              <w:t xml:space="preserve"> </w:t>
            </w:r>
            <w:r w:rsidRPr="00C4771F">
              <w:rPr>
                <w:rFonts w:ascii="Times New Roman" w:hAnsi="Times New Roman" w:cs="Times New Roman"/>
              </w:rPr>
              <w:t>управлении делами</w:t>
            </w:r>
            <w:r w:rsidRPr="00C4771F">
              <w:rPr>
                <w:rFonts w:ascii="Times New Roman" w:hAnsi="Times New Roman" w:cs="Times New Roman"/>
                <w:color w:val="auto"/>
              </w:rPr>
              <w:t xml:space="preserve"> </w:t>
            </w:r>
            <w:r w:rsidRPr="00C4771F">
              <w:rPr>
                <w:rFonts w:ascii="Times New Roman" w:hAnsi="Times New Roman" w:cs="Times New Roman"/>
              </w:rPr>
              <w:t>государства.</w:t>
            </w:r>
          </w:p>
        </w:tc>
        <w:tc>
          <w:tcPr>
            <w:tcW w:w="5960" w:type="dxa"/>
          </w:tcPr>
          <w:p w:rsidR="00C4771F" w:rsidRDefault="00C4771F" w:rsidP="00C4771F">
            <w:pPr>
              <w:ind w:left="60"/>
              <w:rPr>
                <w:sz w:val="20"/>
                <w:szCs w:val="20"/>
              </w:rPr>
            </w:pPr>
            <w:r>
              <w:rPr>
                <w:rFonts w:ascii="Times New Roman" w:hAnsi="Times New Roman" w:cs="Times New Roman"/>
              </w:rPr>
              <w:t>- способность определять роль политических институтов в системе противодействия коррупции.</w:t>
            </w:r>
          </w:p>
        </w:tc>
      </w:tr>
    </w:tbl>
    <w:p w:rsidR="00B00DDE" w:rsidRDefault="00B00DDE">
      <w:pPr>
        <w:pStyle w:val="210"/>
        <w:shd w:val="clear" w:color="auto" w:fill="auto"/>
        <w:spacing w:before="0" w:after="297" w:line="317" w:lineRule="exact"/>
        <w:ind w:firstLine="0"/>
        <w:jc w:val="left"/>
      </w:pPr>
    </w:p>
    <w:p w:rsidR="00DC50D9" w:rsidRDefault="00DC50D9">
      <w:pPr>
        <w:rPr>
          <w:color w:val="auto"/>
          <w:sz w:val="2"/>
          <w:szCs w:val="2"/>
        </w:rPr>
      </w:pPr>
    </w:p>
    <w:p w:rsidR="00DC50D9" w:rsidRDefault="00DC50D9">
      <w:pPr>
        <w:framePr w:w="9706" w:wrap="notBeside" w:vAnchor="text" w:hAnchor="text" w:xAlign="center" w:y="1"/>
        <w:rPr>
          <w:color w:val="auto"/>
          <w:sz w:val="2"/>
          <w:szCs w:val="2"/>
        </w:rPr>
      </w:pPr>
    </w:p>
    <w:p w:rsidR="00DC50D9" w:rsidRDefault="00DC50D9">
      <w:pPr>
        <w:rPr>
          <w:color w:val="auto"/>
          <w:sz w:val="2"/>
          <w:szCs w:val="2"/>
        </w:rPr>
      </w:pPr>
    </w:p>
    <w:p w:rsidR="00DC50D9" w:rsidRDefault="00DC50D9">
      <w:pPr>
        <w:pStyle w:val="211"/>
        <w:keepNext/>
        <w:keepLines/>
        <w:shd w:val="clear" w:color="auto" w:fill="auto"/>
        <w:spacing w:before="0" w:after="271" w:line="240" w:lineRule="exact"/>
        <w:ind w:left="3880" w:firstLine="0"/>
        <w:jc w:val="left"/>
      </w:pPr>
      <w:bookmarkStart w:id="29" w:name="bookmark29"/>
      <w:r>
        <w:rPr>
          <w:rStyle w:val="25"/>
          <w:b/>
          <w:color w:val="000000"/>
        </w:rPr>
        <w:t>ГЕОГРАФИЯ</w:t>
      </w:r>
      <w:bookmarkEnd w:id="29"/>
    </w:p>
    <w:p w:rsidR="00DC50D9" w:rsidRDefault="00DC50D9">
      <w:pPr>
        <w:pStyle w:val="210"/>
        <w:shd w:val="clear" w:color="auto" w:fill="auto"/>
        <w:spacing w:before="0" w:after="31" w:line="240" w:lineRule="exact"/>
        <w:ind w:left="720" w:firstLine="0"/>
        <w:jc w:val="left"/>
      </w:pPr>
      <w:r>
        <w:rPr>
          <w:rStyle w:val="24"/>
          <w:color w:val="000000"/>
        </w:rPr>
        <w:t>СОВРЕМЕННЫЕ МЕТОДЫ ГЕОГРАФИЧЕСКИХ ИССЛЕДОВАНИЙ.</w:t>
      </w:r>
    </w:p>
    <w:p w:rsidR="00DC50D9" w:rsidRDefault="00DC50D9">
      <w:pPr>
        <w:pStyle w:val="210"/>
        <w:shd w:val="clear" w:color="auto" w:fill="auto"/>
        <w:spacing w:before="0" w:line="240" w:lineRule="exact"/>
        <w:ind w:left="1680" w:firstLine="0"/>
        <w:jc w:val="left"/>
      </w:pPr>
      <w:r>
        <w:rPr>
          <w:rStyle w:val="24"/>
          <w:color w:val="000000"/>
        </w:rPr>
        <w:t>ИСТОЧНИКИ ГЕОГРАФИЧЕСКОЙ ИНФОРМАЦИИ</w:t>
      </w:r>
    </w:p>
    <w:p w:rsidR="003D4BD0" w:rsidRDefault="00DC50D9">
      <w:pPr>
        <w:pStyle w:val="210"/>
        <w:shd w:val="clear" w:color="auto" w:fill="auto"/>
        <w:spacing w:before="0" w:line="274" w:lineRule="exact"/>
        <w:ind w:firstLine="600"/>
        <w:rPr>
          <w:rStyle w:val="24"/>
          <w:color w:val="000000"/>
        </w:rPr>
      </w:pPr>
      <w:r>
        <w:rPr>
          <w:rStyle w:val="24"/>
          <w:color w:val="000000"/>
        </w:rPr>
        <w:t>География как наука. Традиционные и новые метод</w:t>
      </w:r>
    </w:p>
    <w:p w:rsidR="00DC50D9" w:rsidRDefault="00DC50D9">
      <w:pPr>
        <w:pStyle w:val="210"/>
        <w:shd w:val="clear" w:color="auto" w:fill="auto"/>
        <w:spacing w:before="0" w:line="274" w:lineRule="exact"/>
        <w:ind w:firstLine="600"/>
      </w:pPr>
      <w:r>
        <w:rPr>
          <w:rStyle w:val="24"/>
          <w:color w:val="000000"/>
        </w:rPr>
        <w:t>ы географических исследований.</w:t>
      </w:r>
    </w:p>
    <w:p w:rsidR="00DC50D9" w:rsidRDefault="00DC50D9" w:rsidP="00A12387">
      <w:pPr>
        <w:pStyle w:val="210"/>
        <w:shd w:val="clear" w:color="auto" w:fill="auto"/>
        <w:spacing w:before="0" w:line="274" w:lineRule="exact"/>
        <w:ind w:firstLine="600"/>
      </w:pPr>
      <w:r>
        <w:rPr>
          <w:rStyle w:val="24"/>
          <w:color w:val="000000"/>
        </w:rPr>
        <w:t>Виды географической информации, ее роль и использование в жизни людей. Геоинформационные системы.</w:t>
      </w:r>
    </w:p>
    <w:p w:rsidR="00DC50D9" w:rsidRDefault="00DC50D9">
      <w:pPr>
        <w:pStyle w:val="210"/>
        <w:shd w:val="clear" w:color="auto" w:fill="auto"/>
        <w:spacing w:before="0" w:line="298" w:lineRule="exact"/>
        <w:ind w:left="1780" w:firstLine="0"/>
        <w:jc w:val="left"/>
      </w:pPr>
      <w:r>
        <w:rPr>
          <w:rStyle w:val="24"/>
          <w:color w:val="000000"/>
        </w:rPr>
        <w:t>ПРИРОДА И ЧЕЛОВЕК В СОВРЕМЕННОМ МИРЕ</w:t>
      </w:r>
    </w:p>
    <w:p w:rsidR="00DC50D9" w:rsidRDefault="00DC50D9">
      <w:pPr>
        <w:pStyle w:val="210"/>
        <w:shd w:val="clear" w:color="auto" w:fill="auto"/>
        <w:spacing w:before="0" w:line="298" w:lineRule="exact"/>
        <w:ind w:firstLine="600"/>
      </w:pPr>
      <w:r>
        <w:rPr>
          <w:rStyle w:val="24"/>
          <w:color w:val="000000"/>
        </w:rP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 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w:t>
      </w:r>
    </w:p>
    <w:p w:rsidR="00DC50D9" w:rsidRDefault="00DC50D9">
      <w:pPr>
        <w:pStyle w:val="210"/>
        <w:shd w:val="clear" w:color="auto" w:fill="auto"/>
        <w:spacing w:before="0" w:line="274" w:lineRule="exact"/>
        <w:ind w:left="3500" w:firstLine="0"/>
        <w:jc w:val="left"/>
      </w:pPr>
      <w:r>
        <w:rPr>
          <w:rStyle w:val="24"/>
          <w:color w:val="000000"/>
        </w:rPr>
        <w:t>НАСЕЛЕНИЕ МИРА</w:t>
      </w:r>
    </w:p>
    <w:p w:rsidR="00DC50D9" w:rsidRDefault="00DC50D9">
      <w:pPr>
        <w:pStyle w:val="210"/>
        <w:shd w:val="clear" w:color="auto" w:fill="auto"/>
        <w:spacing w:before="0" w:after="225" w:line="274" w:lineRule="exact"/>
        <w:ind w:firstLine="600"/>
      </w:pPr>
      <w:r>
        <w:rPr>
          <w:rStyle w:val="24"/>
          <w:color w:val="000000"/>
        </w:rPr>
        <w:t>Постоянный рост населения Земли, его причины и последствия. Типы воспроизводства населения.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 Оценка основных показателей уровня и качества жизни населения. Анализ карт населения.</w:t>
      </w:r>
    </w:p>
    <w:p w:rsidR="00DC50D9" w:rsidRDefault="00DC50D9">
      <w:pPr>
        <w:pStyle w:val="210"/>
        <w:shd w:val="clear" w:color="auto" w:fill="auto"/>
        <w:spacing w:before="0" w:line="293" w:lineRule="exact"/>
        <w:ind w:left="2360" w:firstLine="0"/>
        <w:jc w:val="left"/>
      </w:pPr>
      <w:r>
        <w:rPr>
          <w:rStyle w:val="24"/>
          <w:color w:val="000000"/>
        </w:rPr>
        <w:t>ГЕОГРАФИЯ МИРОВОГО ХОЗЯЙСТВА</w:t>
      </w:r>
    </w:p>
    <w:p w:rsidR="00DC50D9" w:rsidRDefault="00DC50D9">
      <w:pPr>
        <w:pStyle w:val="210"/>
        <w:shd w:val="clear" w:color="auto" w:fill="auto"/>
        <w:spacing w:before="0" w:line="293" w:lineRule="exact"/>
        <w:ind w:firstLine="600"/>
      </w:pPr>
      <w:r>
        <w:rPr>
          <w:rStyle w:val="24"/>
          <w:color w:val="000000"/>
        </w:rPr>
        <w:t>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w:t>
      </w:r>
    </w:p>
    <w:p w:rsidR="00DC50D9" w:rsidRDefault="00DC50D9">
      <w:pPr>
        <w:pStyle w:val="210"/>
        <w:shd w:val="clear" w:color="auto" w:fill="auto"/>
        <w:spacing w:before="0" w:after="298" w:line="312" w:lineRule="exact"/>
        <w:ind w:firstLine="600"/>
      </w:pPr>
      <w:r>
        <w:rPr>
          <w:rStyle w:val="24"/>
          <w:color w:val="000000"/>
        </w:rPr>
        <w:t xml:space="preserve">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w:t>
      </w:r>
      <w:r>
        <w:rPr>
          <w:rStyle w:val="24"/>
          <w:color w:val="000000"/>
        </w:rPr>
        <w:lastRenderedPageBreak/>
        <w:t>страны-экспортеры основных видов продукции. География мировых валютно-финансовых отношений. 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DC50D9" w:rsidRDefault="00DC50D9">
      <w:pPr>
        <w:pStyle w:val="210"/>
        <w:shd w:val="clear" w:color="auto" w:fill="auto"/>
        <w:spacing w:before="0" w:line="240" w:lineRule="exact"/>
        <w:ind w:left="2980" w:firstLine="0"/>
        <w:jc w:val="left"/>
      </w:pPr>
      <w:r>
        <w:rPr>
          <w:rStyle w:val="24"/>
          <w:color w:val="000000"/>
        </w:rPr>
        <w:t>РЕГИОНЫ И СТРАНЫ МИРА</w:t>
      </w:r>
    </w:p>
    <w:p w:rsidR="00DC50D9" w:rsidRDefault="00DC50D9">
      <w:pPr>
        <w:pStyle w:val="210"/>
        <w:shd w:val="clear" w:color="auto" w:fill="auto"/>
        <w:spacing w:before="0" w:line="240" w:lineRule="exact"/>
        <w:ind w:firstLine="600"/>
      </w:pPr>
      <w:r>
        <w:rPr>
          <w:rStyle w:val="24"/>
          <w:color w:val="000000"/>
        </w:rPr>
        <w:t>Многообразие стран мира и их типы. Современная политическая карта мира.</w:t>
      </w:r>
    </w:p>
    <w:p w:rsidR="00DC50D9" w:rsidRDefault="00DC50D9">
      <w:pPr>
        <w:pStyle w:val="210"/>
        <w:shd w:val="clear" w:color="auto" w:fill="auto"/>
        <w:spacing w:before="0" w:after="290" w:line="302" w:lineRule="exact"/>
        <w:ind w:firstLine="0"/>
      </w:pPr>
      <w:r>
        <w:rPr>
          <w:rStyle w:val="24"/>
          <w:color w:val="000000"/>
        </w:rPr>
        <w:t>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 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DC50D9" w:rsidRDefault="00DC50D9">
      <w:pPr>
        <w:pStyle w:val="210"/>
        <w:shd w:val="clear" w:color="auto" w:fill="auto"/>
        <w:spacing w:before="0" w:line="240" w:lineRule="exact"/>
        <w:ind w:left="2620" w:firstLine="0"/>
        <w:jc w:val="left"/>
      </w:pPr>
      <w:r>
        <w:rPr>
          <w:rStyle w:val="24"/>
          <w:color w:val="000000"/>
        </w:rPr>
        <w:t>РОССИЯ В СОВРЕМЕННОМ МИРЕ</w:t>
      </w:r>
    </w:p>
    <w:p w:rsidR="00DC50D9" w:rsidRDefault="00DC50D9">
      <w:pPr>
        <w:pStyle w:val="210"/>
        <w:shd w:val="clear" w:color="auto" w:fill="auto"/>
        <w:spacing w:before="0" w:after="163" w:line="240" w:lineRule="exact"/>
        <w:ind w:firstLine="600"/>
      </w:pPr>
      <w:r>
        <w:rPr>
          <w:rStyle w:val="24"/>
          <w:color w:val="000000"/>
        </w:rP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 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DC50D9" w:rsidRDefault="00DC50D9">
      <w:pPr>
        <w:pStyle w:val="210"/>
        <w:shd w:val="clear" w:color="auto" w:fill="auto"/>
        <w:spacing w:before="0" w:line="240" w:lineRule="exact"/>
        <w:ind w:left="240" w:firstLine="0"/>
        <w:jc w:val="left"/>
      </w:pPr>
      <w:r>
        <w:rPr>
          <w:rStyle w:val="24"/>
          <w:color w:val="000000"/>
        </w:rPr>
        <w:t>ГЕОГРАФИЧЕСКИЕ АСПЕКТЫ СОВРЕМЕННЫХ ГЛОБАЛЬНЫХ ПРОБЛЕМ</w:t>
      </w:r>
    </w:p>
    <w:p w:rsidR="00DC50D9" w:rsidRDefault="00DC50D9">
      <w:pPr>
        <w:pStyle w:val="210"/>
        <w:shd w:val="clear" w:color="auto" w:fill="auto"/>
        <w:spacing w:before="0" w:line="240" w:lineRule="exact"/>
        <w:ind w:left="3700" w:firstLine="0"/>
        <w:jc w:val="left"/>
      </w:pPr>
      <w:r>
        <w:rPr>
          <w:rStyle w:val="24"/>
          <w:color w:val="000000"/>
        </w:rPr>
        <w:t>ЧЕЛОВЕЧЕСТВА</w:t>
      </w:r>
    </w:p>
    <w:p w:rsidR="00DC50D9" w:rsidRDefault="00DC50D9">
      <w:pPr>
        <w:pStyle w:val="210"/>
        <w:shd w:val="clear" w:color="auto" w:fill="auto"/>
        <w:spacing w:before="0" w:after="290" w:line="302" w:lineRule="exact"/>
        <w:ind w:firstLine="740"/>
      </w:pPr>
      <w:r>
        <w:rPr>
          <w:rStyle w:val="24"/>
          <w:color w:val="000000"/>
        </w:rPr>
        <w:t>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геоэкологическая проблемы как приоритетные, пути их решения. Проблемы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 Составление простейших таблиц, схем, картосхем, отражающих географические взаимосвязи приоритетных глобальных проблем человечества.</w:t>
      </w:r>
    </w:p>
    <w:p w:rsidR="00DC50D9" w:rsidRDefault="00DC50D9">
      <w:pPr>
        <w:pStyle w:val="211"/>
        <w:keepNext/>
        <w:keepLines/>
        <w:shd w:val="clear" w:color="auto" w:fill="auto"/>
        <w:spacing w:before="0" w:after="0" w:line="240" w:lineRule="exact"/>
        <w:ind w:firstLine="0"/>
      </w:pPr>
      <w:bookmarkStart w:id="30" w:name="bookmark30"/>
      <w:r>
        <w:rPr>
          <w:rStyle w:val="25"/>
          <w:b/>
          <w:color w:val="000000"/>
        </w:rPr>
        <w:t>МАТЕМАТИКА</w:t>
      </w:r>
      <w:bookmarkEnd w:id="30"/>
    </w:p>
    <w:p w:rsidR="00DC50D9" w:rsidRDefault="00DC50D9">
      <w:pPr>
        <w:pStyle w:val="51"/>
        <w:shd w:val="clear" w:color="auto" w:fill="auto"/>
        <w:spacing w:after="282" w:line="240" w:lineRule="exact"/>
        <w:jc w:val="center"/>
      </w:pPr>
      <w:r>
        <w:rPr>
          <w:rStyle w:val="5"/>
          <w:b/>
          <w:color w:val="000000"/>
        </w:rPr>
        <w:t>Алгебра</w:t>
      </w:r>
    </w:p>
    <w:p w:rsidR="00DC50D9" w:rsidRDefault="00DC50D9">
      <w:pPr>
        <w:pStyle w:val="210"/>
        <w:shd w:val="clear" w:color="auto" w:fill="auto"/>
        <w:spacing w:before="0" w:line="317" w:lineRule="exact"/>
        <w:ind w:firstLine="740"/>
      </w:pPr>
      <w:r>
        <w:rPr>
          <w:rStyle w:val="24"/>
          <w:color w:val="000000"/>
        </w:rPr>
        <w:t>Корни и степени. Корень степени п&gt;1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 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 Преобразования простейших выражений, включающих арифметические операции, а также операцию возведения в степень и операцию логарифмирования. 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w:t>
      </w:r>
    </w:p>
    <w:p w:rsidR="00DC50D9" w:rsidRDefault="00DC50D9">
      <w:pPr>
        <w:pStyle w:val="210"/>
        <w:shd w:val="clear" w:color="auto" w:fill="auto"/>
        <w:spacing w:before="0" w:after="267" w:line="317" w:lineRule="exact"/>
        <w:ind w:firstLine="0"/>
        <w:jc w:val="left"/>
      </w:pPr>
      <w:r>
        <w:rPr>
          <w:rStyle w:val="24"/>
          <w:color w:val="000000"/>
        </w:rPr>
        <w:t>Простейшие тригонометрические уравнения. Решения тригонометрических уравнений. Простейшие тригонометрические неравенства. Арксинус, арккосинус, арктангенс числа.</w:t>
      </w:r>
    </w:p>
    <w:p w:rsidR="00DC50D9" w:rsidRDefault="00DC50D9">
      <w:pPr>
        <w:pStyle w:val="210"/>
        <w:shd w:val="clear" w:color="auto" w:fill="auto"/>
        <w:spacing w:before="0" w:line="283" w:lineRule="exact"/>
        <w:ind w:firstLine="0"/>
        <w:jc w:val="center"/>
      </w:pPr>
      <w:r>
        <w:rPr>
          <w:rStyle w:val="24"/>
          <w:color w:val="000000"/>
        </w:rPr>
        <w:lastRenderedPageBreak/>
        <w:t>ФУНКЦИИ</w:t>
      </w:r>
    </w:p>
    <w:p w:rsidR="00DC50D9" w:rsidRDefault="00DC50D9">
      <w:pPr>
        <w:pStyle w:val="210"/>
        <w:shd w:val="clear" w:color="auto" w:fill="auto"/>
        <w:spacing w:before="0" w:line="283" w:lineRule="exact"/>
        <w:ind w:firstLine="600"/>
      </w:pPr>
      <w:r>
        <w:rPr>
          <w:rStyle w:val="24"/>
          <w:color w:val="000000"/>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p>
    <w:p w:rsidR="00DC50D9" w:rsidRDefault="00DC50D9">
      <w:pPr>
        <w:pStyle w:val="210"/>
        <w:shd w:val="clear" w:color="auto" w:fill="auto"/>
        <w:spacing w:before="0" w:line="283" w:lineRule="exact"/>
        <w:ind w:firstLine="600"/>
      </w:pPr>
      <w:r>
        <w:rPr>
          <w:rStyle w:val="24"/>
          <w:color w:val="000000"/>
        </w:rPr>
        <w:t>Обратная функция. Область определения и область значений обратной функции. График обратной функции.</w:t>
      </w:r>
    </w:p>
    <w:p w:rsidR="00DC50D9" w:rsidRDefault="00DC50D9">
      <w:pPr>
        <w:pStyle w:val="210"/>
        <w:shd w:val="clear" w:color="auto" w:fill="auto"/>
        <w:spacing w:before="0" w:line="283" w:lineRule="exact"/>
        <w:ind w:firstLine="600"/>
      </w:pPr>
      <w:r>
        <w:rPr>
          <w:rStyle w:val="24"/>
          <w:color w:val="000000"/>
        </w:rPr>
        <w:t>Степенная функция с натуральным показателем, ее свойства и график. Вертикальные и горизонтальные асимптоты графиков. Графики дробно-линейных функций.</w:t>
      </w:r>
    </w:p>
    <w:p w:rsidR="00DC50D9" w:rsidRDefault="00DC50D9">
      <w:pPr>
        <w:pStyle w:val="210"/>
        <w:shd w:val="clear" w:color="auto" w:fill="auto"/>
        <w:spacing w:before="0" w:line="283" w:lineRule="exact"/>
        <w:ind w:firstLine="600"/>
      </w:pPr>
      <w:r>
        <w:rPr>
          <w:rStyle w:val="24"/>
          <w:color w:val="000000"/>
        </w:rPr>
        <w:t>Тригонометрические функции, их свойства и графики; периодичность, основной период.</w:t>
      </w:r>
    </w:p>
    <w:p w:rsidR="00DC50D9" w:rsidRDefault="00DC50D9">
      <w:pPr>
        <w:pStyle w:val="210"/>
        <w:shd w:val="clear" w:color="auto" w:fill="auto"/>
        <w:spacing w:before="0" w:line="312" w:lineRule="exact"/>
        <w:ind w:firstLine="600"/>
      </w:pPr>
      <w:r>
        <w:rPr>
          <w:rStyle w:val="24"/>
          <w:color w:val="000000"/>
        </w:rPr>
        <w:t>Показательная функция (экспонента), ее свойства и график. Логарифмическая функция, ее свойства и график. Преобразования графиков:</w:t>
      </w:r>
    </w:p>
    <w:p w:rsidR="00DC50D9" w:rsidRDefault="00DC50D9">
      <w:pPr>
        <w:pStyle w:val="210"/>
        <w:shd w:val="clear" w:color="auto" w:fill="auto"/>
        <w:spacing w:before="0" w:after="232" w:line="278" w:lineRule="exact"/>
        <w:ind w:firstLine="600"/>
      </w:pPr>
      <w:r>
        <w:rPr>
          <w:rStyle w:val="24"/>
          <w:color w:val="000000"/>
        </w:rPr>
        <w:t>параллельный перенос, симметрия относительно осей координат и симметрия относительно начала координат, симметрия относительно прямой у = х, растяжение и сжатие вдоль осей координат.</w:t>
      </w:r>
    </w:p>
    <w:p w:rsidR="00CB7053" w:rsidRDefault="00DC50D9">
      <w:pPr>
        <w:pStyle w:val="210"/>
        <w:shd w:val="clear" w:color="auto" w:fill="auto"/>
        <w:spacing w:before="0" w:after="278" w:line="288" w:lineRule="exact"/>
        <w:ind w:firstLine="2120"/>
        <w:rPr>
          <w:rStyle w:val="24"/>
          <w:color w:val="000000"/>
        </w:rPr>
      </w:pPr>
      <w:r>
        <w:rPr>
          <w:rStyle w:val="24"/>
          <w:color w:val="000000"/>
        </w:rPr>
        <w:t xml:space="preserve">НАЧАЛА МАТЕМАТИЧЕСКОГО АНАЛИЗА </w:t>
      </w:r>
    </w:p>
    <w:p w:rsidR="00DC50D9" w:rsidRDefault="00CB7053" w:rsidP="00CB7053">
      <w:pPr>
        <w:pStyle w:val="210"/>
        <w:shd w:val="clear" w:color="auto" w:fill="auto"/>
        <w:spacing w:before="0" w:after="278" w:line="288" w:lineRule="exact"/>
        <w:ind w:firstLine="0"/>
      </w:pPr>
      <w:r>
        <w:rPr>
          <w:rStyle w:val="24"/>
          <w:color w:val="000000"/>
        </w:rPr>
        <w:t xml:space="preserve">           </w:t>
      </w:r>
      <w:r w:rsidR="00DC50D9">
        <w:rPr>
          <w:rStyle w:val="24"/>
          <w:color w:val="000000"/>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Понятие о непрерывности функции. 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с линейной. Понятие об определенном интеграле как площади криволинейной трапеции. Первообразная. Формула Ньютона-Лейбница. 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DC50D9" w:rsidRDefault="00DC50D9">
      <w:pPr>
        <w:pStyle w:val="210"/>
        <w:shd w:val="clear" w:color="auto" w:fill="auto"/>
        <w:spacing w:before="0" w:line="240" w:lineRule="exact"/>
        <w:ind w:left="2800" w:firstLine="0"/>
        <w:jc w:val="left"/>
      </w:pPr>
      <w:r>
        <w:rPr>
          <w:rStyle w:val="24"/>
          <w:color w:val="000000"/>
        </w:rPr>
        <w:t>УРАВНЕНИЯ И НЕРАВЕНСТВА</w:t>
      </w:r>
    </w:p>
    <w:p w:rsidR="00DC50D9" w:rsidRDefault="00DC50D9">
      <w:pPr>
        <w:pStyle w:val="210"/>
        <w:shd w:val="clear" w:color="auto" w:fill="auto"/>
        <w:spacing w:before="0" w:after="240" w:line="312" w:lineRule="exact"/>
        <w:ind w:firstLine="600"/>
      </w:pPr>
      <w:r>
        <w:rPr>
          <w:rStyle w:val="24"/>
          <w:color w:val="000000"/>
        </w:rPr>
        <w:t>Решение рациональных, показательных, логарифмических уравнений и неравенств. Решение иррациональных уравнений. 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 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 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DC50D9" w:rsidRDefault="00DC50D9">
      <w:pPr>
        <w:pStyle w:val="210"/>
        <w:shd w:val="clear" w:color="auto" w:fill="auto"/>
        <w:spacing w:before="0" w:after="236" w:line="312" w:lineRule="exact"/>
        <w:ind w:firstLine="600"/>
      </w:pPr>
      <w:r>
        <w:rPr>
          <w:rStyle w:val="24"/>
          <w:color w:val="000000"/>
        </w:rPr>
        <w:t xml:space="preserve">ЭЛЕМЕНТЫ КОМБИНАТОРИКИ, СТАТИСТИКИ И ТЕОРИИ ВЕРОЯТНОСТЕЙ Табличное и графическое представление данных. Числовые характеристики рядов данных. 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 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w:t>
      </w:r>
      <w:r>
        <w:rPr>
          <w:rStyle w:val="24"/>
          <w:color w:val="000000"/>
        </w:rPr>
        <w:lastRenderedPageBreak/>
        <w:t>события. Решение практических задач с применением вероятностных методов.</w:t>
      </w:r>
    </w:p>
    <w:p w:rsidR="00DC50D9" w:rsidRDefault="00DC50D9">
      <w:pPr>
        <w:pStyle w:val="211"/>
        <w:keepNext/>
        <w:keepLines/>
        <w:shd w:val="clear" w:color="auto" w:fill="auto"/>
        <w:spacing w:before="0" w:after="0" w:line="317" w:lineRule="exact"/>
        <w:ind w:left="4080" w:firstLine="0"/>
        <w:jc w:val="left"/>
      </w:pPr>
      <w:bookmarkStart w:id="31" w:name="bookmark31"/>
      <w:r>
        <w:rPr>
          <w:rStyle w:val="25"/>
          <w:b/>
          <w:color w:val="000000"/>
        </w:rPr>
        <w:t>Геометрия</w:t>
      </w:r>
      <w:bookmarkEnd w:id="31"/>
    </w:p>
    <w:p w:rsidR="00DC50D9" w:rsidRDefault="00DC50D9">
      <w:pPr>
        <w:pStyle w:val="210"/>
        <w:shd w:val="clear" w:color="auto" w:fill="auto"/>
        <w:spacing w:before="0" w:line="317" w:lineRule="exact"/>
        <w:ind w:firstLine="600"/>
      </w:pPr>
      <w:r>
        <w:rPr>
          <w:rStyle w:val="24"/>
          <w:color w:val="000000"/>
        </w:rPr>
        <w:t>Прямые и плоскости в пространстве. Основные понятия стереометрии (точка, прямая, плоскость, пространство). 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 Параллельность плоскостей, перпендикулярность плоскостей, признаки и свойства. Двугранный угол, линейный угол двугранного угла. 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DC50D9" w:rsidRDefault="00DC50D9">
      <w:pPr>
        <w:pStyle w:val="210"/>
        <w:shd w:val="clear" w:color="auto" w:fill="auto"/>
        <w:spacing w:before="0" w:after="240" w:line="317" w:lineRule="exact"/>
        <w:ind w:firstLine="600"/>
      </w:pPr>
      <w:r>
        <w:rPr>
          <w:rStyle w:val="24"/>
          <w:color w:val="000000"/>
        </w:rPr>
        <w:t>Параллельное проектирование. Площадь ортогональной проекции многоугольника. Изображение пространственных фигур. Многогранники. Вершины, ребра, грани многогранника. Развертка. Многогранные углы. Выпуклые многогранники. Теорема Эйлера. Призма, ее основания, боковые ребра, высота, боковая поверхность. Прямая и наклонная призма. Правильная призма. Параллелепипед. Куб. Пирамида, ее основание, боковые ребра, высота, боковая поверхность. Треугольная пирамида. Правильная пирамида. Усеченная пирамида. Симметрии в кубе, в параллелепипеде, в призме и пирамиде. Понятие о симметрии в пространстве (центральная, осевая, зеркальная). Примеры симметрий в окружающем мире. Сечения куба, призмы, пирамиды. Представление о правильных многогранниках (тетраэдр, куб, октаэдр, додекаэдр и икосаэдр). 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DC50D9" w:rsidRDefault="00DC50D9">
      <w:pPr>
        <w:pStyle w:val="210"/>
        <w:shd w:val="clear" w:color="auto" w:fill="auto"/>
        <w:spacing w:before="0" w:line="317" w:lineRule="exact"/>
        <w:ind w:firstLine="600"/>
        <w:rPr>
          <w:rStyle w:val="24"/>
          <w:color w:val="000000"/>
        </w:rPr>
      </w:pPr>
      <w:r>
        <w:rPr>
          <w:rStyle w:val="24"/>
          <w:color w:val="000000"/>
        </w:rPr>
        <w:t>Шар и сфера, их сечения, касательная плоскость к сфере. Объемы тел и площади их поверхностей. Понятие об объеме тела. Отношение объемов подобных тел. 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 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 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r w:rsidR="00B3099E">
        <w:rPr>
          <w:rStyle w:val="24"/>
          <w:color w:val="000000"/>
        </w:rPr>
        <w:t xml:space="preserve"> </w:t>
      </w:r>
    </w:p>
    <w:p w:rsidR="00B3099E" w:rsidRDefault="00B3099E">
      <w:pPr>
        <w:pStyle w:val="210"/>
        <w:shd w:val="clear" w:color="auto" w:fill="auto"/>
        <w:spacing w:before="0" w:line="317" w:lineRule="exact"/>
        <w:ind w:firstLine="600"/>
        <w:rPr>
          <w:rStyle w:val="24"/>
          <w:color w:val="000000"/>
        </w:rPr>
      </w:pPr>
    </w:p>
    <w:p w:rsidR="00B3099E" w:rsidRDefault="00B3099E">
      <w:pPr>
        <w:pStyle w:val="210"/>
        <w:shd w:val="clear" w:color="auto" w:fill="auto"/>
        <w:spacing w:before="0" w:line="317" w:lineRule="exact"/>
        <w:ind w:firstLine="600"/>
        <w:rPr>
          <w:rStyle w:val="24"/>
          <w:color w:val="000000"/>
        </w:rPr>
      </w:pPr>
    </w:p>
    <w:p w:rsidR="00DC50D9" w:rsidRDefault="00DC50D9">
      <w:pPr>
        <w:pStyle w:val="211"/>
        <w:keepNext/>
        <w:keepLines/>
        <w:shd w:val="clear" w:color="auto" w:fill="auto"/>
        <w:spacing w:before="0" w:after="229" w:line="240" w:lineRule="exact"/>
        <w:ind w:left="780" w:firstLine="0"/>
      </w:pPr>
      <w:bookmarkStart w:id="32" w:name="bookmark32"/>
      <w:r>
        <w:rPr>
          <w:rStyle w:val="25"/>
          <w:b/>
          <w:color w:val="000000"/>
        </w:rPr>
        <w:t>ИНФОРМАТИКА и ИКТ</w:t>
      </w:r>
      <w:bookmarkEnd w:id="32"/>
    </w:p>
    <w:p w:rsidR="00DC50D9" w:rsidRDefault="00DC50D9">
      <w:pPr>
        <w:pStyle w:val="210"/>
        <w:shd w:val="clear" w:color="auto" w:fill="auto"/>
        <w:spacing w:before="0" w:line="307" w:lineRule="exact"/>
        <w:ind w:left="780" w:firstLine="0"/>
        <w:jc w:val="center"/>
      </w:pPr>
      <w:r>
        <w:rPr>
          <w:rStyle w:val="24"/>
          <w:color w:val="000000"/>
        </w:rPr>
        <w:t>БАЗОВЫЕ ПОНЯТИЯ ИНФОРМАТИКИ И</w:t>
      </w:r>
      <w:r>
        <w:rPr>
          <w:rStyle w:val="24"/>
          <w:color w:val="000000"/>
        </w:rPr>
        <w:br/>
        <w:t>ИНФОРМАЦИОННЫХТЕХНОЛОГИЙ</w:t>
      </w:r>
    </w:p>
    <w:p w:rsidR="00DC50D9" w:rsidRDefault="00DC50D9">
      <w:pPr>
        <w:pStyle w:val="61"/>
        <w:shd w:val="clear" w:color="auto" w:fill="auto"/>
        <w:spacing w:line="274" w:lineRule="exact"/>
        <w:ind w:firstLine="600"/>
      </w:pPr>
      <w:r>
        <w:rPr>
          <w:rStyle w:val="62"/>
          <w:i/>
          <w:color w:val="000000"/>
        </w:rPr>
        <w:t>Информация и информационные процессы</w:t>
      </w:r>
    </w:p>
    <w:p w:rsidR="00DC50D9" w:rsidRDefault="00DC50D9">
      <w:pPr>
        <w:pStyle w:val="210"/>
        <w:shd w:val="clear" w:color="auto" w:fill="auto"/>
        <w:spacing w:before="0" w:line="274" w:lineRule="exact"/>
        <w:ind w:firstLine="600"/>
      </w:pPr>
      <w:r>
        <w:rPr>
          <w:rStyle w:val="24"/>
          <w:color w:val="000000"/>
        </w:rP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w:t>
      </w:r>
    </w:p>
    <w:p w:rsidR="00DC50D9" w:rsidRDefault="00DC50D9">
      <w:pPr>
        <w:pStyle w:val="61"/>
        <w:shd w:val="clear" w:color="auto" w:fill="auto"/>
        <w:spacing w:line="293" w:lineRule="exact"/>
        <w:ind w:firstLine="600"/>
      </w:pPr>
      <w:r>
        <w:rPr>
          <w:rStyle w:val="62"/>
          <w:i/>
          <w:color w:val="000000"/>
        </w:rPr>
        <w:t>Двоичное представление информации</w:t>
      </w:r>
      <w:r>
        <w:rPr>
          <w:rStyle w:val="6"/>
          <w:i/>
          <w:color w:val="000000"/>
        </w:rPr>
        <w:t>.</w:t>
      </w:r>
    </w:p>
    <w:p w:rsidR="00DC50D9" w:rsidRDefault="00DC50D9">
      <w:pPr>
        <w:pStyle w:val="210"/>
        <w:shd w:val="clear" w:color="auto" w:fill="auto"/>
        <w:spacing w:before="0" w:line="293" w:lineRule="exact"/>
        <w:ind w:firstLine="600"/>
      </w:pPr>
      <w:r>
        <w:rPr>
          <w:rStyle w:val="24"/>
          <w:color w:val="000000"/>
        </w:rPr>
        <w:t xml:space="preserve">Поиск и систематизация информации. Хранение информации; выбор способа хранения информации. Передача информации в социальных, биологических и технических системах. Преобразование информации на основе формальных правил. Алгоритмизация как необходимое условие его автоматизации. Особенности запоминания, обработки и передачи информации </w:t>
      </w:r>
      <w:r>
        <w:rPr>
          <w:rStyle w:val="24"/>
          <w:color w:val="000000"/>
        </w:rPr>
        <w:lastRenderedPageBreak/>
        <w:t>человеком. Организация личной информационной среды. Защита информации.</w:t>
      </w:r>
    </w:p>
    <w:p w:rsidR="00DC50D9" w:rsidRDefault="00DC50D9">
      <w:pPr>
        <w:pStyle w:val="210"/>
        <w:shd w:val="clear" w:color="auto" w:fill="auto"/>
        <w:spacing w:before="0" w:line="293" w:lineRule="exact"/>
        <w:ind w:firstLine="600"/>
      </w:pPr>
      <w:r>
        <w:rPr>
          <w:rStyle w:val="24"/>
          <w:color w:val="000000"/>
        </w:rPr>
        <w:t>Использование основных методов информатики и средств ИКТ при анализе процессов в обществе, природе и технике. Информационные модели и системы Информационные (нематериальные) модели. Использование информационных моделей в учебной и познавательной деятельности. 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 Оценка адекватности модели объекту и целям моделирования (на примерах задач различных предметных областей).</w:t>
      </w:r>
    </w:p>
    <w:p w:rsidR="00DC50D9" w:rsidRDefault="00DC50D9">
      <w:pPr>
        <w:pStyle w:val="61"/>
        <w:shd w:val="clear" w:color="auto" w:fill="auto"/>
        <w:spacing w:line="293" w:lineRule="exact"/>
        <w:ind w:firstLine="600"/>
      </w:pPr>
      <w:r>
        <w:rPr>
          <w:rStyle w:val="62"/>
          <w:i/>
          <w:color w:val="000000"/>
        </w:rPr>
        <w:t>Компьютер как средство автоматизации информационных процессов</w:t>
      </w:r>
    </w:p>
    <w:p w:rsidR="00DC50D9" w:rsidRDefault="00DC50D9">
      <w:pPr>
        <w:pStyle w:val="210"/>
        <w:shd w:val="clear" w:color="auto" w:fill="auto"/>
        <w:spacing w:before="0" w:line="293" w:lineRule="exact"/>
        <w:ind w:firstLine="600"/>
      </w:pPr>
      <w:r>
        <w:rPr>
          <w:rStyle w:val="24"/>
          <w:color w:val="000000"/>
        </w:rPr>
        <w:t>Аппаратное и программное обеспечение компьютера. Архитектуры современных компьютеров. Многообразие операционных систем. Выбор конфигурации компьютера в зависимости от решаемой задачи. Программные средства создания информационных объектов, организация личного информационного пространства, защиты информации. Программные и аппаратные средства в различных видах профессиональной деятельности Средства и технологии создания и преобразования информационных объектов 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 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p>
    <w:p w:rsidR="00DC50D9" w:rsidRDefault="00DC50D9">
      <w:pPr>
        <w:pStyle w:val="61"/>
        <w:shd w:val="clear" w:color="auto" w:fill="auto"/>
        <w:spacing w:line="293" w:lineRule="exact"/>
        <w:ind w:firstLine="600"/>
      </w:pPr>
      <w:r>
        <w:rPr>
          <w:rStyle w:val="62"/>
          <w:i/>
          <w:color w:val="000000"/>
        </w:rPr>
        <w:t>Графические информационные объекты</w:t>
      </w:r>
      <w:r>
        <w:rPr>
          <w:rStyle w:val="6"/>
          <w:i/>
          <w:color w:val="000000"/>
        </w:rPr>
        <w:t>.</w:t>
      </w:r>
    </w:p>
    <w:p w:rsidR="00DC50D9" w:rsidRDefault="00DC50D9">
      <w:pPr>
        <w:pStyle w:val="210"/>
        <w:shd w:val="clear" w:color="auto" w:fill="auto"/>
        <w:spacing w:before="0" w:line="293" w:lineRule="exact"/>
        <w:ind w:firstLine="600"/>
      </w:pPr>
      <w:r>
        <w:rPr>
          <w:rStyle w:val="24"/>
          <w:color w:val="000000"/>
        </w:rPr>
        <w:t>Средства и технологии работы с графикой.</w:t>
      </w:r>
    </w:p>
    <w:p w:rsidR="00DC50D9" w:rsidRDefault="00DC50D9">
      <w:pPr>
        <w:pStyle w:val="210"/>
        <w:shd w:val="clear" w:color="auto" w:fill="auto"/>
        <w:spacing w:before="0" w:line="298" w:lineRule="exact"/>
        <w:ind w:firstLine="0"/>
      </w:pPr>
      <w:r>
        <w:rPr>
          <w:rStyle w:val="24"/>
          <w:color w:val="000000"/>
        </w:rPr>
        <w:t>Создание и редактирование графических информационных объектов средствами графических редакторов, систем презентационной и анимационной графики. Базы данных. Системы управления базами данных. Создание, ведение и использование баз данных при решении учебных и практических задач.</w:t>
      </w:r>
    </w:p>
    <w:p w:rsidR="00DC50D9" w:rsidRDefault="00DC50D9" w:rsidP="00B3099E">
      <w:pPr>
        <w:pStyle w:val="61"/>
        <w:shd w:val="clear" w:color="auto" w:fill="auto"/>
        <w:spacing w:line="298" w:lineRule="exact"/>
        <w:ind w:firstLine="600"/>
      </w:pPr>
      <w:r>
        <w:rPr>
          <w:rStyle w:val="62"/>
          <w:i/>
          <w:color w:val="000000"/>
        </w:rPr>
        <w:t>Средства и технологии обмена информацией с помощью компьютерных сетей</w:t>
      </w:r>
      <w:r w:rsidR="00B3099E">
        <w:rPr>
          <w:rStyle w:val="62"/>
          <w:i/>
          <w:color w:val="000000"/>
        </w:rPr>
        <w:t xml:space="preserve"> </w:t>
      </w:r>
      <w:r>
        <w:rPr>
          <w:rStyle w:val="62"/>
          <w:i/>
          <w:color w:val="000000"/>
        </w:rPr>
        <w:t>(сетевые технологии)</w:t>
      </w:r>
    </w:p>
    <w:p w:rsidR="00DC50D9" w:rsidRDefault="00DC50D9">
      <w:pPr>
        <w:pStyle w:val="210"/>
        <w:shd w:val="clear" w:color="auto" w:fill="auto"/>
        <w:spacing w:before="0" w:after="240" w:line="274" w:lineRule="exact"/>
        <w:ind w:firstLine="740"/>
        <w:jc w:val="left"/>
      </w:pPr>
      <w:r>
        <w:rPr>
          <w:rStyle w:val="24"/>
          <w:color w:val="000000"/>
        </w:rP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w:t>
      </w:r>
    </w:p>
    <w:p w:rsidR="00DC50D9" w:rsidRDefault="00DC50D9">
      <w:pPr>
        <w:pStyle w:val="210"/>
        <w:shd w:val="clear" w:color="auto" w:fill="auto"/>
        <w:spacing w:before="0" w:line="274" w:lineRule="exact"/>
        <w:ind w:firstLine="0"/>
        <w:jc w:val="left"/>
      </w:pPr>
      <w:r>
        <w:rPr>
          <w:rStyle w:val="24"/>
          <w:color w:val="000000"/>
        </w:rPr>
        <w:t>поиска информации. Описание объекта для его последующего поиска.</w:t>
      </w:r>
    </w:p>
    <w:p w:rsidR="00DC50D9" w:rsidRDefault="00DC50D9">
      <w:pPr>
        <w:pStyle w:val="61"/>
        <w:shd w:val="clear" w:color="auto" w:fill="auto"/>
        <w:spacing w:line="274" w:lineRule="exact"/>
        <w:ind w:firstLine="600"/>
      </w:pPr>
      <w:r>
        <w:rPr>
          <w:rStyle w:val="62"/>
          <w:i/>
          <w:color w:val="000000"/>
        </w:rPr>
        <w:t>Основы социальной информатики</w:t>
      </w:r>
    </w:p>
    <w:p w:rsidR="00DC50D9" w:rsidRDefault="00DC50D9">
      <w:pPr>
        <w:pStyle w:val="210"/>
        <w:shd w:val="clear" w:color="auto" w:fill="auto"/>
        <w:spacing w:before="0" w:after="507" w:line="274" w:lineRule="exact"/>
        <w:ind w:firstLine="600"/>
        <w:jc w:val="left"/>
      </w:pPr>
      <w:r>
        <w:rPr>
          <w:rStyle w:val="24"/>
          <w:color w:val="000000"/>
        </w:rPr>
        <w:t>Основные этапы становления информационного общества. Этические и правовые нормы информационной деятельности человека.</w:t>
      </w:r>
    </w:p>
    <w:p w:rsidR="00DC50D9" w:rsidRDefault="00DC50D9">
      <w:pPr>
        <w:pStyle w:val="211"/>
        <w:keepNext/>
        <w:keepLines/>
        <w:shd w:val="clear" w:color="auto" w:fill="auto"/>
        <w:spacing w:before="0" w:after="283" w:line="240" w:lineRule="exact"/>
        <w:ind w:left="4140" w:firstLine="0"/>
        <w:jc w:val="left"/>
      </w:pPr>
      <w:bookmarkStart w:id="33" w:name="bookmark33"/>
      <w:r>
        <w:rPr>
          <w:rStyle w:val="25"/>
          <w:b/>
          <w:color w:val="000000"/>
        </w:rPr>
        <w:t>ФИЗИКА</w:t>
      </w:r>
      <w:bookmarkEnd w:id="33"/>
    </w:p>
    <w:p w:rsidR="00DC50D9" w:rsidRDefault="00DC50D9">
      <w:pPr>
        <w:pStyle w:val="210"/>
        <w:shd w:val="clear" w:color="auto" w:fill="auto"/>
        <w:spacing w:before="0" w:after="43" w:line="240" w:lineRule="exact"/>
        <w:ind w:left="1940" w:firstLine="0"/>
        <w:jc w:val="left"/>
      </w:pPr>
      <w:r>
        <w:rPr>
          <w:rStyle w:val="24"/>
          <w:color w:val="000000"/>
        </w:rPr>
        <w:t>ФИЗИКА И МЕТОДЫ НАУЧНОГО ПОЗНАНИЯ</w:t>
      </w:r>
    </w:p>
    <w:p w:rsidR="00DC50D9" w:rsidRDefault="00DC50D9">
      <w:pPr>
        <w:pStyle w:val="61"/>
        <w:shd w:val="clear" w:color="auto" w:fill="auto"/>
        <w:spacing w:line="240" w:lineRule="exact"/>
        <w:ind w:firstLine="600"/>
      </w:pPr>
      <w:r>
        <w:rPr>
          <w:rStyle w:val="62"/>
          <w:i/>
          <w:color w:val="000000"/>
        </w:rPr>
        <w:t>Физика как наука.</w:t>
      </w:r>
    </w:p>
    <w:p w:rsidR="00DC50D9" w:rsidRDefault="00DC50D9">
      <w:pPr>
        <w:pStyle w:val="210"/>
        <w:shd w:val="clear" w:color="auto" w:fill="auto"/>
        <w:spacing w:before="0" w:line="298" w:lineRule="exact"/>
        <w:ind w:firstLine="600"/>
      </w:pPr>
      <w:r>
        <w:rPr>
          <w:rStyle w:val="24"/>
          <w:color w:val="000000"/>
        </w:rPr>
        <w:t>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p w:rsidR="00DC50D9" w:rsidRDefault="00DC50D9">
      <w:pPr>
        <w:pStyle w:val="210"/>
        <w:shd w:val="clear" w:color="auto" w:fill="auto"/>
        <w:spacing w:before="0" w:line="317" w:lineRule="exact"/>
        <w:ind w:left="3960" w:firstLine="0"/>
        <w:jc w:val="left"/>
      </w:pPr>
      <w:r>
        <w:rPr>
          <w:rStyle w:val="24"/>
          <w:color w:val="000000"/>
        </w:rPr>
        <w:t>МЕХАНИКА</w:t>
      </w:r>
    </w:p>
    <w:p w:rsidR="00DC50D9" w:rsidRDefault="00DC50D9">
      <w:pPr>
        <w:pStyle w:val="210"/>
        <w:shd w:val="clear" w:color="auto" w:fill="auto"/>
        <w:spacing w:before="0" w:after="240" w:line="317" w:lineRule="exact"/>
        <w:ind w:firstLine="600"/>
      </w:pPr>
      <w:r>
        <w:rPr>
          <w:rStyle w:val="24"/>
          <w:color w:val="000000"/>
        </w:rPr>
        <w:t xml:space="preserve">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w:t>
      </w:r>
      <w:r>
        <w:rPr>
          <w:rStyle w:val="24"/>
          <w:color w:val="000000"/>
        </w:rPr>
        <w:lastRenderedPageBreak/>
        <w:t>объяснения движения небесных тел и для развития космических исследований. Границы применимости классической механики. Проведение опытов, иллюстрирующих проявление принципа относительности, законов классической механики, сохранения импульса и механической энергии. Практическое применение физических знаний в повседневной жизни для использования простых механизмов, инструментов, транспортных средств.</w:t>
      </w:r>
    </w:p>
    <w:p w:rsidR="00DC50D9" w:rsidRDefault="00DC50D9">
      <w:pPr>
        <w:pStyle w:val="210"/>
        <w:shd w:val="clear" w:color="auto" w:fill="auto"/>
        <w:spacing w:before="0" w:line="317" w:lineRule="exact"/>
        <w:ind w:left="3040" w:firstLine="0"/>
        <w:jc w:val="left"/>
      </w:pPr>
      <w:r>
        <w:rPr>
          <w:rStyle w:val="24"/>
          <w:color w:val="000000"/>
        </w:rPr>
        <w:t>МОЛЕКУЛЯРНАЯ ФИЗИКА</w:t>
      </w:r>
    </w:p>
    <w:p w:rsidR="00DC50D9" w:rsidRDefault="00DC50D9">
      <w:pPr>
        <w:pStyle w:val="210"/>
        <w:shd w:val="clear" w:color="auto" w:fill="auto"/>
        <w:spacing w:before="0" w:after="240" w:line="317" w:lineRule="exact"/>
        <w:ind w:firstLine="600"/>
      </w:pPr>
      <w:r>
        <w:rPr>
          <w:rStyle w:val="24"/>
          <w:color w:val="000000"/>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 Законы термодинамики. Порядок и хаос. Необратимость тепловых процессов. Тепловые двигатели и охрана окружающей среды. Проведение опытов по изучению свойств газов, жидкостей и твердых тел, тепловых процессов и агрегатных превращений вещества. Практическое применение в повседневной жизни физических знаний о свойствах газов, жидкостей и твердых тел; об охране окружающей среды.</w:t>
      </w:r>
    </w:p>
    <w:p w:rsidR="00DC50D9" w:rsidRDefault="00DC50D9">
      <w:pPr>
        <w:pStyle w:val="210"/>
        <w:shd w:val="clear" w:color="auto" w:fill="auto"/>
        <w:spacing w:before="0" w:line="317" w:lineRule="exact"/>
        <w:ind w:left="3360" w:firstLine="0"/>
        <w:jc w:val="left"/>
      </w:pPr>
      <w:r>
        <w:rPr>
          <w:rStyle w:val="24"/>
          <w:color w:val="000000"/>
        </w:rPr>
        <w:t>ЭЛЕКТРОДИНАМИКА</w:t>
      </w:r>
    </w:p>
    <w:p w:rsidR="00DC50D9" w:rsidRDefault="00DC50D9">
      <w:pPr>
        <w:pStyle w:val="210"/>
        <w:shd w:val="clear" w:color="auto" w:fill="auto"/>
        <w:spacing w:before="0" w:line="317" w:lineRule="exact"/>
        <w:ind w:firstLine="600"/>
      </w:pPr>
      <w:r>
        <w:rPr>
          <w:rStyle w:val="24"/>
          <w:color w:val="000000"/>
        </w:rPr>
        <w:t>Элементарный электрический заряд. Закон сохранения электрического заряда.</w:t>
      </w:r>
    </w:p>
    <w:p w:rsidR="00DC50D9" w:rsidRDefault="00DC50D9">
      <w:pPr>
        <w:pStyle w:val="210"/>
        <w:shd w:val="clear" w:color="auto" w:fill="auto"/>
        <w:spacing w:before="0" w:after="420" w:line="317" w:lineRule="exact"/>
        <w:ind w:firstLine="600"/>
      </w:pPr>
      <w:r>
        <w:rPr>
          <w:rStyle w:val="24"/>
          <w:color w:val="000000"/>
        </w:rPr>
        <w:t>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 Электромагнитные волны. Волновые свойства света. Различные виды электромагнитных излучений и их практическое применение. Проведение опытов по исследованию явления электромагнитной индукции, электромагнитных волн, волновых свойств света. Объяснение устройства и принципа действия технических объектов, практическое применение физических знаний в повседневной жизни: при использовании микрофона, динамика, трансформатора, телефона, магнитофона; для безопасного обращения с домашней электропроводкой, бытовой электро- и радиоаппаратурой.</w:t>
      </w:r>
    </w:p>
    <w:p w:rsidR="00DC50D9" w:rsidRDefault="00DC50D9">
      <w:pPr>
        <w:pStyle w:val="210"/>
        <w:shd w:val="clear" w:color="auto" w:fill="auto"/>
        <w:spacing w:before="0" w:after="302" w:line="317" w:lineRule="exact"/>
        <w:ind w:firstLine="1440"/>
      </w:pPr>
      <w:r>
        <w:rPr>
          <w:rStyle w:val="24"/>
          <w:color w:val="000000"/>
        </w:rPr>
        <w:t>КВАНТОВАЯ ФИЗИКА И ЭЛЕМЕНТЫ АСТРОФИЗИКИ Гипотеза Планка о квантах. Фотоэффект. Фотон. Гипотеза де Бройля оволновых свойствах частиц. Корпускулярно-волновой дуализм. Соотношение неопределенностей Гейзенберга. Планетарная модель атома. Квантовые постулаты Бора. Лазеры. 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 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 Наблюдение и описание движения небесных тел. 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w:t>
      </w:r>
    </w:p>
    <w:p w:rsidR="00DC50D9" w:rsidRDefault="00DC50D9">
      <w:pPr>
        <w:pStyle w:val="211"/>
        <w:keepNext/>
        <w:keepLines/>
        <w:shd w:val="clear" w:color="auto" w:fill="auto"/>
        <w:spacing w:before="0" w:after="282" w:line="240" w:lineRule="exact"/>
        <w:ind w:left="3980" w:firstLine="0"/>
        <w:jc w:val="left"/>
      </w:pPr>
      <w:bookmarkStart w:id="34" w:name="bookmark34"/>
      <w:r>
        <w:rPr>
          <w:rStyle w:val="25"/>
          <w:b/>
          <w:color w:val="000000"/>
        </w:rPr>
        <w:t>БИОЛОГИЯ</w:t>
      </w:r>
      <w:bookmarkEnd w:id="34"/>
    </w:p>
    <w:p w:rsidR="00DC50D9" w:rsidRDefault="00DC50D9">
      <w:pPr>
        <w:pStyle w:val="210"/>
        <w:shd w:val="clear" w:color="auto" w:fill="auto"/>
        <w:spacing w:before="0" w:after="240" w:line="317" w:lineRule="exact"/>
        <w:ind w:firstLine="1080"/>
        <w:jc w:val="left"/>
      </w:pPr>
      <w:r>
        <w:rPr>
          <w:rStyle w:val="24"/>
          <w:color w:val="000000"/>
        </w:rPr>
        <w:t>БИОЛОГИЯ КАК НАУКА. МЕТОДЫ НАУЧНОГО ПОЗНАНИЯ 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rsidR="00DC50D9" w:rsidRDefault="00DC50D9">
      <w:pPr>
        <w:pStyle w:val="210"/>
        <w:shd w:val="clear" w:color="auto" w:fill="auto"/>
        <w:spacing w:before="0" w:line="317" w:lineRule="exact"/>
        <w:ind w:left="4180" w:firstLine="0"/>
        <w:jc w:val="left"/>
      </w:pPr>
      <w:r>
        <w:rPr>
          <w:rStyle w:val="24"/>
          <w:color w:val="000000"/>
        </w:rPr>
        <w:lastRenderedPageBreak/>
        <w:t>КЛЕТКА</w:t>
      </w:r>
    </w:p>
    <w:p w:rsidR="00DC50D9" w:rsidRDefault="00DC50D9">
      <w:pPr>
        <w:pStyle w:val="210"/>
        <w:shd w:val="clear" w:color="auto" w:fill="auto"/>
        <w:spacing w:before="0" w:line="317" w:lineRule="exact"/>
        <w:ind w:firstLine="580"/>
      </w:pPr>
      <w:r>
        <w:rPr>
          <w:rStyle w:val="24"/>
          <w:color w:val="000000"/>
        </w:rPr>
        <w:t>Развитие знаний о клетке (Р. Гук, Р. Вирхов, К. Бэр, М. Шлейден и Т. Шванн).</w:t>
      </w:r>
    </w:p>
    <w:p w:rsidR="00DC50D9" w:rsidRDefault="00DC50D9">
      <w:pPr>
        <w:pStyle w:val="210"/>
        <w:shd w:val="clear" w:color="auto" w:fill="auto"/>
        <w:spacing w:before="0" w:after="302" w:line="317" w:lineRule="exact"/>
        <w:ind w:firstLine="0"/>
      </w:pPr>
      <w:r>
        <w:rPr>
          <w:rStyle w:val="24"/>
          <w:color w:val="000000"/>
        </w:rPr>
        <w:t>Клеточная теория. Роль клеточной теории в становлении современной естественнонаучной картины мира. Химический состав клетки. Роль неорганических и органических веществ в клетке и организме человека. 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 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DC50D9" w:rsidRDefault="00DC50D9">
      <w:pPr>
        <w:pStyle w:val="210"/>
        <w:shd w:val="clear" w:color="auto" w:fill="auto"/>
        <w:spacing w:before="0" w:line="240" w:lineRule="exact"/>
        <w:ind w:left="3980" w:firstLine="0"/>
        <w:jc w:val="left"/>
      </w:pPr>
      <w:r>
        <w:rPr>
          <w:rStyle w:val="24"/>
          <w:color w:val="000000"/>
        </w:rPr>
        <w:t>ОРГАНИЗМ</w:t>
      </w:r>
    </w:p>
    <w:p w:rsidR="00DC50D9" w:rsidRDefault="00DC50D9">
      <w:pPr>
        <w:pStyle w:val="210"/>
        <w:shd w:val="clear" w:color="auto" w:fill="auto"/>
        <w:spacing w:before="0" w:after="236" w:line="312" w:lineRule="exact"/>
        <w:ind w:firstLine="580"/>
      </w:pPr>
      <w:r>
        <w:rPr>
          <w:rStyle w:val="24"/>
          <w:color w:val="000000"/>
        </w:rPr>
        <w:t>Организм - единое целое. Многообразие организмов. Обмен веществ и превращения энергии - свойства живых организмов.</w:t>
      </w:r>
    </w:p>
    <w:p w:rsidR="00DC50D9" w:rsidRDefault="00DC50D9">
      <w:pPr>
        <w:pStyle w:val="210"/>
        <w:shd w:val="clear" w:color="auto" w:fill="auto"/>
        <w:spacing w:before="0" w:after="240" w:line="317" w:lineRule="exact"/>
        <w:ind w:firstLine="580"/>
      </w:pPr>
      <w:r>
        <w:rPr>
          <w:rStyle w:val="24"/>
          <w:color w:val="000000"/>
        </w:rPr>
        <w:t>Деление клетки - основа роста, развития и размножения организмов. Половое и бесполое размножение. Оплодотворение, его значение. Искусственное оплодотворение у растений и животных. 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никотина,наркотических веществ на развитие зародыша человека. 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 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Н.И. Вавилова о центрах многообразия и происхождения культурных растений. Основные методы селекции: гибридизация, искусственный отбор. Биотехнология, ее достижения. Этические аспекты развития некоторых исследований в биотехнологии (клонирование человека). 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DC50D9" w:rsidRDefault="00DC50D9">
      <w:pPr>
        <w:pStyle w:val="210"/>
        <w:shd w:val="clear" w:color="auto" w:fill="auto"/>
        <w:spacing w:before="0" w:line="317" w:lineRule="exact"/>
        <w:ind w:left="4440" w:firstLine="0"/>
        <w:jc w:val="left"/>
      </w:pPr>
      <w:r>
        <w:rPr>
          <w:rStyle w:val="24"/>
          <w:color w:val="000000"/>
        </w:rPr>
        <w:t>ВИД</w:t>
      </w:r>
    </w:p>
    <w:p w:rsidR="00DC50D9" w:rsidRDefault="00DC50D9">
      <w:pPr>
        <w:pStyle w:val="210"/>
        <w:shd w:val="clear" w:color="auto" w:fill="auto"/>
        <w:spacing w:before="0" w:after="302" w:line="317" w:lineRule="exact"/>
        <w:ind w:firstLine="600"/>
      </w:pPr>
      <w:r>
        <w:rPr>
          <w:rStyle w:val="24"/>
          <w:color w:val="000000"/>
        </w:rPr>
        <w:t>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 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 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DC50D9" w:rsidRDefault="00DC50D9">
      <w:pPr>
        <w:pStyle w:val="210"/>
        <w:shd w:val="clear" w:color="auto" w:fill="auto"/>
        <w:spacing w:before="0" w:line="240" w:lineRule="exact"/>
        <w:ind w:left="3780" w:firstLine="0"/>
        <w:jc w:val="left"/>
      </w:pPr>
      <w:r>
        <w:rPr>
          <w:rStyle w:val="24"/>
          <w:color w:val="000000"/>
        </w:rPr>
        <w:lastRenderedPageBreak/>
        <w:t>ЭКОСИСТЕМЫ</w:t>
      </w:r>
    </w:p>
    <w:p w:rsidR="00DC50D9" w:rsidRDefault="00DC50D9">
      <w:pPr>
        <w:pStyle w:val="210"/>
        <w:shd w:val="clear" w:color="auto" w:fill="auto"/>
        <w:spacing w:before="0" w:after="240" w:line="317" w:lineRule="exact"/>
        <w:ind w:firstLine="600"/>
      </w:pPr>
      <w:r>
        <w:rPr>
          <w:rStyle w:val="24"/>
          <w:color w:val="000000"/>
        </w:rP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 Биосфера - глобальная экосистема. Учение В.И. 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 Проведение биологических исследований:</w:t>
      </w:r>
    </w:p>
    <w:p w:rsidR="00DC50D9" w:rsidRDefault="00DC50D9" w:rsidP="00264B90">
      <w:pPr>
        <w:pStyle w:val="210"/>
        <w:numPr>
          <w:ilvl w:val="0"/>
          <w:numId w:val="24"/>
        </w:numPr>
        <w:shd w:val="clear" w:color="auto" w:fill="auto"/>
        <w:tabs>
          <w:tab w:val="left" w:pos="759"/>
        </w:tabs>
        <w:spacing w:before="0" w:line="317" w:lineRule="exact"/>
        <w:ind w:left="760" w:hanging="360"/>
      </w:pPr>
      <w:r>
        <w:rPr>
          <w:rStyle w:val="24"/>
          <w:color w:val="000000"/>
        </w:rPr>
        <w:t>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w:t>
      </w:r>
    </w:p>
    <w:p w:rsidR="00DC50D9" w:rsidRDefault="00DC50D9" w:rsidP="00264B90">
      <w:pPr>
        <w:pStyle w:val="210"/>
        <w:numPr>
          <w:ilvl w:val="0"/>
          <w:numId w:val="24"/>
        </w:numPr>
        <w:shd w:val="clear" w:color="auto" w:fill="auto"/>
        <w:tabs>
          <w:tab w:val="left" w:pos="759"/>
        </w:tabs>
        <w:spacing w:before="0" w:line="240" w:lineRule="exact"/>
        <w:ind w:left="760" w:hanging="360"/>
      </w:pPr>
      <w:r>
        <w:rPr>
          <w:rStyle w:val="24"/>
          <w:color w:val="000000"/>
        </w:rPr>
        <w:t>исследование изменений в экосистемах на биологических моделях (аквариум);</w:t>
      </w:r>
    </w:p>
    <w:p w:rsidR="00DC50D9" w:rsidRDefault="00DC50D9" w:rsidP="00264B90">
      <w:pPr>
        <w:pStyle w:val="210"/>
        <w:numPr>
          <w:ilvl w:val="0"/>
          <w:numId w:val="24"/>
        </w:numPr>
        <w:shd w:val="clear" w:color="auto" w:fill="auto"/>
        <w:tabs>
          <w:tab w:val="left" w:pos="759"/>
        </w:tabs>
        <w:spacing w:before="0" w:line="240" w:lineRule="exact"/>
        <w:ind w:left="760" w:hanging="360"/>
      </w:pPr>
      <w:r>
        <w:rPr>
          <w:rStyle w:val="24"/>
          <w:color w:val="000000"/>
        </w:rPr>
        <w:t>решение экологических задач;</w:t>
      </w:r>
    </w:p>
    <w:p w:rsidR="00DC50D9" w:rsidRDefault="00DC50D9" w:rsidP="00264B90">
      <w:pPr>
        <w:pStyle w:val="210"/>
        <w:numPr>
          <w:ilvl w:val="0"/>
          <w:numId w:val="24"/>
        </w:numPr>
        <w:shd w:val="clear" w:color="auto" w:fill="auto"/>
        <w:tabs>
          <w:tab w:val="left" w:pos="759"/>
        </w:tabs>
        <w:spacing w:before="0" w:line="317" w:lineRule="exact"/>
        <w:ind w:left="760" w:hanging="360"/>
      </w:pPr>
      <w:r>
        <w:rPr>
          <w:rStyle w:val="24"/>
          <w:color w:val="000000"/>
        </w:rPr>
        <w:t>анализ и оценка последствий собственной деятельности в окружающей среде, глобальных экологических проблем и путей их решения.</w:t>
      </w:r>
    </w:p>
    <w:p w:rsidR="00DC50D9" w:rsidRDefault="00DC50D9">
      <w:pPr>
        <w:pStyle w:val="211"/>
        <w:keepNext/>
        <w:keepLines/>
        <w:shd w:val="clear" w:color="auto" w:fill="auto"/>
        <w:spacing w:before="0" w:after="259" w:line="317" w:lineRule="exact"/>
        <w:ind w:left="4200" w:firstLine="0"/>
        <w:jc w:val="left"/>
      </w:pPr>
      <w:bookmarkStart w:id="35" w:name="bookmark35"/>
      <w:r>
        <w:rPr>
          <w:rStyle w:val="25"/>
          <w:b/>
          <w:color w:val="000000"/>
        </w:rPr>
        <w:t>ХИМИЯ</w:t>
      </w:r>
      <w:bookmarkEnd w:id="35"/>
    </w:p>
    <w:p w:rsidR="00DC50D9" w:rsidRDefault="00DC50D9">
      <w:pPr>
        <w:pStyle w:val="210"/>
        <w:shd w:val="clear" w:color="auto" w:fill="auto"/>
        <w:spacing w:before="0" w:line="293" w:lineRule="exact"/>
        <w:ind w:left="2860" w:firstLine="0"/>
        <w:jc w:val="left"/>
      </w:pPr>
      <w:r>
        <w:rPr>
          <w:rStyle w:val="24"/>
          <w:color w:val="000000"/>
        </w:rPr>
        <w:t>МЕТОДЫ ПОЗНАНИЯ ХИМИИ</w:t>
      </w:r>
    </w:p>
    <w:p w:rsidR="00DC50D9" w:rsidRDefault="00DC50D9">
      <w:pPr>
        <w:pStyle w:val="210"/>
        <w:shd w:val="clear" w:color="auto" w:fill="auto"/>
        <w:spacing w:before="0" w:line="293" w:lineRule="exact"/>
        <w:ind w:firstLine="600"/>
      </w:pPr>
      <w:r>
        <w:rPr>
          <w:rStyle w:val="24"/>
          <w:color w:val="000000"/>
        </w:rPr>
        <w:t>Научные методы познания окружающего мира и их использование. Роль эксперимента и теории в познании химии. Моделирование химических процессов.</w:t>
      </w:r>
    </w:p>
    <w:p w:rsidR="00DC50D9" w:rsidRDefault="00DC50D9">
      <w:pPr>
        <w:pStyle w:val="210"/>
        <w:shd w:val="clear" w:color="auto" w:fill="auto"/>
        <w:spacing w:before="0" w:line="293" w:lineRule="exact"/>
        <w:ind w:left="2860" w:firstLine="0"/>
        <w:jc w:val="left"/>
      </w:pPr>
      <w:r>
        <w:rPr>
          <w:rStyle w:val="24"/>
          <w:color w:val="000000"/>
        </w:rPr>
        <w:t>ТЕОРЕТИЧЕСКИЕ ОСНОВЫ ХИМИИ</w:t>
      </w:r>
    </w:p>
    <w:p w:rsidR="00DC50D9" w:rsidRDefault="00DC50D9">
      <w:pPr>
        <w:pStyle w:val="61"/>
        <w:shd w:val="clear" w:color="auto" w:fill="auto"/>
        <w:spacing w:line="293" w:lineRule="exact"/>
        <w:ind w:firstLine="600"/>
      </w:pPr>
      <w:r>
        <w:rPr>
          <w:rStyle w:val="62"/>
          <w:i/>
          <w:color w:val="000000"/>
        </w:rPr>
        <w:t>Современные представления о строении атома</w:t>
      </w:r>
      <w:r>
        <w:rPr>
          <w:rStyle w:val="6"/>
          <w:i/>
          <w:color w:val="000000"/>
        </w:rPr>
        <w:t>.</w:t>
      </w:r>
    </w:p>
    <w:p w:rsidR="00DC50D9" w:rsidRDefault="00DC50D9">
      <w:pPr>
        <w:pStyle w:val="210"/>
        <w:shd w:val="clear" w:color="auto" w:fill="auto"/>
        <w:spacing w:before="0" w:line="312" w:lineRule="exact"/>
        <w:ind w:firstLine="600"/>
      </w:pPr>
      <w:r>
        <w:rPr>
          <w:rStyle w:val="24"/>
          <w:color w:val="000000"/>
        </w:rPr>
        <w:t>Атом. Изотопы. Атомные орбитали. 8-, р-, б-Химические элементы, их положение в периодической системе. Особенности строения электронных оболочек атомов переходных элементов. Развитие знаний о периодическом законе и периодической системе химических элементов. Химическая связь. Ковалентная связь и ее разновидности, механизмы образования. Геометрия молекул. Электроотрицательность. Степени окисления и валентности атомов химических элементов в соединениях. Ионная связь как предельный случай полярной ковалентной связи. Катионы и анионы. Металлическая связь. Внутримолекулярные и межмолекулярные водородные связи. Единая природа химических связей.</w:t>
      </w:r>
    </w:p>
    <w:p w:rsidR="00DC50D9" w:rsidRDefault="00DC50D9">
      <w:pPr>
        <w:pStyle w:val="61"/>
        <w:shd w:val="clear" w:color="auto" w:fill="auto"/>
        <w:spacing w:line="278" w:lineRule="exact"/>
        <w:ind w:firstLine="600"/>
      </w:pPr>
      <w:r>
        <w:rPr>
          <w:rStyle w:val="62"/>
          <w:i/>
          <w:color w:val="000000"/>
        </w:rPr>
        <w:t>Вещество</w:t>
      </w:r>
    </w:p>
    <w:p w:rsidR="00DC50D9" w:rsidRDefault="00DC50D9">
      <w:pPr>
        <w:pStyle w:val="210"/>
        <w:shd w:val="clear" w:color="auto" w:fill="auto"/>
        <w:spacing w:before="0" w:line="278" w:lineRule="exact"/>
        <w:ind w:firstLine="600"/>
        <w:jc w:val="left"/>
      </w:pPr>
      <w:r>
        <w:rPr>
          <w:rStyle w:val="24"/>
          <w:color w:val="000000"/>
        </w:rPr>
        <w:t>Вещества молекулярного и немолекулярного строения. Современные представления о строении твердых, жидких и газообразных веществ. Свойства веществ,</w:t>
      </w:r>
    </w:p>
    <w:p w:rsidR="00DC50D9" w:rsidRDefault="00DC50D9">
      <w:pPr>
        <w:pStyle w:val="210"/>
        <w:shd w:val="clear" w:color="auto" w:fill="auto"/>
        <w:spacing w:before="0" w:line="278" w:lineRule="exact"/>
        <w:ind w:firstLine="0"/>
      </w:pPr>
      <w:r>
        <w:rPr>
          <w:rStyle w:val="24"/>
          <w:color w:val="000000"/>
        </w:rPr>
        <w:t>образованных атомами элементов, принадлежащих разным группам периодической системы Д.И. Менделеева. Свойства классов органических веществ. Причины многообразия веществ: качественный и количественный состав, аллотропия, изомерия, гомология, изотопия. Явления, происходящие при растворении веществ - разрушение кристаллической решетки, диффузия, диссоциация, гидратация, гидролиз. Тепловые явления при растворении. Истинные растворы. Способы выражения концентрации растворов. Электролитическая диссоциация. Растворы электролитов.</w:t>
      </w:r>
    </w:p>
    <w:p w:rsidR="00DC50D9" w:rsidRDefault="00DC50D9">
      <w:pPr>
        <w:pStyle w:val="61"/>
        <w:shd w:val="clear" w:color="auto" w:fill="auto"/>
        <w:spacing w:line="278" w:lineRule="exact"/>
        <w:ind w:firstLine="600"/>
      </w:pPr>
      <w:r>
        <w:rPr>
          <w:rStyle w:val="62"/>
          <w:i/>
          <w:color w:val="000000"/>
        </w:rPr>
        <w:t>Сильные и слабые электролиты</w:t>
      </w:r>
    </w:p>
    <w:p w:rsidR="00DC50D9" w:rsidRDefault="00DC50D9">
      <w:pPr>
        <w:pStyle w:val="210"/>
        <w:shd w:val="clear" w:color="auto" w:fill="auto"/>
        <w:spacing w:before="0" w:line="278" w:lineRule="exact"/>
        <w:ind w:firstLine="600"/>
      </w:pPr>
      <w:r>
        <w:rPr>
          <w:rStyle w:val="24"/>
          <w:color w:val="000000"/>
        </w:rPr>
        <w:t>Реакции, протекающие в растворах: реакции ионного обмена, кислотно-основное взаимодействие в растворах. Взаимодействие металлов с растворами солей и кислот. Электролиз растворов и расплавов. Гидролиз органических и неорганических соединений. Водородный показатель (рН) среды. Золи, гели, понятие о коллоидах.</w:t>
      </w:r>
    </w:p>
    <w:p w:rsidR="00DC50D9" w:rsidRDefault="00DC50D9">
      <w:pPr>
        <w:pStyle w:val="61"/>
        <w:shd w:val="clear" w:color="auto" w:fill="auto"/>
        <w:spacing w:line="278" w:lineRule="exact"/>
        <w:ind w:firstLine="600"/>
      </w:pPr>
      <w:r>
        <w:rPr>
          <w:rStyle w:val="62"/>
          <w:i/>
          <w:color w:val="000000"/>
        </w:rPr>
        <w:t>Химические _ реакции</w:t>
      </w:r>
    </w:p>
    <w:p w:rsidR="00DC50D9" w:rsidRDefault="00DC50D9">
      <w:pPr>
        <w:pStyle w:val="210"/>
        <w:shd w:val="clear" w:color="auto" w:fill="auto"/>
        <w:spacing w:before="0" w:line="278" w:lineRule="exact"/>
        <w:ind w:firstLine="600"/>
      </w:pPr>
      <w:r>
        <w:rPr>
          <w:rStyle w:val="24"/>
          <w:color w:val="000000"/>
        </w:rPr>
        <w:t xml:space="preserve">Классификация химических реакций в неорганической и органической химии. Окислительно-восстановительные реакции. Тепловые эффекты реакций. Термохимические уравнения. Скорость реакции, ее зависимость от природы, концентрации реагирующих веществ, температуры, катализатора. Катализ: гомогенный, гетерогенный, ферментативный. Общие представления о механизмах химических превращений. Энергия активации. Обратимость реакций. </w:t>
      </w:r>
      <w:r>
        <w:rPr>
          <w:rStyle w:val="24"/>
          <w:color w:val="000000"/>
        </w:rPr>
        <w:lastRenderedPageBreak/>
        <w:t>Химическое равновесие и его динамический характер. Смещение равновесия при изменении температуры, давления или концентрации.</w:t>
      </w:r>
    </w:p>
    <w:p w:rsidR="00DC50D9" w:rsidRDefault="00DC50D9">
      <w:pPr>
        <w:pStyle w:val="210"/>
        <w:shd w:val="clear" w:color="auto" w:fill="auto"/>
        <w:spacing w:before="0" w:line="317" w:lineRule="exact"/>
        <w:ind w:left="2980" w:firstLine="0"/>
        <w:jc w:val="left"/>
      </w:pPr>
      <w:r>
        <w:rPr>
          <w:rStyle w:val="24"/>
          <w:color w:val="000000"/>
        </w:rPr>
        <w:t>НЕОРГАНИЧЕСКАЯ ХИМИЯ Классификация</w:t>
      </w:r>
    </w:p>
    <w:p w:rsidR="00DC50D9" w:rsidRDefault="00DC50D9">
      <w:pPr>
        <w:pStyle w:val="210"/>
        <w:shd w:val="clear" w:color="auto" w:fill="auto"/>
        <w:spacing w:before="0" w:line="317" w:lineRule="exact"/>
        <w:ind w:firstLine="600"/>
      </w:pPr>
      <w:r>
        <w:rPr>
          <w:rStyle w:val="24"/>
          <w:color w:val="000000"/>
        </w:rPr>
        <w:t>и номенклатура неорганических веществ.</w:t>
      </w:r>
    </w:p>
    <w:p w:rsidR="00DC50D9" w:rsidRDefault="00DC50D9">
      <w:pPr>
        <w:pStyle w:val="210"/>
        <w:shd w:val="clear" w:color="auto" w:fill="auto"/>
        <w:spacing w:before="0" w:line="317" w:lineRule="exact"/>
        <w:ind w:firstLine="0"/>
      </w:pPr>
      <w:r>
        <w:rPr>
          <w:rStyle w:val="24"/>
          <w:color w:val="000000"/>
        </w:rPr>
        <w:t>Восстановительные свойства металлов. Электрохимический ряд напряжений (стандартных электродных потенциалов) металлов. Способы получения металлов. Сплавы (черные и цветные) и их применение. Понятие о коррозии. Представители</w:t>
      </w:r>
    </w:p>
    <w:p w:rsidR="00DC50D9" w:rsidRDefault="00DC50D9">
      <w:pPr>
        <w:pStyle w:val="210"/>
        <w:shd w:val="clear" w:color="auto" w:fill="auto"/>
        <w:spacing w:before="0" w:line="302" w:lineRule="exact"/>
        <w:ind w:firstLine="0"/>
      </w:pPr>
      <w:r>
        <w:rPr>
          <w:rStyle w:val="24"/>
          <w:color w:val="000000"/>
        </w:rPr>
        <w:t>соединений некоторых переходных металлов: перманганат калия и дихромат калия как окислители, нитрат и оксид серебра, сульфат и гидроксид меди.</w:t>
      </w:r>
    </w:p>
    <w:p w:rsidR="00DC50D9" w:rsidRDefault="00DC50D9">
      <w:pPr>
        <w:pStyle w:val="61"/>
        <w:shd w:val="clear" w:color="auto" w:fill="auto"/>
        <w:spacing w:line="274" w:lineRule="exact"/>
        <w:ind w:firstLine="600"/>
      </w:pPr>
      <w:r>
        <w:rPr>
          <w:rStyle w:val="62"/>
          <w:i/>
          <w:color w:val="000000"/>
        </w:rPr>
        <w:t>Окислительно-восстановительные свойства типичных неметаллов</w:t>
      </w:r>
      <w:r>
        <w:rPr>
          <w:rStyle w:val="6"/>
          <w:i/>
          <w:color w:val="000000"/>
        </w:rPr>
        <w:t>.</w:t>
      </w:r>
    </w:p>
    <w:p w:rsidR="00DC50D9" w:rsidRDefault="00DC50D9">
      <w:pPr>
        <w:pStyle w:val="210"/>
        <w:shd w:val="clear" w:color="auto" w:fill="auto"/>
        <w:spacing w:before="0" w:line="274" w:lineRule="exact"/>
        <w:ind w:firstLine="600"/>
      </w:pPr>
      <w:r>
        <w:rPr>
          <w:rStyle w:val="24"/>
          <w:color w:val="000000"/>
        </w:rPr>
        <w:t>Общая характеристика главных подгрупп неметаллов на примере галогенов (от фтора до иода). Благородные газы. Круговороты углерода, кислорода и азота в природе.</w:t>
      </w:r>
    </w:p>
    <w:p w:rsidR="00DC50D9" w:rsidRDefault="00DC50D9">
      <w:pPr>
        <w:pStyle w:val="210"/>
        <w:shd w:val="clear" w:color="auto" w:fill="auto"/>
        <w:spacing w:before="0" w:line="274" w:lineRule="exact"/>
        <w:ind w:left="3160" w:firstLine="0"/>
        <w:jc w:val="left"/>
      </w:pPr>
      <w:r>
        <w:rPr>
          <w:rStyle w:val="24"/>
          <w:color w:val="000000"/>
        </w:rPr>
        <w:t>ОРГАНИЧЕСКАЯ ХИМИЯ</w:t>
      </w:r>
    </w:p>
    <w:p w:rsidR="00DC50D9" w:rsidRDefault="00DC50D9">
      <w:pPr>
        <w:pStyle w:val="210"/>
        <w:shd w:val="clear" w:color="auto" w:fill="auto"/>
        <w:spacing w:before="0" w:line="274" w:lineRule="exact"/>
        <w:ind w:firstLine="600"/>
      </w:pPr>
      <w:r>
        <w:rPr>
          <w:rStyle w:val="24"/>
          <w:color w:val="000000"/>
        </w:rPr>
        <w:t>Классификация и номенклатура органических соединений. Структурная теория- основа органической химии. Углеродный скелет. Радикалы. Функциональные группы. Гомологи и гомологический ряд. Изомерия: структурная (углеродного скелета, положения кратной связи, функциональной группы) и пространственная (ци-транс, оптическая).</w:t>
      </w:r>
    </w:p>
    <w:p w:rsidR="00DC50D9" w:rsidRDefault="00DC50D9">
      <w:pPr>
        <w:pStyle w:val="61"/>
        <w:shd w:val="clear" w:color="auto" w:fill="auto"/>
        <w:spacing w:line="274" w:lineRule="exact"/>
        <w:ind w:firstLine="600"/>
      </w:pPr>
      <w:r>
        <w:rPr>
          <w:rStyle w:val="62"/>
          <w:i/>
          <w:color w:val="000000"/>
        </w:rPr>
        <w:t>Типы связей в молекулах органических веществ</w:t>
      </w:r>
    </w:p>
    <w:p w:rsidR="00DC50D9" w:rsidRDefault="00DC50D9">
      <w:pPr>
        <w:pStyle w:val="210"/>
        <w:shd w:val="clear" w:color="auto" w:fill="auto"/>
        <w:spacing w:before="0" w:line="274" w:lineRule="exact"/>
        <w:ind w:firstLine="600"/>
      </w:pPr>
      <w:r>
        <w:rPr>
          <w:rStyle w:val="24"/>
          <w:color w:val="000000"/>
        </w:rPr>
        <w:t>Характеристика органических соединений: классы органических веществ, номенклатура, строение, способы получения, физические и химические свойства, применение.</w:t>
      </w:r>
    </w:p>
    <w:p w:rsidR="00DC50D9" w:rsidRDefault="00DC50D9">
      <w:pPr>
        <w:pStyle w:val="210"/>
        <w:shd w:val="clear" w:color="auto" w:fill="auto"/>
        <w:tabs>
          <w:tab w:val="left" w:pos="2357"/>
        </w:tabs>
        <w:spacing w:before="0" w:line="307" w:lineRule="exact"/>
        <w:ind w:firstLine="600"/>
      </w:pPr>
      <w:r>
        <w:rPr>
          <w:rStyle w:val="28"/>
          <w:iCs/>
          <w:color w:val="000000"/>
        </w:rPr>
        <w:t>Углеводороды:</w:t>
      </w:r>
      <w:r>
        <w:rPr>
          <w:rStyle w:val="24"/>
          <w:color w:val="000000"/>
        </w:rPr>
        <w:tab/>
        <w:t>алканы, алкены и диены, алкины, арены. Природные источники</w:t>
      </w:r>
    </w:p>
    <w:p w:rsidR="00DC50D9" w:rsidRDefault="00DC50D9">
      <w:pPr>
        <w:pStyle w:val="210"/>
        <w:shd w:val="clear" w:color="auto" w:fill="auto"/>
        <w:spacing w:before="0" w:line="307" w:lineRule="exact"/>
        <w:ind w:firstLine="0"/>
      </w:pPr>
      <w:r>
        <w:rPr>
          <w:rStyle w:val="24"/>
          <w:color w:val="000000"/>
        </w:rPr>
        <w:t>углеводородов: нефть, природные и попутные газы. Кислородосодержащие соединения: одно- и многоатомные спирты, фенолы, карбонильные соединения (альдегиды и кетоны), карбоновые кислоты, сложные эфиры, жиры, углеводы. Азотосодержащие соединения: амины, аминокислоты, белки. Понятие об азотистых гетероциклических основаниях и нуклеиновых кислотах.</w:t>
      </w:r>
    </w:p>
    <w:p w:rsidR="00DC50D9" w:rsidRDefault="00DC50D9">
      <w:pPr>
        <w:pStyle w:val="210"/>
        <w:shd w:val="clear" w:color="auto" w:fill="auto"/>
        <w:tabs>
          <w:tab w:val="left" w:pos="6945"/>
          <w:tab w:val="left" w:pos="9258"/>
        </w:tabs>
        <w:spacing w:before="0" w:line="274" w:lineRule="exact"/>
        <w:ind w:firstLine="580"/>
      </w:pPr>
      <w:r>
        <w:rPr>
          <w:rStyle w:val="24"/>
          <w:color w:val="000000"/>
        </w:rPr>
        <w:t>Полимерь/:пластмассы,каучуки,волокна,биополимеры.</w:t>
      </w:r>
      <w:r>
        <w:rPr>
          <w:rStyle w:val="24"/>
          <w:color w:val="000000"/>
        </w:rPr>
        <w:tab/>
        <w:t>Материальное</w:t>
      </w:r>
      <w:r>
        <w:rPr>
          <w:rStyle w:val="24"/>
          <w:color w:val="000000"/>
        </w:rPr>
        <w:tab/>
        <w:t>единство</w:t>
      </w:r>
    </w:p>
    <w:p w:rsidR="00DC50D9" w:rsidRDefault="00DC50D9">
      <w:pPr>
        <w:pStyle w:val="210"/>
        <w:shd w:val="clear" w:color="auto" w:fill="auto"/>
        <w:spacing w:before="0" w:line="274" w:lineRule="exact"/>
        <w:ind w:firstLine="0"/>
      </w:pPr>
      <w:r>
        <w:rPr>
          <w:rStyle w:val="24"/>
          <w:color w:val="000000"/>
        </w:rPr>
        <w:t>неорганических и органических веществ.</w:t>
      </w:r>
    </w:p>
    <w:p w:rsidR="00DC50D9" w:rsidRDefault="00DC50D9">
      <w:pPr>
        <w:pStyle w:val="210"/>
        <w:shd w:val="clear" w:color="auto" w:fill="auto"/>
        <w:spacing w:before="0" w:line="274" w:lineRule="exact"/>
        <w:ind w:left="3620" w:firstLine="0"/>
        <w:jc w:val="left"/>
      </w:pPr>
      <w:r>
        <w:rPr>
          <w:rStyle w:val="24"/>
          <w:color w:val="000000"/>
        </w:rPr>
        <w:t>ХИМИЯ И ЖИЗНЬ</w:t>
      </w:r>
    </w:p>
    <w:p w:rsidR="00DC50D9" w:rsidRDefault="00DC50D9">
      <w:pPr>
        <w:pStyle w:val="61"/>
        <w:shd w:val="clear" w:color="auto" w:fill="auto"/>
        <w:spacing w:line="274" w:lineRule="exact"/>
        <w:ind w:firstLine="580"/>
      </w:pPr>
      <w:r>
        <w:rPr>
          <w:rStyle w:val="62"/>
          <w:i/>
          <w:color w:val="000000"/>
        </w:rPr>
        <w:t>Химия и здоровье</w:t>
      </w:r>
      <w:r>
        <w:rPr>
          <w:rStyle w:val="6"/>
          <w:i/>
          <w:color w:val="000000"/>
        </w:rPr>
        <w:t>.</w:t>
      </w:r>
    </w:p>
    <w:p w:rsidR="00DC50D9" w:rsidRDefault="00DC50D9">
      <w:pPr>
        <w:pStyle w:val="210"/>
        <w:shd w:val="clear" w:color="auto" w:fill="auto"/>
        <w:spacing w:before="0" w:line="274" w:lineRule="exact"/>
        <w:ind w:firstLine="580"/>
      </w:pPr>
      <w:r>
        <w:rPr>
          <w:rStyle w:val="24"/>
          <w:color w:val="000000"/>
        </w:rPr>
        <w:t>Лекарства, ферменты, витамины ,гормоны, минеральные воды. Токсичные вещества.</w:t>
      </w:r>
    </w:p>
    <w:p w:rsidR="00DC50D9" w:rsidRDefault="00DC50D9">
      <w:pPr>
        <w:pStyle w:val="210"/>
        <w:shd w:val="clear" w:color="auto" w:fill="auto"/>
        <w:spacing w:before="0" w:line="312" w:lineRule="exact"/>
        <w:ind w:firstLine="580"/>
      </w:pPr>
      <w:r>
        <w:rPr>
          <w:rStyle w:val="213"/>
          <w:iCs/>
          <w:color w:val="000000"/>
        </w:rPr>
        <w:t>Химия в повседневной жизни</w:t>
      </w:r>
      <w:r>
        <w:rPr>
          <w:rStyle w:val="28"/>
          <w:iCs/>
          <w:color w:val="000000"/>
        </w:rPr>
        <w:t>.</w:t>
      </w:r>
      <w:r>
        <w:rPr>
          <w:rStyle w:val="24"/>
          <w:color w:val="000000"/>
        </w:rPr>
        <w:t xml:space="preserve"> Моющие и чистящие средства. Соблюдение правил безопасной работы со средствами бытовой химии. Промышленное получение веществ. Производство серной кислоты, аммиака, метанола, этанола. Понятие о металлургии (производство чугуна, стали, алюминия). Коррозия металлов и способы защиты металлов от коррозии. Химические основы получения высокомолекулярных веществ. Переработка нефти. Минеральные удобрения как источники восполнения азота, фосфора, калия и микроэлементов в почве.</w:t>
      </w:r>
    </w:p>
    <w:p w:rsidR="00DC50D9" w:rsidRDefault="00DC50D9">
      <w:pPr>
        <w:pStyle w:val="210"/>
        <w:shd w:val="clear" w:color="auto" w:fill="auto"/>
        <w:spacing w:before="0" w:after="218" w:line="288" w:lineRule="exact"/>
        <w:ind w:firstLine="580"/>
        <w:jc w:val="left"/>
      </w:pPr>
      <w:r>
        <w:rPr>
          <w:rStyle w:val="213"/>
          <w:iCs/>
          <w:color w:val="000000"/>
        </w:rPr>
        <w:t>Химические вещества как строительные и поделочные материалы</w:t>
      </w:r>
      <w:r>
        <w:rPr>
          <w:rStyle w:val="28"/>
          <w:iCs/>
          <w:color w:val="000000"/>
        </w:rPr>
        <w:t xml:space="preserve">(мел, </w:t>
      </w:r>
      <w:r>
        <w:rPr>
          <w:rStyle w:val="24"/>
          <w:color w:val="000000"/>
        </w:rPr>
        <w:t>мрамор, известняк, кремнезем). Вещества, используемые в полиграфии, живописи, графике, скульптуре, архитектуре.</w:t>
      </w:r>
    </w:p>
    <w:p w:rsidR="00DC50D9" w:rsidRDefault="00DC50D9">
      <w:pPr>
        <w:pStyle w:val="211"/>
        <w:keepNext/>
        <w:keepLines/>
        <w:shd w:val="clear" w:color="auto" w:fill="auto"/>
        <w:spacing w:before="0" w:after="43" w:line="240" w:lineRule="exact"/>
        <w:ind w:firstLine="0"/>
      </w:pPr>
      <w:bookmarkStart w:id="36" w:name="bookmark36"/>
      <w:r>
        <w:rPr>
          <w:rStyle w:val="25"/>
          <w:b/>
          <w:color w:val="000000"/>
        </w:rPr>
        <w:t>Искусство</w:t>
      </w:r>
      <w:bookmarkEnd w:id="36"/>
    </w:p>
    <w:p w:rsidR="00DC50D9" w:rsidRDefault="00DC50D9">
      <w:pPr>
        <w:pStyle w:val="211"/>
        <w:keepNext/>
        <w:keepLines/>
        <w:shd w:val="clear" w:color="auto" w:fill="auto"/>
        <w:spacing w:before="0" w:after="270" w:line="240" w:lineRule="exact"/>
        <w:ind w:firstLine="0"/>
      </w:pPr>
      <w:bookmarkStart w:id="37" w:name="bookmark37"/>
      <w:r>
        <w:rPr>
          <w:rStyle w:val="25"/>
          <w:b/>
          <w:color w:val="000000"/>
        </w:rPr>
        <w:t>МИРОВАЯ ХУДОЖЕСТВЕННАЯ КУЛЬТУРА</w:t>
      </w:r>
      <w:bookmarkEnd w:id="37"/>
    </w:p>
    <w:p w:rsidR="00DC50D9" w:rsidRDefault="00DC50D9">
      <w:pPr>
        <w:pStyle w:val="210"/>
        <w:shd w:val="clear" w:color="auto" w:fill="auto"/>
        <w:spacing w:before="0" w:line="317" w:lineRule="exact"/>
        <w:ind w:firstLine="720"/>
      </w:pPr>
      <w:r>
        <w:rPr>
          <w:rStyle w:val="24"/>
          <w:color w:val="000000"/>
        </w:rPr>
        <w:t>ОСНОВЫ ЭСТЕТИЧЕСКОГО ВОСПРИЯТИЯ И МУЗЫКАЛЬНОЙГРАМОТНОСТИ</w:t>
      </w:r>
    </w:p>
    <w:p w:rsidR="00DC50D9" w:rsidRDefault="00DC50D9">
      <w:pPr>
        <w:pStyle w:val="210"/>
        <w:shd w:val="clear" w:color="auto" w:fill="auto"/>
        <w:spacing w:before="0" w:line="317" w:lineRule="exact"/>
        <w:ind w:firstLine="720"/>
      </w:pPr>
      <w:r>
        <w:rPr>
          <w:rStyle w:val="24"/>
          <w:color w:val="000000"/>
        </w:rPr>
        <w:t xml:space="preserve">Мировая художественная культура как совокупность художественных культур разных стран и народов мира, сложившаяся на протяжении исторического развития цивилизации. Происхождение искусства. Первые опыты художественного творчества. Синкретический характер искусства первобытного человека. Синтез слова, музыки, танца и изображения в магическом ритуале. Художественная символика в искусстве последующих эпох. Художественная культура древних цивилизаций. Памятники зодчества, изобразительного искусства, литературы и музыки Древнего Египта. Пирамиды в Гизе, храмы в Карнаке и Луксоре, канонические скульптурные изображения </w:t>
      </w:r>
      <w:r>
        <w:rPr>
          <w:rStyle w:val="24"/>
          <w:color w:val="000000"/>
        </w:rPr>
        <w:lastRenderedPageBreak/>
        <w:t>богов и фараонов, рельефы и фрески, музыкальные инструменты.</w:t>
      </w:r>
    </w:p>
    <w:p w:rsidR="00DC50D9" w:rsidRDefault="00DC50D9">
      <w:pPr>
        <w:pStyle w:val="61"/>
        <w:shd w:val="clear" w:color="auto" w:fill="auto"/>
        <w:spacing w:line="278" w:lineRule="exact"/>
        <w:ind w:firstLine="720"/>
      </w:pPr>
      <w:r>
        <w:rPr>
          <w:rStyle w:val="62"/>
          <w:i/>
          <w:color w:val="000000"/>
        </w:rPr>
        <w:t>Художественные достижения Передней Азии, Индии и Китая.</w:t>
      </w:r>
    </w:p>
    <w:p w:rsidR="00DC50D9" w:rsidRDefault="00DC50D9">
      <w:pPr>
        <w:pStyle w:val="210"/>
        <w:shd w:val="clear" w:color="auto" w:fill="auto"/>
        <w:spacing w:before="0" w:line="278" w:lineRule="exact"/>
        <w:ind w:firstLine="0"/>
      </w:pPr>
      <w:r>
        <w:rPr>
          <w:rStyle w:val="24"/>
          <w:color w:val="000000"/>
        </w:rPr>
        <w:t>Шедевры зодчества и изобразительного искусства (Великая Китайская стена, зиккурат в Уре). Народный эпос. Главные темы искусства Доколумбовой Америки. Многообразие архитектурных форм и изобразительное искусство (ступенчатые пирамиды и дворцы, монументальная скульптура, фрески и произведения декоративно-прикладного искусства).</w:t>
      </w:r>
    </w:p>
    <w:p w:rsidR="00DC50D9" w:rsidRDefault="00DC50D9">
      <w:pPr>
        <w:pStyle w:val="210"/>
        <w:shd w:val="clear" w:color="auto" w:fill="auto"/>
        <w:spacing w:before="0" w:line="278" w:lineRule="exact"/>
        <w:ind w:firstLine="720"/>
      </w:pPr>
      <w:r>
        <w:rPr>
          <w:rStyle w:val="24"/>
          <w:color w:val="000000"/>
        </w:rPr>
        <w:t>Мифология - главный источник образов и символики античного искусства. Архитектура и изобразительное искусство Древней Греции (Афинский Акрополь, творчество Фидия, Поликлета, Мирона, Праксителя и др. Рельефы, фрески, вазопись). Древнегреческий театр и его творцы (Эсхил, Софокл, Еврипид, Аристофан). Музыкальное искусство.</w:t>
      </w:r>
    </w:p>
    <w:p w:rsidR="00DC50D9" w:rsidRDefault="00DC50D9">
      <w:pPr>
        <w:pStyle w:val="61"/>
        <w:shd w:val="clear" w:color="auto" w:fill="auto"/>
        <w:spacing w:line="278" w:lineRule="exact"/>
        <w:ind w:firstLine="720"/>
      </w:pPr>
      <w:r>
        <w:rPr>
          <w:rStyle w:val="62"/>
          <w:i/>
          <w:color w:val="000000"/>
        </w:rPr>
        <w:t>Художественная культура Древнего Рима.</w:t>
      </w:r>
    </w:p>
    <w:p w:rsidR="00DC50D9" w:rsidRDefault="00DC50D9">
      <w:pPr>
        <w:pStyle w:val="210"/>
        <w:shd w:val="clear" w:color="auto" w:fill="auto"/>
        <w:spacing w:before="0" w:line="278" w:lineRule="exact"/>
        <w:ind w:firstLine="720"/>
      </w:pPr>
      <w:r>
        <w:rPr>
          <w:rStyle w:val="24"/>
          <w:color w:val="000000"/>
        </w:rPr>
        <w:t>Развитие древнегреческих традиций. Шедевры зодчества: Римский Форум, Пантеон, Колизей, инженерные сооружения. Римский скульптурный портрет. Мозаики и фрески Помпей. Зрелищные искусства. Музыкальная культура. Раннехристианское искусство.</w:t>
      </w:r>
    </w:p>
    <w:p w:rsidR="00DC50D9" w:rsidRDefault="00DC50D9">
      <w:pPr>
        <w:pStyle w:val="61"/>
        <w:shd w:val="clear" w:color="auto" w:fill="auto"/>
        <w:spacing w:line="278" w:lineRule="exact"/>
        <w:ind w:firstLine="720"/>
      </w:pPr>
      <w:r>
        <w:rPr>
          <w:rStyle w:val="62"/>
          <w:i/>
          <w:color w:val="000000"/>
        </w:rPr>
        <w:t>Художественная культура Средних веков</w:t>
      </w:r>
    </w:p>
    <w:p w:rsidR="00DC50D9" w:rsidRDefault="00DC50D9">
      <w:pPr>
        <w:pStyle w:val="210"/>
        <w:shd w:val="clear" w:color="auto" w:fill="auto"/>
        <w:spacing w:before="0" w:line="278" w:lineRule="exact"/>
        <w:ind w:firstLine="580"/>
      </w:pPr>
      <w:r>
        <w:rPr>
          <w:rStyle w:val="24"/>
          <w:color w:val="000000"/>
        </w:rPr>
        <w:t>Архитектура и изобразительное искусство Византии. Собор Святой Софии в Константинополе, иконопись, мозаики Равенны. Особенности славянской языческой культуры. Влияние Византии на художественную культуру Руси. Формирование национального стиля в архитектуре: крестово-купольная и шатровая модели храма. София Киевская и Новгородская, Успенский собор во Владимире, храм Покрова Богородицы на реке Нерль, церковь Вознесения в Коломенском. Архитектура Московского Кремля. «Дивное узорочье» московского барокко. Шедевры деревянного зодчества. Художественный мир мозаик и фресок XI-XVП веков. Шедевры Новгородской и Владимиро-Суздальской школ живописи. Художественный стиль Феофана Грека, Андрея Рублева и Дионисия. Особенности музыкальной культуры (знаменный распев). Освоение западноевропейских традиций. Разнообразие национальных школ и смена стилистических канонов в искусстве Западной Европы. Шедевры романского и готического стиля архитектуры.</w:t>
      </w:r>
    </w:p>
    <w:p w:rsidR="00DC50D9" w:rsidRDefault="00DC50D9">
      <w:pPr>
        <w:pStyle w:val="210"/>
        <w:shd w:val="clear" w:color="auto" w:fill="auto"/>
        <w:spacing w:before="0" w:line="288" w:lineRule="exact"/>
        <w:ind w:firstLine="0"/>
      </w:pPr>
      <w:r>
        <w:rPr>
          <w:rStyle w:val="24"/>
          <w:color w:val="000000"/>
        </w:rPr>
        <w:t>Соборы Нотр-Дам в Париже и Шартре (Франция), собор в Кёльне (Германия) и др. Готический собор как синтез искусств (базиликальный тип архитектуры, скульптурный и изобразительный декор, григорианский хорал, литургическая драма).</w:t>
      </w:r>
    </w:p>
    <w:p w:rsidR="00DC50D9" w:rsidRDefault="00DC50D9">
      <w:pPr>
        <w:pStyle w:val="210"/>
        <w:shd w:val="clear" w:color="auto" w:fill="auto"/>
        <w:spacing w:before="0" w:line="312" w:lineRule="exact"/>
        <w:ind w:firstLine="600"/>
      </w:pPr>
      <w:r>
        <w:rPr>
          <w:rStyle w:val="24"/>
          <w:color w:val="000000"/>
        </w:rPr>
        <w:t>Светское искусство (средневековый фарс, музыкально-поэтическое творчество трубадуров и миннезингеров). Характерные особенности архитектуры и изобразительного искусства стран ислама. Медресе Улугбека в Самарканде, соборная мечеть в Кордове, минарет аль-Мальвия в Сирии, дворец Альгамбра в Испании, мавзолей Тадж-Махал в Индии. Искусство орнамента, каллиграфии и книжной миниатюры. Литература Арабского Востока. Своеобразие музыкальной культуры. Самобытность и неповторимость художественной культуры Индии. Шедевры индийского храмового зодчества и изобразительного искусства. Музыкальное и театральное искусство Индии. Индийский танец как синтез искусств. Значение и уникальный характер художественной культуры Китая и Японии. Шедевры зодчества: императорский дворец в Пекине, золотой павильон в Киото, пещерный храм Юньган, замок «Белой цапли» в Химедзи. Садовопарковое искусство: сад камней Реандзи в Киото, комплекс Бейхай в Пекине. Многообразие жанров китайской живописи. Японская гравюра (К. Утамаро). Театральное и музыкальное искусство (Пекинская музыкальная драма, японский театр Ноо и Кабуки). Культура эпохи Возрождения. Идеалы гуманизма и их влияние на развитие искусства.</w:t>
      </w:r>
    </w:p>
    <w:p w:rsidR="00DC50D9" w:rsidRDefault="00DC50D9">
      <w:pPr>
        <w:pStyle w:val="210"/>
        <w:shd w:val="clear" w:color="auto" w:fill="auto"/>
        <w:spacing w:before="0" w:line="312" w:lineRule="exact"/>
        <w:ind w:firstLine="740"/>
      </w:pPr>
      <w:r>
        <w:rPr>
          <w:rStyle w:val="213"/>
          <w:iCs/>
          <w:color w:val="000000"/>
        </w:rPr>
        <w:t>Шедевры</w:t>
      </w:r>
      <w:r>
        <w:rPr>
          <w:rStyle w:val="224"/>
          <w:color w:val="000000"/>
        </w:rPr>
        <w:t xml:space="preserve"> архитектурь/</w:t>
      </w:r>
      <w:r>
        <w:rPr>
          <w:rStyle w:val="24"/>
          <w:color w:val="000000"/>
        </w:rPr>
        <w:t>(Ф.Брунеллески, Л.Б.Альберти, Д.Браманте, А.Палладио).</w:t>
      </w:r>
    </w:p>
    <w:p w:rsidR="00DC50D9" w:rsidRDefault="00DC50D9">
      <w:pPr>
        <w:pStyle w:val="61"/>
        <w:shd w:val="clear" w:color="auto" w:fill="auto"/>
        <w:spacing w:line="298" w:lineRule="exact"/>
        <w:ind w:firstLine="740"/>
      </w:pPr>
      <w:r>
        <w:rPr>
          <w:rStyle w:val="62"/>
          <w:i/>
          <w:color w:val="000000"/>
        </w:rPr>
        <w:t>Мастера изобразительного искусства</w:t>
      </w:r>
      <w:r>
        <w:rPr>
          <w:rStyle w:val="6"/>
          <w:i/>
          <w:color w:val="000000"/>
        </w:rPr>
        <w:t>(Джотто</w:t>
      </w:r>
      <w:r>
        <w:rPr>
          <w:rStyle w:val="60"/>
          <w:i w:val="0"/>
          <w:iCs w:val="0"/>
          <w:color w:val="000000"/>
        </w:rPr>
        <w:t xml:space="preserve"> ди Бондоне, Донателло,</w:t>
      </w:r>
    </w:p>
    <w:p w:rsidR="00DC50D9" w:rsidRDefault="00DC50D9">
      <w:pPr>
        <w:pStyle w:val="210"/>
        <w:shd w:val="clear" w:color="auto" w:fill="auto"/>
        <w:spacing w:before="0" w:line="298" w:lineRule="exact"/>
        <w:ind w:firstLine="0"/>
      </w:pPr>
      <w:r>
        <w:rPr>
          <w:rStyle w:val="24"/>
          <w:color w:val="000000"/>
        </w:rPr>
        <w:t>Сандро Боттичелли, Леонардода Винчи, Микеланджело Буонорроти, Рафаэль Санти, Тициан, Джорджоне, А. Дюрер, К. Босх, П. Брейгель и др.). Духовная и светская музыка Ренессанса. Театр Шекспира. Характерные черты искусства маньеризма.</w:t>
      </w:r>
    </w:p>
    <w:p w:rsidR="00DC50D9" w:rsidRDefault="00DC50D9">
      <w:pPr>
        <w:pStyle w:val="210"/>
        <w:shd w:val="clear" w:color="auto" w:fill="auto"/>
        <w:spacing w:before="0" w:line="298" w:lineRule="exact"/>
        <w:ind w:firstLine="740"/>
      </w:pPr>
      <w:r>
        <w:rPr>
          <w:rStyle w:val="213"/>
          <w:iCs/>
          <w:color w:val="000000"/>
        </w:rPr>
        <w:t>Стилевое многообразие искусстваХУП-ХУШвеков</w:t>
      </w:r>
      <w:r>
        <w:rPr>
          <w:rStyle w:val="28"/>
          <w:iCs/>
          <w:color w:val="000000"/>
        </w:rPr>
        <w:t>.Эстетпка</w:t>
      </w:r>
      <w:r>
        <w:rPr>
          <w:rStyle w:val="24"/>
          <w:color w:val="000000"/>
        </w:rPr>
        <w:t xml:space="preserve"> и главные темы искусства барокко. Архитектурные шедевры Л. Бернини и В.В. Растрелли. Формирование новых жанров </w:t>
      </w:r>
      <w:r>
        <w:rPr>
          <w:rStyle w:val="24"/>
          <w:color w:val="000000"/>
        </w:rPr>
        <w:lastRenderedPageBreak/>
        <w:t>живописи. Соединение барочных и реалистических тенденций в живописи Голландии и Фландрии (П.П. Рубенс, Рембрандт ван Рейн, Ф. Халс, «малые голландцы»). Музыкальная культура и театр барокко («взволнованный стиль» итальянской оперы, И.-С. Бах, Г. Гендель, А. Вивальди, духовная музыка М.С. Березовского и Д.С. Бортнянского). Искусство рококо (мастера «галантного жанра» и декоративно-прикладное искусство). Эстетика классицизма. Архитектура, изобразительное искусство и театр раннего классицизма во Франции (дворец в Версале, К. Рен, Н. Пуссен, Мольер, П. Корнель, Ж. Расин). Просветительский классицизм и его мастера (Ж.-Л. Давид, А. Канова, Ж. -А. Гудон, П. Бомарше). Композиторы Венской классической школы: К. Глюк, Й. Гайдн, В.-А. Моцарт, Л. Бетховен. «Архитектурный театр» Москвы В.И. Баженова и М.Ф. Казакова. Архитектурный облик Санкт-Петербурга и его окрестностей. Русский ампир. Искусство портрета (И.И. Никитин, Ф.С.Рокотов, Д.Г. Левицкий, В.Л. Боровиковский, Б.-К. Растрелли, Ф.И. Шубин, М.И. Козловский). Русский драматический театр и его творцы (А.П. Сумароков, Ф.Г. Волков, Д.И. Фонвизин, театр крепостных актеров).</w:t>
      </w:r>
    </w:p>
    <w:p w:rsidR="00DC50D9" w:rsidRDefault="00DC50D9">
      <w:pPr>
        <w:pStyle w:val="61"/>
        <w:shd w:val="clear" w:color="auto" w:fill="auto"/>
        <w:spacing w:line="240" w:lineRule="exact"/>
        <w:ind w:firstLine="740"/>
      </w:pPr>
      <w:r>
        <w:rPr>
          <w:rStyle w:val="62"/>
          <w:i/>
          <w:color w:val="000000"/>
        </w:rPr>
        <w:t>Многообразие стилей и направлений в искусстве XIX- начала XX веков.</w:t>
      </w:r>
    </w:p>
    <w:p w:rsidR="00DC50D9" w:rsidRDefault="00DC50D9">
      <w:pPr>
        <w:pStyle w:val="210"/>
        <w:shd w:val="clear" w:color="auto" w:fill="auto"/>
        <w:spacing w:before="0" w:line="278" w:lineRule="exact"/>
        <w:ind w:firstLine="740"/>
      </w:pPr>
      <w:r>
        <w:rPr>
          <w:rStyle w:val="24"/>
          <w:color w:val="000000"/>
        </w:rPr>
        <w:t>Эстетика романтизма. Романтизм в живописи: Э. Делакруа, Т. Жерико, Ф. Гойя, К. -Д. Фридрих, У. Тёрнер. Романтизм в музыке и идея синтеза искусств (Ф. Шуберт, Ф. Шопен, Р. Шуман, Ф. Лист, Г. Берлиоз, Р. Вагнер и др.). Западноевропейский театр романтизма и его мастера. Романтизм в русском изобразительном искусстве (О.А. Кипренский, К.П. Брюллов, И.К. Айвазовский). Романтизм в русском театре и музыке.</w:t>
      </w:r>
    </w:p>
    <w:p w:rsidR="00DC50D9" w:rsidRDefault="00DC50D9">
      <w:pPr>
        <w:pStyle w:val="210"/>
        <w:shd w:val="clear" w:color="auto" w:fill="auto"/>
        <w:spacing w:before="0" w:line="278" w:lineRule="exact"/>
        <w:ind w:firstLine="740"/>
      </w:pPr>
      <w:r>
        <w:rPr>
          <w:rStyle w:val="24"/>
          <w:color w:val="000000"/>
        </w:rPr>
        <w:t>Художественные принципы реализма. Основные жанры западноевропейской реалистической живописи (Г. Курбе, К. Коро, О. Домье). Натурализм во французской литературе и театре (Э. Золя). Реалистические искания на оперной сцене (Д. Верди, Ж. Бизе). Русский живописный реализм (А.А. Иванов, П.А. Федотов, художники-передвижники). Шедевры музыкальной культуры: М.И. Глинка, композиторы «Могучей кучки», П.И. Чайковский. Реалистические завоевания русской драматической сцены (М.С. Щепкин, театр А.Н. Островского и А.П. Чехова). Импрессионизм и постимпрессионизм и их выразительные средства. Пейзажи впечатления (К.Моне, К.Писсаро), портретный и бытовой жанр (Э. Мане, О. Ренуар, Э. Дега, П.</w:t>
      </w:r>
    </w:p>
    <w:p w:rsidR="00DC50D9" w:rsidRDefault="00DC50D9">
      <w:pPr>
        <w:pStyle w:val="210"/>
        <w:shd w:val="clear" w:color="auto" w:fill="auto"/>
        <w:spacing w:before="0" w:line="278" w:lineRule="exact"/>
        <w:ind w:firstLine="0"/>
      </w:pPr>
      <w:r>
        <w:rPr>
          <w:rStyle w:val="24"/>
          <w:color w:val="000000"/>
        </w:rPr>
        <w:t>Гоген), натюрморт (П.Сезанн, В.Ван-Гог). Русские последователи импрессионистов (К.А.Коровин, В.А.Серов, И.Э.Грабарь). Импрессионизм в музыке К. Дебюсси и М. Равеля. Художественные принципы символизма. Символ и аллегория в искусстве. Поэзия символизма и ее влияние на различные виды художественного творчества. Мастера живописи (М.А. Врубель, В.Э. Борисов- Мусатов, художники «Мира искусства», А. Бёклин, Г. Моро, М. Чюрлёнис и др.). Символизм в музыке и театре (А.Н. Скрябин, В.Э. Мейерхольд, М. Метерлинк).</w:t>
      </w:r>
    </w:p>
    <w:p w:rsidR="00DC50D9" w:rsidRDefault="00DC50D9">
      <w:pPr>
        <w:pStyle w:val="210"/>
        <w:shd w:val="clear" w:color="auto" w:fill="auto"/>
        <w:spacing w:before="0" w:after="271" w:line="278" w:lineRule="exact"/>
        <w:ind w:firstLine="600"/>
      </w:pPr>
      <w:r>
        <w:rPr>
          <w:rStyle w:val="24"/>
          <w:color w:val="000000"/>
        </w:rPr>
        <w:t>Художественные принципы модерна и идея синтеза искусств. Модерн в архитектуре и изобразительном искусстве. Национальное своеобразие русского модерна (Ф.О. Шехтель и др.). Основные стили и творческие направления искусства XX века (модернизм, конструктивизм, экспрессионизм, сюрреализм, неоклассицизм, социалистический реализм, авангардизм, постмодернизм) и их преломление в различных видах искусства. Становление и расцвет мирового кинематографа. Основные тенденции развития художественной культуры конца XX века.</w:t>
      </w:r>
    </w:p>
    <w:p w:rsidR="00DC50D9" w:rsidRDefault="00DC50D9">
      <w:pPr>
        <w:pStyle w:val="211"/>
        <w:keepNext/>
        <w:keepLines/>
        <w:shd w:val="clear" w:color="auto" w:fill="auto"/>
        <w:spacing w:before="0" w:after="257" w:line="240" w:lineRule="exact"/>
        <w:ind w:left="3760" w:firstLine="0"/>
        <w:jc w:val="left"/>
      </w:pPr>
      <w:bookmarkStart w:id="38" w:name="bookmark38"/>
      <w:r>
        <w:rPr>
          <w:rStyle w:val="25"/>
          <w:b/>
          <w:color w:val="000000"/>
        </w:rPr>
        <w:t>ТЕХНОЛОГИЯ</w:t>
      </w:r>
      <w:bookmarkEnd w:id="38"/>
    </w:p>
    <w:p w:rsidR="00DC50D9" w:rsidRDefault="00DC50D9">
      <w:pPr>
        <w:pStyle w:val="210"/>
        <w:shd w:val="clear" w:color="auto" w:fill="auto"/>
        <w:spacing w:before="0" w:line="278" w:lineRule="exact"/>
        <w:ind w:firstLine="600"/>
      </w:pPr>
      <w:r>
        <w:rPr>
          <w:rStyle w:val="24"/>
          <w:color w:val="000000"/>
        </w:rPr>
        <w:t>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w:t>
      </w:r>
    </w:p>
    <w:p w:rsidR="00DC50D9" w:rsidRDefault="00DC50D9">
      <w:pPr>
        <w:pStyle w:val="210"/>
        <w:shd w:val="clear" w:color="auto" w:fill="auto"/>
        <w:spacing w:before="0" w:line="278" w:lineRule="exact"/>
        <w:ind w:left="2220" w:firstLine="0"/>
        <w:jc w:val="left"/>
      </w:pPr>
      <w:r>
        <w:rPr>
          <w:rStyle w:val="24"/>
          <w:color w:val="000000"/>
        </w:rPr>
        <w:t>ПРОИЗВОДСТВО, ТРУД И ТЕХНОЛОГИИ</w:t>
      </w:r>
    </w:p>
    <w:p w:rsidR="00DC50D9" w:rsidRDefault="00DC50D9">
      <w:pPr>
        <w:pStyle w:val="210"/>
        <w:shd w:val="clear" w:color="auto" w:fill="auto"/>
        <w:spacing w:before="0" w:line="278" w:lineRule="exact"/>
        <w:ind w:firstLine="600"/>
      </w:pPr>
      <w:r>
        <w:rPr>
          <w:rStyle w:val="24"/>
          <w:color w:val="000000"/>
        </w:rPr>
        <w:t xml:space="preserve">Технология как часть общечеловеческой культуры. Влияние технологий на общественное развитие. Взаимосвязь и взаимообусловленность технологий, организации производства и характера труда. 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Единый </w:t>
      </w:r>
      <w:r>
        <w:rPr>
          <w:rStyle w:val="24"/>
          <w:color w:val="000000"/>
        </w:rPr>
        <w:lastRenderedPageBreak/>
        <w:t>тарифно-квалификационный справочник работ и профессий (ЕТКС).</w:t>
      </w:r>
    </w:p>
    <w:p w:rsidR="00DC50D9" w:rsidRDefault="00DC50D9">
      <w:pPr>
        <w:pStyle w:val="210"/>
        <w:shd w:val="clear" w:color="auto" w:fill="auto"/>
        <w:spacing w:before="0" w:line="278" w:lineRule="exact"/>
        <w:ind w:firstLine="600"/>
      </w:pPr>
      <w:r>
        <w:rPr>
          <w:rStyle w:val="24"/>
          <w:color w:val="000000"/>
        </w:rPr>
        <w:t>Выявление способов снижения негативного влияния производства на окружающую среду: применение экологически чистых и безотходных технологий; утилизация отходов; рациональное размещение производства. Овладение основами культуры труда: научная организация труда;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 Взаимозависимость рынка товаров и услуг, технологий производства, уровня развития науки и техники: научные открытия и новые направления в технологиях созидательной деятельности; введение в производство новых продуктов, современных технологий.</w:t>
      </w:r>
    </w:p>
    <w:p w:rsidR="00DC50D9" w:rsidRDefault="00DC50D9">
      <w:pPr>
        <w:pStyle w:val="210"/>
        <w:shd w:val="clear" w:color="auto" w:fill="auto"/>
        <w:spacing w:before="0" w:line="240" w:lineRule="exact"/>
        <w:ind w:firstLine="600"/>
      </w:pPr>
      <w:r>
        <w:rPr>
          <w:rStyle w:val="24"/>
          <w:color w:val="000000"/>
        </w:rPr>
        <w:t>ТЕХНОЛОГИЯ ПРОЕКТИРОВАНИЯ И СОЗДАНИЯ МАТЕРИАЛЬНЫХ ОБЪЕКТОВ</w:t>
      </w:r>
    </w:p>
    <w:p w:rsidR="00DC50D9" w:rsidRDefault="00DC50D9">
      <w:pPr>
        <w:pStyle w:val="210"/>
        <w:shd w:val="clear" w:color="auto" w:fill="auto"/>
        <w:spacing w:before="0" w:line="240" w:lineRule="exact"/>
        <w:ind w:left="3240" w:firstLine="0"/>
        <w:jc w:val="left"/>
      </w:pPr>
      <w:r>
        <w:rPr>
          <w:rStyle w:val="24"/>
          <w:color w:val="000000"/>
        </w:rPr>
        <w:t>ИЛИ УСЛУГ</w:t>
      </w:r>
    </w:p>
    <w:p w:rsidR="00DC50D9" w:rsidRDefault="00DC50D9">
      <w:pPr>
        <w:pStyle w:val="210"/>
        <w:shd w:val="clear" w:color="auto" w:fill="auto"/>
        <w:spacing w:before="0" w:line="302" w:lineRule="exact"/>
        <w:ind w:firstLine="600"/>
      </w:pPr>
      <w:r>
        <w:rPr>
          <w:rStyle w:val="24"/>
          <w:color w:val="000000"/>
        </w:rPr>
        <w:t>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Моделирование функциональных, эргономических и эстетических качеств объекта труда. Выбор технологий, средств и способов реализации проекта. Планирование проектной деятельности. Выбор путей и способов реализации проектируемого материального объекта или услуги. Поиск источников информации для выполнения проекта с использованием ЭВМ. Применение основных методов творческого решения практических задач для создания продуктов труда. Документальное представление проектируемого продукта труда с использованием ЭВМ.</w:t>
      </w:r>
    </w:p>
    <w:p w:rsidR="00DC50D9" w:rsidRDefault="00DC50D9">
      <w:pPr>
        <w:pStyle w:val="210"/>
        <w:shd w:val="clear" w:color="auto" w:fill="auto"/>
        <w:spacing w:before="0" w:line="288" w:lineRule="exact"/>
        <w:ind w:firstLine="600"/>
      </w:pPr>
      <w:r>
        <w:rPr>
          <w:rStyle w:val="24"/>
          <w:color w:val="000000"/>
        </w:rPr>
        <w:t>Выбор способов защиты интеллектуальной собственности. 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 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 Учебный проект по технологии проектирования и создания материальных объектов и услуг.</w:t>
      </w:r>
    </w:p>
    <w:p w:rsidR="00DC50D9" w:rsidRDefault="00DC50D9">
      <w:pPr>
        <w:pStyle w:val="210"/>
        <w:shd w:val="clear" w:color="auto" w:fill="auto"/>
        <w:spacing w:before="0" w:line="288" w:lineRule="exact"/>
        <w:ind w:left="1180" w:firstLine="0"/>
        <w:jc w:val="left"/>
      </w:pPr>
      <w:r>
        <w:rPr>
          <w:rStyle w:val="24"/>
          <w:color w:val="000000"/>
        </w:rPr>
        <w:t>ПРОФЕССИОНАЛЬНОЕ САМООПРЕДЕЛЕНИЕ И КАРЬЕРА</w:t>
      </w:r>
    </w:p>
    <w:p w:rsidR="00DC50D9" w:rsidRDefault="00DC50D9">
      <w:pPr>
        <w:pStyle w:val="210"/>
        <w:shd w:val="clear" w:color="auto" w:fill="auto"/>
        <w:spacing w:before="0" w:line="288" w:lineRule="exact"/>
        <w:ind w:firstLine="600"/>
      </w:pPr>
      <w:r>
        <w:rPr>
          <w:rStyle w:val="24"/>
          <w:color w:val="000000"/>
        </w:rPr>
        <w:t>Изучение рынка труда и профессий: конъюнктура рынка труда и профессий,</w:t>
      </w:r>
    </w:p>
    <w:p w:rsidR="00DC50D9" w:rsidRDefault="00DC50D9">
      <w:pPr>
        <w:pStyle w:val="210"/>
        <w:shd w:val="clear" w:color="auto" w:fill="auto"/>
        <w:spacing w:before="0" w:after="207" w:line="274" w:lineRule="exact"/>
        <w:ind w:firstLine="600"/>
      </w:pPr>
      <w:r>
        <w:rPr>
          <w:rStyle w:val="24"/>
          <w:color w:val="000000"/>
        </w:rPr>
        <w:t>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 Виды и формы получения профессионального образования. Региональный рынок образовательных услуг. Центры профконсультационной помощи. Поиск источников информации о рынке образовательных услуг. Планирование путей получения образования, профессионального и служебного роста. Возможности квалификационного и служебного роста. Характер профессионального образования и профессиональная мобильность. Сопоставление профессиональных планов с состоянием здоровья, образовательным потенциалом, личностными особенностями. Подготовка резюме и формы самопрезентации для получения профессионального образования или трудоустройства. Выполнение проекта по уточнению профессиональных намерений.</w:t>
      </w:r>
    </w:p>
    <w:p w:rsidR="00DC50D9" w:rsidRDefault="00DC50D9">
      <w:pPr>
        <w:pStyle w:val="211"/>
        <w:keepNext/>
        <w:keepLines/>
        <w:shd w:val="clear" w:color="auto" w:fill="auto"/>
        <w:spacing w:before="0" w:after="221" w:line="240" w:lineRule="exact"/>
        <w:ind w:left="3020" w:firstLine="0"/>
        <w:jc w:val="left"/>
      </w:pPr>
      <w:bookmarkStart w:id="39" w:name="bookmark39"/>
      <w:r>
        <w:rPr>
          <w:rStyle w:val="25"/>
          <w:b/>
          <w:color w:val="000000"/>
        </w:rPr>
        <w:t>ФИЗИЧЕСКАЯ КУЛЬТУРА</w:t>
      </w:r>
      <w:bookmarkEnd w:id="39"/>
    </w:p>
    <w:p w:rsidR="00DC50D9" w:rsidRDefault="00DC50D9">
      <w:pPr>
        <w:pStyle w:val="210"/>
        <w:shd w:val="clear" w:color="auto" w:fill="auto"/>
        <w:spacing w:before="0" w:line="302" w:lineRule="exact"/>
        <w:ind w:firstLine="600"/>
      </w:pPr>
      <w:r>
        <w:rPr>
          <w:rStyle w:val="24"/>
          <w:color w:val="000000"/>
        </w:rPr>
        <w:t>ОСНОВЫ ФИЗИЧЕСКОЙ КУЛЬТУРЫ ИЗДОРОВОГО ОБРАЗА ЖИЗНИ Правовые основы физической культуры. Основные компоненты урочных и внеурочных форм занятий, их направленность и планирование. Соблюдение требований безопасности при выполнении физических упражнений. Правила страховки и самостраховки. Восстановление организма средствами аутотренинга, релаксации и массажа. Профилактика вредных привычек средствами физической культуры, спорта и туризма. Основы организации проведения соревнований, правила судейства по избранному виду спорта.</w:t>
      </w:r>
    </w:p>
    <w:p w:rsidR="00DC50D9" w:rsidRDefault="00DC50D9">
      <w:pPr>
        <w:pStyle w:val="210"/>
        <w:shd w:val="clear" w:color="auto" w:fill="auto"/>
        <w:spacing w:before="0" w:line="278" w:lineRule="exact"/>
        <w:ind w:firstLine="1580"/>
        <w:jc w:val="left"/>
      </w:pPr>
      <w:r>
        <w:rPr>
          <w:rStyle w:val="24"/>
          <w:color w:val="000000"/>
        </w:rPr>
        <w:t>ФИЗКУЛЬТУРНО-ОЗДОРОВИТЕЛЬНАЯ ДЕЯТЕЛЬНОСТЬ Современные системы физического воспитания: ритмическая гимнастика, аэробика, атлетическая гимнастика. Приемы аутогенной тренировки, релаксации, самомассажа. Индивидуальные комплексы упражнений лечебной физкультуры, гигиенической гимнастики в предродовой период у женщин. Оздоровительная ходьба и бег.</w:t>
      </w:r>
    </w:p>
    <w:p w:rsidR="00DC50D9" w:rsidRDefault="00DC50D9">
      <w:pPr>
        <w:pStyle w:val="210"/>
        <w:shd w:val="clear" w:color="auto" w:fill="auto"/>
        <w:spacing w:before="0" w:line="278" w:lineRule="exact"/>
        <w:ind w:left="600" w:right="2180" w:firstLine="980"/>
        <w:jc w:val="left"/>
      </w:pPr>
      <w:r>
        <w:rPr>
          <w:rStyle w:val="24"/>
          <w:color w:val="000000"/>
        </w:rPr>
        <w:lastRenderedPageBreak/>
        <w:t>СПОРТИВНО-ОЗДОРОВИТЕЛЬНАЯ ДЕЯТЕЛЬНОСТЬ Гимнастические и акробатические комбинации на спортивных снарядах:</w:t>
      </w:r>
    </w:p>
    <w:p w:rsidR="00DC50D9" w:rsidRDefault="00DC50D9">
      <w:pPr>
        <w:pStyle w:val="210"/>
        <w:shd w:val="clear" w:color="auto" w:fill="auto"/>
        <w:spacing w:before="0" w:line="302" w:lineRule="exact"/>
        <w:ind w:firstLine="600"/>
      </w:pPr>
      <w:r>
        <w:rPr>
          <w:rStyle w:val="24"/>
          <w:color w:val="000000"/>
        </w:rPr>
        <w:t>перекладине, брусьях, гимнастическом козле, коне и бревне. Легкоатлетические упражнения: индивидуальная техника в спортивной ходьбе, беге на короткие, средние и длинные дистанции; прыжках в длину и высоту. Спортивные игры: индивидуальная техника, групповые и командные технико-тактические действия в баскетболе, волейболе, мини-футболе, футболе, ручном мяче. Лыжные гонки: индивидуальная техника прохождения тренировочных дистанций. Туризм и спортивное ориентирование. Основы техники национальных видов спорта.</w:t>
      </w:r>
    </w:p>
    <w:p w:rsidR="00DC50D9" w:rsidRDefault="00DC50D9">
      <w:pPr>
        <w:pStyle w:val="210"/>
        <w:shd w:val="clear" w:color="auto" w:fill="auto"/>
        <w:spacing w:before="0" w:after="207" w:line="274" w:lineRule="exact"/>
        <w:ind w:firstLine="2000"/>
        <w:jc w:val="left"/>
      </w:pPr>
      <w:r>
        <w:rPr>
          <w:rStyle w:val="24"/>
          <w:color w:val="000000"/>
        </w:rPr>
        <w:t>ПРИКЛАДНАЯ ФИЗИЧЕСКАЯ ПОДГОТОВКА Технико-тактические действия защиты и самообороны из спортивных единоборств, страховка и самостраховка при падении. Преодоление полосы препятствий. Бег на лыжах и кроссовый бег по пересеченной местности. Передвижения ходьбой и бегом с грузом в изменяющихся условиях. Прикладные способы плавания (на груди и спине, на боку с грузом).</w:t>
      </w:r>
    </w:p>
    <w:p w:rsidR="00DC50D9" w:rsidRDefault="00DC50D9">
      <w:pPr>
        <w:pStyle w:val="211"/>
        <w:keepNext/>
        <w:keepLines/>
        <w:shd w:val="clear" w:color="auto" w:fill="auto"/>
        <w:spacing w:before="0" w:after="217" w:line="240" w:lineRule="exact"/>
        <w:ind w:left="1340" w:firstLine="0"/>
        <w:jc w:val="left"/>
      </w:pPr>
      <w:bookmarkStart w:id="40" w:name="bookmark40"/>
      <w:r>
        <w:rPr>
          <w:rStyle w:val="25"/>
          <w:b/>
          <w:color w:val="000000"/>
        </w:rPr>
        <w:t>ОСНОВЫ БЕЗОПАСНОСТИ ЖИЗНЕДЕЯТЕЛЬНОСТИ</w:t>
      </w:r>
      <w:bookmarkEnd w:id="40"/>
    </w:p>
    <w:p w:rsidR="00DC50D9" w:rsidRDefault="00DC50D9">
      <w:pPr>
        <w:pStyle w:val="210"/>
        <w:shd w:val="clear" w:color="auto" w:fill="auto"/>
        <w:spacing w:before="0" w:line="307" w:lineRule="exact"/>
        <w:ind w:left="380" w:right="1900" w:firstLine="0"/>
        <w:jc w:val="left"/>
      </w:pPr>
      <w:r>
        <w:rPr>
          <w:rStyle w:val="24"/>
          <w:color w:val="000000"/>
        </w:rPr>
        <w:t xml:space="preserve">ОБЕСПЕЧЕНИЕ ЛИЧНОЙ БЕЗОПАСНОСТИ И СОХРАНЕНИЕ ЗДОРОВЬЯ </w:t>
      </w:r>
      <w:r>
        <w:rPr>
          <w:rStyle w:val="213"/>
          <w:iCs/>
          <w:color w:val="000000"/>
        </w:rPr>
        <w:t>Понятие о здоровье.</w:t>
      </w:r>
      <w:r>
        <w:rPr>
          <w:rStyle w:val="24"/>
          <w:color w:val="000000"/>
        </w:rPr>
        <w:t xml:space="preserve"> Здоровый образ жизни как основа личного здоровья.</w:t>
      </w:r>
    </w:p>
    <w:p w:rsidR="00DC50D9" w:rsidRDefault="00DC50D9">
      <w:pPr>
        <w:pStyle w:val="210"/>
        <w:shd w:val="clear" w:color="auto" w:fill="auto"/>
        <w:spacing w:before="0" w:line="274" w:lineRule="exact"/>
        <w:ind w:firstLine="0"/>
      </w:pPr>
      <w:r>
        <w:rPr>
          <w:rStyle w:val="24"/>
          <w:color w:val="000000"/>
        </w:rPr>
        <w:t>Факторы, влияющие на укрепление здоровья (закаливание, двигательная активность, соблюдение правил личной гигиены и т.д.); факторы, разрушающие здоровье (употребление алкоголя, наркотиков и психоактивных веществ, табакокурение и др.).</w:t>
      </w:r>
    </w:p>
    <w:p w:rsidR="00DC50D9" w:rsidRDefault="00DC50D9">
      <w:pPr>
        <w:pStyle w:val="210"/>
        <w:shd w:val="clear" w:color="auto" w:fill="auto"/>
        <w:spacing w:before="0" w:line="298" w:lineRule="exact"/>
        <w:ind w:firstLine="600"/>
      </w:pPr>
      <w:r>
        <w:rPr>
          <w:rStyle w:val="213"/>
          <w:iCs/>
          <w:color w:val="000000"/>
        </w:rPr>
        <w:t>Репродуктивное здоровье</w:t>
      </w:r>
      <w:r>
        <w:rPr>
          <w:rStyle w:val="28"/>
          <w:iCs/>
          <w:color w:val="000000"/>
        </w:rPr>
        <w:t>.</w:t>
      </w:r>
      <w:r>
        <w:rPr>
          <w:rStyle w:val="24"/>
          <w:color w:val="000000"/>
        </w:rPr>
        <w:t xml:space="preserve"> Факторы, разрушающие репродуктивное здоровье. Инфекции, передающиеся половым путем. Правила личной гигиены. Беременность</w:t>
      </w:r>
    </w:p>
    <w:p w:rsidR="00DC50D9" w:rsidRDefault="00DC50D9">
      <w:pPr>
        <w:pStyle w:val="210"/>
        <w:shd w:val="clear" w:color="auto" w:fill="auto"/>
        <w:spacing w:before="0" w:line="298" w:lineRule="exact"/>
        <w:ind w:firstLine="0"/>
      </w:pPr>
      <w:r>
        <w:rPr>
          <w:rStyle w:val="24"/>
          <w:color w:val="000000"/>
        </w:rPr>
        <w:t>и гигиена беременности. Уход за младенцем. Личная безопасность и сохранение здоровья в быту (пользование бытовой техникой, средствами бытовой химии, лекарственными препаратами, использование синтетических материалов и др.)</w:t>
      </w:r>
    </w:p>
    <w:p w:rsidR="00DC50D9" w:rsidRDefault="00DC50D9">
      <w:pPr>
        <w:pStyle w:val="210"/>
        <w:shd w:val="clear" w:color="auto" w:fill="auto"/>
        <w:spacing w:before="0" w:line="298" w:lineRule="exact"/>
        <w:ind w:firstLine="600"/>
      </w:pPr>
      <w:r>
        <w:rPr>
          <w:rStyle w:val="213"/>
          <w:iCs/>
          <w:color w:val="000000"/>
        </w:rPr>
        <w:t>Меры пожарной безопасности.</w:t>
      </w:r>
      <w:r>
        <w:rPr>
          <w:rStyle w:val="224"/>
          <w:color w:val="000000"/>
        </w:rPr>
        <w:t xml:space="preserve"> П</w:t>
      </w:r>
      <w:r>
        <w:rPr>
          <w:rStyle w:val="24"/>
          <w:color w:val="000000"/>
        </w:rPr>
        <w:t>рименение средств пожаротушения. С учетом состояния здоровья, уровня физического развития, физической подготовленности, медицинских показаний и климатических условий региона.</w:t>
      </w:r>
    </w:p>
    <w:p w:rsidR="00DC50D9" w:rsidRDefault="00DC50D9">
      <w:pPr>
        <w:pStyle w:val="210"/>
        <w:shd w:val="clear" w:color="auto" w:fill="auto"/>
        <w:spacing w:before="0" w:line="293" w:lineRule="exact"/>
        <w:ind w:firstLine="600"/>
      </w:pPr>
      <w:r>
        <w:rPr>
          <w:rStyle w:val="213"/>
          <w:iCs/>
          <w:color w:val="000000"/>
        </w:rPr>
        <w:t>Безопасное поведение в природной среде</w:t>
      </w:r>
      <w:r>
        <w:rPr>
          <w:rStyle w:val="28"/>
          <w:iCs/>
          <w:color w:val="000000"/>
        </w:rPr>
        <w:t>.</w:t>
      </w:r>
      <w:r>
        <w:rPr>
          <w:rStyle w:val="24"/>
          <w:color w:val="000000"/>
        </w:rPr>
        <w:t xml:space="preserve"> Ориентирование на местности, сооружение временного укрытия, добывание огня, воды и пищи, подача сигналов бедствия. Безопасное поведение на воде. Приемы оказания помощи утопающему. Безопасное поведение в экологически неблагоприятных условиях. Оценка экологической комфортности окружающей среды. Пользование бытовыми приборами экологического контроля качества окружающей среды и продуктов питания. Формирование навыков пользования индивидуальными средствами защиты (противогазами, респираторами, ватно-марлевыми повязками, защитными комплектами, индивидуальными медицинскими аптечками и др.). Ситуации криминогенного характера. Овладение элементарными способами самозащиты. Допустимые пределы самообороны. Формирование навыков оказания первой медицинской помощи при отравлениях, ожогах, обморожениях, тепловых и солнечных ударах, поражениях электрическим током, ушибах, растяжении связок, вывихах, переломах, кровотечениях; навыков проведения искусственного дыхания</w:t>
      </w:r>
    </w:p>
    <w:p w:rsidR="00DC50D9" w:rsidRDefault="00DC50D9">
      <w:pPr>
        <w:pStyle w:val="210"/>
        <w:shd w:val="clear" w:color="auto" w:fill="auto"/>
        <w:spacing w:before="0" w:line="269" w:lineRule="exact"/>
        <w:ind w:firstLine="0"/>
      </w:pPr>
      <w:r>
        <w:rPr>
          <w:rStyle w:val="24"/>
          <w:color w:val="000000"/>
        </w:rPr>
        <w:t>и непрямого массажа сердца.</w:t>
      </w:r>
    </w:p>
    <w:p w:rsidR="00DC50D9" w:rsidRDefault="00DC50D9">
      <w:pPr>
        <w:pStyle w:val="210"/>
        <w:shd w:val="clear" w:color="auto" w:fill="auto"/>
        <w:spacing w:before="0" w:after="203" w:line="269" w:lineRule="exact"/>
        <w:ind w:firstLine="600"/>
        <w:jc w:val="left"/>
      </w:pPr>
      <w:r>
        <w:rPr>
          <w:rStyle w:val="24"/>
          <w:color w:val="000000"/>
        </w:rPr>
        <w:t>Физическая подготовленность как фактор, обеспечивающий безопасность человека в опасных и чрезвычайных ситуациях.</w:t>
      </w:r>
    </w:p>
    <w:p w:rsidR="00DC50D9" w:rsidRDefault="00DC50D9">
      <w:pPr>
        <w:pStyle w:val="210"/>
        <w:shd w:val="clear" w:color="auto" w:fill="auto"/>
        <w:spacing w:before="0" w:line="240" w:lineRule="exact"/>
        <w:ind w:left="680" w:firstLine="0"/>
        <w:jc w:val="left"/>
      </w:pPr>
      <w:r>
        <w:rPr>
          <w:rStyle w:val="24"/>
          <w:color w:val="000000"/>
        </w:rPr>
        <w:t>ГОСУДАРСТВЕННАЯ СИСТЕМА ОБЕСПЕЧЕНИЯ БЕЗОПАСНОСТИ</w:t>
      </w:r>
    </w:p>
    <w:p w:rsidR="00DC50D9" w:rsidRDefault="00DC50D9">
      <w:pPr>
        <w:pStyle w:val="210"/>
        <w:shd w:val="clear" w:color="auto" w:fill="auto"/>
        <w:spacing w:before="0" w:line="240" w:lineRule="exact"/>
        <w:ind w:left="3900" w:firstLine="0"/>
        <w:jc w:val="left"/>
      </w:pPr>
      <w:r>
        <w:rPr>
          <w:rStyle w:val="24"/>
          <w:color w:val="000000"/>
        </w:rPr>
        <w:t>НАСЕЛЕНИЯ</w:t>
      </w:r>
    </w:p>
    <w:p w:rsidR="00DC50D9" w:rsidRDefault="00DC50D9">
      <w:pPr>
        <w:pStyle w:val="210"/>
        <w:shd w:val="clear" w:color="auto" w:fill="auto"/>
        <w:spacing w:before="0" w:line="322" w:lineRule="exact"/>
        <w:ind w:firstLine="600"/>
        <w:jc w:val="left"/>
      </w:pPr>
      <w:r>
        <w:rPr>
          <w:rStyle w:val="24"/>
          <w:color w:val="000000"/>
        </w:rPr>
        <w:t>Основные положения Концепции национальной безопасности Российской Федерации. Опасные и чрезвычайные ситуации природного (метеорологические,</w:t>
      </w:r>
    </w:p>
    <w:p w:rsidR="00DC50D9" w:rsidRDefault="00DC50D9">
      <w:pPr>
        <w:pStyle w:val="210"/>
        <w:shd w:val="clear" w:color="auto" w:fill="auto"/>
        <w:spacing w:before="0" w:line="302" w:lineRule="exact"/>
        <w:ind w:firstLine="0"/>
      </w:pPr>
      <w:r>
        <w:rPr>
          <w:rStyle w:val="24"/>
          <w:color w:val="000000"/>
        </w:rPr>
        <w:t xml:space="preserve">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др.) и социального (криминогенные, терроризм, военные конфликты и др.) происхождения. Основные направления </w:t>
      </w:r>
      <w:r>
        <w:rPr>
          <w:rStyle w:val="24"/>
          <w:color w:val="000000"/>
        </w:rPr>
        <w:lastRenderedPageBreak/>
        <w:t>деятельности государственных организаций и ведомств Российской Федерации в области обеспечения безопасности населения: прогноз, мониторинг, оповещение, защита, эвакуация, аварийно-спасательные работы, обучение населения. Единая государственная система предупреждения и ликвидации чрезвычайных ситуаций природного и техногенного характера (РСЧС). Гражданская оборона, ее предназначение и задачи по обеспечению защиты населения от опасностей, возникающих при ведении боевых действий или вследствие этих действий. Действия населения по сигналу оповещения «Внимание всем!» и сопровождающей речевой информации. Средства коллективной защиты и правила пользования ими.</w:t>
      </w:r>
    </w:p>
    <w:p w:rsidR="00DC50D9" w:rsidRDefault="00DC50D9">
      <w:pPr>
        <w:pStyle w:val="210"/>
        <w:shd w:val="clear" w:color="auto" w:fill="auto"/>
        <w:spacing w:before="0" w:after="230" w:line="302" w:lineRule="exact"/>
        <w:ind w:firstLine="600"/>
      </w:pPr>
      <w:r>
        <w:rPr>
          <w:rStyle w:val="24"/>
          <w:color w:val="000000"/>
        </w:rPr>
        <w:t>Эвакуации населения. Аварийно-спасательные и другие неотложные работы. Правила безопасного поведения в случае совершения террористического акта: при захвате в качестве заложника и при освобождении. Меры предосторожности в опасных ситуациях криминогенного характера и во время ведения боевых действий. Государственные службы по охране здоровья населения, контролю экологического состояния окружающей среды, обеспечению безопасности дорожного движения, обеспечению безопасности в ситуациях криминогенного характера и в случае угрозы терроризма. Их предназначение и основные задачи.</w:t>
      </w:r>
    </w:p>
    <w:p w:rsidR="00DC50D9" w:rsidRDefault="00DC50D9">
      <w:pPr>
        <w:pStyle w:val="210"/>
        <w:shd w:val="clear" w:color="auto" w:fill="auto"/>
        <w:spacing w:before="0" w:after="230" w:line="240" w:lineRule="exact"/>
        <w:ind w:left="1320" w:firstLine="0"/>
        <w:jc w:val="left"/>
      </w:pPr>
      <w:r>
        <w:rPr>
          <w:rStyle w:val="24"/>
          <w:color w:val="000000"/>
        </w:rPr>
        <w:t>ОБЯЗАННОСТИ ГРАЖДАН ПО ЗАЩИТЕ ГОСУДАРСТВА</w:t>
      </w:r>
    </w:p>
    <w:p w:rsidR="00DC50D9" w:rsidRDefault="00DC50D9">
      <w:pPr>
        <w:pStyle w:val="210"/>
        <w:shd w:val="clear" w:color="auto" w:fill="auto"/>
        <w:spacing w:before="0" w:line="312" w:lineRule="exact"/>
        <w:ind w:firstLine="600"/>
      </w:pPr>
      <w:r>
        <w:rPr>
          <w:rStyle w:val="24"/>
          <w:color w:val="000000"/>
        </w:rP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 Вооруженные Силы Российской Федерации - основа обороны государства. История создания Вооруженных Сил. Виды Вооруженных Сил. Рода войск. Обязательная подготовка к военной службе: требования к уровню образования призывников, их здоровью и физической подготовке. Постановка на воинский учет, медицинское освидетельствование. Призыв на военную службу.</w:t>
      </w:r>
    </w:p>
    <w:p w:rsidR="00DC50D9" w:rsidRDefault="00DC50D9">
      <w:pPr>
        <w:pStyle w:val="210"/>
        <w:shd w:val="clear" w:color="auto" w:fill="auto"/>
        <w:spacing w:before="0" w:after="232" w:line="283" w:lineRule="exact"/>
        <w:ind w:firstLine="600"/>
      </w:pPr>
      <w:r>
        <w:rPr>
          <w:rStyle w:val="24"/>
          <w:color w:val="000000"/>
        </w:rPr>
        <w:t>Правовые основы военной службы. Общие обязанности и права военнослужащих. Нормы международного гуманитарного права. Порядок и особенности прохождения военной службы по призыву и по контракту. Альтернативная гражданская служба. Государственная и военная символика Российской Федерации, традиции и ритуалы Вооруженных Сил Российской Федерации. Военно-профессиональная ориентация и подготовка специалистов для службы в Вооруженных Силах Российской Федерации.</w:t>
      </w:r>
    </w:p>
    <w:p w:rsidR="00DC50D9" w:rsidRDefault="00DC50D9">
      <w:pPr>
        <w:pStyle w:val="210"/>
        <w:shd w:val="clear" w:color="auto" w:fill="auto"/>
        <w:spacing w:before="0" w:after="278" w:line="293" w:lineRule="exact"/>
        <w:ind w:firstLine="600"/>
      </w:pPr>
      <w:r>
        <w:rPr>
          <w:rStyle w:val="24"/>
          <w:color w:val="000000"/>
        </w:rPr>
        <w:t>В данном разделе основной образовательной программы среднего общего образования приводится основное содержание курсов по всем обязательным предметам на уровне среднего общего образования.</w:t>
      </w:r>
    </w:p>
    <w:p w:rsidR="00DC50D9" w:rsidRDefault="00DC50D9">
      <w:pPr>
        <w:pStyle w:val="210"/>
        <w:shd w:val="clear" w:color="auto" w:fill="auto"/>
        <w:spacing w:before="0" w:after="310" w:line="320" w:lineRule="exact"/>
        <w:ind w:left="3840" w:firstLine="0"/>
        <w:jc w:val="left"/>
      </w:pPr>
      <w:r>
        <w:rPr>
          <w:rStyle w:val="216pt"/>
          <w:bCs/>
          <w:color w:val="000000"/>
          <w:szCs w:val="32"/>
        </w:rPr>
        <w:t xml:space="preserve">Астрономия </w:t>
      </w:r>
      <w:r>
        <w:rPr>
          <w:rStyle w:val="24"/>
          <w:color w:val="000000"/>
        </w:rPr>
        <w:t>(Базовый уровень)</w:t>
      </w:r>
    </w:p>
    <w:p w:rsidR="00DC50D9" w:rsidRDefault="00DC50D9">
      <w:pPr>
        <w:pStyle w:val="210"/>
        <w:shd w:val="clear" w:color="auto" w:fill="auto"/>
        <w:spacing w:before="0" w:line="274" w:lineRule="exact"/>
        <w:ind w:firstLine="500"/>
        <w:jc w:val="left"/>
      </w:pPr>
      <w:r>
        <w:rPr>
          <w:rStyle w:val="24"/>
          <w:color w:val="000000"/>
        </w:rPr>
        <w:t>Изучение астрономии на базовом уровне среднего общего образования направлено на достижение следующих целей:</w:t>
      </w:r>
    </w:p>
    <w:p w:rsidR="00DC50D9" w:rsidRDefault="00DC50D9">
      <w:pPr>
        <w:pStyle w:val="210"/>
        <w:shd w:val="clear" w:color="auto" w:fill="auto"/>
        <w:spacing w:before="0" w:line="274" w:lineRule="exact"/>
        <w:ind w:firstLine="0"/>
      </w:pPr>
      <w:r>
        <w:rPr>
          <w:rStyle w:val="24"/>
          <w:color w:val="000000"/>
        </w:rPr>
        <w:t>осознание принципиальной роли астрономии в познании фундаментальных законов природы и формировании современной естественнонаучной картины мира;</w:t>
      </w:r>
    </w:p>
    <w:p w:rsidR="00DC50D9" w:rsidRDefault="00DC50D9">
      <w:pPr>
        <w:pStyle w:val="210"/>
        <w:shd w:val="clear" w:color="auto" w:fill="auto"/>
        <w:spacing w:before="0" w:line="274" w:lineRule="exact"/>
        <w:ind w:firstLine="0"/>
      </w:pPr>
      <w:r>
        <w:rPr>
          <w:rStyle w:val="24"/>
          <w:color w:val="000000"/>
        </w:rPr>
        <w:t>приобретение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 овладение умениями объяснять видимое положение и движение небесных тел принципами определения местоположения</w:t>
      </w:r>
    </w:p>
    <w:p w:rsidR="00DC50D9" w:rsidRDefault="00DC50D9">
      <w:pPr>
        <w:pStyle w:val="210"/>
        <w:shd w:val="clear" w:color="auto" w:fill="auto"/>
        <w:spacing w:before="0" w:line="274" w:lineRule="exact"/>
        <w:ind w:firstLine="0"/>
        <w:jc w:val="left"/>
      </w:pPr>
      <w:r>
        <w:rPr>
          <w:rStyle w:val="24"/>
          <w:color w:val="000000"/>
        </w:rPr>
        <w:t>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 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DC50D9" w:rsidRDefault="00DC50D9">
      <w:pPr>
        <w:pStyle w:val="210"/>
        <w:shd w:val="clear" w:color="auto" w:fill="auto"/>
        <w:spacing w:before="0" w:line="274" w:lineRule="exact"/>
        <w:ind w:firstLine="0"/>
      </w:pPr>
      <w:r>
        <w:rPr>
          <w:rStyle w:val="24"/>
          <w:color w:val="000000"/>
        </w:rPr>
        <w:t xml:space="preserve">использование приобретенных знаний и умений для решения практических задач повседневной </w:t>
      </w:r>
      <w:r>
        <w:rPr>
          <w:rStyle w:val="24"/>
          <w:color w:val="000000"/>
        </w:rPr>
        <w:lastRenderedPageBreak/>
        <w:t>жизни; формирование научного мировоззрения;</w:t>
      </w:r>
    </w:p>
    <w:p w:rsidR="00DC50D9" w:rsidRDefault="00DC50D9">
      <w:pPr>
        <w:pStyle w:val="210"/>
        <w:shd w:val="clear" w:color="auto" w:fill="auto"/>
        <w:spacing w:before="0" w:after="240" w:line="274" w:lineRule="exact"/>
        <w:ind w:firstLine="0"/>
      </w:pPr>
      <w:r>
        <w:rPr>
          <w:rStyle w:val="24"/>
          <w:color w:val="000000"/>
        </w:rPr>
        <w:t>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DC50D9" w:rsidRDefault="00DC50D9">
      <w:pPr>
        <w:pStyle w:val="61"/>
        <w:shd w:val="clear" w:color="auto" w:fill="auto"/>
        <w:spacing w:line="274" w:lineRule="exact"/>
        <w:ind w:left="740" w:right="1660"/>
        <w:jc w:val="left"/>
      </w:pPr>
      <w:r>
        <w:rPr>
          <w:rStyle w:val="6"/>
          <w:i/>
          <w:color w:val="000000"/>
        </w:rPr>
        <w:t>Обязательный минимум содержания основных образовательных программ</w:t>
      </w:r>
      <w:r>
        <w:rPr>
          <w:rStyle w:val="60"/>
          <w:i w:val="0"/>
          <w:iCs w:val="0"/>
          <w:color w:val="000000"/>
        </w:rPr>
        <w:t xml:space="preserve"> Предмет астрономии</w:t>
      </w:r>
    </w:p>
    <w:p w:rsidR="00DC50D9" w:rsidRDefault="00DC50D9">
      <w:pPr>
        <w:pStyle w:val="210"/>
        <w:shd w:val="clear" w:color="auto" w:fill="auto"/>
        <w:spacing w:before="0" w:line="274" w:lineRule="exact"/>
        <w:ind w:firstLine="0"/>
      </w:pPr>
      <w:r>
        <w:rPr>
          <w:rStyle w:val="24"/>
          <w:color w:val="000000"/>
        </w:rP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w:t>
      </w:r>
    </w:p>
    <w:p w:rsidR="00DC50D9" w:rsidRDefault="00DC50D9">
      <w:pPr>
        <w:pStyle w:val="210"/>
        <w:shd w:val="clear" w:color="auto" w:fill="auto"/>
        <w:spacing w:before="0" w:line="274" w:lineRule="exact"/>
        <w:ind w:left="740" w:firstLine="0"/>
        <w:jc w:val="left"/>
      </w:pPr>
      <w:r>
        <w:rPr>
          <w:rStyle w:val="24"/>
          <w:color w:val="000000"/>
        </w:rPr>
        <w:t>Основы практической астрономии</w:t>
      </w:r>
    </w:p>
    <w:p w:rsidR="00DC50D9" w:rsidRDefault="00DC50D9">
      <w:pPr>
        <w:pStyle w:val="210"/>
        <w:shd w:val="clear" w:color="auto" w:fill="auto"/>
        <w:spacing w:before="0" w:line="274" w:lineRule="exact"/>
        <w:ind w:firstLine="0"/>
      </w:pPr>
      <w:r>
        <w:rPr>
          <w:rStyle w:val="24"/>
          <w:color w:val="000000"/>
        </w:rPr>
        <w:t>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p>
    <w:p w:rsidR="00DC50D9" w:rsidRDefault="00DC50D9">
      <w:pPr>
        <w:pStyle w:val="210"/>
        <w:shd w:val="clear" w:color="auto" w:fill="auto"/>
        <w:spacing w:before="0" w:line="274" w:lineRule="exact"/>
        <w:ind w:left="740" w:firstLine="0"/>
        <w:jc w:val="left"/>
      </w:pPr>
      <w:r>
        <w:rPr>
          <w:rStyle w:val="24"/>
          <w:color w:val="000000"/>
        </w:rPr>
        <w:t>Законы движения небесных тел</w:t>
      </w:r>
    </w:p>
    <w:p w:rsidR="00DC50D9" w:rsidRDefault="00DC50D9">
      <w:pPr>
        <w:pStyle w:val="210"/>
        <w:shd w:val="clear" w:color="auto" w:fill="auto"/>
        <w:spacing w:before="0" w:line="274" w:lineRule="exact"/>
        <w:ind w:firstLine="0"/>
      </w:pPr>
      <w:r>
        <w:rPr>
          <w:rStyle w:val="24"/>
          <w:color w:val="000000"/>
        </w:rPr>
        <w:t>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w:t>
      </w:r>
    </w:p>
    <w:p w:rsidR="00DC50D9" w:rsidRDefault="00DC50D9">
      <w:pPr>
        <w:pStyle w:val="210"/>
        <w:shd w:val="clear" w:color="auto" w:fill="auto"/>
        <w:spacing w:before="0" w:line="274" w:lineRule="exact"/>
        <w:ind w:left="740" w:firstLine="0"/>
        <w:jc w:val="left"/>
      </w:pPr>
      <w:r>
        <w:rPr>
          <w:rStyle w:val="24"/>
          <w:color w:val="000000"/>
        </w:rPr>
        <w:t>Солнечная система</w:t>
      </w:r>
    </w:p>
    <w:p w:rsidR="00DC50D9" w:rsidRDefault="00DC50D9">
      <w:pPr>
        <w:pStyle w:val="210"/>
        <w:shd w:val="clear" w:color="auto" w:fill="auto"/>
        <w:spacing w:before="0" w:line="274" w:lineRule="exact"/>
        <w:ind w:firstLine="0"/>
      </w:pPr>
      <w:r>
        <w:rPr>
          <w:rStyle w:val="24"/>
          <w:color w:val="000000"/>
        </w:rPr>
        <w:t>Происхождение Солнечной системы. Система Земля - Луна. Планеты земной группы. Планеты- гиганты. Спутники и кольца планет. Малые тела Солнечной системы. АСТЕРОИДНАЯ ОПАСНОСТЬ.</w:t>
      </w:r>
    </w:p>
    <w:p w:rsidR="00DC50D9" w:rsidRDefault="00DC50D9">
      <w:pPr>
        <w:pStyle w:val="210"/>
        <w:shd w:val="clear" w:color="auto" w:fill="auto"/>
        <w:spacing w:before="0" w:line="274" w:lineRule="exact"/>
        <w:ind w:firstLine="740"/>
        <w:jc w:val="left"/>
      </w:pPr>
      <w:r>
        <w:rPr>
          <w:rStyle w:val="24"/>
          <w:color w:val="000000"/>
        </w:rPr>
        <w:t>Методы астрономических исследований</w:t>
      </w:r>
    </w:p>
    <w:p w:rsidR="00DC50D9" w:rsidRDefault="00DC50D9">
      <w:pPr>
        <w:pStyle w:val="210"/>
        <w:shd w:val="clear" w:color="auto" w:fill="auto"/>
        <w:spacing w:before="0" w:line="274" w:lineRule="exact"/>
        <w:ind w:firstLine="0"/>
      </w:pPr>
      <w:r>
        <w:rPr>
          <w:rStyle w:val="24"/>
          <w:color w:val="000000"/>
        </w:rPr>
        <w:t>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СТЕФАНА-БОЛЬЦМАНА.</w:t>
      </w:r>
    </w:p>
    <w:p w:rsidR="00DC50D9" w:rsidRDefault="00DC50D9">
      <w:pPr>
        <w:pStyle w:val="210"/>
        <w:shd w:val="clear" w:color="auto" w:fill="auto"/>
        <w:spacing w:before="0" w:line="274" w:lineRule="exact"/>
        <w:ind w:firstLine="740"/>
        <w:jc w:val="left"/>
      </w:pPr>
      <w:r>
        <w:rPr>
          <w:rStyle w:val="24"/>
          <w:color w:val="000000"/>
        </w:rPr>
        <w:t>Звезды</w:t>
      </w:r>
    </w:p>
    <w:p w:rsidR="00DC50D9" w:rsidRDefault="00DC50D9">
      <w:pPr>
        <w:pStyle w:val="210"/>
        <w:shd w:val="clear" w:color="auto" w:fill="auto"/>
        <w:spacing w:before="0" w:line="274" w:lineRule="exact"/>
        <w:ind w:firstLine="0"/>
      </w:pPr>
      <w:r>
        <w:rPr>
          <w:rStyle w:val="24"/>
          <w:color w:val="000000"/>
        </w:rPr>
        <w:t>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w:t>
      </w:r>
    </w:p>
    <w:p w:rsidR="00DC50D9" w:rsidRDefault="00DC50D9">
      <w:pPr>
        <w:pStyle w:val="210"/>
        <w:shd w:val="clear" w:color="auto" w:fill="auto"/>
        <w:spacing w:before="0" w:line="274" w:lineRule="exact"/>
        <w:ind w:firstLine="0"/>
      </w:pPr>
      <w:r>
        <w:rPr>
          <w:rStyle w:val="24"/>
          <w:color w:val="000000"/>
        </w:rPr>
        <w:t>ПЕРЕМЕННЫЕ И ВСПЫХИВАЮЩИЕ ЗВЕЗДЫ. КОРИЧНЕВЫЕ КАРЛИКИ. Эволюция звезд, ее этапы и конечные стадии.</w:t>
      </w:r>
    </w:p>
    <w:p w:rsidR="00DC50D9" w:rsidRDefault="00DC50D9">
      <w:pPr>
        <w:pStyle w:val="210"/>
        <w:shd w:val="clear" w:color="auto" w:fill="auto"/>
        <w:spacing w:before="0" w:line="274" w:lineRule="exact"/>
        <w:ind w:firstLine="0"/>
      </w:pPr>
      <w:r>
        <w:rPr>
          <w:rStyle w:val="24"/>
          <w:color w:val="000000"/>
        </w:rPr>
        <w:t>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rsidR="00DC50D9" w:rsidRDefault="00DC50D9">
      <w:pPr>
        <w:pStyle w:val="210"/>
        <w:shd w:val="clear" w:color="auto" w:fill="auto"/>
        <w:spacing w:before="0" w:line="274" w:lineRule="exact"/>
        <w:ind w:firstLine="740"/>
        <w:jc w:val="left"/>
      </w:pPr>
      <w:r>
        <w:rPr>
          <w:rStyle w:val="24"/>
          <w:color w:val="000000"/>
        </w:rPr>
        <w:t>Наша Галактика - Млечный Путь</w:t>
      </w:r>
    </w:p>
    <w:p w:rsidR="00DC50D9" w:rsidRDefault="00DC50D9">
      <w:pPr>
        <w:pStyle w:val="210"/>
        <w:shd w:val="clear" w:color="auto" w:fill="auto"/>
        <w:spacing w:before="0" w:line="274" w:lineRule="exact"/>
        <w:ind w:left="1620" w:right="560" w:hanging="880"/>
        <w:jc w:val="left"/>
      </w:pPr>
      <w:r>
        <w:rPr>
          <w:rStyle w:val="24"/>
          <w:color w:val="000000"/>
        </w:rPr>
        <w:t>Состав и структура Галактики. ЗВЕЗДНЫЕ СКОПЛЕНИЯ. Межзвездный газ и пыль.</w:t>
      </w:r>
    </w:p>
    <w:p w:rsidR="00DC50D9" w:rsidRDefault="00DC50D9">
      <w:pPr>
        <w:pStyle w:val="210"/>
        <w:shd w:val="clear" w:color="auto" w:fill="auto"/>
        <w:spacing w:before="0" w:line="274" w:lineRule="exact"/>
        <w:ind w:firstLine="0"/>
      </w:pPr>
      <w:r>
        <w:rPr>
          <w:rStyle w:val="24"/>
          <w:color w:val="000000"/>
        </w:rPr>
        <w:t>Вращение Галактики. ТЕМНАЯ МАТЕРИЯ.</w:t>
      </w:r>
    </w:p>
    <w:p w:rsidR="00DC50D9" w:rsidRDefault="00DC50D9">
      <w:pPr>
        <w:pStyle w:val="210"/>
        <w:shd w:val="clear" w:color="auto" w:fill="auto"/>
        <w:spacing w:before="0" w:line="274" w:lineRule="exact"/>
        <w:ind w:firstLine="740"/>
        <w:jc w:val="left"/>
      </w:pPr>
      <w:r>
        <w:rPr>
          <w:rStyle w:val="24"/>
          <w:color w:val="000000"/>
        </w:rPr>
        <w:t>Галактики. Строение и эволюция Вселенной</w:t>
      </w:r>
    </w:p>
    <w:p w:rsidR="00DC50D9" w:rsidRDefault="00DC50D9">
      <w:pPr>
        <w:pStyle w:val="210"/>
        <w:shd w:val="clear" w:color="auto" w:fill="auto"/>
        <w:spacing w:before="0" w:after="202" w:line="274" w:lineRule="exact"/>
        <w:ind w:firstLine="0"/>
      </w:pPr>
      <w:r>
        <w:rPr>
          <w:rStyle w:val="24"/>
          <w:color w:val="000000"/>
        </w:rPr>
        <w:t>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p>
    <w:p w:rsidR="00DC50D9" w:rsidRDefault="00DC50D9" w:rsidP="00264B90">
      <w:pPr>
        <w:pStyle w:val="211"/>
        <w:keepNext/>
        <w:keepLines/>
        <w:numPr>
          <w:ilvl w:val="0"/>
          <w:numId w:val="25"/>
        </w:numPr>
        <w:shd w:val="clear" w:color="auto" w:fill="auto"/>
        <w:tabs>
          <w:tab w:val="left" w:pos="889"/>
        </w:tabs>
        <w:spacing w:before="0" w:after="123" w:line="322" w:lineRule="exact"/>
        <w:ind w:left="2360" w:hanging="1960"/>
        <w:jc w:val="left"/>
      </w:pPr>
      <w:bookmarkStart w:id="41" w:name="bookmark41"/>
      <w:r>
        <w:rPr>
          <w:rStyle w:val="25"/>
          <w:b/>
          <w:color w:val="000000"/>
        </w:rPr>
        <w:lastRenderedPageBreak/>
        <w:t>ПРОГРАММА ВОСПИТАНИЯ И СОЦИАЛИЗАЦИИ ОБУЧАЮЩИХСЯ НА УРОВНЕ СРЕДНЕГО ОБЩЕГО ОБРАЗОВАНИЯ</w:t>
      </w:r>
      <w:bookmarkEnd w:id="41"/>
    </w:p>
    <w:p w:rsidR="00DC50D9" w:rsidRDefault="00DC50D9">
      <w:pPr>
        <w:pStyle w:val="210"/>
        <w:shd w:val="clear" w:color="auto" w:fill="auto"/>
        <w:spacing w:before="0" w:line="394" w:lineRule="exact"/>
        <w:ind w:firstLine="600"/>
        <w:jc w:val="left"/>
      </w:pPr>
      <w:r>
        <w:rPr>
          <w:rStyle w:val="24"/>
          <w:color w:val="000000"/>
        </w:rPr>
        <w:t>Программа воспитания и социализации обучающихся предусматривает формирование нравственного уклада школьной жизни, обеспечивающего создание</w:t>
      </w:r>
    </w:p>
    <w:p w:rsidR="00DC50D9" w:rsidRDefault="00DC50D9">
      <w:pPr>
        <w:pStyle w:val="210"/>
        <w:shd w:val="clear" w:color="auto" w:fill="auto"/>
        <w:spacing w:before="0" w:line="293" w:lineRule="exact"/>
        <w:ind w:firstLine="0"/>
      </w:pPr>
      <w:r>
        <w:rPr>
          <w:rStyle w:val="24"/>
          <w:color w:val="000000"/>
        </w:rPr>
        <w:t>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DC50D9" w:rsidRDefault="00DC50D9">
      <w:pPr>
        <w:pStyle w:val="61"/>
        <w:shd w:val="clear" w:color="auto" w:fill="auto"/>
        <w:spacing w:line="293" w:lineRule="exact"/>
        <w:ind w:firstLine="600"/>
      </w:pPr>
      <w:r>
        <w:rPr>
          <w:rStyle w:val="60"/>
          <w:i w:val="0"/>
          <w:iCs w:val="0"/>
          <w:color w:val="000000"/>
        </w:rPr>
        <w:t xml:space="preserve">Программа воспитания и социализации обучающихся направлена </w:t>
      </w:r>
      <w:r>
        <w:rPr>
          <w:rStyle w:val="6"/>
          <w:i/>
          <w:color w:val="000000"/>
        </w:rPr>
        <w:t>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DC50D9" w:rsidRDefault="00DC50D9">
      <w:pPr>
        <w:pStyle w:val="61"/>
        <w:shd w:val="clear" w:color="auto" w:fill="auto"/>
        <w:spacing w:line="293" w:lineRule="exact"/>
        <w:ind w:firstLine="600"/>
      </w:pPr>
      <w:r>
        <w:rPr>
          <w:rStyle w:val="63"/>
          <w:bCs/>
          <w:i w:val="0"/>
          <w:iCs w:val="0"/>
          <w:color w:val="000000"/>
        </w:rPr>
        <w:t xml:space="preserve">Цель воспитания и социализации обучающихся: </w:t>
      </w:r>
      <w:r>
        <w:rPr>
          <w:rStyle w:val="6"/>
          <w:i/>
          <w:color w:val="000000"/>
        </w:rPr>
        <w:t>воспитание гражданина на культурноисторических традициях, патриота страны, образованной и нравственной личности, способной к самопознанию, саморазвитию, самосовершенствованию, адаптированной к условиям современного общества.</w:t>
      </w:r>
    </w:p>
    <w:p w:rsidR="00DC50D9" w:rsidRDefault="00DC50D9">
      <w:pPr>
        <w:pStyle w:val="210"/>
        <w:shd w:val="clear" w:color="auto" w:fill="auto"/>
        <w:spacing w:before="0" w:line="293" w:lineRule="exact"/>
        <w:ind w:firstLine="740"/>
        <w:jc w:val="left"/>
      </w:pPr>
      <w:r>
        <w:rPr>
          <w:rStyle w:val="24"/>
          <w:color w:val="000000"/>
        </w:rPr>
        <w:t xml:space="preserve">На уровне среднего общего образования для достижения поставленной цели воспитания и социализации обучающихся решаются следующие </w:t>
      </w:r>
      <w:r>
        <w:rPr>
          <w:rStyle w:val="27"/>
          <w:bCs/>
          <w:color w:val="000000"/>
        </w:rPr>
        <w:t>задачи:</w:t>
      </w:r>
    </w:p>
    <w:p w:rsidR="00DC50D9" w:rsidRDefault="00DC50D9" w:rsidP="00264B90">
      <w:pPr>
        <w:pStyle w:val="210"/>
        <w:numPr>
          <w:ilvl w:val="0"/>
          <w:numId w:val="24"/>
        </w:numPr>
        <w:shd w:val="clear" w:color="auto" w:fill="auto"/>
        <w:tabs>
          <w:tab w:val="left" w:pos="768"/>
        </w:tabs>
        <w:spacing w:before="0" w:line="293" w:lineRule="exact"/>
        <w:ind w:left="400" w:firstLine="0"/>
      </w:pPr>
      <w:r>
        <w:rPr>
          <w:rStyle w:val="24"/>
          <w:color w:val="000000"/>
        </w:rPr>
        <w:t>совершенствование патриотического воспитания;</w:t>
      </w:r>
    </w:p>
    <w:p w:rsidR="00DC50D9" w:rsidRDefault="00DC50D9" w:rsidP="00264B90">
      <w:pPr>
        <w:pStyle w:val="210"/>
        <w:numPr>
          <w:ilvl w:val="0"/>
          <w:numId w:val="24"/>
        </w:numPr>
        <w:shd w:val="clear" w:color="auto" w:fill="auto"/>
        <w:tabs>
          <w:tab w:val="left" w:pos="768"/>
        </w:tabs>
        <w:spacing w:before="0" w:line="293" w:lineRule="exact"/>
        <w:ind w:left="400" w:firstLine="0"/>
      </w:pPr>
      <w:r>
        <w:rPr>
          <w:rStyle w:val="24"/>
          <w:color w:val="000000"/>
        </w:rPr>
        <w:t>развитие самоуправления в школе;</w:t>
      </w:r>
    </w:p>
    <w:p w:rsidR="00DC50D9" w:rsidRDefault="00DC50D9" w:rsidP="00264B90">
      <w:pPr>
        <w:pStyle w:val="210"/>
        <w:numPr>
          <w:ilvl w:val="0"/>
          <w:numId w:val="24"/>
        </w:numPr>
        <w:shd w:val="clear" w:color="auto" w:fill="auto"/>
        <w:tabs>
          <w:tab w:val="left" w:pos="768"/>
        </w:tabs>
        <w:spacing w:before="0" w:line="293" w:lineRule="exact"/>
        <w:ind w:left="400" w:firstLine="0"/>
      </w:pPr>
      <w:r>
        <w:rPr>
          <w:rStyle w:val="24"/>
          <w:color w:val="000000"/>
        </w:rPr>
        <w:t>выявление и развитие творческих способностей учащихся;</w:t>
      </w:r>
    </w:p>
    <w:p w:rsidR="00DC50D9" w:rsidRDefault="00DC50D9" w:rsidP="00264B90">
      <w:pPr>
        <w:pStyle w:val="210"/>
        <w:numPr>
          <w:ilvl w:val="0"/>
          <w:numId w:val="24"/>
        </w:numPr>
        <w:shd w:val="clear" w:color="auto" w:fill="auto"/>
        <w:tabs>
          <w:tab w:val="left" w:pos="768"/>
        </w:tabs>
        <w:spacing w:before="0" w:after="222" w:line="293" w:lineRule="exact"/>
        <w:ind w:left="400" w:firstLine="0"/>
      </w:pPr>
      <w:r>
        <w:rPr>
          <w:rStyle w:val="24"/>
          <w:color w:val="000000"/>
        </w:rPr>
        <w:t>пропаганда здорового образа жизни.</w:t>
      </w:r>
    </w:p>
    <w:p w:rsidR="00DC50D9" w:rsidRDefault="00DC50D9">
      <w:pPr>
        <w:pStyle w:val="211"/>
        <w:keepNext/>
        <w:keepLines/>
        <w:shd w:val="clear" w:color="auto" w:fill="auto"/>
        <w:spacing w:before="0" w:after="0" w:line="240" w:lineRule="exact"/>
        <w:ind w:left="300" w:firstLine="0"/>
        <w:jc w:val="left"/>
      </w:pPr>
      <w:bookmarkStart w:id="42" w:name="bookmark42"/>
      <w:r>
        <w:rPr>
          <w:rStyle w:val="25"/>
          <w:b/>
          <w:color w:val="000000"/>
        </w:rPr>
        <w:t>Основные направления и ценностные основы воспитания и социализации</w:t>
      </w:r>
      <w:bookmarkEnd w:id="42"/>
    </w:p>
    <w:p w:rsidR="00DC50D9" w:rsidRDefault="00DC50D9">
      <w:pPr>
        <w:pStyle w:val="211"/>
        <w:keepNext/>
        <w:keepLines/>
        <w:shd w:val="clear" w:color="auto" w:fill="auto"/>
        <w:spacing w:before="0" w:after="190" w:line="240" w:lineRule="exact"/>
        <w:ind w:left="3900" w:firstLine="0"/>
        <w:jc w:val="left"/>
      </w:pPr>
      <w:bookmarkStart w:id="43" w:name="bookmark43"/>
      <w:r>
        <w:rPr>
          <w:rStyle w:val="25"/>
          <w:b/>
          <w:color w:val="000000"/>
        </w:rPr>
        <w:t>обучающихся</w:t>
      </w:r>
      <w:bookmarkEnd w:id="43"/>
    </w:p>
    <w:p w:rsidR="00DC50D9" w:rsidRDefault="00DC50D9">
      <w:pPr>
        <w:pStyle w:val="210"/>
        <w:shd w:val="clear" w:color="auto" w:fill="auto"/>
        <w:spacing w:before="0" w:line="288" w:lineRule="exact"/>
        <w:ind w:firstLine="600"/>
      </w:pPr>
      <w:r>
        <w:rPr>
          <w:rStyle w:val="24"/>
          <w:color w:val="000000"/>
        </w:rPr>
        <w:t>Задачи воспитания и социализации обучающихся на уровне среднего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Каждое из этих направлений основано на определённой системе базовых национальных ценностей и обеспечивает их усвоение обучающимися.</w:t>
      </w:r>
    </w:p>
    <w:p w:rsidR="00DC50D9" w:rsidRDefault="00DC50D9">
      <w:pPr>
        <w:pStyle w:val="210"/>
        <w:shd w:val="clear" w:color="auto" w:fill="auto"/>
        <w:spacing w:before="0" w:line="288" w:lineRule="exact"/>
        <w:ind w:firstLine="600"/>
      </w:pPr>
      <w:r>
        <w:rPr>
          <w:rStyle w:val="24"/>
          <w:color w:val="000000"/>
        </w:rPr>
        <w:t xml:space="preserve">Организация духовно-нравственного развития и воспитания обучающихся осуществляется по следующим </w:t>
      </w:r>
      <w:r>
        <w:rPr>
          <w:rStyle w:val="27"/>
          <w:bCs/>
          <w:color w:val="000000"/>
        </w:rPr>
        <w:t>направлениям</w:t>
      </w:r>
      <w:r>
        <w:rPr>
          <w:rStyle w:val="24"/>
          <w:color w:val="000000"/>
        </w:rPr>
        <w:t>:</w:t>
      </w:r>
    </w:p>
    <w:p w:rsidR="00DC50D9" w:rsidRDefault="00DC50D9" w:rsidP="00264B90">
      <w:pPr>
        <w:pStyle w:val="210"/>
        <w:numPr>
          <w:ilvl w:val="0"/>
          <w:numId w:val="26"/>
        </w:numPr>
        <w:shd w:val="clear" w:color="auto" w:fill="auto"/>
        <w:tabs>
          <w:tab w:val="left" w:pos="810"/>
        </w:tabs>
        <w:spacing w:before="0" w:line="278" w:lineRule="exact"/>
        <w:ind w:left="460" w:firstLine="0"/>
      </w:pPr>
      <w:r>
        <w:rPr>
          <w:rStyle w:val="24"/>
          <w:color w:val="000000"/>
        </w:rPr>
        <w:t>Развитие творческих возможностей и способностей.</w:t>
      </w:r>
    </w:p>
    <w:p w:rsidR="00DC50D9" w:rsidRDefault="00DC50D9" w:rsidP="00264B90">
      <w:pPr>
        <w:pStyle w:val="210"/>
        <w:numPr>
          <w:ilvl w:val="0"/>
          <w:numId w:val="26"/>
        </w:numPr>
        <w:shd w:val="clear" w:color="auto" w:fill="auto"/>
        <w:tabs>
          <w:tab w:val="left" w:pos="810"/>
        </w:tabs>
        <w:spacing w:before="0" w:line="278" w:lineRule="exact"/>
        <w:ind w:left="460" w:firstLine="0"/>
      </w:pPr>
      <w:r>
        <w:rPr>
          <w:rStyle w:val="24"/>
          <w:color w:val="000000"/>
        </w:rPr>
        <w:t>Формирование гражданственности и патриотизма.</w:t>
      </w:r>
    </w:p>
    <w:p w:rsidR="00DC50D9" w:rsidRDefault="00DC50D9" w:rsidP="00264B90">
      <w:pPr>
        <w:pStyle w:val="210"/>
        <w:numPr>
          <w:ilvl w:val="0"/>
          <w:numId w:val="26"/>
        </w:numPr>
        <w:shd w:val="clear" w:color="auto" w:fill="auto"/>
        <w:tabs>
          <w:tab w:val="left" w:pos="810"/>
        </w:tabs>
        <w:spacing w:before="0" w:line="278" w:lineRule="exact"/>
        <w:ind w:left="460" w:firstLine="0"/>
      </w:pPr>
      <w:r>
        <w:rPr>
          <w:rStyle w:val="24"/>
          <w:color w:val="000000"/>
        </w:rPr>
        <w:t>Развитие демократической культуры.</w:t>
      </w:r>
    </w:p>
    <w:p w:rsidR="00DC50D9" w:rsidRDefault="00DC50D9" w:rsidP="00264B90">
      <w:pPr>
        <w:pStyle w:val="210"/>
        <w:numPr>
          <w:ilvl w:val="0"/>
          <w:numId w:val="26"/>
        </w:numPr>
        <w:shd w:val="clear" w:color="auto" w:fill="auto"/>
        <w:tabs>
          <w:tab w:val="left" w:pos="810"/>
        </w:tabs>
        <w:spacing w:before="0" w:line="278" w:lineRule="exact"/>
        <w:ind w:left="460" w:firstLine="0"/>
      </w:pPr>
      <w:r>
        <w:rPr>
          <w:rStyle w:val="24"/>
          <w:color w:val="000000"/>
        </w:rPr>
        <w:t>Формирование экологической культуры.</w:t>
      </w:r>
    </w:p>
    <w:p w:rsidR="00DC50D9" w:rsidRDefault="00DC50D9" w:rsidP="00264B90">
      <w:pPr>
        <w:pStyle w:val="210"/>
        <w:numPr>
          <w:ilvl w:val="0"/>
          <w:numId w:val="26"/>
        </w:numPr>
        <w:shd w:val="clear" w:color="auto" w:fill="auto"/>
        <w:tabs>
          <w:tab w:val="left" w:pos="810"/>
        </w:tabs>
        <w:spacing w:before="0" w:line="278" w:lineRule="exact"/>
        <w:ind w:left="460" w:firstLine="0"/>
      </w:pPr>
      <w:r>
        <w:rPr>
          <w:rStyle w:val="24"/>
          <w:color w:val="000000"/>
        </w:rPr>
        <w:t>Формирование здорового образа жизни.</w:t>
      </w:r>
    </w:p>
    <w:p w:rsidR="00DC50D9" w:rsidRDefault="00DC50D9" w:rsidP="00264B90">
      <w:pPr>
        <w:pStyle w:val="210"/>
        <w:numPr>
          <w:ilvl w:val="0"/>
          <w:numId w:val="26"/>
        </w:numPr>
        <w:shd w:val="clear" w:color="auto" w:fill="auto"/>
        <w:tabs>
          <w:tab w:val="left" w:pos="810"/>
        </w:tabs>
        <w:spacing w:before="0" w:line="278" w:lineRule="exact"/>
        <w:ind w:left="460" w:firstLine="0"/>
      </w:pPr>
      <w:r>
        <w:rPr>
          <w:rStyle w:val="24"/>
          <w:color w:val="000000"/>
        </w:rPr>
        <w:t>Профориентационная работа со старшеклассниками.</w:t>
      </w:r>
    </w:p>
    <w:p w:rsidR="00DC50D9" w:rsidRDefault="00DC50D9">
      <w:pPr>
        <w:pStyle w:val="51"/>
        <w:shd w:val="clear" w:color="auto" w:fill="auto"/>
        <w:spacing w:after="0" w:line="278" w:lineRule="exact"/>
        <w:ind w:left="740"/>
      </w:pPr>
      <w:r>
        <w:rPr>
          <w:rStyle w:val="5"/>
          <w:b/>
          <w:color w:val="000000"/>
        </w:rPr>
        <w:t xml:space="preserve">Приоритетными направлениями </w:t>
      </w:r>
      <w:r>
        <w:rPr>
          <w:rStyle w:val="52"/>
          <w:b w:val="0"/>
          <w:bCs w:val="0"/>
          <w:color w:val="000000"/>
        </w:rPr>
        <w:t>являются:</w:t>
      </w:r>
    </w:p>
    <w:p w:rsidR="00DC50D9" w:rsidRDefault="00DC50D9" w:rsidP="00264B90">
      <w:pPr>
        <w:pStyle w:val="210"/>
        <w:numPr>
          <w:ilvl w:val="0"/>
          <w:numId w:val="24"/>
        </w:numPr>
        <w:shd w:val="clear" w:color="auto" w:fill="auto"/>
        <w:tabs>
          <w:tab w:val="left" w:pos="810"/>
        </w:tabs>
        <w:spacing w:before="0" w:line="278" w:lineRule="exact"/>
        <w:ind w:left="460" w:firstLine="0"/>
      </w:pPr>
      <w:r>
        <w:rPr>
          <w:rStyle w:val="24"/>
          <w:color w:val="000000"/>
        </w:rPr>
        <w:t>формирование гражданственности и патриотизма;</w:t>
      </w:r>
    </w:p>
    <w:p w:rsidR="00DC50D9" w:rsidRDefault="00DC50D9" w:rsidP="00264B90">
      <w:pPr>
        <w:pStyle w:val="210"/>
        <w:numPr>
          <w:ilvl w:val="0"/>
          <w:numId w:val="24"/>
        </w:numPr>
        <w:shd w:val="clear" w:color="auto" w:fill="auto"/>
        <w:tabs>
          <w:tab w:val="left" w:pos="810"/>
        </w:tabs>
        <w:spacing w:before="0" w:line="274" w:lineRule="exact"/>
        <w:ind w:left="460" w:firstLine="0"/>
      </w:pPr>
      <w:r>
        <w:rPr>
          <w:rStyle w:val="24"/>
          <w:color w:val="000000"/>
        </w:rPr>
        <w:t>формирование здорового образа жизни.</w:t>
      </w:r>
    </w:p>
    <w:p w:rsidR="00DC50D9" w:rsidRDefault="00DC50D9">
      <w:pPr>
        <w:pStyle w:val="210"/>
        <w:shd w:val="clear" w:color="auto" w:fill="auto"/>
        <w:spacing w:before="0" w:line="274" w:lineRule="exact"/>
        <w:ind w:firstLine="600"/>
      </w:pPr>
      <w:r>
        <w:rPr>
          <w:rStyle w:val="24"/>
          <w:color w:val="000000"/>
        </w:rPr>
        <w:t>С целью организации работы по данным направлениям в школе разработаны и планируются к реализации следующие программы:</w:t>
      </w:r>
    </w:p>
    <w:p w:rsidR="00DC50D9" w:rsidRDefault="00DC50D9" w:rsidP="00264B90">
      <w:pPr>
        <w:pStyle w:val="210"/>
        <w:numPr>
          <w:ilvl w:val="0"/>
          <w:numId w:val="27"/>
        </w:numPr>
        <w:shd w:val="clear" w:color="auto" w:fill="auto"/>
        <w:tabs>
          <w:tab w:val="left" w:pos="300"/>
        </w:tabs>
        <w:spacing w:before="0" w:line="274" w:lineRule="exact"/>
        <w:ind w:firstLine="0"/>
      </w:pPr>
      <w:r>
        <w:rPr>
          <w:rStyle w:val="24"/>
          <w:color w:val="000000"/>
        </w:rPr>
        <w:t>Программа воспитания и социализации обучающихся.</w:t>
      </w:r>
    </w:p>
    <w:p w:rsidR="00DC50D9" w:rsidRDefault="00DC50D9" w:rsidP="00264B90">
      <w:pPr>
        <w:pStyle w:val="210"/>
        <w:numPr>
          <w:ilvl w:val="0"/>
          <w:numId w:val="27"/>
        </w:numPr>
        <w:shd w:val="clear" w:color="auto" w:fill="auto"/>
        <w:tabs>
          <w:tab w:val="left" w:pos="324"/>
        </w:tabs>
        <w:spacing w:before="0" w:line="274" w:lineRule="exact"/>
        <w:ind w:firstLine="0"/>
      </w:pPr>
      <w:r>
        <w:rPr>
          <w:rStyle w:val="24"/>
          <w:color w:val="000000"/>
        </w:rPr>
        <w:t>Подпрограмма «Безопасность».</w:t>
      </w:r>
    </w:p>
    <w:p w:rsidR="00DC50D9" w:rsidRDefault="00DC50D9" w:rsidP="00264B90">
      <w:pPr>
        <w:pStyle w:val="210"/>
        <w:numPr>
          <w:ilvl w:val="0"/>
          <w:numId w:val="27"/>
        </w:numPr>
        <w:shd w:val="clear" w:color="auto" w:fill="auto"/>
        <w:tabs>
          <w:tab w:val="left" w:pos="324"/>
        </w:tabs>
        <w:spacing w:before="0" w:line="274" w:lineRule="exact"/>
        <w:ind w:firstLine="0"/>
      </w:pPr>
      <w:r>
        <w:rPr>
          <w:rStyle w:val="24"/>
          <w:color w:val="000000"/>
        </w:rPr>
        <w:t>Подпрограмма «Профессиональная подготовка обучающихся».</w:t>
      </w:r>
    </w:p>
    <w:p w:rsidR="00DC50D9" w:rsidRDefault="00DC50D9" w:rsidP="00264B90">
      <w:pPr>
        <w:pStyle w:val="210"/>
        <w:numPr>
          <w:ilvl w:val="0"/>
          <w:numId w:val="27"/>
        </w:numPr>
        <w:shd w:val="clear" w:color="auto" w:fill="auto"/>
        <w:tabs>
          <w:tab w:val="left" w:pos="324"/>
        </w:tabs>
        <w:spacing w:before="0" w:line="274" w:lineRule="exact"/>
        <w:ind w:firstLine="0"/>
      </w:pPr>
      <w:r>
        <w:rPr>
          <w:rStyle w:val="24"/>
          <w:color w:val="000000"/>
        </w:rPr>
        <w:t>План работы по гражданско -патриотическому воспитанию.</w:t>
      </w:r>
    </w:p>
    <w:p w:rsidR="00DC50D9" w:rsidRDefault="00DC50D9" w:rsidP="00264B90">
      <w:pPr>
        <w:pStyle w:val="210"/>
        <w:numPr>
          <w:ilvl w:val="0"/>
          <w:numId w:val="27"/>
        </w:numPr>
        <w:shd w:val="clear" w:color="auto" w:fill="auto"/>
        <w:tabs>
          <w:tab w:val="left" w:pos="324"/>
        </w:tabs>
        <w:spacing w:before="0" w:line="274" w:lineRule="exact"/>
        <w:ind w:firstLine="0"/>
      </w:pPr>
      <w:r>
        <w:rPr>
          <w:rStyle w:val="24"/>
          <w:color w:val="000000"/>
        </w:rPr>
        <w:t>План работы по профилактике инфекционных заболеваний.</w:t>
      </w:r>
    </w:p>
    <w:p w:rsidR="00DC50D9" w:rsidRDefault="00DC50D9" w:rsidP="00264B90">
      <w:pPr>
        <w:pStyle w:val="210"/>
        <w:numPr>
          <w:ilvl w:val="0"/>
          <w:numId w:val="27"/>
        </w:numPr>
        <w:shd w:val="clear" w:color="auto" w:fill="auto"/>
        <w:tabs>
          <w:tab w:val="left" w:pos="324"/>
        </w:tabs>
        <w:spacing w:before="0" w:after="233" w:line="274" w:lineRule="exact"/>
        <w:ind w:firstLine="0"/>
      </w:pPr>
      <w:r>
        <w:rPr>
          <w:rStyle w:val="24"/>
          <w:color w:val="000000"/>
        </w:rPr>
        <w:t>План работы по формированию здорового образа жизни, профилактике экстремизма в молодёжной среде.</w:t>
      </w:r>
    </w:p>
    <w:p w:rsidR="00DC50D9" w:rsidRDefault="00DC50D9">
      <w:pPr>
        <w:pStyle w:val="51"/>
        <w:shd w:val="clear" w:color="auto" w:fill="auto"/>
        <w:spacing w:after="217" w:line="283" w:lineRule="exact"/>
        <w:jc w:val="center"/>
      </w:pPr>
      <w:r>
        <w:rPr>
          <w:rStyle w:val="5"/>
          <w:b/>
          <w:color w:val="000000"/>
        </w:rPr>
        <w:lastRenderedPageBreak/>
        <w:t>Принципы и особенности организации содержания воспитания и</w:t>
      </w:r>
      <w:r>
        <w:rPr>
          <w:rStyle w:val="5"/>
          <w:b/>
          <w:color w:val="000000"/>
        </w:rPr>
        <w:br/>
        <w:t>социализации обучающихся</w:t>
      </w:r>
    </w:p>
    <w:p w:rsidR="00DC50D9" w:rsidRDefault="00DC50D9">
      <w:pPr>
        <w:pStyle w:val="61"/>
        <w:shd w:val="clear" w:color="auto" w:fill="auto"/>
        <w:spacing w:line="312" w:lineRule="exact"/>
        <w:ind w:firstLine="600"/>
      </w:pPr>
      <w:r>
        <w:rPr>
          <w:rStyle w:val="62"/>
          <w:i/>
          <w:color w:val="000000"/>
        </w:rPr>
        <w:t>Принцип следования нравственному примеру.</w:t>
      </w:r>
    </w:p>
    <w:p w:rsidR="00DC50D9" w:rsidRDefault="00DC50D9">
      <w:pPr>
        <w:pStyle w:val="210"/>
        <w:shd w:val="clear" w:color="auto" w:fill="auto"/>
        <w:spacing w:before="0" w:line="312" w:lineRule="exact"/>
        <w:ind w:firstLine="600"/>
      </w:pPr>
      <w:r>
        <w:rPr>
          <w:rStyle w:val="24"/>
          <w:color w:val="000000"/>
        </w:rPr>
        <w:t>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DC50D9" w:rsidRDefault="00DC50D9">
      <w:pPr>
        <w:pStyle w:val="61"/>
        <w:shd w:val="clear" w:color="auto" w:fill="auto"/>
        <w:spacing w:line="293" w:lineRule="exact"/>
        <w:ind w:firstLine="600"/>
      </w:pPr>
      <w:r>
        <w:rPr>
          <w:rStyle w:val="62"/>
          <w:i/>
          <w:color w:val="000000"/>
        </w:rPr>
        <w:t>Принцип диалогического общения со значимыми другими</w:t>
      </w:r>
      <w:r>
        <w:rPr>
          <w:rStyle w:val="6"/>
          <w:i/>
          <w:color w:val="000000"/>
        </w:rPr>
        <w:t>.</w:t>
      </w:r>
    </w:p>
    <w:p w:rsidR="00DC50D9" w:rsidRDefault="00DC50D9">
      <w:pPr>
        <w:pStyle w:val="210"/>
        <w:shd w:val="clear" w:color="auto" w:fill="auto"/>
        <w:spacing w:before="0" w:line="293" w:lineRule="exact"/>
        <w:ind w:firstLine="600"/>
      </w:pPr>
      <w:r>
        <w:rPr>
          <w:rStyle w:val="24"/>
          <w:color w:val="000000"/>
        </w:rPr>
        <w:t>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DC50D9" w:rsidRDefault="00DC50D9">
      <w:pPr>
        <w:pStyle w:val="61"/>
        <w:shd w:val="clear" w:color="auto" w:fill="auto"/>
        <w:spacing w:line="293" w:lineRule="exact"/>
        <w:ind w:firstLine="600"/>
      </w:pPr>
      <w:r>
        <w:rPr>
          <w:rStyle w:val="62"/>
          <w:i/>
          <w:color w:val="000000"/>
        </w:rPr>
        <w:t>Принцип полисубъектности воспитания и социализации</w:t>
      </w:r>
      <w:r>
        <w:rPr>
          <w:rStyle w:val="6"/>
          <w:i/>
          <w:color w:val="000000"/>
        </w:rPr>
        <w:t>.</w:t>
      </w:r>
    </w:p>
    <w:p w:rsidR="00DC50D9" w:rsidRDefault="00DC50D9">
      <w:pPr>
        <w:pStyle w:val="210"/>
        <w:shd w:val="clear" w:color="auto" w:fill="auto"/>
        <w:spacing w:before="0" w:line="293" w:lineRule="exact"/>
        <w:ind w:firstLine="600"/>
      </w:pPr>
      <w:r>
        <w:rPr>
          <w:rStyle w:val="24"/>
          <w:color w:val="000000"/>
        </w:rPr>
        <w:t>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w:t>
      </w:r>
    </w:p>
    <w:p w:rsidR="00DC50D9" w:rsidRDefault="00DC50D9">
      <w:pPr>
        <w:pStyle w:val="61"/>
        <w:shd w:val="clear" w:color="auto" w:fill="auto"/>
        <w:spacing w:line="298" w:lineRule="exact"/>
        <w:ind w:firstLine="600"/>
      </w:pPr>
      <w:r>
        <w:rPr>
          <w:rStyle w:val="62"/>
          <w:i/>
          <w:color w:val="000000"/>
        </w:rPr>
        <w:t>Принцип системно-деятельностной организации воспитания</w:t>
      </w:r>
      <w:r>
        <w:rPr>
          <w:rStyle w:val="6"/>
          <w:i/>
          <w:color w:val="000000"/>
        </w:rPr>
        <w:t>.</w:t>
      </w:r>
    </w:p>
    <w:p w:rsidR="00DC50D9" w:rsidRDefault="00DC50D9">
      <w:pPr>
        <w:pStyle w:val="210"/>
        <w:shd w:val="clear" w:color="auto" w:fill="auto"/>
        <w:spacing w:before="0" w:line="283" w:lineRule="exact"/>
        <w:ind w:firstLine="600"/>
      </w:pPr>
      <w:r>
        <w:rPr>
          <w:rStyle w:val="24"/>
          <w:color w:val="000000"/>
        </w:rPr>
        <w:t>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DC50D9" w:rsidRDefault="00DC50D9" w:rsidP="00264B90">
      <w:pPr>
        <w:pStyle w:val="210"/>
        <w:numPr>
          <w:ilvl w:val="0"/>
          <w:numId w:val="24"/>
        </w:numPr>
        <w:shd w:val="clear" w:color="auto" w:fill="auto"/>
        <w:tabs>
          <w:tab w:val="left" w:pos="752"/>
        </w:tabs>
        <w:spacing w:before="0" w:after="38" w:line="240" w:lineRule="exact"/>
        <w:ind w:left="760" w:hanging="360"/>
      </w:pPr>
      <w:r>
        <w:rPr>
          <w:rStyle w:val="24"/>
          <w:color w:val="000000"/>
        </w:rPr>
        <w:t>общеобразовательных дисциплин;</w:t>
      </w:r>
    </w:p>
    <w:p w:rsidR="00DC50D9" w:rsidRDefault="00DC50D9" w:rsidP="00264B90">
      <w:pPr>
        <w:pStyle w:val="210"/>
        <w:numPr>
          <w:ilvl w:val="0"/>
          <w:numId w:val="24"/>
        </w:numPr>
        <w:shd w:val="clear" w:color="auto" w:fill="auto"/>
        <w:tabs>
          <w:tab w:val="left" w:pos="752"/>
        </w:tabs>
        <w:spacing w:before="0" w:after="14" w:line="240" w:lineRule="exact"/>
        <w:ind w:left="760" w:hanging="360"/>
      </w:pPr>
      <w:r>
        <w:rPr>
          <w:rStyle w:val="24"/>
          <w:color w:val="000000"/>
        </w:rPr>
        <w:t>произведений искусства;</w:t>
      </w:r>
    </w:p>
    <w:p w:rsidR="00DC50D9" w:rsidRDefault="00DC50D9" w:rsidP="00264B90">
      <w:pPr>
        <w:pStyle w:val="210"/>
        <w:numPr>
          <w:ilvl w:val="0"/>
          <w:numId w:val="24"/>
        </w:numPr>
        <w:shd w:val="clear" w:color="auto" w:fill="auto"/>
        <w:tabs>
          <w:tab w:val="left" w:pos="752"/>
        </w:tabs>
        <w:spacing w:before="0" w:line="283" w:lineRule="exact"/>
        <w:ind w:left="760" w:hanging="360"/>
      </w:pPr>
      <w:r>
        <w:rPr>
          <w:rStyle w:val="24"/>
          <w:color w:val="000000"/>
        </w:rPr>
        <w:t>периодической печати, публикаций, радио- и телепередач, отражающих современную жизнь;</w:t>
      </w:r>
    </w:p>
    <w:p w:rsidR="00DC50D9" w:rsidRDefault="00DC50D9" w:rsidP="00264B90">
      <w:pPr>
        <w:pStyle w:val="210"/>
        <w:numPr>
          <w:ilvl w:val="0"/>
          <w:numId w:val="24"/>
        </w:numPr>
        <w:shd w:val="clear" w:color="auto" w:fill="auto"/>
        <w:tabs>
          <w:tab w:val="left" w:pos="752"/>
        </w:tabs>
        <w:spacing w:before="0" w:line="283" w:lineRule="exact"/>
        <w:ind w:left="760" w:hanging="360"/>
      </w:pPr>
      <w:r>
        <w:rPr>
          <w:rStyle w:val="24"/>
          <w:color w:val="000000"/>
        </w:rPr>
        <w:t>духовной культуры и фольклора народов России;</w:t>
      </w:r>
    </w:p>
    <w:p w:rsidR="00DC50D9" w:rsidRDefault="00DC50D9" w:rsidP="00264B90">
      <w:pPr>
        <w:pStyle w:val="210"/>
        <w:numPr>
          <w:ilvl w:val="0"/>
          <w:numId w:val="24"/>
        </w:numPr>
        <w:shd w:val="clear" w:color="auto" w:fill="auto"/>
        <w:tabs>
          <w:tab w:val="left" w:pos="752"/>
        </w:tabs>
        <w:spacing w:before="0" w:line="293" w:lineRule="exact"/>
        <w:ind w:left="760" w:right="1820" w:hanging="360"/>
        <w:jc w:val="left"/>
      </w:pPr>
      <w:r>
        <w:rPr>
          <w:rStyle w:val="24"/>
          <w:color w:val="000000"/>
        </w:rPr>
        <w:t>истории, традиций и современной жизни своей Родины, своего края, своей семьи;</w:t>
      </w:r>
    </w:p>
    <w:p w:rsidR="00DC50D9" w:rsidRDefault="00DC50D9" w:rsidP="00264B90">
      <w:pPr>
        <w:pStyle w:val="210"/>
        <w:numPr>
          <w:ilvl w:val="0"/>
          <w:numId w:val="24"/>
        </w:numPr>
        <w:shd w:val="clear" w:color="auto" w:fill="auto"/>
        <w:tabs>
          <w:tab w:val="left" w:pos="752"/>
        </w:tabs>
        <w:spacing w:before="0" w:line="293" w:lineRule="exact"/>
        <w:ind w:left="760" w:hanging="360"/>
      </w:pPr>
      <w:r>
        <w:rPr>
          <w:rStyle w:val="24"/>
          <w:color w:val="000000"/>
        </w:rPr>
        <w:t>жизненного опыта своих родителей и прародителей;</w:t>
      </w:r>
    </w:p>
    <w:p w:rsidR="00DC50D9" w:rsidRDefault="00DC50D9" w:rsidP="00264B90">
      <w:pPr>
        <w:pStyle w:val="210"/>
        <w:numPr>
          <w:ilvl w:val="0"/>
          <w:numId w:val="24"/>
        </w:numPr>
        <w:shd w:val="clear" w:color="auto" w:fill="auto"/>
        <w:tabs>
          <w:tab w:val="left" w:pos="752"/>
        </w:tabs>
        <w:spacing w:before="0" w:line="274" w:lineRule="exact"/>
        <w:ind w:left="760" w:hanging="360"/>
      </w:pPr>
      <w:r>
        <w:rPr>
          <w:rStyle w:val="24"/>
          <w:color w:val="000000"/>
        </w:rPr>
        <w:t>общественно полезной, личностно значимой деятельности в рамках педагогически организованных социальных и культурных практик;</w:t>
      </w:r>
    </w:p>
    <w:p w:rsidR="00DC50D9" w:rsidRDefault="00DC50D9" w:rsidP="00264B90">
      <w:pPr>
        <w:pStyle w:val="210"/>
        <w:numPr>
          <w:ilvl w:val="0"/>
          <w:numId w:val="24"/>
        </w:numPr>
        <w:shd w:val="clear" w:color="auto" w:fill="auto"/>
        <w:tabs>
          <w:tab w:val="left" w:pos="752"/>
        </w:tabs>
        <w:spacing w:before="0" w:after="283" w:line="240" w:lineRule="exact"/>
        <w:ind w:left="760" w:hanging="360"/>
      </w:pPr>
      <w:r>
        <w:rPr>
          <w:rStyle w:val="24"/>
          <w:color w:val="000000"/>
        </w:rPr>
        <w:t>других источников информации и научного знания.</w:t>
      </w:r>
    </w:p>
    <w:p w:rsidR="00DC50D9" w:rsidRDefault="00DC50D9">
      <w:pPr>
        <w:pStyle w:val="51"/>
        <w:shd w:val="clear" w:color="auto" w:fill="auto"/>
        <w:spacing w:after="288" w:line="240" w:lineRule="exact"/>
        <w:ind w:left="900"/>
      </w:pPr>
      <w:r>
        <w:rPr>
          <w:rStyle w:val="5"/>
          <w:b/>
          <w:color w:val="000000"/>
        </w:rPr>
        <w:t>Основное содержание воспитания и социализации обучающихся</w:t>
      </w:r>
    </w:p>
    <w:p w:rsidR="00DC50D9" w:rsidRDefault="00DC50D9">
      <w:pPr>
        <w:pStyle w:val="61"/>
        <w:shd w:val="clear" w:color="auto" w:fill="auto"/>
        <w:spacing w:after="21" w:line="240" w:lineRule="exact"/>
        <w:ind w:firstLine="600"/>
      </w:pPr>
      <w:r>
        <w:rPr>
          <w:rStyle w:val="62"/>
          <w:i/>
          <w:color w:val="000000"/>
        </w:rPr>
        <w:lastRenderedPageBreak/>
        <w:t>Развитие творческих возможностей и способностей учащихся</w:t>
      </w:r>
    </w:p>
    <w:p w:rsidR="00DC50D9" w:rsidRDefault="00DC50D9" w:rsidP="00264B90">
      <w:pPr>
        <w:pStyle w:val="210"/>
        <w:numPr>
          <w:ilvl w:val="0"/>
          <w:numId w:val="24"/>
        </w:numPr>
        <w:shd w:val="clear" w:color="auto" w:fill="auto"/>
        <w:tabs>
          <w:tab w:val="left" w:pos="752"/>
        </w:tabs>
        <w:spacing w:before="0" w:line="274" w:lineRule="exact"/>
        <w:ind w:left="760" w:hanging="360"/>
      </w:pPr>
      <w:r>
        <w:rPr>
          <w:rStyle w:val="24"/>
          <w:color w:val="000000"/>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 Формирование гражданственности и патриотизма. Развитие демократической культуры</w:t>
      </w:r>
    </w:p>
    <w:p w:rsidR="00DC50D9" w:rsidRDefault="00DC50D9" w:rsidP="00264B90">
      <w:pPr>
        <w:pStyle w:val="210"/>
        <w:numPr>
          <w:ilvl w:val="0"/>
          <w:numId w:val="24"/>
        </w:numPr>
        <w:shd w:val="clear" w:color="auto" w:fill="auto"/>
        <w:tabs>
          <w:tab w:val="left" w:pos="752"/>
        </w:tabs>
        <w:spacing w:before="0" w:line="274" w:lineRule="exact"/>
        <w:ind w:left="760" w:hanging="360"/>
      </w:pPr>
      <w:r>
        <w:rPr>
          <w:rStyle w:val="24"/>
          <w:color w:val="000000"/>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DC50D9" w:rsidRDefault="00DC50D9" w:rsidP="00264B90">
      <w:pPr>
        <w:pStyle w:val="210"/>
        <w:numPr>
          <w:ilvl w:val="0"/>
          <w:numId w:val="24"/>
        </w:numPr>
        <w:shd w:val="clear" w:color="auto" w:fill="auto"/>
        <w:tabs>
          <w:tab w:val="left" w:pos="752"/>
        </w:tabs>
        <w:spacing w:before="0" w:line="283" w:lineRule="exact"/>
        <w:ind w:left="760" w:hanging="360"/>
      </w:pPr>
      <w:r>
        <w:rPr>
          <w:rStyle w:val="24"/>
          <w:color w:val="000000"/>
        </w:rPr>
        <w:t>Понимание и одобрение правил поведения в обществе, уважение органов и лиц, охраняющих общественный порядок.</w:t>
      </w:r>
    </w:p>
    <w:p w:rsidR="00DC50D9" w:rsidRDefault="00DC50D9" w:rsidP="00264B90">
      <w:pPr>
        <w:pStyle w:val="210"/>
        <w:numPr>
          <w:ilvl w:val="0"/>
          <w:numId w:val="24"/>
        </w:numPr>
        <w:shd w:val="clear" w:color="auto" w:fill="auto"/>
        <w:tabs>
          <w:tab w:val="left" w:pos="752"/>
        </w:tabs>
        <w:spacing w:before="0" w:line="283" w:lineRule="exact"/>
        <w:ind w:left="760" w:hanging="360"/>
      </w:pPr>
      <w:r>
        <w:rPr>
          <w:rStyle w:val="24"/>
          <w:color w:val="000000"/>
        </w:rPr>
        <w:t>Осознание конституционного долга и обязанностей гражданина своей Родины.</w:t>
      </w:r>
    </w:p>
    <w:p w:rsidR="00DC50D9" w:rsidRDefault="00DC50D9" w:rsidP="00264B90">
      <w:pPr>
        <w:pStyle w:val="210"/>
        <w:numPr>
          <w:ilvl w:val="0"/>
          <w:numId w:val="24"/>
        </w:numPr>
        <w:shd w:val="clear" w:color="auto" w:fill="auto"/>
        <w:tabs>
          <w:tab w:val="left" w:pos="752"/>
        </w:tabs>
        <w:spacing w:before="0" w:line="274" w:lineRule="exact"/>
        <w:ind w:left="760" w:hanging="360"/>
      </w:pPr>
      <w:r>
        <w:rPr>
          <w:rStyle w:val="24"/>
          <w:color w:val="000000"/>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DC50D9" w:rsidRDefault="00DC50D9">
      <w:pPr>
        <w:pStyle w:val="61"/>
        <w:shd w:val="clear" w:color="auto" w:fill="auto"/>
        <w:spacing w:line="274" w:lineRule="exact"/>
        <w:ind w:firstLine="600"/>
      </w:pPr>
      <w:r>
        <w:rPr>
          <w:rStyle w:val="62"/>
          <w:i/>
          <w:color w:val="000000"/>
        </w:rPr>
        <w:t>Формирование экологической культуры обучающихся</w:t>
      </w:r>
    </w:p>
    <w:p w:rsidR="00DC50D9" w:rsidRDefault="00DC50D9">
      <w:pPr>
        <w:pStyle w:val="61"/>
        <w:shd w:val="clear" w:color="auto" w:fill="auto"/>
        <w:spacing w:after="16" w:line="240" w:lineRule="exact"/>
        <w:ind w:firstLine="600"/>
      </w:pPr>
      <w:r>
        <w:rPr>
          <w:rStyle w:val="62"/>
          <w:i/>
          <w:color w:val="000000"/>
        </w:rPr>
        <w:t>Формирование здорового образа жизни обучающихся</w:t>
      </w:r>
    </w:p>
    <w:p w:rsidR="00DC50D9" w:rsidRDefault="00DC50D9" w:rsidP="00264B90">
      <w:pPr>
        <w:pStyle w:val="210"/>
        <w:numPr>
          <w:ilvl w:val="0"/>
          <w:numId w:val="24"/>
        </w:numPr>
        <w:shd w:val="clear" w:color="auto" w:fill="auto"/>
        <w:tabs>
          <w:tab w:val="left" w:pos="752"/>
        </w:tabs>
        <w:spacing w:before="0" w:line="274" w:lineRule="exact"/>
        <w:ind w:left="760" w:hanging="360"/>
      </w:pPr>
      <w:r>
        <w:rPr>
          <w:rStyle w:val="27"/>
          <w:bCs/>
          <w:color w:val="000000"/>
        </w:rPr>
        <w:t xml:space="preserve">Диагностическая работа </w:t>
      </w:r>
      <w:r>
        <w:rPr>
          <w:rStyle w:val="24"/>
          <w:color w:val="000000"/>
        </w:rPr>
        <w:t>-комплекс мероприятий, направленных на отслеживание параметров здоровья как учащихся, так и учителей; изучение подвижности адаптационных перестроек и работоспособности под действием природных и социальных факторов среды обитания.</w:t>
      </w:r>
    </w:p>
    <w:p w:rsidR="00DC50D9" w:rsidRDefault="00DC50D9" w:rsidP="00264B90">
      <w:pPr>
        <w:pStyle w:val="210"/>
        <w:numPr>
          <w:ilvl w:val="0"/>
          <w:numId w:val="24"/>
        </w:numPr>
        <w:shd w:val="clear" w:color="auto" w:fill="auto"/>
        <w:tabs>
          <w:tab w:val="left" w:pos="752"/>
        </w:tabs>
        <w:spacing w:before="0" w:line="274" w:lineRule="exact"/>
        <w:ind w:left="760" w:hanging="360"/>
      </w:pPr>
      <w:r>
        <w:rPr>
          <w:rStyle w:val="27"/>
          <w:bCs/>
          <w:color w:val="000000"/>
        </w:rPr>
        <w:t xml:space="preserve">Профилактическая и коррекционная работа </w:t>
      </w:r>
      <w:r>
        <w:rPr>
          <w:rStyle w:val="24"/>
          <w:color w:val="000000"/>
        </w:rPr>
        <w:t>-предупреждение и своевременное выявления отклонений в развитии и состоянии здоровья воспитанников, а при наличии каких-либо недугов - профилактика обострения и прогрессирования болезненного процесса.</w:t>
      </w:r>
    </w:p>
    <w:p w:rsidR="00DC50D9" w:rsidRDefault="00DC50D9" w:rsidP="00264B90">
      <w:pPr>
        <w:pStyle w:val="210"/>
        <w:numPr>
          <w:ilvl w:val="0"/>
          <w:numId w:val="24"/>
        </w:numPr>
        <w:shd w:val="clear" w:color="auto" w:fill="auto"/>
        <w:tabs>
          <w:tab w:val="left" w:pos="752"/>
        </w:tabs>
        <w:spacing w:before="0" w:line="302" w:lineRule="exact"/>
        <w:ind w:left="760" w:hanging="360"/>
      </w:pPr>
      <w:r>
        <w:rPr>
          <w:rStyle w:val="27"/>
          <w:bCs/>
          <w:color w:val="000000"/>
        </w:rPr>
        <w:t xml:space="preserve">Информационно-просветительская работа </w:t>
      </w:r>
      <w:r>
        <w:rPr>
          <w:rStyle w:val="24"/>
          <w:color w:val="000000"/>
        </w:rPr>
        <w:t>-пропаганда здорового образа жизни, наглядная агитация, консультации по всем валеологическим вопросам, включая такие формы работы, как индивидуальная, групповая, коллективная.</w:t>
      </w:r>
    </w:p>
    <w:p w:rsidR="00DC50D9" w:rsidRDefault="00DC50D9">
      <w:pPr>
        <w:pStyle w:val="61"/>
        <w:shd w:val="clear" w:color="auto" w:fill="auto"/>
        <w:spacing w:line="302" w:lineRule="exact"/>
        <w:ind w:firstLine="600"/>
      </w:pPr>
      <w:r>
        <w:rPr>
          <w:rStyle w:val="62"/>
          <w:i/>
          <w:color w:val="000000"/>
        </w:rPr>
        <w:t>Профориентационная работа со старшеклассниками</w:t>
      </w:r>
    </w:p>
    <w:p w:rsidR="00DC50D9" w:rsidRDefault="00DC50D9" w:rsidP="00264B90">
      <w:pPr>
        <w:pStyle w:val="210"/>
        <w:numPr>
          <w:ilvl w:val="0"/>
          <w:numId w:val="24"/>
        </w:numPr>
        <w:shd w:val="clear" w:color="auto" w:fill="auto"/>
        <w:tabs>
          <w:tab w:val="left" w:pos="752"/>
        </w:tabs>
        <w:spacing w:before="0" w:line="302" w:lineRule="exact"/>
        <w:ind w:left="760" w:hanging="360"/>
      </w:pPr>
      <w:r>
        <w:rPr>
          <w:rStyle w:val="24"/>
          <w:color w:val="000000"/>
        </w:rPr>
        <w:t>Представление о мире профессий.</w:t>
      </w:r>
    </w:p>
    <w:p w:rsidR="00DC50D9" w:rsidRDefault="00DC50D9" w:rsidP="00264B90">
      <w:pPr>
        <w:pStyle w:val="210"/>
        <w:numPr>
          <w:ilvl w:val="0"/>
          <w:numId w:val="24"/>
        </w:numPr>
        <w:shd w:val="clear" w:color="auto" w:fill="auto"/>
        <w:tabs>
          <w:tab w:val="left" w:pos="752"/>
        </w:tabs>
        <w:spacing w:before="0" w:line="278" w:lineRule="exact"/>
        <w:ind w:left="760" w:hanging="360"/>
      </w:pPr>
      <w:r>
        <w:rPr>
          <w:rStyle w:val="24"/>
          <w:color w:val="000000"/>
        </w:rPr>
        <w:t>Оказание психолого-педагогической поддержки учащимся на этапе профессионального самоопределения.</w:t>
      </w:r>
    </w:p>
    <w:p w:rsidR="00DC50D9" w:rsidRDefault="00DC50D9" w:rsidP="00264B90">
      <w:pPr>
        <w:pStyle w:val="210"/>
        <w:numPr>
          <w:ilvl w:val="0"/>
          <w:numId w:val="24"/>
        </w:numPr>
        <w:shd w:val="clear" w:color="auto" w:fill="auto"/>
        <w:tabs>
          <w:tab w:val="left" w:pos="752"/>
        </w:tabs>
        <w:spacing w:before="0" w:line="278" w:lineRule="exact"/>
        <w:ind w:left="760" w:hanging="360"/>
      </w:pPr>
      <w:r>
        <w:rPr>
          <w:rStyle w:val="24"/>
          <w:color w:val="000000"/>
        </w:rPr>
        <w:t>Знания о разных профессиях и их требованиях к здоровью, морально-психологическим качествам, знаниям и умениям человека.</w:t>
      </w:r>
    </w:p>
    <w:p w:rsidR="00DC50D9" w:rsidRDefault="00DC50D9" w:rsidP="00264B90">
      <w:pPr>
        <w:pStyle w:val="210"/>
        <w:numPr>
          <w:ilvl w:val="0"/>
          <w:numId w:val="24"/>
        </w:numPr>
        <w:shd w:val="clear" w:color="auto" w:fill="auto"/>
        <w:tabs>
          <w:tab w:val="left" w:pos="752"/>
        </w:tabs>
        <w:spacing w:before="0" w:after="763" w:line="240" w:lineRule="exact"/>
        <w:ind w:left="760" w:hanging="360"/>
      </w:pPr>
      <w:r>
        <w:rPr>
          <w:rStyle w:val="24"/>
          <w:color w:val="000000"/>
        </w:rPr>
        <w:t>Сформированность первоначальных профессиональных намерений и интересов.</w:t>
      </w:r>
    </w:p>
    <w:p w:rsidR="00DC50D9" w:rsidRDefault="00DC50D9">
      <w:pPr>
        <w:pStyle w:val="51"/>
        <w:shd w:val="clear" w:color="auto" w:fill="auto"/>
        <w:spacing w:after="288" w:line="240" w:lineRule="exact"/>
        <w:ind w:left="1460"/>
      </w:pPr>
      <w:r>
        <w:rPr>
          <w:rStyle w:val="5"/>
          <w:b/>
          <w:color w:val="000000"/>
        </w:rPr>
        <w:t>Виды деятельности и формы занятий с обучающимися</w:t>
      </w:r>
    </w:p>
    <w:p w:rsidR="00DC50D9" w:rsidRDefault="00DC50D9" w:rsidP="00264B90">
      <w:pPr>
        <w:pStyle w:val="210"/>
        <w:numPr>
          <w:ilvl w:val="0"/>
          <w:numId w:val="24"/>
        </w:numPr>
        <w:shd w:val="clear" w:color="auto" w:fill="auto"/>
        <w:tabs>
          <w:tab w:val="left" w:pos="752"/>
        </w:tabs>
        <w:spacing w:before="0" w:after="13" w:line="240" w:lineRule="exact"/>
        <w:ind w:left="760" w:hanging="360"/>
      </w:pPr>
      <w:r>
        <w:rPr>
          <w:rStyle w:val="24"/>
          <w:color w:val="000000"/>
        </w:rPr>
        <w:t>беседы</w:t>
      </w:r>
    </w:p>
    <w:p w:rsidR="00DC50D9" w:rsidRDefault="00DC50D9" w:rsidP="00264B90">
      <w:pPr>
        <w:pStyle w:val="210"/>
        <w:numPr>
          <w:ilvl w:val="0"/>
          <w:numId w:val="24"/>
        </w:numPr>
        <w:shd w:val="clear" w:color="auto" w:fill="auto"/>
        <w:tabs>
          <w:tab w:val="left" w:pos="752"/>
        </w:tabs>
        <w:spacing w:before="0" w:line="293" w:lineRule="exact"/>
        <w:ind w:left="760" w:hanging="360"/>
      </w:pPr>
      <w:r>
        <w:rPr>
          <w:rStyle w:val="24"/>
          <w:color w:val="000000"/>
        </w:rPr>
        <w:t>экскурсии</w:t>
      </w:r>
    </w:p>
    <w:p w:rsidR="00DC50D9" w:rsidRDefault="00DC50D9" w:rsidP="00264B90">
      <w:pPr>
        <w:pStyle w:val="210"/>
        <w:numPr>
          <w:ilvl w:val="0"/>
          <w:numId w:val="24"/>
        </w:numPr>
        <w:shd w:val="clear" w:color="auto" w:fill="auto"/>
        <w:tabs>
          <w:tab w:val="left" w:pos="752"/>
        </w:tabs>
        <w:spacing w:before="0" w:line="293" w:lineRule="exact"/>
        <w:ind w:left="760" w:hanging="360"/>
      </w:pPr>
      <w:r>
        <w:rPr>
          <w:rStyle w:val="24"/>
          <w:color w:val="000000"/>
        </w:rPr>
        <w:t>просмотр кинофильмов</w:t>
      </w:r>
    </w:p>
    <w:p w:rsidR="00DC50D9" w:rsidRDefault="00DC50D9" w:rsidP="00264B90">
      <w:pPr>
        <w:pStyle w:val="210"/>
        <w:numPr>
          <w:ilvl w:val="0"/>
          <w:numId w:val="24"/>
        </w:numPr>
        <w:shd w:val="clear" w:color="auto" w:fill="auto"/>
        <w:tabs>
          <w:tab w:val="left" w:pos="752"/>
        </w:tabs>
        <w:spacing w:before="0" w:line="293" w:lineRule="exact"/>
        <w:ind w:left="760" w:hanging="360"/>
      </w:pPr>
      <w:r>
        <w:rPr>
          <w:rStyle w:val="24"/>
          <w:color w:val="000000"/>
        </w:rPr>
        <w:t>путешествие по историческим и памятным местам</w:t>
      </w:r>
    </w:p>
    <w:p w:rsidR="00DC50D9" w:rsidRDefault="00DC50D9" w:rsidP="00264B90">
      <w:pPr>
        <w:pStyle w:val="210"/>
        <w:numPr>
          <w:ilvl w:val="0"/>
          <w:numId w:val="24"/>
        </w:numPr>
        <w:shd w:val="clear" w:color="auto" w:fill="auto"/>
        <w:tabs>
          <w:tab w:val="left" w:pos="752"/>
        </w:tabs>
        <w:spacing w:before="0" w:line="293" w:lineRule="exact"/>
        <w:ind w:left="760" w:hanging="360"/>
      </w:pPr>
      <w:r>
        <w:rPr>
          <w:rStyle w:val="24"/>
          <w:color w:val="000000"/>
        </w:rPr>
        <w:t>сюжетно-ролевые игры</w:t>
      </w:r>
    </w:p>
    <w:p w:rsidR="00DC50D9" w:rsidRDefault="00DC50D9" w:rsidP="00264B90">
      <w:pPr>
        <w:pStyle w:val="210"/>
        <w:numPr>
          <w:ilvl w:val="0"/>
          <w:numId w:val="24"/>
        </w:numPr>
        <w:shd w:val="clear" w:color="auto" w:fill="auto"/>
        <w:tabs>
          <w:tab w:val="left" w:pos="752"/>
        </w:tabs>
        <w:spacing w:before="0" w:line="293" w:lineRule="exact"/>
        <w:ind w:left="760" w:hanging="360"/>
      </w:pPr>
      <w:r>
        <w:rPr>
          <w:rStyle w:val="24"/>
          <w:color w:val="000000"/>
        </w:rPr>
        <w:t>фестивали</w:t>
      </w:r>
    </w:p>
    <w:p w:rsidR="00DC50D9" w:rsidRDefault="00DC50D9" w:rsidP="00264B90">
      <w:pPr>
        <w:pStyle w:val="210"/>
        <w:numPr>
          <w:ilvl w:val="0"/>
          <w:numId w:val="24"/>
        </w:numPr>
        <w:shd w:val="clear" w:color="auto" w:fill="auto"/>
        <w:tabs>
          <w:tab w:val="left" w:pos="752"/>
        </w:tabs>
        <w:spacing w:before="0" w:line="293" w:lineRule="exact"/>
        <w:ind w:left="760" w:hanging="360"/>
      </w:pPr>
      <w:r>
        <w:rPr>
          <w:rStyle w:val="24"/>
          <w:color w:val="000000"/>
        </w:rPr>
        <w:t>туристско-краеведческие экспедиции</w:t>
      </w:r>
    </w:p>
    <w:p w:rsidR="00DC50D9" w:rsidRDefault="00DC50D9" w:rsidP="00264B90">
      <w:pPr>
        <w:pStyle w:val="210"/>
        <w:numPr>
          <w:ilvl w:val="0"/>
          <w:numId w:val="24"/>
        </w:numPr>
        <w:shd w:val="clear" w:color="auto" w:fill="auto"/>
        <w:tabs>
          <w:tab w:val="left" w:pos="752"/>
        </w:tabs>
        <w:spacing w:before="0" w:line="293" w:lineRule="exact"/>
        <w:ind w:left="760" w:hanging="360"/>
      </w:pPr>
      <w:r>
        <w:rPr>
          <w:rStyle w:val="24"/>
          <w:color w:val="000000"/>
        </w:rPr>
        <w:t>классные часы</w:t>
      </w:r>
    </w:p>
    <w:p w:rsidR="00DC50D9" w:rsidRDefault="00DC50D9" w:rsidP="00264B90">
      <w:pPr>
        <w:pStyle w:val="210"/>
        <w:numPr>
          <w:ilvl w:val="0"/>
          <w:numId w:val="24"/>
        </w:numPr>
        <w:shd w:val="clear" w:color="auto" w:fill="auto"/>
        <w:tabs>
          <w:tab w:val="left" w:pos="752"/>
        </w:tabs>
        <w:spacing w:before="0" w:line="293" w:lineRule="exact"/>
        <w:ind w:left="760" w:hanging="360"/>
      </w:pPr>
      <w:r>
        <w:rPr>
          <w:rStyle w:val="24"/>
          <w:color w:val="000000"/>
        </w:rPr>
        <w:t>встречи и беседы с представителями общественных организаций</w:t>
      </w:r>
    </w:p>
    <w:p w:rsidR="00DC50D9" w:rsidRDefault="00DC50D9" w:rsidP="00264B90">
      <w:pPr>
        <w:pStyle w:val="210"/>
        <w:numPr>
          <w:ilvl w:val="0"/>
          <w:numId w:val="24"/>
        </w:numPr>
        <w:shd w:val="clear" w:color="auto" w:fill="auto"/>
        <w:tabs>
          <w:tab w:val="left" w:pos="752"/>
        </w:tabs>
        <w:spacing w:before="0" w:line="293" w:lineRule="exact"/>
        <w:ind w:left="760" w:hanging="360"/>
      </w:pPr>
      <w:r>
        <w:rPr>
          <w:rStyle w:val="24"/>
          <w:color w:val="000000"/>
        </w:rPr>
        <w:t>спортивные соревнования</w:t>
      </w:r>
    </w:p>
    <w:p w:rsidR="00DC50D9" w:rsidRDefault="00DC50D9" w:rsidP="00264B90">
      <w:pPr>
        <w:pStyle w:val="210"/>
        <w:numPr>
          <w:ilvl w:val="0"/>
          <w:numId w:val="24"/>
        </w:numPr>
        <w:shd w:val="clear" w:color="auto" w:fill="auto"/>
        <w:tabs>
          <w:tab w:val="left" w:pos="752"/>
        </w:tabs>
        <w:spacing w:before="0" w:line="293" w:lineRule="exact"/>
        <w:ind w:left="760" w:hanging="360"/>
      </w:pPr>
      <w:r>
        <w:rPr>
          <w:rStyle w:val="24"/>
          <w:color w:val="000000"/>
        </w:rPr>
        <w:t>театрализованные представления для младших школьников</w:t>
      </w:r>
    </w:p>
    <w:p w:rsidR="00DC50D9" w:rsidRDefault="00DC50D9" w:rsidP="00264B90">
      <w:pPr>
        <w:pStyle w:val="210"/>
        <w:numPr>
          <w:ilvl w:val="0"/>
          <w:numId w:val="24"/>
        </w:numPr>
        <w:shd w:val="clear" w:color="auto" w:fill="auto"/>
        <w:tabs>
          <w:tab w:val="left" w:pos="752"/>
        </w:tabs>
        <w:spacing w:before="0" w:line="293" w:lineRule="exact"/>
        <w:ind w:left="760" w:hanging="360"/>
      </w:pPr>
      <w:r>
        <w:rPr>
          <w:rStyle w:val="24"/>
          <w:color w:val="000000"/>
        </w:rPr>
        <w:t>тематические недели</w:t>
      </w:r>
    </w:p>
    <w:p w:rsidR="00DC50D9" w:rsidRDefault="00DC50D9" w:rsidP="00264B90">
      <w:pPr>
        <w:pStyle w:val="210"/>
        <w:numPr>
          <w:ilvl w:val="0"/>
          <w:numId w:val="24"/>
        </w:numPr>
        <w:shd w:val="clear" w:color="auto" w:fill="auto"/>
        <w:tabs>
          <w:tab w:val="left" w:pos="752"/>
        </w:tabs>
        <w:spacing w:before="0" w:after="142" w:line="293" w:lineRule="exact"/>
        <w:ind w:left="760" w:hanging="360"/>
      </w:pPr>
      <w:r>
        <w:rPr>
          <w:rStyle w:val="24"/>
          <w:color w:val="000000"/>
        </w:rPr>
        <w:t>акции милосердия</w:t>
      </w:r>
    </w:p>
    <w:p w:rsidR="00DC50D9" w:rsidRDefault="00DC50D9">
      <w:pPr>
        <w:pStyle w:val="51"/>
        <w:shd w:val="clear" w:color="auto" w:fill="auto"/>
        <w:spacing w:after="0" w:line="341" w:lineRule="exact"/>
        <w:ind w:left="260"/>
      </w:pPr>
      <w:r>
        <w:rPr>
          <w:rStyle w:val="5"/>
          <w:b/>
          <w:color w:val="000000"/>
        </w:rPr>
        <w:t>Этапы организации социализации обучающихся, совместной деятельности</w:t>
      </w:r>
    </w:p>
    <w:p w:rsidR="00DC50D9" w:rsidRDefault="00DC50D9">
      <w:pPr>
        <w:pStyle w:val="61"/>
        <w:shd w:val="clear" w:color="auto" w:fill="auto"/>
        <w:spacing w:after="211" w:line="341" w:lineRule="exact"/>
        <w:ind w:left="600" w:hanging="600"/>
        <w:jc w:val="left"/>
      </w:pPr>
      <w:r>
        <w:rPr>
          <w:rStyle w:val="6"/>
          <w:i/>
          <w:color w:val="000000"/>
        </w:rPr>
        <w:lastRenderedPageBreak/>
        <w:t>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DC50D9" w:rsidRDefault="00DC50D9">
      <w:pPr>
        <w:pStyle w:val="210"/>
        <w:shd w:val="clear" w:color="auto" w:fill="auto"/>
        <w:spacing w:before="0" w:line="302" w:lineRule="exact"/>
        <w:ind w:firstLine="600"/>
      </w:pPr>
      <w:r>
        <w:rPr>
          <w:rStyle w:val="24"/>
          <w:color w:val="000000"/>
        </w:rPr>
        <w:t xml:space="preserve">Организация социальной деятельности обучающихся исходит из того, что социальные ожидания старшеклассников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w:t>
      </w:r>
      <w:r>
        <w:rPr>
          <w:rStyle w:val="27"/>
          <w:bCs/>
          <w:color w:val="000000"/>
        </w:rPr>
        <w:t>этапов</w:t>
      </w:r>
      <w:r>
        <w:rPr>
          <w:rStyle w:val="24"/>
          <w:color w:val="000000"/>
        </w:rPr>
        <w:t>.</w:t>
      </w:r>
    </w:p>
    <w:p w:rsidR="00DC50D9" w:rsidRDefault="00DC50D9">
      <w:pPr>
        <w:pStyle w:val="210"/>
        <w:shd w:val="clear" w:color="auto" w:fill="auto"/>
        <w:spacing w:before="0" w:line="278" w:lineRule="exact"/>
        <w:ind w:firstLine="600"/>
      </w:pPr>
      <w:r>
        <w:rPr>
          <w:rStyle w:val="27"/>
          <w:bCs/>
          <w:color w:val="000000"/>
        </w:rPr>
        <w:t xml:space="preserve">Организационно-административный этап </w:t>
      </w:r>
      <w:r>
        <w:rPr>
          <w:rStyle w:val="24"/>
          <w:color w:val="000000"/>
        </w:rPr>
        <w:t>(ведущий субъект—администрация школы) включает:</w:t>
      </w:r>
    </w:p>
    <w:p w:rsidR="00DC50D9" w:rsidRDefault="00DC50D9" w:rsidP="00264B90">
      <w:pPr>
        <w:pStyle w:val="210"/>
        <w:numPr>
          <w:ilvl w:val="0"/>
          <w:numId w:val="24"/>
        </w:numPr>
        <w:shd w:val="clear" w:color="auto" w:fill="auto"/>
        <w:tabs>
          <w:tab w:val="left" w:pos="752"/>
        </w:tabs>
        <w:spacing w:before="0" w:line="278" w:lineRule="exact"/>
        <w:ind w:left="760" w:hanging="360"/>
      </w:pPr>
      <w:r>
        <w:rPr>
          <w:rStyle w:val="24"/>
          <w:color w:val="000000"/>
        </w:rPr>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DC50D9" w:rsidRDefault="00DC50D9" w:rsidP="00264B90">
      <w:pPr>
        <w:pStyle w:val="210"/>
        <w:numPr>
          <w:ilvl w:val="0"/>
          <w:numId w:val="24"/>
        </w:numPr>
        <w:shd w:val="clear" w:color="auto" w:fill="auto"/>
        <w:spacing w:before="0" w:line="278" w:lineRule="exact"/>
        <w:ind w:left="760" w:hanging="360"/>
      </w:pPr>
      <w:r>
        <w:rPr>
          <w:rStyle w:val="24"/>
          <w:color w:val="000000"/>
        </w:rPr>
        <w:t xml:space="preserve">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DC50D9" w:rsidRDefault="00DC50D9" w:rsidP="00264B90">
      <w:pPr>
        <w:pStyle w:val="210"/>
        <w:numPr>
          <w:ilvl w:val="0"/>
          <w:numId w:val="24"/>
        </w:numPr>
        <w:shd w:val="clear" w:color="auto" w:fill="auto"/>
        <w:tabs>
          <w:tab w:val="left" w:pos="752"/>
        </w:tabs>
        <w:spacing w:before="0" w:line="307" w:lineRule="exact"/>
        <w:ind w:left="760" w:hanging="360"/>
      </w:pPr>
      <w:r>
        <w:rPr>
          <w:rStyle w:val="24"/>
          <w:color w:val="000000"/>
        </w:rPr>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DC50D9" w:rsidRDefault="00DC50D9" w:rsidP="00264B90">
      <w:pPr>
        <w:pStyle w:val="210"/>
        <w:numPr>
          <w:ilvl w:val="0"/>
          <w:numId w:val="24"/>
        </w:numPr>
        <w:shd w:val="clear" w:color="auto" w:fill="auto"/>
        <w:tabs>
          <w:tab w:val="left" w:pos="752"/>
        </w:tabs>
        <w:spacing w:before="0" w:line="307" w:lineRule="exact"/>
        <w:ind w:left="760" w:hanging="360"/>
      </w:pPr>
      <w:r>
        <w:rPr>
          <w:rStyle w:val="24"/>
          <w:color w:val="000000"/>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DC50D9" w:rsidRDefault="00DC50D9">
      <w:pPr>
        <w:pStyle w:val="210"/>
        <w:shd w:val="clear" w:color="auto" w:fill="auto"/>
        <w:spacing w:before="0" w:line="278" w:lineRule="exact"/>
        <w:ind w:firstLine="600"/>
      </w:pPr>
      <w:r>
        <w:rPr>
          <w:rStyle w:val="27"/>
          <w:bCs/>
          <w:color w:val="000000"/>
        </w:rPr>
        <w:t xml:space="preserve">Организационно-педагогический этап </w:t>
      </w:r>
      <w:r>
        <w:rPr>
          <w:rStyle w:val="24"/>
          <w:color w:val="000000"/>
        </w:rPr>
        <w:t>(ведущий субъект—педагогический коллектив школы) включает:</w:t>
      </w:r>
    </w:p>
    <w:p w:rsidR="00DC50D9" w:rsidRDefault="00DC50D9" w:rsidP="00264B90">
      <w:pPr>
        <w:pStyle w:val="210"/>
        <w:numPr>
          <w:ilvl w:val="0"/>
          <w:numId w:val="24"/>
        </w:numPr>
        <w:shd w:val="clear" w:color="auto" w:fill="auto"/>
        <w:tabs>
          <w:tab w:val="left" w:pos="754"/>
        </w:tabs>
        <w:spacing w:before="0" w:line="298" w:lineRule="exact"/>
        <w:ind w:left="760" w:hanging="360"/>
      </w:pPr>
      <w:r>
        <w:rPr>
          <w:rStyle w:val="24"/>
          <w:color w:val="000000"/>
        </w:rPr>
        <w:t>обеспечение разнообразия форм педагогической поддержки социальной деятельности, создающей условия для личностного роста обучающихся;</w:t>
      </w:r>
    </w:p>
    <w:p w:rsidR="00DC50D9" w:rsidRDefault="00DC50D9" w:rsidP="00264B90">
      <w:pPr>
        <w:pStyle w:val="210"/>
        <w:numPr>
          <w:ilvl w:val="0"/>
          <w:numId w:val="24"/>
        </w:numPr>
        <w:shd w:val="clear" w:color="auto" w:fill="auto"/>
        <w:tabs>
          <w:tab w:val="left" w:pos="754"/>
        </w:tabs>
        <w:spacing w:before="0" w:line="288" w:lineRule="exact"/>
        <w:ind w:left="760" w:hanging="360"/>
      </w:pPr>
      <w:r>
        <w:rPr>
          <w:rStyle w:val="24"/>
          <w:color w:val="000000"/>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DC50D9" w:rsidRDefault="00DC50D9" w:rsidP="00264B90">
      <w:pPr>
        <w:pStyle w:val="210"/>
        <w:numPr>
          <w:ilvl w:val="0"/>
          <w:numId w:val="24"/>
        </w:numPr>
        <w:shd w:val="clear" w:color="auto" w:fill="auto"/>
        <w:tabs>
          <w:tab w:val="left" w:pos="754"/>
        </w:tabs>
        <w:spacing w:before="0" w:line="278" w:lineRule="exact"/>
        <w:ind w:left="760" w:hanging="360"/>
      </w:pPr>
      <w:r>
        <w:rPr>
          <w:rStyle w:val="24"/>
          <w:color w:val="000000"/>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DC50D9" w:rsidRDefault="00DC50D9">
      <w:pPr>
        <w:pStyle w:val="210"/>
        <w:shd w:val="clear" w:color="auto" w:fill="auto"/>
        <w:spacing w:before="0" w:line="278" w:lineRule="exact"/>
        <w:ind w:firstLine="600"/>
      </w:pPr>
      <w:r>
        <w:rPr>
          <w:rStyle w:val="27"/>
          <w:bCs/>
          <w:color w:val="000000"/>
        </w:rPr>
        <w:t xml:space="preserve">Этап социализации </w:t>
      </w:r>
      <w:r>
        <w:rPr>
          <w:rStyle w:val="24"/>
          <w:color w:val="000000"/>
        </w:rPr>
        <w:t>обучающихся включает:</w:t>
      </w:r>
    </w:p>
    <w:p w:rsidR="00DC50D9" w:rsidRDefault="00DC50D9">
      <w:pPr>
        <w:pStyle w:val="210"/>
        <w:shd w:val="clear" w:color="auto" w:fill="auto"/>
        <w:spacing w:before="0" w:line="307" w:lineRule="exact"/>
        <w:ind w:firstLine="960"/>
        <w:jc w:val="left"/>
      </w:pPr>
      <w:r>
        <w:rPr>
          <w:rStyle w:val="24"/>
          <w:color w:val="000000"/>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DC50D9" w:rsidRDefault="00DC50D9" w:rsidP="00264B90">
      <w:pPr>
        <w:pStyle w:val="210"/>
        <w:numPr>
          <w:ilvl w:val="0"/>
          <w:numId w:val="24"/>
        </w:numPr>
        <w:shd w:val="clear" w:color="auto" w:fill="auto"/>
        <w:tabs>
          <w:tab w:val="left" w:pos="1473"/>
        </w:tabs>
        <w:spacing w:before="0" w:line="274" w:lineRule="exact"/>
        <w:ind w:left="1480" w:hanging="360"/>
      </w:pPr>
      <w:r>
        <w:rPr>
          <w:rStyle w:val="24"/>
          <w:color w:val="000000"/>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DC50D9" w:rsidRDefault="00DC50D9" w:rsidP="00264B90">
      <w:pPr>
        <w:pStyle w:val="210"/>
        <w:numPr>
          <w:ilvl w:val="0"/>
          <w:numId w:val="24"/>
        </w:numPr>
        <w:shd w:val="clear" w:color="auto" w:fill="auto"/>
        <w:tabs>
          <w:tab w:val="left" w:pos="1473"/>
        </w:tabs>
        <w:spacing w:before="0" w:line="274" w:lineRule="exact"/>
        <w:ind w:left="1480" w:hanging="360"/>
      </w:pPr>
      <w:r>
        <w:rPr>
          <w:rStyle w:val="24"/>
          <w:color w:val="000000"/>
        </w:rPr>
        <w:t>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DC50D9" w:rsidRDefault="00DC50D9">
      <w:pPr>
        <w:pStyle w:val="210"/>
        <w:shd w:val="clear" w:color="auto" w:fill="auto"/>
        <w:spacing w:before="0" w:after="153" w:line="274" w:lineRule="exact"/>
        <w:ind w:firstLine="600"/>
      </w:pPr>
      <w:r>
        <w:rPr>
          <w:rStyle w:val="27"/>
          <w:bCs/>
          <w:color w:val="000000"/>
        </w:rPr>
        <w:t xml:space="preserve">Миссия школы </w:t>
      </w:r>
      <w:r>
        <w:rPr>
          <w:rStyle w:val="24"/>
          <w:color w:val="000000"/>
        </w:rPr>
        <w:t>в контексте социальной деятельности на уровне среднего общего образования — дать обучающемся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DC50D9" w:rsidRDefault="00DC50D9">
      <w:pPr>
        <w:pStyle w:val="51"/>
        <w:shd w:val="clear" w:color="auto" w:fill="auto"/>
        <w:spacing w:after="0" w:line="307" w:lineRule="exact"/>
        <w:ind w:left="760" w:hanging="360"/>
        <w:jc w:val="both"/>
      </w:pPr>
      <w:r>
        <w:rPr>
          <w:rStyle w:val="5"/>
          <w:b/>
          <w:color w:val="000000"/>
        </w:rPr>
        <w:t>Основные формы организации педагогической поддержки социализации</w:t>
      </w:r>
    </w:p>
    <w:p w:rsidR="00DC50D9" w:rsidRDefault="00DC50D9">
      <w:pPr>
        <w:pStyle w:val="51"/>
        <w:shd w:val="clear" w:color="auto" w:fill="auto"/>
        <w:spacing w:after="0" w:line="307" w:lineRule="exact"/>
        <w:ind w:left="3900"/>
      </w:pPr>
      <w:r>
        <w:rPr>
          <w:rStyle w:val="5"/>
          <w:b/>
          <w:color w:val="000000"/>
        </w:rPr>
        <w:t>обучающихся</w:t>
      </w:r>
    </w:p>
    <w:p w:rsidR="00DC50D9" w:rsidRDefault="00DC50D9">
      <w:pPr>
        <w:pStyle w:val="210"/>
        <w:shd w:val="clear" w:color="auto" w:fill="auto"/>
        <w:spacing w:before="0" w:line="307" w:lineRule="exact"/>
        <w:ind w:firstLine="600"/>
      </w:pPr>
      <w:r>
        <w:rPr>
          <w:rStyle w:val="24"/>
          <w:color w:val="000000"/>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w:t>
      </w:r>
    </w:p>
    <w:p w:rsidR="00DC50D9" w:rsidRDefault="00DC50D9">
      <w:pPr>
        <w:pStyle w:val="210"/>
        <w:shd w:val="clear" w:color="auto" w:fill="auto"/>
        <w:spacing w:before="0" w:after="142" w:line="307" w:lineRule="exact"/>
        <w:ind w:firstLine="600"/>
      </w:pPr>
      <w:r>
        <w:rPr>
          <w:rStyle w:val="24"/>
          <w:color w:val="000000"/>
        </w:rPr>
        <w:t xml:space="preserve">Основными </w:t>
      </w:r>
      <w:r>
        <w:rPr>
          <w:rStyle w:val="27"/>
          <w:bCs/>
          <w:color w:val="000000"/>
        </w:rPr>
        <w:t xml:space="preserve">формами </w:t>
      </w:r>
      <w:r>
        <w:rPr>
          <w:rStyle w:val="24"/>
          <w:color w:val="000000"/>
        </w:rPr>
        <w:t xml:space="preserve">педагогической поддержки социализации является социализация </w:t>
      </w:r>
      <w:r>
        <w:rPr>
          <w:rStyle w:val="24"/>
          <w:color w:val="000000"/>
        </w:rPr>
        <w:lastRenderedPageBreak/>
        <w:t>обучающихся в ходе познавательной деятельности, социализация обучающихся средствами общественной и трудовой деятельности.</w:t>
      </w:r>
    </w:p>
    <w:p w:rsidR="00DC50D9" w:rsidRDefault="00DC50D9">
      <w:pPr>
        <w:pStyle w:val="61"/>
        <w:shd w:val="clear" w:color="auto" w:fill="auto"/>
        <w:spacing w:line="355" w:lineRule="exact"/>
        <w:ind w:left="2520" w:hanging="1920"/>
        <w:jc w:val="left"/>
      </w:pPr>
      <w:r>
        <w:rPr>
          <w:rStyle w:val="6"/>
          <w:i/>
          <w:color w:val="000000"/>
        </w:rPr>
        <w:t>Организация работы по формированию экологически целесообразного, здорового и безопасного образа жизни</w:t>
      </w:r>
    </w:p>
    <w:p w:rsidR="00DC50D9" w:rsidRDefault="00DC50D9">
      <w:pPr>
        <w:pStyle w:val="210"/>
        <w:shd w:val="clear" w:color="auto" w:fill="auto"/>
        <w:spacing w:before="0" w:line="274" w:lineRule="exact"/>
        <w:ind w:firstLine="600"/>
      </w:pPr>
      <w:r>
        <w:rPr>
          <w:rStyle w:val="24"/>
          <w:color w:val="000000"/>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комплекс мероприятий, позволяющих сформировать у обучающихся:</w:t>
      </w:r>
    </w:p>
    <w:p w:rsidR="00DC50D9" w:rsidRDefault="00DC50D9" w:rsidP="00264B90">
      <w:pPr>
        <w:pStyle w:val="210"/>
        <w:numPr>
          <w:ilvl w:val="0"/>
          <w:numId w:val="24"/>
        </w:numPr>
        <w:shd w:val="clear" w:color="auto" w:fill="auto"/>
        <w:tabs>
          <w:tab w:val="left" w:pos="754"/>
        </w:tabs>
        <w:spacing w:before="0" w:line="298" w:lineRule="exact"/>
        <w:ind w:left="760" w:hanging="360"/>
      </w:pPr>
      <w:r>
        <w:rPr>
          <w:rStyle w:val="24"/>
          <w:color w:val="000000"/>
        </w:rPr>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DC50D9" w:rsidRDefault="00DC50D9" w:rsidP="00264B90">
      <w:pPr>
        <w:pStyle w:val="210"/>
        <w:numPr>
          <w:ilvl w:val="0"/>
          <w:numId w:val="24"/>
        </w:numPr>
        <w:shd w:val="clear" w:color="auto" w:fill="auto"/>
        <w:tabs>
          <w:tab w:val="left" w:pos="754"/>
        </w:tabs>
        <w:spacing w:before="0" w:line="240" w:lineRule="exact"/>
        <w:ind w:left="760" w:hanging="360"/>
      </w:pPr>
      <w:r>
        <w:rPr>
          <w:rStyle w:val="24"/>
          <w:color w:val="000000"/>
        </w:rPr>
        <w:t>знание основ профилактики переутомления и перенапряжения;</w:t>
      </w:r>
    </w:p>
    <w:p w:rsidR="00DC50D9" w:rsidRDefault="00DC50D9" w:rsidP="00264B90">
      <w:pPr>
        <w:pStyle w:val="210"/>
        <w:numPr>
          <w:ilvl w:val="0"/>
          <w:numId w:val="24"/>
        </w:numPr>
        <w:shd w:val="clear" w:color="auto" w:fill="auto"/>
        <w:tabs>
          <w:tab w:val="left" w:pos="754"/>
        </w:tabs>
        <w:spacing w:before="0" w:line="278" w:lineRule="exact"/>
        <w:ind w:left="760" w:hanging="360"/>
      </w:pPr>
      <w:r>
        <w:rPr>
          <w:rStyle w:val="24"/>
          <w:color w:val="000000"/>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DC50D9" w:rsidRDefault="00DC50D9" w:rsidP="00264B90">
      <w:pPr>
        <w:pStyle w:val="210"/>
        <w:numPr>
          <w:ilvl w:val="0"/>
          <w:numId w:val="24"/>
        </w:numPr>
        <w:shd w:val="clear" w:color="auto" w:fill="auto"/>
        <w:tabs>
          <w:tab w:val="left" w:pos="754"/>
        </w:tabs>
        <w:spacing w:before="0" w:line="278" w:lineRule="exact"/>
        <w:ind w:left="760" w:hanging="360"/>
        <w:jc w:val="left"/>
      </w:pPr>
      <w:r>
        <w:rPr>
          <w:rStyle w:val="24"/>
          <w:color w:val="000000"/>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w:t>
      </w:r>
    </w:p>
    <w:p w:rsidR="00DC50D9" w:rsidRDefault="00DC50D9" w:rsidP="00264B90">
      <w:pPr>
        <w:pStyle w:val="210"/>
        <w:numPr>
          <w:ilvl w:val="0"/>
          <w:numId w:val="24"/>
        </w:numPr>
        <w:shd w:val="clear" w:color="auto" w:fill="auto"/>
        <w:tabs>
          <w:tab w:val="left" w:pos="754"/>
        </w:tabs>
        <w:spacing w:before="0" w:line="240" w:lineRule="exact"/>
        <w:ind w:left="760" w:hanging="360"/>
      </w:pPr>
      <w:r>
        <w:rPr>
          <w:rStyle w:val="24"/>
          <w:color w:val="000000"/>
        </w:rPr>
        <w:t>покровов) с учётом собственных индивидуальных особенностей;</w:t>
      </w:r>
    </w:p>
    <w:p w:rsidR="00DC50D9" w:rsidRDefault="00DC50D9" w:rsidP="00264B90">
      <w:pPr>
        <w:pStyle w:val="210"/>
        <w:numPr>
          <w:ilvl w:val="0"/>
          <w:numId w:val="24"/>
        </w:numPr>
        <w:shd w:val="clear" w:color="auto" w:fill="auto"/>
        <w:tabs>
          <w:tab w:val="left" w:pos="754"/>
        </w:tabs>
        <w:spacing w:before="0" w:line="240" w:lineRule="exact"/>
        <w:ind w:left="760" w:hanging="360"/>
      </w:pPr>
      <w:r>
        <w:rPr>
          <w:rStyle w:val="24"/>
          <w:color w:val="000000"/>
        </w:rPr>
        <w:t>навыки работы в условиях стрессовых ситуаций;</w:t>
      </w:r>
    </w:p>
    <w:p w:rsidR="00DC50D9" w:rsidRDefault="00DC50D9" w:rsidP="00264B90">
      <w:pPr>
        <w:pStyle w:val="210"/>
        <w:numPr>
          <w:ilvl w:val="0"/>
          <w:numId w:val="24"/>
        </w:numPr>
        <w:shd w:val="clear" w:color="auto" w:fill="auto"/>
        <w:tabs>
          <w:tab w:val="left" w:pos="754"/>
        </w:tabs>
        <w:spacing w:before="0" w:line="322" w:lineRule="exact"/>
        <w:ind w:left="760" w:hanging="360"/>
      </w:pPr>
      <w:r>
        <w:rPr>
          <w:rStyle w:val="24"/>
          <w:color w:val="000000"/>
        </w:rPr>
        <w:t>представления о влиянии позитивных и негативных эмоций на здоровье, факторах, их вызывающих, и условиях снижения риска негативных влияний;</w:t>
      </w:r>
    </w:p>
    <w:p w:rsidR="00DC50D9" w:rsidRDefault="00DC50D9" w:rsidP="00264B90">
      <w:pPr>
        <w:pStyle w:val="210"/>
        <w:numPr>
          <w:ilvl w:val="0"/>
          <w:numId w:val="24"/>
        </w:numPr>
        <w:shd w:val="clear" w:color="auto" w:fill="auto"/>
        <w:tabs>
          <w:tab w:val="left" w:pos="754"/>
        </w:tabs>
        <w:spacing w:before="0" w:line="322" w:lineRule="exact"/>
        <w:ind w:left="760" w:hanging="360"/>
      </w:pPr>
      <w:r>
        <w:rPr>
          <w:rStyle w:val="24"/>
          <w:color w:val="000000"/>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DC50D9" w:rsidRDefault="00DC50D9" w:rsidP="00264B90">
      <w:pPr>
        <w:pStyle w:val="210"/>
        <w:numPr>
          <w:ilvl w:val="0"/>
          <w:numId w:val="24"/>
        </w:numPr>
        <w:shd w:val="clear" w:color="auto" w:fill="auto"/>
        <w:tabs>
          <w:tab w:val="left" w:pos="754"/>
        </w:tabs>
        <w:spacing w:before="0" w:line="312" w:lineRule="exact"/>
        <w:ind w:left="760" w:hanging="360"/>
      </w:pPr>
      <w:r>
        <w:rPr>
          <w:rStyle w:val="24"/>
          <w:color w:val="000000"/>
        </w:rPr>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DC50D9" w:rsidRDefault="00DC50D9" w:rsidP="00264B90">
      <w:pPr>
        <w:pStyle w:val="210"/>
        <w:numPr>
          <w:ilvl w:val="0"/>
          <w:numId w:val="24"/>
        </w:numPr>
        <w:shd w:val="clear" w:color="auto" w:fill="auto"/>
        <w:tabs>
          <w:tab w:val="left" w:pos="754"/>
        </w:tabs>
        <w:spacing w:before="0" w:line="274" w:lineRule="exact"/>
        <w:ind w:left="760" w:hanging="360"/>
      </w:pPr>
      <w:r>
        <w:rPr>
          <w:rStyle w:val="24"/>
          <w:color w:val="000000"/>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DC50D9" w:rsidRDefault="00DC50D9" w:rsidP="00264B90">
      <w:pPr>
        <w:pStyle w:val="210"/>
        <w:numPr>
          <w:ilvl w:val="0"/>
          <w:numId w:val="24"/>
        </w:numPr>
        <w:shd w:val="clear" w:color="auto" w:fill="auto"/>
        <w:tabs>
          <w:tab w:val="left" w:pos="754"/>
        </w:tabs>
        <w:spacing w:before="0" w:line="298" w:lineRule="exact"/>
        <w:ind w:firstLine="400"/>
      </w:pPr>
      <w:r>
        <w:rPr>
          <w:rStyle w:val="24"/>
          <w:color w:val="000000"/>
        </w:rPr>
        <w:t>развитие способности контролировать время, проведённое за компьютером.</w:t>
      </w:r>
    </w:p>
    <w:p w:rsidR="00DC50D9" w:rsidRDefault="00DC50D9" w:rsidP="00264B90">
      <w:pPr>
        <w:pStyle w:val="210"/>
        <w:numPr>
          <w:ilvl w:val="0"/>
          <w:numId w:val="24"/>
        </w:numPr>
        <w:shd w:val="clear" w:color="auto" w:fill="auto"/>
        <w:tabs>
          <w:tab w:val="left" w:pos="754"/>
        </w:tabs>
        <w:spacing w:before="0" w:line="298" w:lineRule="exact"/>
        <w:ind w:left="760" w:hanging="360"/>
      </w:pPr>
      <w:r>
        <w:rPr>
          <w:rStyle w:val="24"/>
          <w:color w:val="000000"/>
        </w:rPr>
        <w:t>формирование умения оценивать себя (своё состояние, поступки, поведение), а также поступки и поведение других людей.</w:t>
      </w:r>
    </w:p>
    <w:p w:rsidR="00DC50D9" w:rsidRDefault="00DC50D9">
      <w:pPr>
        <w:pStyle w:val="210"/>
        <w:shd w:val="clear" w:color="auto" w:fill="auto"/>
        <w:spacing w:before="0" w:after="236" w:line="274" w:lineRule="exact"/>
        <w:ind w:firstLine="600"/>
      </w:pPr>
      <w:r>
        <w:rPr>
          <w:rStyle w:val="24"/>
          <w:color w:val="000000"/>
        </w:rPr>
        <w:t>В результате реализации данных мероприятий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DC50D9" w:rsidRDefault="00DC50D9">
      <w:pPr>
        <w:pStyle w:val="61"/>
        <w:shd w:val="clear" w:color="auto" w:fill="auto"/>
        <w:spacing w:line="278" w:lineRule="exact"/>
        <w:ind w:left="780"/>
        <w:jc w:val="center"/>
      </w:pPr>
      <w:r>
        <w:rPr>
          <w:rStyle w:val="6"/>
          <w:i/>
          <w:color w:val="000000"/>
        </w:rPr>
        <w:t>Деятельность образовательного учреждения в области непрерывного</w:t>
      </w:r>
      <w:r>
        <w:rPr>
          <w:rStyle w:val="6"/>
          <w:i/>
          <w:color w:val="000000"/>
        </w:rPr>
        <w:br/>
        <w:t>экологического здоровьесберегающего образования обучающихся</w:t>
      </w:r>
    </w:p>
    <w:p w:rsidR="00DC50D9" w:rsidRDefault="00DC50D9">
      <w:pPr>
        <w:pStyle w:val="210"/>
        <w:shd w:val="clear" w:color="auto" w:fill="auto"/>
        <w:spacing w:before="0" w:line="302" w:lineRule="exact"/>
        <w:ind w:firstLine="600"/>
      </w:pPr>
      <w:r>
        <w:rPr>
          <w:rStyle w:val="24"/>
          <w:color w:val="000000"/>
        </w:rPr>
        <w:t xml:space="preserve">Экологическая здоровьесберегающая деятельность образовательного учреждения на уровне среднего общего образования представлена в виде четырех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 Экологически безопасная </w:t>
      </w:r>
      <w:r>
        <w:rPr>
          <w:rStyle w:val="24"/>
          <w:color w:val="000000"/>
        </w:rPr>
        <w:lastRenderedPageBreak/>
        <w:t>здоровьесберегающая инфраструктура образовательного учреждения включает:</w:t>
      </w:r>
    </w:p>
    <w:p w:rsidR="00DC50D9" w:rsidRDefault="00DC50D9" w:rsidP="00264B90">
      <w:pPr>
        <w:pStyle w:val="210"/>
        <w:numPr>
          <w:ilvl w:val="0"/>
          <w:numId w:val="24"/>
        </w:numPr>
        <w:shd w:val="clear" w:color="auto" w:fill="auto"/>
        <w:tabs>
          <w:tab w:val="left" w:pos="754"/>
        </w:tabs>
        <w:spacing w:before="0" w:line="302" w:lineRule="exact"/>
        <w:ind w:left="760" w:hanging="360"/>
      </w:pPr>
      <w:r>
        <w:rPr>
          <w:rStyle w:val="24"/>
          <w:color w:val="000000"/>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DC50D9" w:rsidRDefault="00DC50D9" w:rsidP="00264B90">
      <w:pPr>
        <w:pStyle w:val="210"/>
        <w:numPr>
          <w:ilvl w:val="0"/>
          <w:numId w:val="24"/>
        </w:numPr>
        <w:shd w:val="clear" w:color="auto" w:fill="auto"/>
        <w:tabs>
          <w:tab w:val="left" w:pos="754"/>
        </w:tabs>
        <w:spacing w:before="0" w:line="274" w:lineRule="exact"/>
        <w:ind w:left="760" w:hanging="360"/>
      </w:pPr>
      <w:r>
        <w:rPr>
          <w:rStyle w:val="24"/>
          <w:color w:val="000000"/>
        </w:rPr>
        <w:t>наличие и необходимое оснащение помещений для питания обучающихся, а также для хранения и приготовления пищи;</w:t>
      </w:r>
    </w:p>
    <w:p w:rsidR="00DC50D9" w:rsidRDefault="00DC50D9" w:rsidP="00264B90">
      <w:pPr>
        <w:pStyle w:val="210"/>
        <w:numPr>
          <w:ilvl w:val="0"/>
          <w:numId w:val="24"/>
        </w:numPr>
        <w:shd w:val="clear" w:color="auto" w:fill="auto"/>
        <w:tabs>
          <w:tab w:val="left" w:pos="754"/>
        </w:tabs>
        <w:spacing w:before="0" w:line="288" w:lineRule="exact"/>
        <w:ind w:firstLine="400"/>
      </w:pPr>
      <w:r>
        <w:rPr>
          <w:rStyle w:val="24"/>
          <w:color w:val="000000"/>
        </w:rPr>
        <w:t>организация качественного горячего питания обучающихся;</w:t>
      </w:r>
    </w:p>
    <w:p w:rsidR="00DC50D9" w:rsidRDefault="00DC50D9" w:rsidP="00264B90">
      <w:pPr>
        <w:pStyle w:val="210"/>
        <w:numPr>
          <w:ilvl w:val="0"/>
          <w:numId w:val="24"/>
        </w:numPr>
        <w:shd w:val="clear" w:color="auto" w:fill="auto"/>
        <w:tabs>
          <w:tab w:val="left" w:pos="754"/>
        </w:tabs>
        <w:spacing w:before="0" w:line="288" w:lineRule="exact"/>
        <w:ind w:left="760" w:hanging="360"/>
      </w:pPr>
      <w:r>
        <w:rPr>
          <w:rStyle w:val="24"/>
          <w:color w:val="000000"/>
        </w:rPr>
        <w:t>оснащённость кабинетов, физкультурного зала необходимым игровым и спортивным оборудованием и инвентарём;</w:t>
      </w:r>
    </w:p>
    <w:p w:rsidR="00DC50D9" w:rsidRDefault="00DC50D9" w:rsidP="00264B90">
      <w:pPr>
        <w:pStyle w:val="210"/>
        <w:numPr>
          <w:ilvl w:val="0"/>
          <w:numId w:val="24"/>
        </w:numPr>
        <w:shd w:val="clear" w:color="auto" w:fill="auto"/>
        <w:tabs>
          <w:tab w:val="left" w:pos="754"/>
        </w:tabs>
        <w:spacing w:before="0" w:line="288" w:lineRule="exact"/>
        <w:ind w:firstLine="400"/>
      </w:pPr>
      <w:r>
        <w:rPr>
          <w:rStyle w:val="24"/>
          <w:color w:val="000000"/>
        </w:rPr>
        <w:t>наличие помещений для медицинского персонала;</w:t>
      </w:r>
    </w:p>
    <w:p w:rsidR="00DC50D9" w:rsidRDefault="00DC50D9" w:rsidP="00264B90">
      <w:pPr>
        <w:pStyle w:val="210"/>
        <w:numPr>
          <w:ilvl w:val="0"/>
          <w:numId w:val="24"/>
        </w:numPr>
        <w:shd w:val="clear" w:color="auto" w:fill="auto"/>
        <w:tabs>
          <w:tab w:val="left" w:pos="754"/>
        </w:tabs>
        <w:spacing w:before="0" w:line="274" w:lineRule="exact"/>
        <w:ind w:left="760" w:hanging="360"/>
      </w:pPr>
      <w:r>
        <w:rPr>
          <w:rStyle w:val="24"/>
          <w:color w:val="000000"/>
        </w:rPr>
        <w:t>наличие необходимого (в расчёте на количество обучающихся) и квалифицированного состава специалистов, обеспечивающих работу с обучающимися (учителя физической культуры, психологи, медицинские работники).</w:t>
      </w:r>
    </w:p>
    <w:p w:rsidR="00DC50D9" w:rsidRDefault="00DC50D9">
      <w:pPr>
        <w:pStyle w:val="210"/>
        <w:shd w:val="clear" w:color="auto" w:fill="auto"/>
        <w:spacing w:before="0" w:line="350" w:lineRule="exact"/>
        <w:ind w:firstLine="400"/>
      </w:pPr>
      <w:r>
        <w:rPr>
          <w:rStyle w:val="24"/>
          <w:color w:val="000000"/>
        </w:rPr>
        <w:t xml:space="preserve">Рациональная </w:t>
      </w:r>
      <w:r>
        <w:rPr>
          <w:rStyle w:val="213"/>
          <w:iCs/>
          <w:color w:val="000000"/>
        </w:rPr>
        <w:t>организация учебной и внеучебной деятельности</w:t>
      </w:r>
      <w:r>
        <w:rPr>
          <w:rStyle w:val="24"/>
          <w:color w:val="000000"/>
        </w:rPr>
        <w:t xml:space="preserve"> обучающихся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DC50D9" w:rsidRDefault="00DC50D9" w:rsidP="00264B90">
      <w:pPr>
        <w:pStyle w:val="210"/>
        <w:numPr>
          <w:ilvl w:val="0"/>
          <w:numId w:val="24"/>
        </w:numPr>
        <w:shd w:val="clear" w:color="auto" w:fill="auto"/>
        <w:tabs>
          <w:tab w:val="left" w:pos="1475"/>
        </w:tabs>
        <w:spacing w:before="0" w:line="312" w:lineRule="exact"/>
        <w:ind w:left="1480" w:hanging="360"/>
        <w:jc w:val="left"/>
      </w:pPr>
      <w:r>
        <w:rPr>
          <w:rStyle w:val="24"/>
          <w:color w:val="000000"/>
        </w:rPr>
        <w:t>соблюдение гигиенических норм и требований к организации и объёму учебной и внеучебной нагрузки (выполнение домашних заданий, занятия в кружках</w:t>
      </w:r>
    </w:p>
    <w:p w:rsidR="00DC50D9" w:rsidRDefault="00DC50D9">
      <w:pPr>
        <w:pStyle w:val="210"/>
        <w:shd w:val="clear" w:color="auto" w:fill="auto"/>
        <w:spacing w:before="0" w:line="312" w:lineRule="exact"/>
        <w:ind w:firstLine="0"/>
        <w:jc w:val="left"/>
      </w:pPr>
      <w:r>
        <w:rPr>
          <w:rStyle w:val="24"/>
          <w:color w:val="000000"/>
        </w:rPr>
        <w:t>и спортивных секциях) обучающихся на всех этапах обучения;</w:t>
      </w:r>
    </w:p>
    <w:p w:rsidR="00DC50D9" w:rsidRDefault="00DC50D9" w:rsidP="00264B90">
      <w:pPr>
        <w:pStyle w:val="210"/>
        <w:numPr>
          <w:ilvl w:val="0"/>
          <w:numId w:val="24"/>
        </w:numPr>
        <w:shd w:val="clear" w:color="auto" w:fill="auto"/>
        <w:tabs>
          <w:tab w:val="left" w:pos="1475"/>
        </w:tabs>
        <w:spacing w:before="0" w:line="283" w:lineRule="exact"/>
        <w:ind w:left="1480" w:hanging="360"/>
        <w:jc w:val="left"/>
      </w:pPr>
      <w:r>
        <w:rPr>
          <w:rStyle w:val="24"/>
          <w:color w:val="000000"/>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DC50D9" w:rsidRDefault="00DC50D9" w:rsidP="00264B90">
      <w:pPr>
        <w:pStyle w:val="210"/>
        <w:numPr>
          <w:ilvl w:val="0"/>
          <w:numId w:val="24"/>
        </w:numPr>
        <w:shd w:val="clear" w:color="auto" w:fill="auto"/>
        <w:tabs>
          <w:tab w:val="left" w:pos="1475"/>
        </w:tabs>
        <w:spacing w:before="0" w:line="283" w:lineRule="exact"/>
        <w:ind w:left="1120" w:firstLine="0"/>
      </w:pPr>
      <w:r>
        <w:rPr>
          <w:rStyle w:val="24"/>
          <w:color w:val="000000"/>
        </w:rPr>
        <w:t>обучение обучающихся вариантам рациональных способов и приёмов работы с</w:t>
      </w:r>
    </w:p>
    <w:p w:rsidR="00DC50D9" w:rsidRDefault="00DC50D9">
      <w:pPr>
        <w:pStyle w:val="210"/>
        <w:shd w:val="clear" w:color="auto" w:fill="auto"/>
        <w:spacing w:before="0" w:line="240" w:lineRule="exact"/>
        <w:ind w:left="1460" w:firstLine="0"/>
        <w:jc w:val="left"/>
      </w:pPr>
      <w:r>
        <w:rPr>
          <w:rStyle w:val="24"/>
          <w:color w:val="000000"/>
        </w:rPr>
        <w:t>учебной информацией и организации учебного труда;</w:t>
      </w:r>
    </w:p>
    <w:p w:rsidR="00DC50D9" w:rsidRDefault="00DC50D9" w:rsidP="00264B90">
      <w:pPr>
        <w:pStyle w:val="210"/>
        <w:numPr>
          <w:ilvl w:val="0"/>
          <w:numId w:val="24"/>
        </w:numPr>
        <w:shd w:val="clear" w:color="auto" w:fill="auto"/>
        <w:tabs>
          <w:tab w:val="left" w:pos="1473"/>
        </w:tabs>
        <w:spacing w:before="0" w:line="274" w:lineRule="exact"/>
        <w:ind w:left="1460" w:hanging="340"/>
      </w:pPr>
      <w:r>
        <w:rPr>
          <w:rStyle w:val="24"/>
          <w:color w:val="000000"/>
        </w:rPr>
        <w:t>строгое соблюдение всех требований к использованию технических средств обучения, в том числе компьютеров и аудиовизуальных средств;</w:t>
      </w:r>
    </w:p>
    <w:p w:rsidR="00DC50D9" w:rsidRDefault="00DC50D9" w:rsidP="00264B90">
      <w:pPr>
        <w:pStyle w:val="210"/>
        <w:numPr>
          <w:ilvl w:val="0"/>
          <w:numId w:val="24"/>
        </w:numPr>
        <w:shd w:val="clear" w:color="auto" w:fill="auto"/>
        <w:tabs>
          <w:tab w:val="left" w:pos="1473"/>
        </w:tabs>
        <w:spacing w:before="0" w:line="298" w:lineRule="exact"/>
        <w:ind w:left="1460" w:hanging="340"/>
      </w:pPr>
      <w:r>
        <w:rPr>
          <w:rStyle w:val="24"/>
          <w:color w:val="000000"/>
        </w:rPr>
        <w:t>индивидуализацию обучения (учёт индивидуальных особенностей развития: темпа развития и темпа деятельности), работу по индивидуальным учебным планам учащихся с ограниченными возможностями (обучение на дому);</w:t>
      </w:r>
    </w:p>
    <w:p w:rsidR="00DC50D9" w:rsidRDefault="00DC50D9" w:rsidP="00264B90">
      <w:pPr>
        <w:pStyle w:val="210"/>
        <w:numPr>
          <w:ilvl w:val="0"/>
          <w:numId w:val="24"/>
        </w:numPr>
        <w:shd w:val="clear" w:color="auto" w:fill="auto"/>
        <w:tabs>
          <w:tab w:val="left" w:pos="1473"/>
        </w:tabs>
        <w:spacing w:before="0" w:line="274" w:lineRule="exact"/>
        <w:ind w:left="1460" w:hanging="340"/>
      </w:pPr>
      <w:r>
        <w:rPr>
          <w:rStyle w:val="24"/>
          <w:color w:val="000000"/>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DC50D9" w:rsidRDefault="00DC50D9">
      <w:pPr>
        <w:pStyle w:val="210"/>
        <w:shd w:val="clear" w:color="auto" w:fill="auto"/>
        <w:spacing w:before="0" w:line="274" w:lineRule="exact"/>
        <w:ind w:firstLine="600"/>
        <w:jc w:val="left"/>
      </w:pPr>
      <w:r>
        <w:rPr>
          <w:rStyle w:val="24"/>
          <w:color w:val="000000"/>
        </w:rPr>
        <w:t>Эффективность реализации этого блока зависит от администрации школы и деятельности каждого педагога.</w:t>
      </w:r>
    </w:p>
    <w:p w:rsidR="00DC50D9" w:rsidRDefault="00DC50D9">
      <w:pPr>
        <w:pStyle w:val="210"/>
        <w:shd w:val="clear" w:color="auto" w:fill="auto"/>
        <w:spacing w:before="0" w:line="302" w:lineRule="exact"/>
        <w:ind w:firstLine="600"/>
        <w:jc w:val="left"/>
      </w:pPr>
      <w:r>
        <w:rPr>
          <w:rStyle w:val="24"/>
          <w:color w:val="000000"/>
        </w:rPr>
        <w:t xml:space="preserve">Эффективная </w:t>
      </w:r>
      <w:r>
        <w:rPr>
          <w:rStyle w:val="213"/>
          <w:iCs/>
          <w:color w:val="000000"/>
        </w:rPr>
        <w:t xml:space="preserve">организация физкультурно-оздоровительной работы, </w:t>
      </w:r>
      <w:r>
        <w:rPr>
          <w:rStyle w:val="24"/>
          <w:color w:val="000000"/>
        </w:rPr>
        <w:t>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DC50D9" w:rsidRDefault="00DC50D9" w:rsidP="00264B90">
      <w:pPr>
        <w:pStyle w:val="210"/>
        <w:numPr>
          <w:ilvl w:val="0"/>
          <w:numId w:val="24"/>
        </w:numPr>
        <w:shd w:val="clear" w:color="auto" w:fill="auto"/>
        <w:tabs>
          <w:tab w:val="left" w:pos="1473"/>
        </w:tabs>
        <w:spacing w:before="0" w:line="278" w:lineRule="exact"/>
        <w:ind w:left="1460" w:hanging="340"/>
      </w:pPr>
      <w:r>
        <w:rPr>
          <w:rStyle w:val="24"/>
          <w:color w:val="000000"/>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DC50D9" w:rsidRDefault="00DC50D9" w:rsidP="00264B90">
      <w:pPr>
        <w:pStyle w:val="210"/>
        <w:numPr>
          <w:ilvl w:val="0"/>
          <w:numId w:val="24"/>
        </w:numPr>
        <w:shd w:val="clear" w:color="auto" w:fill="auto"/>
        <w:tabs>
          <w:tab w:val="left" w:pos="1473"/>
        </w:tabs>
        <w:spacing w:before="0" w:line="278" w:lineRule="exact"/>
        <w:ind w:left="1460" w:hanging="340"/>
      </w:pPr>
      <w:r>
        <w:rPr>
          <w:rStyle w:val="24"/>
          <w:color w:val="000000"/>
        </w:rPr>
        <w:t>организацию работы спортивных секций, туристических, экологических кружков и создание условий для их эффективного функционирования;</w:t>
      </w:r>
    </w:p>
    <w:p w:rsidR="00DC50D9" w:rsidRDefault="00DC50D9" w:rsidP="00264B90">
      <w:pPr>
        <w:pStyle w:val="210"/>
        <w:numPr>
          <w:ilvl w:val="0"/>
          <w:numId w:val="24"/>
        </w:numPr>
        <w:shd w:val="clear" w:color="auto" w:fill="auto"/>
        <w:tabs>
          <w:tab w:val="left" w:pos="1473"/>
        </w:tabs>
        <w:spacing w:before="0" w:line="274" w:lineRule="exact"/>
        <w:ind w:left="1460" w:hanging="340"/>
      </w:pPr>
      <w:r>
        <w:rPr>
          <w:rStyle w:val="24"/>
          <w:color w:val="000000"/>
        </w:rPr>
        <w:t>регулярное проведение спортивно-оздоровительных, туристических мероприятий (дней спорта, соревнований, олимпиад, походов и т. п.).</w:t>
      </w:r>
    </w:p>
    <w:p w:rsidR="00DC50D9" w:rsidRDefault="00DC50D9">
      <w:pPr>
        <w:pStyle w:val="210"/>
        <w:shd w:val="clear" w:color="auto" w:fill="auto"/>
        <w:spacing w:before="0" w:after="267" w:line="274" w:lineRule="exact"/>
        <w:ind w:firstLine="400"/>
        <w:jc w:val="left"/>
      </w:pPr>
      <w:r>
        <w:rPr>
          <w:rStyle w:val="24"/>
          <w:color w:val="000000"/>
        </w:rPr>
        <w:t>Реализация этого блока зависит от администрации образовательного учреждения, учителей физической культуры, а также всех педагогов.</w:t>
      </w:r>
    </w:p>
    <w:p w:rsidR="00DC50D9" w:rsidRDefault="00DC50D9">
      <w:pPr>
        <w:pStyle w:val="51"/>
        <w:shd w:val="clear" w:color="auto" w:fill="auto"/>
        <w:spacing w:after="194" w:line="240" w:lineRule="exact"/>
        <w:ind w:left="600"/>
      </w:pPr>
      <w:r>
        <w:rPr>
          <w:rStyle w:val="5"/>
          <w:b/>
          <w:color w:val="000000"/>
        </w:rPr>
        <w:t>Планируемые результаты воспитания и социализации обучающихся</w:t>
      </w:r>
    </w:p>
    <w:p w:rsidR="00DC50D9" w:rsidRDefault="00DC50D9">
      <w:pPr>
        <w:pStyle w:val="210"/>
        <w:shd w:val="clear" w:color="auto" w:fill="auto"/>
        <w:spacing w:before="0" w:line="283" w:lineRule="exact"/>
        <w:ind w:firstLine="600"/>
      </w:pPr>
      <w:r>
        <w:rPr>
          <w:rStyle w:val="24"/>
          <w:color w:val="000000"/>
        </w:rPr>
        <w:t xml:space="preserve">По каждому из направлений воспитания и социализации обучающихся на уровне среднего </w:t>
      </w:r>
      <w:r>
        <w:rPr>
          <w:rStyle w:val="24"/>
          <w:color w:val="000000"/>
        </w:rPr>
        <w:lastRenderedPageBreak/>
        <w:t>общего образования должны быть предусмотрены и обучающимися могут быть достигнуты определённые результаты.</w:t>
      </w:r>
    </w:p>
    <w:p w:rsidR="00DC50D9" w:rsidRDefault="00DC50D9">
      <w:pPr>
        <w:pStyle w:val="61"/>
        <w:shd w:val="clear" w:color="auto" w:fill="auto"/>
        <w:spacing w:line="283" w:lineRule="exact"/>
        <w:ind w:left="740"/>
        <w:jc w:val="left"/>
      </w:pPr>
      <w:r>
        <w:rPr>
          <w:rStyle w:val="62"/>
          <w:i/>
          <w:color w:val="000000"/>
        </w:rPr>
        <w:t>Развитие творческих возможностей и способностей учащихся</w:t>
      </w:r>
      <w:r>
        <w:rPr>
          <w:rStyle w:val="6"/>
          <w:i/>
          <w:color w:val="000000"/>
        </w:rPr>
        <w:t>.</w:t>
      </w:r>
    </w:p>
    <w:p w:rsidR="00DC50D9" w:rsidRDefault="00DC50D9" w:rsidP="00264B90">
      <w:pPr>
        <w:pStyle w:val="210"/>
        <w:numPr>
          <w:ilvl w:val="0"/>
          <w:numId w:val="24"/>
        </w:numPr>
        <w:shd w:val="clear" w:color="auto" w:fill="auto"/>
        <w:tabs>
          <w:tab w:val="left" w:pos="754"/>
        </w:tabs>
        <w:spacing w:before="0" w:line="283" w:lineRule="exact"/>
        <w:ind w:left="740" w:hanging="340"/>
        <w:jc w:val="left"/>
      </w:pPr>
      <w:r>
        <w:rPr>
          <w:rStyle w:val="24"/>
          <w:color w:val="000000"/>
        </w:rPr>
        <w:t>опыт эмоционального постижения народного творчества, этнокультурных традиций, фольклора народов России;</w:t>
      </w:r>
    </w:p>
    <w:p w:rsidR="00DC50D9" w:rsidRDefault="00DC50D9" w:rsidP="00264B90">
      <w:pPr>
        <w:pStyle w:val="210"/>
        <w:numPr>
          <w:ilvl w:val="0"/>
          <w:numId w:val="24"/>
        </w:numPr>
        <w:shd w:val="clear" w:color="auto" w:fill="auto"/>
        <w:tabs>
          <w:tab w:val="left" w:pos="754"/>
        </w:tabs>
        <w:spacing w:before="0" w:line="283" w:lineRule="exact"/>
        <w:ind w:left="740" w:hanging="340"/>
        <w:jc w:val="left"/>
      </w:pPr>
      <w:r>
        <w:rPr>
          <w:rStyle w:val="24"/>
          <w:color w:val="000000"/>
        </w:rPr>
        <w:t>интерес к занятиям творческого характера, различным видам искусства, художественной самодеятельности;</w:t>
      </w:r>
    </w:p>
    <w:p w:rsidR="00DC50D9" w:rsidRDefault="00DC50D9" w:rsidP="00264B90">
      <w:pPr>
        <w:pStyle w:val="210"/>
        <w:numPr>
          <w:ilvl w:val="0"/>
          <w:numId w:val="24"/>
        </w:numPr>
        <w:shd w:val="clear" w:color="auto" w:fill="auto"/>
        <w:tabs>
          <w:tab w:val="left" w:pos="754"/>
        </w:tabs>
        <w:spacing w:before="0" w:after="152" w:line="283" w:lineRule="exact"/>
        <w:ind w:left="740" w:hanging="340"/>
        <w:jc w:val="left"/>
      </w:pPr>
      <w:r>
        <w:rPr>
          <w:rStyle w:val="24"/>
          <w:color w:val="000000"/>
        </w:rPr>
        <w:t>опыт самореализации в различных видах творческой деятельности, умение выражать себя в доступных видах творчества.</w:t>
      </w:r>
    </w:p>
    <w:p w:rsidR="00DC50D9" w:rsidRDefault="00DC50D9">
      <w:pPr>
        <w:pStyle w:val="61"/>
        <w:shd w:val="clear" w:color="auto" w:fill="auto"/>
        <w:spacing w:line="394" w:lineRule="exact"/>
        <w:ind w:left="600"/>
        <w:jc w:val="left"/>
      </w:pPr>
      <w:r>
        <w:rPr>
          <w:rStyle w:val="62"/>
          <w:i/>
          <w:color w:val="000000"/>
        </w:rPr>
        <w:t>Формирование гражданственности и патриотизма Развитие демократической культуры:</w:t>
      </w:r>
    </w:p>
    <w:p w:rsidR="00DC50D9" w:rsidRDefault="00DC50D9" w:rsidP="00264B90">
      <w:pPr>
        <w:pStyle w:val="210"/>
        <w:numPr>
          <w:ilvl w:val="0"/>
          <w:numId w:val="24"/>
        </w:numPr>
        <w:shd w:val="clear" w:color="auto" w:fill="auto"/>
        <w:tabs>
          <w:tab w:val="left" w:pos="754"/>
        </w:tabs>
        <w:spacing w:before="0" w:line="278" w:lineRule="exact"/>
        <w:ind w:left="740" w:hanging="340"/>
        <w:jc w:val="left"/>
      </w:pPr>
      <w:r>
        <w:rPr>
          <w:rStyle w:val="24"/>
          <w:color w:val="000000"/>
        </w:rPr>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DC50D9" w:rsidRDefault="00DC50D9" w:rsidP="00264B90">
      <w:pPr>
        <w:pStyle w:val="210"/>
        <w:numPr>
          <w:ilvl w:val="0"/>
          <w:numId w:val="24"/>
        </w:numPr>
        <w:shd w:val="clear" w:color="auto" w:fill="auto"/>
        <w:tabs>
          <w:tab w:val="left" w:pos="754"/>
        </w:tabs>
        <w:spacing w:before="0" w:line="278" w:lineRule="exact"/>
        <w:ind w:left="740" w:hanging="340"/>
        <w:jc w:val="left"/>
      </w:pPr>
      <w:r>
        <w:rPr>
          <w:rStyle w:val="24"/>
          <w:color w:val="000000"/>
        </w:rPr>
        <w:t xml:space="preserve">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 </w:t>
      </w:r>
      <w:r>
        <w:rPr>
          <w:rStyle w:val="213"/>
          <w:iCs/>
          <w:color w:val="000000"/>
        </w:rPr>
        <w:t>Развитие демократической культуры:</w:t>
      </w:r>
    </w:p>
    <w:p w:rsidR="00DC50D9" w:rsidRDefault="00DC50D9" w:rsidP="00264B90">
      <w:pPr>
        <w:pStyle w:val="210"/>
        <w:numPr>
          <w:ilvl w:val="0"/>
          <w:numId w:val="24"/>
        </w:numPr>
        <w:shd w:val="clear" w:color="auto" w:fill="auto"/>
        <w:tabs>
          <w:tab w:val="left" w:pos="754"/>
        </w:tabs>
        <w:spacing w:before="0" w:line="278" w:lineRule="exact"/>
        <w:ind w:left="400" w:firstLine="0"/>
      </w:pPr>
      <w:r>
        <w:rPr>
          <w:rStyle w:val="24"/>
          <w:color w:val="000000"/>
        </w:rPr>
        <w:t>позитивное отношение, сознательное принятие роли гражданина;</w:t>
      </w:r>
    </w:p>
    <w:p w:rsidR="00DC50D9" w:rsidRDefault="00DC50D9" w:rsidP="00264B90">
      <w:pPr>
        <w:pStyle w:val="210"/>
        <w:numPr>
          <w:ilvl w:val="0"/>
          <w:numId w:val="24"/>
        </w:numPr>
        <w:shd w:val="clear" w:color="auto" w:fill="auto"/>
        <w:tabs>
          <w:tab w:val="left" w:pos="754"/>
        </w:tabs>
        <w:spacing w:before="0" w:line="274" w:lineRule="exact"/>
        <w:ind w:left="740" w:hanging="340"/>
        <w:jc w:val="left"/>
      </w:pPr>
      <w:r>
        <w:rPr>
          <w:rStyle w:val="24"/>
          <w:color w:val="000000"/>
        </w:rPr>
        <w:t>умение вести дискуссию по социальным вопросам, обосновывать свою гражданскую позицию, вести диалог и достигать взаимопонимания.</w:t>
      </w:r>
    </w:p>
    <w:p w:rsidR="00DC50D9" w:rsidRDefault="00DC50D9">
      <w:pPr>
        <w:pStyle w:val="61"/>
        <w:shd w:val="clear" w:color="auto" w:fill="auto"/>
        <w:spacing w:line="274" w:lineRule="exact"/>
        <w:ind w:left="740"/>
        <w:jc w:val="left"/>
      </w:pPr>
      <w:r>
        <w:rPr>
          <w:rStyle w:val="62"/>
          <w:i/>
          <w:color w:val="000000"/>
        </w:rPr>
        <w:t>Формирование экологической культуры учащихся:</w:t>
      </w:r>
    </w:p>
    <w:p w:rsidR="00DC50D9" w:rsidRDefault="00DC50D9" w:rsidP="00264B90">
      <w:pPr>
        <w:pStyle w:val="210"/>
        <w:numPr>
          <w:ilvl w:val="0"/>
          <w:numId w:val="24"/>
        </w:numPr>
        <w:shd w:val="clear" w:color="auto" w:fill="auto"/>
        <w:tabs>
          <w:tab w:val="left" w:pos="754"/>
        </w:tabs>
        <w:spacing w:before="0" w:line="278" w:lineRule="exact"/>
        <w:ind w:left="740" w:hanging="340"/>
        <w:jc w:val="left"/>
      </w:pPr>
      <w:r>
        <w:rPr>
          <w:rStyle w:val="24"/>
          <w:color w:val="000000"/>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DC50D9" w:rsidRDefault="00DC50D9" w:rsidP="00264B90">
      <w:pPr>
        <w:pStyle w:val="210"/>
        <w:numPr>
          <w:ilvl w:val="0"/>
          <w:numId w:val="24"/>
        </w:numPr>
        <w:shd w:val="clear" w:color="auto" w:fill="auto"/>
        <w:tabs>
          <w:tab w:val="left" w:pos="749"/>
        </w:tabs>
        <w:spacing w:before="0" w:line="298" w:lineRule="exact"/>
        <w:ind w:left="740" w:hanging="340"/>
      </w:pPr>
      <w:r>
        <w:rPr>
          <w:rStyle w:val="24"/>
          <w:color w:val="000000"/>
        </w:rPr>
        <w:t>умение анализировать изменения в окружающей среде и прогнозировать последствия этих изменений для природы и здоровья человека.</w:t>
      </w:r>
    </w:p>
    <w:p w:rsidR="00DC50D9" w:rsidRDefault="00DC50D9">
      <w:pPr>
        <w:pStyle w:val="61"/>
        <w:shd w:val="clear" w:color="auto" w:fill="auto"/>
        <w:spacing w:line="298" w:lineRule="exact"/>
        <w:ind w:left="740"/>
      </w:pPr>
      <w:r>
        <w:rPr>
          <w:rStyle w:val="62"/>
          <w:i/>
          <w:color w:val="000000"/>
        </w:rPr>
        <w:t>Формирование здорового образа жизни обучающихся:</w:t>
      </w:r>
    </w:p>
    <w:p w:rsidR="00DC50D9" w:rsidRDefault="00DC50D9" w:rsidP="00264B90">
      <w:pPr>
        <w:pStyle w:val="210"/>
        <w:numPr>
          <w:ilvl w:val="0"/>
          <w:numId w:val="24"/>
        </w:numPr>
        <w:shd w:val="clear" w:color="auto" w:fill="auto"/>
        <w:tabs>
          <w:tab w:val="left" w:pos="749"/>
        </w:tabs>
        <w:spacing w:before="0" w:line="312" w:lineRule="exact"/>
        <w:ind w:left="740" w:hanging="340"/>
      </w:pPr>
      <w:r>
        <w:rPr>
          <w:rStyle w:val="24"/>
          <w:color w:val="000000"/>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DC50D9" w:rsidRDefault="00DC50D9" w:rsidP="00264B90">
      <w:pPr>
        <w:pStyle w:val="210"/>
        <w:numPr>
          <w:ilvl w:val="0"/>
          <w:numId w:val="24"/>
        </w:numPr>
        <w:shd w:val="clear" w:color="auto" w:fill="auto"/>
        <w:tabs>
          <w:tab w:val="left" w:pos="749"/>
        </w:tabs>
        <w:spacing w:before="0" w:line="312" w:lineRule="exact"/>
        <w:ind w:left="740" w:hanging="340"/>
      </w:pPr>
      <w:r>
        <w:rPr>
          <w:rStyle w:val="24"/>
          <w:color w:val="000000"/>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DC50D9" w:rsidRDefault="00DC50D9" w:rsidP="00264B90">
      <w:pPr>
        <w:pStyle w:val="210"/>
        <w:numPr>
          <w:ilvl w:val="0"/>
          <w:numId w:val="24"/>
        </w:numPr>
        <w:shd w:val="clear" w:color="auto" w:fill="auto"/>
        <w:tabs>
          <w:tab w:val="left" w:pos="749"/>
        </w:tabs>
        <w:spacing w:before="0" w:line="274" w:lineRule="exact"/>
        <w:ind w:left="740" w:hanging="340"/>
      </w:pPr>
      <w:r>
        <w:rPr>
          <w:rStyle w:val="24"/>
          <w:color w:val="000000"/>
        </w:rPr>
        <w:t>знание и выполнение санитарно-гигиенических правил, соблюдение здоровьесберегающего режима дня.</w:t>
      </w:r>
    </w:p>
    <w:p w:rsidR="00DC50D9" w:rsidRDefault="00DC50D9">
      <w:pPr>
        <w:pStyle w:val="61"/>
        <w:shd w:val="clear" w:color="auto" w:fill="auto"/>
        <w:spacing w:line="274" w:lineRule="exact"/>
        <w:ind w:left="740"/>
      </w:pPr>
      <w:r>
        <w:rPr>
          <w:rStyle w:val="62"/>
          <w:i/>
          <w:color w:val="000000"/>
        </w:rPr>
        <w:t>Профориентаиионная работа со старшеклассниками:</w:t>
      </w:r>
    </w:p>
    <w:p w:rsidR="00DC50D9" w:rsidRDefault="00DC50D9" w:rsidP="00264B90">
      <w:pPr>
        <w:pStyle w:val="210"/>
        <w:numPr>
          <w:ilvl w:val="0"/>
          <w:numId w:val="24"/>
        </w:numPr>
        <w:shd w:val="clear" w:color="auto" w:fill="auto"/>
        <w:tabs>
          <w:tab w:val="left" w:pos="749"/>
        </w:tabs>
        <w:spacing w:before="0" w:after="19" w:line="240" w:lineRule="exact"/>
        <w:ind w:left="740" w:hanging="340"/>
      </w:pPr>
      <w:r>
        <w:rPr>
          <w:rStyle w:val="24"/>
          <w:color w:val="000000"/>
        </w:rPr>
        <w:t>готовность к выбору профиля обучения на следующем уровне образования;</w:t>
      </w:r>
    </w:p>
    <w:p w:rsidR="00DC50D9" w:rsidRDefault="00DC50D9" w:rsidP="00264B90">
      <w:pPr>
        <w:pStyle w:val="210"/>
        <w:numPr>
          <w:ilvl w:val="0"/>
          <w:numId w:val="24"/>
        </w:numPr>
        <w:shd w:val="clear" w:color="auto" w:fill="auto"/>
        <w:tabs>
          <w:tab w:val="left" w:pos="749"/>
        </w:tabs>
        <w:spacing w:before="0" w:line="283" w:lineRule="exact"/>
        <w:ind w:left="740" w:hanging="340"/>
      </w:pPr>
      <w:r>
        <w:rPr>
          <w:rStyle w:val="24"/>
          <w:color w:val="000000"/>
        </w:rPr>
        <w:t>умение ориентироваться на рынке труда, в мире профессий, в системе профессионального образования;</w:t>
      </w:r>
    </w:p>
    <w:p w:rsidR="00DC50D9" w:rsidRDefault="00DC50D9" w:rsidP="00264B90">
      <w:pPr>
        <w:pStyle w:val="210"/>
        <w:numPr>
          <w:ilvl w:val="0"/>
          <w:numId w:val="24"/>
        </w:numPr>
        <w:shd w:val="clear" w:color="auto" w:fill="auto"/>
        <w:tabs>
          <w:tab w:val="left" w:pos="749"/>
        </w:tabs>
        <w:spacing w:before="0" w:line="283" w:lineRule="exact"/>
        <w:ind w:left="740" w:hanging="340"/>
      </w:pPr>
      <w:r>
        <w:rPr>
          <w:rStyle w:val="24"/>
          <w:color w:val="000000"/>
        </w:rPr>
        <w:t>соотносить свои интересы и возможности с профессиональной перспективой;</w:t>
      </w:r>
    </w:p>
    <w:p w:rsidR="00DC50D9" w:rsidRDefault="00DC50D9" w:rsidP="00264B90">
      <w:pPr>
        <w:pStyle w:val="210"/>
        <w:numPr>
          <w:ilvl w:val="0"/>
          <w:numId w:val="24"/>
        </w:numPr>
        <w:shd w:val="clear" w:color="auto" w:fill="auto"/>
        <w:tabs>
          <w:tab w:val="left" w:pos="749"/>
        </w:tabs>
        <w:spacing w:before="0" w:line="278" w:lineRule="exact"/>
        <w:ind w:left="740" w:hanging="340"/>
      </w:pPr>
      <w:r>
        <w:rPr>
          <w:rStyle w:val="24"/>
          <w:color w:val="000000"/>
        </w:rPr>
        <w:t>получать дополнительные знания и умения, необходимые для профильного или профессионального образования.</w:t>
      </w:r>
    </w:p>
    <w:p w:rsidR="00DC50D9" w:rsidRDefault="00DC50D9">
      <w:pPr>
        <w:pStyle w:val="51"/>
        <w:shd w:val="clear" w:color="auto" w:fill="auto"/>
        <w:spacing w:after="151" w:line="317" w:lineRule="exact"/>
        <w:ind w:left="740"/>
        <w:jc w:val="both"/>
      </w:pPr>
      <w:r>
        <w:rPr>
          <w:rStyle w:val="5"/>
          <w:b/>
          <w:color w:val="000000"/>
        </w:rPr>
        <w:t>Формирование антикоррупционного мировоззрения в рамках реализации программы воспитания и социализации обучающихся</w:t>
      </w:r>
    </w:p>
    <w:p w:rsidR="00DC50D9" w:rsidRDefault="00DC50D9">
      <w:pPr>
        <w:pStyle w:val="51"/>
        <w:shd w:val="clear" w:color="auto" w:fill="auto"/>
        <w:spacing w:after="244" w:line="278" w:lineRule="exact"/>
        <w:ind w:left="740"/>
        <w:jc w:val="both"/>
      </w:pPr>
      <w:r>
        <w:rPr>
          <w:rStyle w:val="5"/>
          <w:b/>
          <w:color w:val="000000"/>
        </w:rPr>
        <w:t>Основные направления, ценностные установки и планируемые результаты воспитательной деятельности.</w:t>
      </w:r>
    </w:p>
    <w:p w:rsidR="00DC50D9" w:rsidRDefault="00DC50D9" w:rsidP="00264B90">
      <w:pPr>
        <w:pStyle w:val="210"/>
        <w:numPr>
          <w:ilvl w:val="0"/>
          <w:numId w:val="24"/>
        </w:numPr>
        <w:shd w:val="clear" w:color="auto" w:fill="auto"/>
        <w:tabs>
          <w:tab w:val="left" w:pos="749"/>
        </w:tabs>
        <w:spacing w:before="0" w:after="236" w:line="274" w:lineRule="exact"/>
        <w:ind w:left="740" w:hanging="340"/>
      </w:pPr>
      <w:r>
        <w:rPr>
          <w:rStyle w:val="24"/>
          <w:color w:val="000000"/>
        </w:rPr>
        <w:t xml:space="preserve">Принципиально важным является выявление и рассмотрение объективных причин существования коррупции в обществе - иначе осуждение коррупции будет больше всего похоже на проявление ханжества и неискренности. Соблазны потребительского общества, формирующие приоритеты повышения уровня доходов и расходов, отношение к государственной службе как к средству повышения личного благосостояния - все это </w:t>
      </w:r>
      <w:r>
        <w:rPr>
          <w:rStyle w:val="24"/>
          <w:color w:val="000000"/>
        </w:rPr>
        <w:lastRenderedPageBreak/>
        <w:t>приводит к формированию негативного отношения к фактам коррупции со стороны других лиц, но не себя лично. Обосновать разрушительный, негативный характер подобной идеологии - важнейшая задача антикоррупционного просвещения. К числу иных причин расцвета коррупции в обществе также могут быть отнесены рост безработицы, экономический кризис, недофинансирование бюджетных расходов, противоречивость и неясность законодательного регулирования. Наконец, в качестве причины существования коррупции рассматривается национальный менталитет, устоявшиеся традиции и культурный фон общества. Весьма важно, чтобы указанные факторы не превращались в оправдание коррупции, в обоснование ее вечного, непреодолимого характера. Хотя верно то, что не существует государств с нулевым уровнем коррупции, очевидно, что достижение социально приемлемого уровня коррупции - весьма реальная цель, достигнутая во многих государствах.</w:t>
      </w:r>
    </w:p>
    <w:p w:rsidR="008735AE" w:rsidRDefault="008735AE" w:rsidP="008735AE">
      <w:pPr>
        <w:framePr w:w="8870" w:wrap="notBeside" w:vAnchor="text" w:hAnchor="page" w:x="1516" w:y="1651"/>
        <w:rPr>
          <w:color w:val="auto"/>
          <w:sz w:val="2"/>
          <w:szCs w:val="2"/>
        </w:rPr>
      </w:pPr>
    </w:p>
    <w:p w:rsidR="008735AE" w:rsidRDefault="00DC50D9" w:rsidP="008735AE">
      <w:pPr>
        <w:pStyle w:val="18"/>
        <w:shd w:val="clear" w:color="auto" w:fill="auto"/>
        <w:spacing w:line="240" w:lineRule="exact"/>
        <w:ind w:left="709"/>
        <w:rPr>
          <w:rStyle w:val="a8"/>
          <w:color w:val="000000"/>
        </w:rPr>
      </w:pPr>
      <w:r>
        <w:rPr>
          <w:rStyle w:val="24"/>
          <w:color w:val="000000"/>
        </w:rPr>
        <w:t>При получении среднего общего образования цель формирования антикоррупционного мировоззрения предполагает решение следующих основных задач.</w:t>
      </w:r>
      <w:r w:rsidR="008735AE" w:rsidRPr="008735AE">
        <w:rPr>
          <w:rStyle w:val="a8"/>
          <w:color w:val="000000"/>
        </w:rPr>
        <w:t xml:space="preserve"> </w:t>
      </w:r>
    </w:p>
    <w:p w:rsidR="008735AE" w:rsidRDefault="008735AE" w:rsidP="008735AE">
      <w:pPr>
        <w:pStyle w:val="18"/>
        <w:shd w:val="clear" w:color="auto" w:fill="auto"/>
        <w:spacing w:line="240" w:lineRule="exact"/>
        <w:ind w:left="709"/>
        <w:rPr>
          <w:rStyle w:val="a8"/>
          <w:color w:val="000000"/>
        </w:rPr>
      </w:pPr>
      <w:r>
        <w:rPr>
          <w:rStyle w:val="a8"/>
          <w:color w:val="000000"/>
        </w:rPr>
        <w:t>В области формирования личностной культуры:</w:t>
      </w:r>
    </w:p>
    <w:tbl>
      <w:tblPr>
        <w:tblStyle w:val="af0"/>
        <w:tblW w:w="9780" w:type="dxa"/>
        <w:tblInd w:w="709" w:type="dxa"/>
        <w:tblLook w:val="04A0" w:firstRow="1" w:lastRow="0" w:firstColumn="1" w:lastColumn="0" w:noHBand="0" w:noVBand="1"/>
      </w:tblPr>
      <w:tblGrid>
        <w:gridCol w:w="2801"/>
        <w:gridCol w:w="6979"/>
      </w:tblGrid>
      <w:tr w:rsidR="008735AE" w:rsidTr="008735AE">
        <w:tc>
          <w:tcPr>
            <w:tcW w:w="2801" w:type="dxa"/>
            <w:vAlign w:val="bottom"/>
          </w:tcPr>
          <w:p w:rsidR="008735AE" w:rsidRDefault="008735AE" w:rsidP="008735AE">
            <w:pPr>
              <w:pStyle w:val="210"/>
              <w:shd w:val="clear" w:color="auto" w:fill="auto"/>
              <w:spacing w:before="0" w:line="240" w:lineRule="exact"/>
              <w:ind w:firstLine="0"/>
              <w:jc w:val="left"/>
            </w:pPr>
            <w:r>
              <w:rPr>
                <w:rStyle w:val="24"/>
                <w:color w:val="000000"/>
              </w:rPr>
              <w:t>Формирование основ</w:t>
            </w:r>
          </w:p>
          <w:p w:rsidR="008735AE" w:rsidRDefault="008735AE" w:rsidP="008735AE">
            <w:pPr>
              <w:pStyle w:val="210"/>
              <w:shd w:val="clear" w:color="auto" w:fill="auto"/>
              <w:spacing w:before="0" w:line="240" w:lineRule="exact"/>
              <w:ind w:firstLine="0"/>
              <w:jc w:val="left"/>
            </w:pPr>
            <w:r>
              <w:rPr>
                <w:rStyle w:val="24"/>
                <w:color w:val="000000"/>
              </w:rPr>
              <w:t>нравственного</w:t>
            </w:r>
          </w:p>
          <w:p w:rsidR="008735AE" w:rsidRDefault="008735AE" w:rsidP="008735AE">
            <w:pPr>
              <w:pStyle w:val="210"/>
              <w:shd w:val="clear" w:color="auto" w:fill="auto"/>
              <w:spacing w:before="0" w:line="240" w:lineRule="exact"/>
              <w:ind w:firstLine="0"/>
              <w:jc w:val="left"/>
            </w:pPr>
            <w:r>
              <w:rPr>
                <w:rStyle w:val="24"/>
                <w:color w:val="000000"/>
              </w:rPr>
              <w:t>самосознания</w:t>
            </w:r>
          </w:p>
          <w:p w:rsidR="008735AE" w:rsidRDefault="008735AE" w:rsidP="008735AE">
            <w:pPr>
              <w:pStyle w:val="210"/>
              <w:spacing w:line="240" w:lineRule="exact"/>
              <w:jc w:val="left"/>
            </w:pPr>
            <w:r>
              <w:rPr>
                <w:rStyle w:val="24"/>
                <w:color w:val="000000"/>
              </w:rPr>
              <w:t>личности</w:t>
            </w:r>
          </w:p>
        </w:tc>
        <w:tc>
          <w:tcPr>
            <w:tcW w:w="6979" w:type="dxa"/>
            <w:vAlign w:val="bottom"/>
          </w:tcPr>
          <w:p w:rsidR="008735AE" w:rsidRDefault="008735AE" w:rsidP="008735AE">
            <w:pPr>
              <w:pStyle w:val="210"/>
              <w:shd w:val="clear" w:color="auto" w:fill="auto"/>
              <w:spacing w:before="0" w:line="240" w:lineRule="exact"/>
              <w:ind w:firstLine="0"/>
            </w:pPr>
            <w:r>
              <w:rPr>
                <w:rStyle w:val="24"/>
                <w:color w:val="000000"/>
              </w:rPr>
              <w:t>- закрепление внутренних этических критериев выбора</w:t>
            </w:r>
          </w:p>
          <w:p w:rsidR="008735AE" w:rsidRDefault="008735AE" w:rsidP="008735AE">
            <w:pPr>
              <w:pStyle w:val="210"/>
              <w:shd w:val="clear" w:color="auto" w:fill="auto"/>
              <w:spacing w:before="0" w:line="240" w:lineRule="exact"/>
              <w:ind w:firstLine="0"/>
            </w:pPr>
            <w:r>
              <w:rPr>
                <w:rStyle w:val="24"/>
                <w:color w:val="000000"/>
              </w:rPr>
              <w:t>модели правомерного поведения;</w:t>
            </w:r>
          </w:p>
          <w:p w:rsidR="008735AE" w:rsidRDefault="008735AE" w:rsidP="00264B90">
            <w:pPr>
              <w:pStyle w:val="210"/>
              <w:numPr>
                <w:ilvl w:val="0"/>
                <w:numId w:val="28"/>
              </w:numPr>
              <w:shd w:val="clear" w:color="auto" w:fill="auto"/>
              <w:tabs>
                <w:tab w:val="left" w:pos="240"/>
              </w:tabs>
              <w:spacing w:before="0" w:line="274" w:lineRule="exact"/>
              <w:ind w:firstLine="0"/>
            </w:pPr>
            <w:r>
              <w:rPr>
                <w:rStyle w:val="24"/>
                <w:color w:val="000000"/>
              </w:rPr>
              <w:t>развитие механизмов нравственного самоконтроля;</w:t>
            </w:r>
          </w:p>
          <w:p w:rsidR="008735AE" w:rsidRDefault="008735AE" w:rsidP="00264B90">
            <w:pPr>
              <w:pStyle w:val="210"/>
              <w:numPr>
                <w:ilvl w:val="0"/>
                <w:numId w:val="28"/>
              </w:numPr>
              <w:shd w:val="clear" w:color="auto" w:fill="auto"/>
              <w:tabs>
                <w:tab w:val="left" w:pos="336"/>
              </w:tabs>
              <w:spacing w:before="0" w:after="60" w:line="240" w:lineRule="exact"/>
              <w:ind w:firstLine="0"/>
            </w:pPr>
            <w:r w:rsidRPr="008735AE">
              <w:rPr>
                <w:rStyle w:val="24"/>
                <w:color w:val="000000"/>
              </w:rPr>
              <w:t>закрепление привычки активного реагирования в</w:t>
            </w:r>
          </w:p>
          <w:p w:rsidR="008735AE" w:rsidRDefault="008735AE" w:rsidP="008735AE">
            <w:pPr>
              <w:pStyle w:val="210"/>
              <w:shd w:val="clear" w:color="auto" w:fill="auto"/>
              <w:spacing w:before="60" w:line="240" w:lineRule="exact"/>
              <w:ind w:firstLine="0"/>
            </w:pPr>
            <w:r>
              <w:rPr>
                <w:rStyle w:val="24"/>
                <w:color w:val="000000"/>
              </w:rPr>
              <w:t>отношении опасных для общества коррупционных проявлений</w:t>
            </w:r>
          </w:p>
        </w:tc>
      </w:tr>
      <w:tr w:rsidR="008735AE" w:rsidTr="008735AE">
        <w:tc>
          <w:tcPr>
            <w:tcW w:w="2801" w:type="dxa"/>
          </w:tcPr>
          <w:p w:rsidR="008735AE" w:rsidRPr="008735AE" w:rsidRDefault="008735AE" w:rsidP="008735AE">
            <w:pPr>
              <w:spacing w:line="264" w:lineRule="exact"/>
              <w:ind w:left="120" w:hanging="120"/>
              <w:rPr>
                <w:rStyle w:val="24"/>
                <w:rFonts w:cs="Times New Roman"/>
              </w:rPr>
            </w:pPr>
            <w:r w:rsidRPr="008735AE">
              <w:rPr>
                <w:rStyle w:val="24"/>
              </w:rPr>
              <w:t>Формирование</w:t>
            </w:r>
            <w:r>
              <w:rPr>
                <w:rStyle w:val="24"/>
              </w:rPr>
              <w:t xml:space="preserve"> </w:t>
            </w:r>
          </w:p>
          <w:p w:rsidR="008735AE" w:rsidRPr="008735AE" w:rsidRDefault="008735AE" w:rsidP="008735AE">
            <w:pPr>
              <w:spacing w:line="264" w:lineRule="exact"/>
              <w:ind w:left="40" w:hanging="120"/>
              <w:rPr>
                <w:rStyle w:val="24"/>
                <w:rFonts w:cs="Times New Roman"/>
              </w:rPr>
            </w:pPr>
            <w:r w:rsidRPr="008735AE">
              <w:rPr>
                <w:rStyle w:val="24"/>
              </w:rPr>
              <w:t>Представлений</w:t>
            </w:r>
            <w:r>
              <w:rPr>
                <w:rStyle w:val="24"/>
              </w:rPr>
              <w:t xml:space="preserve"> </w:t>
            </w:r>
            <w:r w:rsidRPr="008735AE">
              <w:rPr>
                <w:rStyle w:val="24"/>
              </w:rPr>
              <w:t>о</w:t>
            </w:r>
          </w:p>
          <w:p w:rsidR="008735AE" w:rsidRPr="008735AE" w:rsidRDefault="008735AE" w:rsidP="008735AE">
            <w:pPr>
              <w:ind w:left="120" w:hanging="120"/>
              <w:rPr>
                <w:rStyle w:val="24"/>
                <w:rFonts w:cs="Times New Roman"/>
              </w:rPr>
            </w:pPr>
            <w:r w:rsidRPr="008735AE">
              <w:rPr>
                <w:rStyle w:val="24"/>
              </w:rPr>
              <w:t>соотношении личного и общественного</w:t>
            </w:r>
            <w:r>
              <w:rPr>
                <w:rStyle w:val="24"/>
              </w:rPr>
              <w:t xml:space="preserve"> </w:t>
            </w:r>
            <w:r w:rsidRPr="008735AE">
              <w:rPr>
                <w:rStyle w:val="24"/>
              </w:rPr>
              <w:t>блага</w:t>
            </w:r>
          </w:p>
        </w:tc>
        <w:tc>
          <w:tcPr>
            <w:tcW w:w="6979" w:type="dxa"/>
          </w:tcPr>
          <w:p w:rsidR="008735AE" w:rsidRPr="008735AE" w:rsidRDefault="008735AE" w:rsidP="008735AE">
            <w:pPr>
              <w:spacing w:line="264" w:lineRule="exact"/>
              <w:ind w:left="100"/>
              <w:rPr>
                <w:rStyle w:val="24"/>
                <w:rFonts w:cs="Times New Roman"/>
              </w:rPr>
            </w:pPr>
            <w:r w:rsidRPr="008735AE">
              <w:rPr>
                <w:rStyle w:val="24"/>
              </w:rPr>
              <w:t>Использование</w:t>
            </w:r>
            <w:r>
              <w:rPr>
                <w:rStyle w:val="24"/>
              </w:rPr>
              <w:t xml:space="preserve"> </w:t>
            </w:r>
            <w:r w:rsidRPr="008735AE">
              <w:rPr>
                <w:rStyle w:val="24"/>
              </w:rPr>
              <w:t>традиционных</w:t>
            </w:r>
            <w:r>
              <w:rPr>
                <w:rStyle w:val="24"/>
              </w:rPr>
              <w:t xml:space="preserve"> </w:t>
            </w:r>
            <w:r w:rsidRPr="008735AE">
              <w:rPr>
                <w:rStyle w:val="24"/>
              </w:rPr>
              <w:t>представлений  о  категориях  морали  и</w:t>
            </w:r>
            <w:r>
              <w:rPr>
                <w:rStyle w:val="24"/>
              </w:rPr>
              <w:t xml:space="preserve"> </w:t>
            </w:r>
            <w:r w:rsidRPr="008735AE">
              <w:rPr>
                <w:rStyle w:val="24"/>
              </w:rPr>
              <w:t>нравственности для закрепления</w:t>
            </w:r>
            <w:r>
              <w:rPr>
                <w:rStyle w:val="24"/>
              </w:rPr>
              <w:t xml:space="preserve"> </w:t>
            </w:r>
            <w:r w:rsidRPr="008735AE">
              <w:rPr>
                <w:rStyle w:val="24"/>
              </w:rPr>
              <w:t>убежденности</w:t>
            </w:r>
          </w:p>
          <w:p w:rsidR="008735AE" w:rsidRPr="008735AE" w:rsidRDefault="008735AE" w:rsidP="008735AE">
            <w:pPr>
              <w:rPr>
                <w:rStyle w:val="24"/>
                <w:rFonts w:cs="Times New Roman"/>
              </w:rPr>
            </w:pPr>
            <w:r>
              <w:rPr>
                <w:rStyle w:val="24"/>
              </w:rPr>
              <w:t xml:space="preserve">в </w:t>
            </w:r>
            <w:r w:rsidRPr="008735AE">
              <w:rPr>
                <w:rStyle w:val="24"/>
              </w:rPr>
              <w:t>необходимости</w:t>
            </w:r>
            <w:r>
              <w:rPr>
                <w:rStyle w:val="24"/>
              </w:rPr>
              <w:t xml:space="preserve"> </w:t>
            </w:r>
            <w:r w:rsidRPr="008735AE">
              <w:rPr>
                <w:rStyle w:val="24"/>
              </w:rPr>
              <w:t>следования</w:t>
            </w:r>
            <w:r>
              <w:rPr>
                <w:rStyle w:val="24"/>
              </w:rPr>
              <w:t xml:space="preserve"> </w:t>
            </w:r>
            <w:r w:rsidRPr="008735AE">
              <w:rPr>
                <w:rStyle w:val="24"/>
              </w:rPr>
              <w:t>интересам</w:t>
            </w:r>
            <w:r>
              <w:rPr>
                <w:rStyle w:val="24"/>
              </w:rPr>
              <w:t xml:space="preserve"> </w:t>
            </w:r>
            <w:r w:rsidRPr="008735AE">
              <w:rPr>
                <w:rStyle w:val="24"/>
              </w:rPr>
              <w:t>общества</w:t>
            </w:r>
            <w:r>
              <w:rPr>
                <w:rStyle w:val="24"/>
              </w:rPr>
              <w:t xml:space="preserve"> </w:t>
            </w:r>
            <w:r w:rsidRPr="008735AE">
              <w:rPr>
                <w:rStyle w:val="24"/>
              </w:rPr>
              <w:t>при</w:t>
            </w:r>
          </w:p>
          <w:p w:rsidR="008735AE" w:rsidRPr="008735AE" w:rsidRDefault="008735AE" w:rsidP="008735AE">
            <w:pPr>
              <w:ind w:left="100"/>
              <w:rPr>
                <w:rStyle w:val="24"/>
                <w:rFonts w:cs="Times New Roman"/>
              </w:rPr>
            </w:pPr>
            <w:r w:rsidRPr="008735AE">
              <w:rPr>
                <w:rStyle w:val="24"/>
              </w:rPr>
              <w:t>удовлетворении личных потребностей.</w:t>
            </w:r>
          </w:p>
        </w:tc>
      </w:tr>
      <w:tr w:rsidR="008735AE" w:rsidTr="008735AE">
        <w:tc>
          <w:tcPr>
            <w:tcW w:w="2801" w:type="dxa"/>
          </w:tcPr>
          <w:p w:rsidR="008735AE" w:rsidRDefault="008735AE" w:rsidP="008735AE">
            <w:pPr>
              <w:pStyle w:val="18"/>
              <w:shd w:val="clear" w:color="auto" w:fill="auto"/>
              <w:spacing w:line="240" w:lineRule="exact"/>
            </w:pPr>
            <w:r w:rsidRPr="008735AE">
              <w:rPr>
                <w:rStyle w:val="24"/>
                <w:color w:val="000000"/>
              </w:rPr>
              <w:t>Развитие способности к самостоятельным поступкам и действиям</w:t>
            </w:r>
          </w:p>
        </w:tc>
        <w:tc>
          <w:tcPr>
            <w:tcW w:w="6979" w:type="dxa"/>
          </w:tcPr>
          <w:p w:rsidR="008735AE" w:rsidRPr="008735AE" w:rsidRDefault="008735AE" w:rsidP="00264B90">
            <w:pPr>
              <w:pStyle w:val="18"/>
              <w:numPr>
                <w:ilvl w:val="0"/>
                <w:numId w:val="29"/>
              </w:numPr>
              <w:tabs>
                <w:tab w:val="left" w:pos="459"/>
              </w:tabs>
              <w:spacing w:line="240" w:lineRule="exact"/>
            </w:pPr>
            <w:r w:rsidRPr="008735AE">
              <w:t>формирование представлений о неизбежности</w:t>
            </w:r>
          </w:p>
          <w:p w:rsidR="008735AE" w:rsidRPr="008735AE" w:rsidRDefault="008735AE" w:rsidP="008735AE">
            <w:pPr>
              <w:pStyle w:val="18"/>
              <w:tabs>
                <w:tab w:val="left" w:pos="459"/>
              </w:tabs>
              <w:spacing w:line="240" w:lineRule="exact"/>
            </w:pPr>
            <w:r w:rsidRPr="008735AE">
              <w:t>наступления ответственности за нарушение моральных и правовых норм;</w:t>
            </w:r>
          </w:p>
          <w:p w:rsidR="008735AE" w:rsidRPr="008735AE" w:rsidRDefault="008735AE" w:rsidP="00264B90">
            <w:pPr>
              <w:pStyle w:val="18"/>
              <w:numPr>
                <w:ilvl w:val="0"/>
                <w:numId w:val="29"/>
              </w:numPr>
              <w:tabs>
                <w:tab w:val="left" w:pos="459"/>
              </w:tabs>
              <w:spacing w:line="240" w:lineRule="exact"/>
            </w:pPr>
            <w:r w:rsidRPr="008735AE">
              <w:t>признание персональной ответственности за</w:t>
            </w:r>
          </w:p>
          <w:p w:rsidR="008735AE" w:rsidRDefault="008735AE" w:rsidP="008735AE">
            <w:pPr>
              <w:pStyle w:val="18"/>
              <w:shd w:val="clear" w:color="auto" w:fill="auto"/>
              <w:tabs>
                <w:tab w:val="left" w:pos="459"/>
              </w:tabs>
              <w:spacing w:line="240" w:lineRule="exact"/>
            </w:pPr>
            <w:r w:rsidRPr="008735AE">
              <w:t>совершение противоправного деяния.</w:t>
            </w:r>
          </w:p>
        </w:tc>
      </w:tr>
      <w:tr w:rsidR="008735AE" w:rsidTr="00D325E8">
        <w:tc>
          <w:tcPr>
            <w:tcW w:w="9780" w:type="dxa"/>
            <w:gridSpan w:val="2"/>
          </w:tcPr>
          <w:p w:rsidR="008735AE" w:rsidRDefault="008735AE" w:rsidP="008735AE">
            <w:pPr>
              <w:pStyle w:val="210"/>
              <w:shd w:val="clear" w:color="auto" w:fill="auto"/>
              <w:spacing w:before="0" w:line="274" w:lineRule="exact"/>
              <w:ind w:firstLine="0"/>
              <w:jc w:val="left"/>
            </w:pPr>
            <w:r w:rsidRPr="008735AE">
              <w:rPr>
                <w:rStyle w:val="24"/>
                <w:color w:val="000000"/>
              </w:rPr>
              <w:t>В области социальной культуры</w:t>
            </w:r>
          </w:p>
        </w:tc>
      </w:tr>
      <w:tr w:rsidR="008735AE" w:rsidTr="00D325E8">
        <w:tc>
          <w:tcPr>
            <w:tcW w:w="2801" w:type="dxa"/>
          </w:tcPr>
          <w:p w:rsidR="008735AE" w:rsidRDefault="008735AE" w:rsidP="008735AE">
            <w:pPr>
              <w:pStyle w:val="210"/>
              <w:shd w:val="clear" w:color="auto" w:fill="auto"/>
              <w:spacing w:before="0" w:line="278" w:lineRule="exact"/>
              <w:ind w:firstLine="0"/>
              <w:jc w:val="left"/>
            </w:pPr>
            <w:r>
              <w:rPr>
                <w:rStyle w:val="24"/>
                <w:color w:val="000000"/>
              </w:rPr>
              <w:t>Развитие патриотизма и гражданской солидарности</w:t>
            </w:r>
          </w:p>
        </w:tc>
        <w:tc>
          <w:tcPr>
            <w:tcW w:w="6979" w:type="dxa"/>
          </w:tcPr>
          <w:p w:rsidR="008735AE" w:rsidRDefault="008735AE" w:rsidP="00264B90">
            <w:pPr>
              <w:pStyle w:val="210"/>
              <w:numPr>
                <w:ilvl w:val="0"/>
                <w:numId w:val="30"/>
              </w:numPr>
              <w:shd w:val="clear" w:color="auto" w:fill="auto"/>
              <w:tabs>
                <w:tab w:val="left" w:pos="187"/>
              </w:tabs>
              <w:spacing w:before="0" w:line="278" w:lineRule="exact"/>
              <w:ind w:firstLine="0"/>
              <w:jc w:val="left"/>
            </w:pPr>
            <w:r>
              <w:rPr>
                <w:rStyle w:val="24"/>
                <w:color w:val="000000"/>
              </w:rPr>
              <w:t>осознание личного вклада в развитие общества и</w:t>
            </w:r>
          </w:p>
          <w:p w:rsidR="008735AE" w:rsidRDefault="008735AE" w:rsidP="008735AE">
            <w:pPr>
              <w:pStyle w:val="210"/>
              <w:shd w:val="clear" w:color="auto" w:fill="auto"/>
              <w:spacing w:before="0" w:line="278" w:lineRule="exact"/>
              <w:ind w:firstLine="0"/>
              <w:jc w:val="left"/>
            </w:pPr>
            <w:r>
              <w:rPr>
                <w:rStyle w:val="24"/>
                <w:color w:val="000000"/>
              </w:rPr>
              <w:t>государства;</w:t>
            </w:r>
          </w:p>
          <w:p w:rsidR="008735AE" w:rsidRDefault="008735AE" w:rsidP="00264B90">
            <w:pPr>
              <w:pStyle w:val="210"/>
              <w:numPr>
                <w:ilvl w:val="0"/>
                <w:numId w:val="30"/>
              </w:numPr>
              <w:shd w:val="clear" w:color="auto" w:fill="auto"/>
              <w:tabs>
                <w:tab w:val="left" w:pos="226"/>
              </w:tabs>
              <w:spacing w:before="0" w:line="274" w:lineRule="exact"/>
              <w:ind w:firstLine="0"/>
              <w:jc w:val="left"/>
            </w:pPr>
            <w:r>
              <w:rPr>
                <w:rStyle w:val="24"/>
                <w:color w:val="000000"/>
              </w:rPr>
              <w:t>идентификация личности в качестве гражданина -</w:t>
            </w:r>
          </w:p>
          <w:p w:rsidR="008735AE" w:rsidRDefault="008735AE" w:rsidP="008735AE">
            <w:pPr>
              <w:pStyle w:val="210"/>
              <w:shd w:val="clear" w:color="auto" w:fill="auto"/>
              <w:spacing w:before="0" w:line="274" w:lineRule="exact"/>
              <w:ind w:firstLine="0"/>
              <w:jc w:val="left"/>
            </w:pPr>
            <w:r>
              <w:rPr>
                <w:rStyle w:val="24"/>
                <w:color w:val="000000"/>
              </w:rPr>
              <w:t>субъекта прав и обязанностей;</w:t>
            </w:r>
          </w:p>
          <w:p w:rsidR="008735AE" w:rsidRDefault="008735AE" w:rsidP="00264B90">
            <w:pPr>
              <w:pStyle w:val="210"/>
              <w:numPr>
                <w:ilvl w:val="0"/>
                <w:numId w:val="30"/>
              </w:numPr>
              <w:shd w:val="clear" w:color="auto" w:fill="auto"/>
              <w:tabs>
                <w:tab w:val="left" w:pos="259"/>
              </w:tabs>
              <w:spacing w:before="0" w:line="274" w:lineRule="exact"/>
              <w:ind w:firstLine="0"/>
              <w:jc w:val="left"/>
            </w:pPr>
            <w:r>
              <w:rPr>
                <w:rStyle w:val="24"/>
                <w:color w:val="000000"/>
              </w:rPr>
              <w:t>признание значимых общественных ценностей</w:t>
            </w:r>
          </w:p>
          <w:p w:rsidR="008735AE" w:rsidRDefault="008735AE" w:rsidP="008735AE">
            <w:pPr>
              <w:pStyle w:val="210"/>
              <w:shd w:val="clear" w:color="auto" w:fill="auto"/>
              <w:spacing w:before="0" w:line="274" w:lineRule="exact"/>
              <w:ind w:firstLine="0"/>
              <w:jc w:val="left"/>
            </w:pPr>
            <w:r>
              <w:rPr>
                <w:rStyle w:val="24"/>
                <w:color w:val="000000"/>
              </w:rPr>
              <w:t>(жизнь, свободное развитие человека, защищенность интересов граждан, общественная безопасность и правопорядок) в качестве личных жизненных ориентиров.</w:t>
            </w:r>
          </w:p>
        </w:tc>
      </w:tr>
      <w:tr w:rsidR="008735AE" w:rsidTr="00D325E8">
        <w:tc>
          <w:tcPr>
            <w:tcW w:w="2801" w:type="dxa"/>
          </w:tcPr>
          <w:p w:rsidR="008735AE" w:rsidRDefault="008735AE" w:rsidP="008735AE">
            <w:pPr>
              <w:pStyle w:val="210"/>
              <w:shd w:val="clear" w:color="auto" w:fill="auto"/>
              <w:spacing w:before="0" w:line="274" w:lineRule="exact"/>
              <w:ind w:firstLine="0"/>
              <w:jc w:val="left"/>
            </w:pPr>
            <w:r>
              <w:rPr>
                <w:rStyle w:val="24"/>
                <w:color w:val="000000"/>
              </w:rPr>
              <w:t>Усвоение</w:t>
            </w:r>
          </w:p>
          <w:p w:rsidR="008735AE" w:rsidRDefault="008735AE" w:rsidP="008735AE">
            <w:pPr>
              <w:pStyle w:val="210"/>
              <w:shd w:val="clear" w:color="auto" w:fill="auto"/>
              <w:spacing w:before="0" w:line="274" w:lineRule="exact"/>
              <w:ind w:firstLine="0"/>
              <w:jc w:val="left"/>
            </w:pPr>
            <w:r>
              <w:rPr>
                <w:rStyle w:val="24"/>
                <w:color w:val="000000"/>
              </w:rPr>
              <w:t>гуманистических и</w:t>
            </w:r>
          </w:p>
          <w:p w:rsidR="008735AE" w:rsidRDefault="008735AE" w:rsidP="008735AE">
            <w:pPr>
              <w:pStyle w:val="210"/>
              <w:shd w:val="clear" w:color="auto" w:fill="auto"/>
              <w:spacing w:before="0" w:line="274" w:lineRule="exact"/>
              <w:ind w:firstLine="0"/>
              <w:jc w:val="left"/>
            </w:pPr>
            <w:r>
              <w:rPr>
                <w:rStyle w:val="24"/>
                <w:color w:val="000000"/>
              </w:rPr>
              <w:t>демократических</w:t>
            </w:r>
          </w:p>
          <w:p w:rsidR="008735AE" w:rsidRDefault="008735AE" w:rsidP="008735AE">
            <w:pPr>
              <w:pStyle w:val="210"/>
              <w:shd w:val="clear" w:color="auto" w:fill="auto"/>
              <w:spacing w:before="0" w:line="274" w:lineRule="exact"/>
              <w:ind w:firstLine="0"/>
              <w:jc w:val="left"/>
            </w:pPr>
            <w:r>
              <w:rPr>
                <w:rStyle w:val="24"/>
                <w:color w:val="000000"/>
              </w:rPr>
              <w:t>ценностей</w:t>
            </w:r>
          </w:p>
        </w:tc>
        <w:tc>
          <w:tcPr>
            <w:tcW w:w="6979" w:type="dxa"/>
            <w:vAlign w:val="bottom"/>
          </w:tcPr>
          <w:p w:rsidR="008735AE" w:rsidRDefault="008735AE" w:rsidP="00264B90">
            <w:pPr>
              <w:pStyle w:val="210"/>
              <w:numPr>
                <w:ilvl w:val="0"/>
                <w:numId w:val="31"/>
              </w:numPr>
              <w:shd w:val="clear" w:color="auto" w:fill="auto"/>
              <w:tabs>
                <w:tab w:val="left" w:pos="240"/>
              </w:tabs>
              <w:spacing w:before="0" w:line="274" w:lineRule="exact"/>
              <w:ind w:firstLine="0"/>
              <w:jc w:val="left"/>
            </w:pPr>
            <w:r>
              <w:rPr>
                <w:rStyle w:val="24"/>
                <w:color w:val="000000"/>
              </w:rPr>
              <w:t>развитие нетерпимого отношения к противоправному</w:t>
            </w:r>
          </w:p>
          <w:p w:rsidR="008735AE" w:rsidRDefault="008735AE" w:rsidP="008735AE">
            <w:pPr>
              <w:pStyle w:val="210"/>
              <w:shd w:val="clear" w:color="auto" w:fill="auto"/>
              <w:spacing w:before="0" w:line="274" w:lineRule="exact"/>
              <w:ind w:firstLine="0"/>
              <w:jc w:val="left"/>
            </w:pPr>
            <w:r>
              <w:rPr>
                <w:rStyle w:val="24"/>
                <w:color w:val="000000"/>
              </w:rPr>
              <w:t>поведению, несущему вред общественным отношениям;</w:t>
            </w:r>
          </w:p>
          <w:p w:rsidR="008735AE" w:rsidRDefault="008735AE" w:rsidP="00264B90">
            <w:pPr>
              <w:pStyle w:val="210"/>
              <w:numPr>
                <w:ilvl w:val="0"/>
                <w:numId w:val="31"/>
              </w:numPr>
              <w:shd w:val="clear" w:color="auto" w:fill="auto"/>
              <w:tabs>
                <w:tab w:val="left" w:pos="418"/>
              </w:tabs>
              <w:spacing w:before="0" w:line="274" w:lineRule="exact"/>
              <w:ind w:firstLine="0"/>
              <w:jc w:val="left"/>
            </w:pPr>
            <w:r w:rsidRPr="008735AE">
              <w:rPr>
                <w:rStyle w:val="24"/>
                <w:color w:val="000000"/>
              </w:rPr>
              <w:t>понимание значимости защиты общественных интересов, недопустимости разрушения институтов государства и гражданского общества;</w:t>
            </w:r>
          </w:p>
          <w:p w:rsidR="008735AE" w:rsidRDefault="008735AE" w:rsidP="00264B90">
            <w:pPr>
              <w:pStyle w:val="210"/>
              <w:numPr>
                <w:ilvl w:val="0"/>
                <w:numId w:val="31"/>
              </w:numPr>
              <w:shd w:val="clear" w:color="auto" w:fill="auto"/>
              <w:tabs>
                <w:tab w:val="left" w:pos="322"/>
              </w:tabs>
              <w:spacing w:before="0" w:line="274" w:lineRule="exact"/>
              <w:ind w:firstLine="0"/>
              <w:jc w:val="left"/>
            </w:pPr>
            <w:r>
              <w:rPr>
                <w:rStyle w:val="24"/>
                <w:color w:val="000000"/>
              </w:rPr>
              <w:t>идентификация в качестве части многонационального</w:t>
            </w:r>
          </w:p>
          <w:p w:rsidR="008735AE" w:rsidRDefault="008735AE" w:rsidP="008735AE">
            <w:pPr>
              <w:pStyle w:val="210"/>
              <w:shd w:val="clear" w:color="auto" w:fill="auto"/>
              <w:spacing w:before="0" w:line="274" w:lineRule="exact"/>
              <w:ind w:firstLine="0"/>
              <w:jc w:val="left"/>
            </w:pPr>
            <w:r>
              <w:rPr>
                <w:rStyle w:val="24"/>
                <w:color w:val="000000"/>
              </w:rPr>
              <w:t>народа Российской Федерации.</w:t>
            </w:r>
          </w:p>
        </w:tc>
      </w:tr>
    </w:tbl>
    <w:p w:rsidR="008735AE" w:rsidRDefault="008735AE" w:rsidP="008735AE">
      <w:pPr>
        <w:pStyle w:val="18"/>
        <w:shd w:val="clear" w:color="auto" w:fill="auto"/>
        <w:spacing w:line="240" w:lineRule="exact"/>
        <w:ind w:left="709"/>
      </w:pPr>
    </w:p>
    <w:p w:rsidR="00DC50D9" w:rsidRDefault="00DC50D9">
      <w:pPr>
        <w:rPr>
          <w:color w:val="auto"/>
          <w:sz w:val="2"/>
          <w:szCs w:val="2"/>
        </w:rPr>
      </w:pPr>
    </w:p>
    <w:p w:rsidR="00DC50D9" w:rsidRDefault="00DC50D9">
      <w:pPr>
        <w:rPr>
          <w:color w:val="auto"/>
          <w:sz w:val="2"/>
          <w:szCs w:val="2"/>
        </w:rPr>
      </w:pPr>
    </w:p>
    <w:p w:rsidR="00DC50D9" w:rsidRDefault="00DC50D9">
      <w:pPr>
        <w:pStyle w:val="210"/>
        <w:shd w:val="clear" w:color="auto" w:fill="auto"/>
        <w:spacing w:before="249" w:line="274" w:lineRule="exact"/>
        <w:ind w:left="740" w:firstLine="0"/>
        <w:rPr>
          <w:rStyle w:val="24"/>
          <w:color w:val="000000"/>
        </w:rPr>
      </w:pPr>
      <w:r>
        <w:rPr>
          <w:rStyle w:val="24"/>
          <w:color w:val="000000"/>
        </w:rPr>
        <w:t xml:space="preserve">Воспитание и социализация обучающихся на ступени среднего образования осуществляется в рамках целого ряда направлений, обеспечивающих в своем единстве духовно-нравственное развитие личности активного и ответственного гражданина. Формирование нетерпимого отношения к коррупции, развитие антикоррупционного мировоззрения является </w:t>
      </w:r>
      <w:r>
        <w:rPr>
          <w:rStyle w:val="24"/>
          <w:color w:val="000000"/>
        </w:rPr>
        <w:lastRenderedPageBreak/>
        <w:t>самостоятельным комплексным направлением воспитательной работы, в отношении которого в программе воспитания и социализации обучающихся определяются: воспитательные задачи, ключевые мероприятия, планируемые результаты, формы совместной деятельности семьи и школы</w:t>
      </w:r>
    </w:p>
    <w:tbl>
      <w:tblPr>
        <w:tblW w:w="9863" w:type="dxa"/>
        <w:tblInd w:w="611" w:type="dxa"/>
        <w:tblLayout w:type="fixed"/>
        <w:tblCellMar>
          <w:left w:w="0" w:type="dxa"/>
          <w:right w:w="0" w:type="dxa"/>
        </w:tblCellMar>
        <w:tblLook w:val="0000" w:firstRow="0" w:lastRow="0" w:firstColumn="0" w:lastColumn="0" w:noHBand="0" w:noVBand="0"/>
      </w:tblPr>
      <w:tblGrid>
        <w:gridCol w:w="3120"/>
        <w:gridCol w:w="6743"/>
      </w:tblGrid>
      <w:tr w:rsidR="008735AE" w:rsidTr="00D41593">
        <w:tblPrEx>
          <w:tblCellMar>
            <w:top w:w="0" w:type="dxa"/>
            <w:left w:w="0" w:type="dxa"/>
            <w:bottom w:w="0" w:type="dxa"/>
            <w:right w:w="0" w:type="dxa"/>
          </w:tblCellMar>
        </w:tblPrEx>
        <w:trPr>
          <w:trHeight w:hRule="exact" w:val="9119"/>
        </w:trPr>
        <w:tc>
          <w:tcPr>
            <w:tcW w:w="3120" w:type="dxa"/>
            <w:tcBorders>
              <w:top w:val="single" w:sz="4" w:space="0" w:color="auto"/>
              <w:left w:val="single" w:sz="4" w:space="0" w:color="auto"/>
              <w:bottom w:val="single" w:sz="4" w:space="0" w:color="auto"/>
              <w:right w:val="nil"/>
            </w:tcBorders>
            <w:shd w:val="clear" w:color="auto" w:fill="FFFFFF"/>
          </w:tcPr>
          <w:p w:rsidR="008735AE" w:rsidRPr="008735AE" w:rsidRDefault="008735AE" w:rsidP="008735AE">
            <w:pPr>
              <w:pStyle w:val="210"/>
              <w:shd w:val="clear" w:color="auto" w:fill="auto"/>
              <w:spacing w:before="0" w:line="240" w:lineRule="exact"/>
              <w:ind w:firstLine="0"/>
              <w:jc w:val="left"/>
              <w:rPr>
                <w:color w:val="000000"/>
              </w:rPr>
            </w:pPr>
            <w:r>
              <w:rPr>
                <w:rStyle w:val="24"/>
                <w:color w:val="000000"/>
              </w:rPr>
              <w:t>Воспитательные задачи</w:t>
            </w:r>
          </w:p>
        </w:tc>
        <w:tc>
          <w:tcPr>
            <w:tcW w:w="6743" w:type="dxa"/>
            <w:tcBorders>
              <w:top w:val="single" w:sz="4" w:space="0" w:color="auto"/>
              <w:left w:val="single" w:sz="4" w:space="0" w:color="auto"/>
              <w:bottom w:val="single" w:sz="4" w:space="0" w:color="auto"/>
              <w:right w:val="single" w:sz="4" w:space="0" w:color="auto"/>
            </w:tcBorders>
            <w:shd w:val="clear" w:color="auto" w:fill="FFFFFF"/>
          </w:tcPr>
          <w:p w:rsidR="008735AE" w:rsidRPr="008735AE" w:rsidRDefault="008735AE" w:rsidP="008735AE">
            <w:pPr>
              <w:pStyle w:val="210"/>
              <w:shd w:val="clear" w:color="auto" w:fill="auto"/>
              <w:spacing w:before="0" w:after="120" w:line="240" w:lineRule="exact"/>
              <w:ind w:firstLine="0"/>
              <w:jc w:val="left"/>
              <w:rPr>
                <w:color w:val="000000"/>
              </w:rPr>
            </w:pPr>
            <w:r>
              <w:rPr>
                <w:rStyle w:val="24"/>
                <w:color w:val="000000"/>
              </w:rPr>
              <w:t>формирование навыков совместного поддержания</w:t>
            </w:r>
          </w:p>
          <w:p w:rsidR="008735AE" w:rsidRPr="008735AE" w:rsidRDefault="008735AE" w:rsidP="008735AE">
            <w:pPr>
              <w:pStyle w:val="210"/>
              <w:shd w:val="clear" w:color="auto" w:fill="auto"/>
              <w:spacing w:before="0" w:after="120" w:line="240" w:lineRule="exact"/>
              <w:ind w:firstLine="0"/>
              <w:jc w:val="left"/>
              <w:rPr>
                <w:color w:val="000000"/>
              </w:rPr>
            </w:pPr>
            <w:r>
              <w:rPr>
                <w:rStyle w:val="24"/>
                <w:color w:val="000000"/>
              </w:rPr>
              <w:t>порядка в коллективе;</w:t>
            </w:r>
          </w:p>
          <w:p w:rsidR="008735AE" w:rsidRPr="008735AE" w:rsidRDefault="008735AE" w:rsidP="00264B90">
            <w:pPr>
              <w:pStyle w:val="210"/>
              <w:numPr>
                <w:ilvl w:val="0"/>
                <w:numId w:val="32"/>
              </w:numPr>
              <w:shd w:val="clear" w:color="auto" w:fill="auto"/>
              <w:tabs>
                <w:tab w:val="left" w:pos="144"/>
              </w:tabs>
              <w:spacing w:before="0" w:line="322" w:lineRule="exact"/>
              <w:ind w:firstLine="0"/>
              <w:jc w:val="left"/>
              <w:rPr>
                <w:color w:val="000000"/>
              </w:rPr>
            </w:pPr>
            <w:r>
              <w:rPr>
                <w:rStyle w:val="24"/>
                <w:color w:val="000000"/>
              </w:rPr>
              <w:t>формирование навыков эффективного правомерного решения типовых ситуаций бытового характера;</w:t>
            </w:r>
          </w:p>
          <w:p w:rsidR="008735AE" w:rsidRPr="008735AE" w:rsidRDefault="008735AE" w:rsidP="00264B90">
            <w:pPr>
              <w:pStyle w:val="210"/>
              <w:numPr>
                <w:ilvl w:val="0"/>
                <w:numId w:val="32"/>
              </w:numPr>
              <w:shd w:val="clear" w:color="auto" w:fill="auto"/>
              <w:tabs>
                <w:tab w:val="left" w:pos="134"/>
              </w:tabs>
              <w:spacing w:before="0" w:line="283" w:lineRule="exact"/>
              <w:ind w:firstLine="0"/>
              <w:jc w:val="left"/>
              <w:rPr>
                <w:color w:val="000000"/>
              </w:rPr>
            </w:pPr>
            <w:r>
              <w:rPr>
                <w:rStyle w:val="24"/>
                <w:color w:val="000000"/>
              </w:rPr>
              <w:t>усвоение знаний о вреде коррупционных проявлений для</w:t>
            </w:r>
          </w:p>
          <w:p w:rsidR="008735AE" w:rsidRPr="008735AE" w:rsidRDefault="008735AE" w:rsidP="008735AE">
            <w:pPr>
              <w:pStyle w:val="210"/>
              <w:shd w:val="clear" w:color="auto" w:fill="auto"/>
              <w:spacing w:before="0" w:after="120" w:line="240" w:lineRule="exact"/>
              <w:ind w:firstLine="0"/>
              <w:jc w:val="left"/>
              <w:rPr>
                <w:color w:val="000000"/>
              </w:rPr>
            </w:pPr>
            <w:r>
              <w:rPr>
                <w:rStyle w:val="24"/>
                <w:color w:val="000000"/>
              </w:rPr>
              <w:t>личности, общества и государства;</w:t>
            </w:r>
          </w:p>
          <w:p w:rsidR="008735AE" w:rsidRPr="008735AE" w:rsidRDefault="008735AE" w:rsidP="00264B90">
            <w:pPr>
              <w:pStyle w:val="210"/>
              <w:numPr>
                <w:ilvl w:val="0"/>
                <w:numId w:val="32"/>
              </w:numPr>
              <w:shd w:val="clear" w:color="auto" w:fill="auto"/>
              <w:tabs>
                <w:tab w:val="left" w:pos="134"/>
              </w:tabs>
              <w:spacing w:before="0" w:line="302" w:lineRule="exact"/>
              <w:ind w:firstLine="0"/>
              <w:jc w:val="left"/>
              <w:rPr>
                <w:color w:val="000000"/>
              </w:rPr>
            </w:pPr>
            <w:r>
              <w:rPr>
                <w:rStyle w:val="24"/>
                <w:color w:val="000000"/>
              </w:rPr>
              <w:t>развитие общественной активности, направленной на предотвращение и пресечение коррупционного поведения;</w:t>
            </w:r>
          </w:p>
          <w:p w:rsidR="008735AE" w:rsidRPr="008735AE" w:rsidRDefault="008735AE" w:rsidP="00264B90">
            <w:pPr>
              <w:pStyle w:val="210"/>
              <w:numPr>
                <w:ilvl w:val="0"/>
                <w:numId w:val="32"/>
              </w:numPr>
              <w:shd w:val="clear" w:color="auto" w:fill="auto"/>
              <w:tabs>
                <w:tab w:val="left" w:pos="134"/>
              </w:tabs>
              <w:spacing w:before="0" w:line="298" w:lineRule="exact"/>
              <w:ind w:firstLine="0"/>
              <w:jc w:val="left"/>
              <w:rPr>
                <w:color w:val="000000"/>
              </w:rPr>
            </w:pPr>
            <w:r>
              <w:rPr>
                <w:rStyle w:val="24"/>
                <w:color w:val="000000"/>
              </w:rPr>
              <w:t>усвоение основных знаний о правах и обязанностях человека</w:t>
            </w:r>
          </w:p>
          <w:p w:rsidR="008735AE" w:rsidRPr="008735AE" w:rsidRDefault="008735AE" w:rsidP="008735AE">
            <w:pPr>
              <w:pStyle w:val="210"/>
              <w:shd w:val="clear" w:color="auto" w:fill="auto"/>
              <w:spacing w:before="0" w:after="120" w:line="240" w:lineRule="exact"/>
              <w:ind w:firstLine="0"/>
              <w:jc w:val="left"/>
              <w:rPr>
                <w:color w:val="000000"/>
              </w:rPr>
            </w:pPr>
            <w:r>
              <w:rPr>
                <w:rStyle w:val="24"/>
                <w:color w:val="000000"/>
              </w:rPr>
              <w:t>и гражданина;</w:t>
            </w:r>
          </w:p>
          <w:p w:rsidR="008735AE" w:rsidRPr="008735AE" w:rsidRDefault="008735AE" w:rsidP="00264B90">
            <w:pPr>
              <w:pStyle w:val="210"/>
              <w:numPr>
                <w:ilvl w:val="0"/>
                <w:numId w:val="32"/>
              </w:numPr>
              <w:shd w:val="clear" w:color="auto" w:fill="auto"/>
              <w:tabs>
                <w:tab w:val="left" w:pos="139"/>
              </w:tabs>
              <w:spacing w:before="0" w:line="278" w:lineRule="exact"/>
              <w:ind w:firstLine="0"/>
              <w:jc w:val="left"/>
              <w:rPr>
                <w:color w:val="000000"/>
              </w:rPr>
            </w:pPr>
            <w:r>
              <w:rPr>
                <w:rStyle w:val="24"/>
                <w:color w:val="000000"/>
              </w:rPr>
              <w:t>формирование развитого бытового правосознания, создание</w:t>
            </w:r>
          </w:p>
          <w:p w:rsidR="008735AE" w:rsidRPr="008735AE" w:rsidRDefault="008735AE" w:rsidP="008735AE">
            <w:pPr>
              <w:pStyle w:val="210"/>
              <w:shd w:val="clear" w:color="auto" w:fill="auto"/>
              <w:spacing w:before="0" w:after="120" w:line="240" w:lineRule="exact"/>
              <w:ind w:firstLine="0"/>
              <w:jc w:val="left"/>
              <w:rPr>
                <w:color w:val="000000"/>
              </w:rPr>
            </w:pPr>
            <w:r>
              <w:rPr>
                <w:rStyle w:val="24"/>
                <w:color w:val="000000"/>
              </w:rPr>
              <w:t>условий для повышения уровня правовой культуры;</w:t>
            </w:r>
          </w:p>
          <w:p w:rsidR="008735AE" w:rsidRPr="008735AE" w:rsidRDefault="008735AE" w:rsidP="00264B90">
            <w:pPr>
              <w:pStyle w:val="210"/>
              <w:numPr>
                <w:ilvl w:val="0"/>
                <w:numId w:val="32"/>
              </w:numPr>
              <w:shd w:val="clear" w:color="auto" w:fill="auto"/>
              <w:tabs>
                <w:tab w:val="left" w:pos="134"/>
              </w:tabs>
              <w:spacing w:before="120" w:line="302" w:lineRule="exact"/>
              <w:ind w:firstLine="0"/>
              <w:jc w:val="left"/>
              <w:rPr>
                <w:color w:val="000000"/>
              </w:rPr>
            </w:pPr>
            <w:r>
              <w:rPr>
                <w:rStyle w:val="24"/>
                <w:color w:val="000000"/>
              </w:rPr>
              <w:t>развитие стремления к поиску правомерных форм взаимодействия с гражданами, структурами гражданского</w:t>
            </w:r>
          </w:p>
          <w:p w:rsidR="008735AE" w:rsidRPr="008735AE" w:rsidRDefault="008735AE" w:rsidP="008735AE">
            <w:pPr>
              <w:pStyle w:val="210"/>
              <w:shd w:val="clear" w:color="auto" w:fill="auto"/>
              <w:spacing w:before="0" w:after="120" w:line="240" w:lineRule="exact"/>
              <w:ind w:firstLine="0"/>
              <w:jc w:val="left"/>
              <w:rPr>
                <w:color w:val="000000"/>
              </w:rPr>
            </w:pPr>
            <w:r>
              <w:rPr>
                <w:rStyle w:val="24"/>
                <w:color w:val="000000"/>
              </w:rPr>
              <w:t>общества и органами государственной власти в рамках</w:t>
            </w:r>
          </w:p>
          <w:p w:rsidR="008735AE" w:rsidRPr="008735AE" w:rsidRDefault="008735AE" w:rsidP="008735AE">
            <w:pPr>
              <w:pStyle w:val="210"/>
              <w:shd w:val="clear" w:color="auto" w:fill="auto"/>
              <w:spacing w:before="0" w:after="120" w:line="240" w:lineRule="exact"/>
              <w:ind w:firstLine="0"/>
              <w:jc w:val="left"/>
              <w:rPr>
                <w:color w:val="000000"/>
              </w:rPr>
            </w:pPr>
            <w:r>
              <w:rPr>
                <w:rStyle w:val="24"/>
                <w:color w:val="000000"/>
              </w:rPr>
              <w:t>типовых ситуаций;</w:t>
            </w:r>
          </w:p>
          <w:p w:rsidR="008735AE" w:rsidRPr="008735AE" w:rsidRDefault="008735AE" w:rsidP="00264B90">
            <w:pPr>
              <w:pStyle w:val="210"/>
              <w:numPr>
                <w:ilvl w:val="0"/>
                <w:numId w:val="32"/>
              </w:numPr>
              <w:shd w:val="clear" w:color="auto" w:fill="auto"/>
              <w:tabs>
                <w:tab w:val="left" w:pos="139"/>
              </w:tabs>
              <w:spacing w:before="120" w:line="298" w:lineRule="exact"/>
              <w:ind w:firstLine="0"/>
              <w:jc w:val="left"/>
              <w:rPr>
                <w:color w:val="000000"/>
              </w:rPr>
            </w:pPr>
            <w:r>
              <w:rPr>
                <w:rStyle w:val="24"/>
                <w:color w:val="000000"/>
              </w:rPr>
              <w:t>формирование духовно-нравственных ориентиров, исключающих возможность коррупционного поведения;</w:t>
            </w:r>
          </w:p>
          <w:p w:rsidR="008735AE" w:rsidRPr="008735AE" w:rsidRDefault="008735AE" w:rsidP="00264B90">
            <w:pPr>
              <w:pStyle w:val="210"/>
              <w:numPr>
                <w:ilvl w:val="0"/>
                <w:numId w:val="32"/>
              </w:numPr>
              <w:shd w:val="clear" w:color="auto" w:fill="auto"/>
              <w:tabs>
                <w:tab w:val="left" w:pos="130"/>
              </w:tabs>
              <w:spacing w:before="0" w:line="322" w:lineRule="exact"/>
              <w:ind w:firstLine="0"/>
              <w:jc w:val="left"/>
              <w:rPr>
                <w:color w:val="000000"/>
              </w:rPr>
            </w:pPr>
            <w:r>
              <w:rPr>
                <w:rStyle w:val="24"/>
                <w:color w:val="000000"/>
              </w:rPr>
              <w:t>усвоение базовых знаний о мерах юридической ответственности, предусмотренных за совершение коррупционных правонарушений, и о неотвратимости наказания;</w:t>
            </w:r>
          </w:p>
          <w:p w:rsidR="008735AE" w:rsidRPr="008735AE" w:rsidRDefault="008735AE" w:rsidP="00264B90">
            <w:pPr>
              <w:pStyle w:val="210"/>
              <w:numPr>
                <w:ilvl w:val="0"/>
                <w:numId w:val="32"/>
              </w:numPr>
              <w:shd w:val="clear" w:color="auto" w:fill="auto"/>
              <w:tabs>
                <w:tab w:val="left" w:pos="144"/>
              </w:tabs>
              <w:spacing w:before="0" w:after="120" w:line="240" w:lineRule="exact"/>
              <w:ind w:firstLine="0"/>
              <w:jc w:val="left"/>
              <w:rPr>
                <w:color w:val="000000"/>
              </w:rPr>
            </w:pPr>
            <w:r w:rsidRPr="008735AE">
              <w:rPr>
                <w:rStyle w:val="24"/>
                <w:color w:val="000000"/>
              </w:rPr>
              <w:t>развитие чувства нравственной ответственности за совершение коррупционных действий, наносящих ущерб общественным отношениям;</w:t>
            </w:r>
          </w:p>
          <w:p w:rsidR="008735AE" w:rsidRPr="008735AE" w:rsidRDefault="008735AE" w:rsidP="00264B90">
            <w:pPr>
              <w:pStyle w:val="210"/>
              <w:numPr>
                <w:ilvl w:val="0"/>
                <w:numId w:val="32"/>
              </w:numPr>
              <w:shd w:val="clear" w:color="auto" w:fill="auto"/>
              <w:tabs>
                <w:tab w:val="left" w:pos="130"/>
              </w:tabs>
              <w:spacing w:before="0" w:line="274" w:lineRule="exact"/>
              <w:ind w:firstLine="0"/>
              <w:jc w:val="left"/>
              <w:rPr>
                <w:color w:val="000000"/>
              </w:rPr>
            </w:pPr>
            <w:r>
              <w:rPr>
                <w:rStyle w:val="24"/>
                <w:color w:val="000000"/>
              </w:rPr>
              <w:t>усвоение знаний о безусловной общественной опасности</w:t>
            </w:r>
          </w:p>
          <w:p w:rsidR="008735AE" w:rsidRPr="008735AE" w:rsidRDefault="008735AE" w:rsidP="008735AE">
            <w:pPr>
              <w:pStyle w:val="210"/>
              <w:shd w:val="clear" w:color="auto" w:fill="auto"/>
              <w:spacing w:before="0" w:after="120" w:line="240" w:lineRule="exact"/>
              <w:ind w:firstLine="0"/>
              <w:jc w:val="left"/>
              <w:rPr>
                <w:color w:val="000000"/>
              </w:rPr>
            </w:pPr>
            <w:r>
              <w:rPr>
                <w:rStyle w:val="24"/>
                <w:color w:val="000000"/>
              </w:rPr>
              <w:t>коррупционных представлений, развенчание ложных стереотипов о "пользе" коррупции;</w:t>
            </w:r>
          </w:p>
          <w:p w:rsidR="008735AE" w:rsidRPr="008735AE" w:rsidRDefault="008735AE" w:rsidP="00264B90">
            <w:pPr>
              <w:pStyle w:val="210"/>
              <w:numPr>
                <w:ilvl w:val="0"/>
                <w:numId w:val="32"/>
              </w:numPr>
              <w:shd w:val="clear" w:color="auto" w:fill="auto"/>
              <w:tabs>
                <w:tab w:val="left" w:pos="139"/>
              </w:tabs>
              <w:spacing w:before="0" w:line="322" w:lineRule="exact"/>
              <w:ind w:firstLine="0"/>
              <w:jc w:val="left"/>
              <w:rPr>
                <w:color w:val="000000"/>
              </w:rPr>
            </w:pPr>
            <w:r>
              <w:rPr>
                <w:rStyle w:val="24"/>
                <w:color w:val="000000"/>
              </w:rPr>
              <w:t>формирование позитивного образа сотрудника правоохранительных органов</w:t>
            </w:r>
          </w:p>
        </w:tc>
      </w:tr>
      <w:tr w:rsidR="008735AE" w:rsidTr="00D41593">
        <w:tblPrEx>
          <w:tblCellMar>
            <w:top w:w="0" w:type="dxa"/>
            <w:left w:w="0" w:type="dxa"/>
            <w:bottom w:w="0" w:type="dxa"/>
            <w:right w:w="0" w:type="dxa"/>
          </w:tblCellMar>
        </w:tblPrEx>
        <w:trPr>
          <w:trHeight w:hRule="exact" w:val="2705"/>
        </w:trPr>
        <w:tc>
          <w:tcPr>
            <w:tcW w:w="3120" w:type="dxa"/>
            <w:tcBorders>
              <w:top w:val="single" w:sz="4" w:space="0" w:color="auto"/>
              <w:left w:val="single" w:sz="4" w:space="0" w:color="auto"/>
              <w:bottom w:val="single" w:sz="4" w:space="0" w:color="auto"/>
              <w:right w:val="nil"/>
            </w:tcBorders>
            <w:shd w:val="clear" w:color="auto" w:fill="FFFFFF"/>
          </w:tcPr>
          <w:p w:rsidR="008735AE" w:rsidRPr="008735AE" w:rsidRDefault="008735AE" w:rsidP="008735AE">
            <w:pPr>
              <w:pStyle w:val="210"/>
              <w:shd w:val="clear" w:color="auto" w:fill="auto"/>
              <w:spacing w:before="0" w:line="240" w:lineRule="exact"/>
              <w:ind w:firstLine="0"/>
              <w:jc w:val="left"/>
              <w:rPr>
                <w:color w:val="000000"/>
              </w:rPr>
            </w:pPr>
            <w:r>
              <w:rPr>
                <w:rStyle w:val="24"/>
                <w:color w:val="000000"/>
              </w:rPr>
              <w:t>Планируемый образовательный результат</w:t>
            </w:r>
          </w:p>
        </w:tc>
        <w:tc>
          <w:tcPr>
            <w:tcW w:w="6743" w:type="dxa"/>
            <w:tcBorders>
              <w:top w:val="single" w:sz="4" w:space="0" w:color="auto"/>
              <w:left w:val="single" w:sz="4" w:space="0" w:color="auto"/>
              <w:bottom w:val="single" w:sz="4" w:space="0" w:color="auto"/>
              <w:right w:val="single" w:sz="4" w:space="0" w:color="auto"/>
            </w:tcBorders>
            <w:shd w:val="clear" w:color="auto" w:fill="FFFFFF"/>
          </w:tcPr>
          <w:p w:rsidR="008735AE" w:rsidRPr="008735AE" w:rsidRDefault="008735AE" w:rsidP="008735AE">
            <w:pPr>
              <w:pStyle w:val="210"/>
              <w:shd w:val="clear" w:color="auto" w:fill="auto"/>
              <w:spacing w:before="0" w:after="120" w:line="240" w:lineRule="exact"/>
              <w:ind w:firstLine="0"/>
              <w:jc w:val="left"/>
              <w:rPr>
                <w:color w:val="000000"/>
              </w:rPr>
            </w:pPr>
            <w:r>
              <w:rPr>
                <w:rStyle w:val="24"/>
                <w:color w:val="000000"/>
              </w:rPr>
              <w:t>- нетерпимое отношение к проявлениям коррупционного поведения и их последствиям; умение вести дискуссию об общественной опасности коррупционного поведения;</w:t>
            </w:r>
          </w:p>
          <w:p w:rsidR="008735AE" w:rsidRPr="008735AE" w:rsidRDefault="008735AE" w:rsidP="00264B90">
            <w:pPr>
              <w:pStyle w:val="210"/>
              <w:numPr>
                <w:ilvl w:val="0"/>
                <w:numId w:val="33"/>
              </w:numPr>
              <w:tabs>
                <w:tab w:val="left" w:pos="102"/>
              </w:tabs>
              <w:spacing w:before="180" w:line="307" w:lineRule="exact"/>
              <w:ind w:left="102" w:firstLine="141"/>
            </w:pPr>
            <w:r>
              <w:rPr>
                <w:rStyle w:val="24"/>
                <w:color w:val="000000"/>
              </w:rPr>
              <w:t>знания основных принципов антикоррупционной политики государства, формирование позитивного отношения к</w:t>
            </w:r>
            <w:r w:rsidR="00EA20CC">
              <w:rPr>
                <w:noProof/>
              </w:rPr>
              <mc:AlternateContent>
                <mc:Choice Requires="wps">
                  <w:drawing>
                    <wp:anchor distT="0" distB="0" distL="0" distR="0" simplePos="0" relativeHeight="251660288" behindDoc="0" locked="0" layoutInCell="0" allowOverlap="1">
                      <wp:simplePos x="0" y="0"/>
                      <wp:positionH relativeFrom="page">
                        <wp:posOffset>928370</wp:posOffset>
                      </wp:positionH>
                      <wp:positionV relativeFrom="page">
                        <wp:posOffset>615315</wp:posOffset>
                      </wp:positionV>
                      <wp:extent cx="0" cy="773430"/>
                      <wp:effectExtent l="13970" t="5715" r="5080" b="11430"/>
                      <wp:wrapNone/>
                      <wp:docPr id="2"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34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8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3.1pt,48.45pt" to="73.1pt,1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0TTEwIAACk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" o:allowincell="f" strokeweight=".16931mm">
                      <w10:wrap anchorx="page" anchory="page"/>
                    </v:line>
                  </w:pict>
                </mc:Fallback>
              </mc:AlternateContent>
            </w:r>
            <w:r w:rsidR="00EA20CC">
              <w:rPr>
                <w:noProof/>
              </w:rPr>
              <mc:AlternateContent>
                <mc:Choice Requires="wps">
                  <w:drawing>
                    <wp:anchor distT="0" distB="0" distL="0" distR="0" simplePos="0" relativeHeight="251661312" behindDoc="0" locked="0" layoutInCell="0" allowOverlap="1">
                      <wp:simplePos x="0" y="0"/>
                      <wp:positionH relativeFrom="page">
                        <wp:posOffset>2907665</wp:posOffset>
                      </wp:positionH>
                      <wp:positionV relativeFrom="page">
                        <wp:posOffset>615315</wp:posOffset>
                      </wp:positionV>
                      <wp:extent cx="0" cy="773430"/>
                      <wp:effectExtent l="12065" t="5715" r="6985" b="11430"/>
                      <wp:wrapNone/>
                      <wp:docPr id="1"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34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8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28.95pt,48.45pt" to="228.95pt,1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gdREwIAACk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" o:allowincell="f" strokeweight=".48pt">
                      <w10:wrap anchorx="page" anchory="page"/>
                    </v:line>
                  </w:pict>
                </mc:Fallback>
              </mc:AlternateContent>
            </w:r>
            <w:r w:rsidRPr="008735AE">
              <w:t>антикоррупционным</w:t>
            </w:r>
            <w:r>
              <w:t xml:space="preserve"> </w:t>
            </w:r>
            <w:r w:rsidRPr="008735AE">
              <w:t>мероприятиям;</w:t>
            </w:r>
          </w:p>
          <w:p w:rsidR="008735AE" w:rsidRPr="008735AE" w:rsidRDefault="008735AE" w:rsidP="00264B90">
            <w:pPr>
              <w:pStyle w:val="210"/>
              <w:numPr>
                <w:ilvl w:val="0"/>
                <w:numId w:val="33"/>
              </w:numPr>
              <w:shd w:val="clear" w:color="auto" w:fill="auto"/>
              <w:tabs>
                <w:tab w:val="left" w:pos="102"/>
              </w:tabs>
              <w:spacing w:before="180" w:line="307" w:lineRule="exact"/>
              <w:ind w:left="102" w:firstLine="141"/>
              <w:jc w:val="left"/>
              <w:rPr>
                <w:color w:val="000000"/>
              </w:rPr>
            </w:pPr>
            <w:r w:rsidRPr="008735AE">
              <w:rPr>
                <w:color w:val="000000"/>
              </w:rPr>
              <w:t>знание типовых ситуаций взаимодействия с органами государственной власти,</w:t>
            </w:r>
          </w:p>
        </w:tc>
      </w:tr>
    </w:tbl>
    <w:p w:rsidR="00DC50D9" w:rsidRDefault="00DC50D9">
      <w:pPr>
        <w:framePr w:w="8976" w:wrap="notBeside" w:vAnchor="text" w:hAnchor="text" w:xAlign="center" w:y="1"/>
        <w:rPr>
          <w:color w:val="auto"/>
          <w:sz w:val="2"/>
          <w:szCs w:val="2"/>
        </w:rPr>
      </w:pPr>
    </w:p>
    <w:p w:rsidR="00DC50D9" w:rsidRDefault="00DC50D9">
      <w:pPr>
        <w:rPr>
          <w:color w:val="auto"/>
          <w:sz w:val="2"/>
          <w:szCs w:val="2"/>
        </w:rPr>
      </w:pPr>
    </w:p>
    <w:p w:rsidR="00DC50D9" w:rsidRDefault="00DC50D9">
      <w:pPr>
        <w:rPr>
          <w:color w:val="auto"/>
          <w:sz w:val="2"/>
          <w:szCs w:val="2"/>
        </w:rPr>
      </w:pPr>
    </w:p>
    <w:p w:rsidR="00DC50D9" w:rsidRDefault="00DC50D9">
      <w:pPr>
        <w:pStyle w:val="210"/>
        <w:shd w:val="clear" w:color="auto" w:fill="auto"/>
        <w:spacing w:before="0" w:line="331" w:lineRule="exact"/>
        <w:ind w:left="300" w:firstLine="540"/>
        <w:jc w:val="left"/>
      </w:pPr>
      <w:r>
        <w:rPr>
          <w:rStyle w:val="24"/>
          <w:color w:val="000000"/>
        </w:rPr>
        <w:t>Направление воспитательной работы по развитию антикоррупционного мировоззрения предполагает использование следующих видов деятельности и форм занятий с обучающимися:</w:t>
      </w:r>
    </w:p>
    <w:p w:rsidR="00DC50D9" w:rsidRDefault="00DC50D9">
      <w:pPr>
        <w:pStyle w:val="210"/>
        <w:shd w:val="clear" w:color="auto" w:fill="auto"/>
        <w:spacing w:before="0" w:line="317" w:lineRule="exact"/>
        <w:ind w:left="300" w:firstLine="540"/>
        <w:jc w:val="left"/>
      </w:pPr>
      <w:r>
        <w:rPr>
          <w:rStyle w:val="24"/>
          <w:color w:val="000000"/>
        </w:rPr>
        <w:t>- изучение Конституции Российской Федерации (основы конституционного строя, основы правового статуса личности);</w:t>
      </w:r>
    </w:p>
    <w:p w:rsidR="00DC50D9" w:rsidRDefault="00DC50D9" w:rsidP="00264B90">
      <w:pPr>
        <w:pStyle w:val="210"/>
        <w:numPr>
          <w:ilvl w:val="0"/>
          <w:numId w:val="34"/>
        </w:numPr>
        <w:shd w:val="clear" w:color="auto" w:fill="auto"/>
        <w:tabs>
          <w:tab w:val="left" w:pos="1214"/>
        </w:tabs>
        <w:spacing w:before="0" w:line="317" w:lineRule="exact"/>
        <w:ind w:firstLine="0"/>
      </w:pPr>
      <w:r>
        <w:rPr>
          <w:rStyle w:val="24"/>
          <w:color w:val="000000"/>
        </w:rPr>
        <w:t xml:space="preserve">ознакомление с примерами противодействия коррупционному поведению (в процессе </w:t>
      </w:r>
      <w:r>
        <w:rPr>
          <w:rStyle w:val="24"/>
          <w:color w:val="000000"/>
        </w:rPr>
        <w:lastRenderedPageBreak/>
        <w:t>бесед, экскурсий, просмотра кинофильмов и видеоматериалов, путешествий по историческим и памятным местам, сюжетно-ролевых игр социального и исторического содержания, изучения учебных дисциплин);</w:t>
      </w:r>
    </w:p>
    <w:p w:rsidR="00DC50D9" w:rsidRDefault="00DC50D9" w:rsidP="00264B90">
      <w:pPr>
        <w:pStyle w:val="210"/>
        <w:numPr>
          <w:ilvl w:val="0"/>
          <w:numId w:val="34"/>
        </w:numPr>
        <w:shd w:val="clear" w:color="auto" w:fill="auto"/>
        <w:tabs>
          <w:tab w:val="left" w:pos="1003"/>
        </w:tabs>
        <w:spacing w:before="0" w:line="317" w:lineRule="exact"/>
        <w:ind w:firstLine="0"/>
      </w:pPr>
      <w:r>
        <w:rPr>
          <w:rStyle w:val="24"/>
          <w:color w:val="000000"/>
        </w:rPr>
        <w:t>участие во встречах с выпускниками школы;</w:t>
      </w:r>
    </w:p>
    <w:p w:rsidR="00DC50D9" w:rsidRDefault="00DC50D9" w:rsidP="00264B90">
      <w:pPr>
        <w:pStyle w:val="210"/>
        <w:numPr>
          <w:ilvl w:val="0"/>
          <w:numId w:val="34"/>
        </w:numPr>
        <w:shd w:val="clear" w:color="auto" w:fill="auto"/>
        <w:tabs>
          <w:tab w:val="left" w:pos="1003"/>
        </w:tabs>
        <w:spacing w:before="0" w:line="317" w:lineRule="exact"/>
        <w:ind w:firstLine="0"/>
      </w:pPr>
      <w:r>
        <w:rPr>
          <w:rStyle w:val="24"/>
          <w:color w:val="000000"/>
        </w:rPr>
        <w:t>организация и проведение ролевых творческих мероприятий (игр), направленных на развитие навыков правомерного поведения в типовых ситуациях);</w:t>
      </w:r>
    </w:p>
    <w:p w:rsidR="00DC50D9" w:rsidRDefault="00DC50D9" w:rsidP="00264B90">
      <w:pPr>
        <w:pStyle w:val="210"/>
        <w:numPr>
          <w:ilvl w:val="0"/>
          <w:numId w:val="34"/>
        </w:numPr>
        <w:shd w:val="clear" w:color="auto" w:fill="auto"/>
        <w:tabs>
          <w:tab w:val="left" w:pos="1214"/>
        </w:tabs>
        <w:spacing w:before="0" w:line="317" w:lineRule="exact"/>
        <w:ind w:firstLine="0"/>
      </w:pPr>
      <w:r>
        <w:rPr>
          <w:rStyle w:val="24"/>
          <w:color w:val="000000"/>
        </w:rPr>
        <w:t>проведение учебно-воспитательных мероприятий с участием представителей общественных организаций, органов государственной власти</w:t>
      </w:r>
    </w:p>
    <w:p w:rsidR="00DC50D9" w:rsidRDefault="00DC50D9">
      <w:pPr>
        <w:pStyle w:val="210"/>
        <w:shd w:val="clear" w:color="auto" w:fill="auto"/>
        <w:spacing w:before="0" w:line="317" w:lineRule="exact"/>
        <w:ind w:left="300" w:firstLine="0"/>
      </w:pPr>
      <w:r>
        <w:rPr>
          <w:rStyle w:val="24"/>
          <w:color w:val="000000"/>
        </w:rPr>
        <w:t>и местного самоуправления.</w:t>
      </w:r>
    </w:p>
    <w:p w:rsidR="00DC50D9" w:rsidRDefault="00DC50D9">
      <w:pPr>
        <w:pStyle w:val="210"/>
        <w:shd w:val="clear" w:color="auto" w:fill="auto"/>
        <w:spacing w:before="0" w:line="317" w:lineRule="exact"/>
        <w:ind w:left="300" w:firstLine="540"/>
        <w:jc w:val="left"/>
      </w:pPr>
      <w:r>
        <w:rPr>
          <w:rStyle w:val="24"/>
          <w:color w:val="000000"/>
        </w:rPr>
        <w:t>Формирование антикоррупционного мировоззрения осуществляется на различных этапах социализации обучающихся.</w:t>
      </w:r>
    </w:p>
    <w:p w:rsidR="00DC50D9" w:rsidRDefault="00DC50D9">
      <w:pPr>
        <w:pStyle w:val="210"/>
        <w:shd w:val="clear" w:color="auto" w:fill="auto"/>
        <w:spacing w:before="0" w:line="317" w:lineRule="exact"/>
        <w:ind w:left="300" w:firstLine="540"/>
      </w:pPr>
      <w:r>
        <w:rPr>
          <w:rStyle w:val="24"/>
          <w:color w:val="000000"/>
        </w:rPr>
        <w:t>В рамках организационно-административного этапа осуществляется информационная поддержка реализации антикоррупционных инициатив в сфере деятельности образовательной организации, формирование в профессиональной среде образцов антикоррупционного сознания и поведения, оформление партнерских отношений с юридическими клиниками образовательных организаций высшего образования, привлечение к проведению учебных и воспитательных мероприятий представителей правоохранительных органов, общественных объединений и т.п.</w:t>
      </w:r>
    </w:p>
    <w:p w:rsidR="00DC50D9" w:rsidRDefault="00DC50D9">
      <w:pPr>
        <w:pStyle w:val="210"/>
        <w:shd w:val="clear" w:color="auto" w:fill="auto"/>
        <w:spacing w:before="0" w:line="322" w:lineRule="exact"/>
        <w:ind w:left="300" w:firstLine="540"/>
      </w:pPr>
      <w:r>
        <w:rPr>
          <w:rStyle w:val="24"/>
          <w:color w:val="000000"/>
        </w:rPr>
        <w:t>В рамках организационно-педагогического этапа осуществляется создание условий для практической социальной активности учащихся, направленной на формирование антикоррупционного мировоззрения. Обеспечивается возможность становления обучающихся в качестве субъектов</w:t>
      </w:r>
    </w:p>
    <w:p w:rsidR="00DC50D9" w:rsidRDefault="00DC50D9">
      <w:pPr>
        <w:pStyle w:val="210"/>
        <w:shd w:val="clear" w:color="auto" w:fill="auto"/>
        <w:spacing w:before="0" w:line="322" w:lineRule="exact"/>
        <w:ind w:left="300" w:firstLine="0"/>
      </w:pPr>
      <w:r>
        <w:rPr>
          <w:rStyle w:val="24"/>
          <w:color w:val="000000"/>
        </w:rPr>
        <w:t>различных видов общественных отношений, обеспечивающих взаимодействие со структурами гражданского общества (общественные объединения, общественные фонды, общественные движения), органами государственной власти, организациями профессионального и научного сообщества.</w:t>
      </w:r>
    </w:p>
    <w:p w:rsidR="00DC50D9" w:rsidRDefault="00DC50D9">
      <w:pPr>
        <w:pStyle w:val="210"/>
        <w:shd w:val="clear" w:color="auto" w:fill="auto"/>
        <w:spacing w:before="0" w:line="322" w:lineRule="exact"/>
        <w:ind w:left="300" w:firstLine="540"/>
      </w:pPr>
      <w:r>
        <w:rPr>
          <w:rStyle w:val="24"/>
          <w:color w:val="000000"/>
        </w:rPr>
        <w:t>В процессе социализации обучающихся осуществляется формирование активной позиции по конкретным вопросам и проблемам противодействия коррупции, формирование корректной модели поведения обучающегося при взаимодействии с гражданами, организациями и государственными структурами, умения решать основные задачи и достигать необходимых целей</w:t>
      </w:r>
    </w:p>
    <w:p w:rsidR="00DC50D9" w:rsidRDefault="00DC50D9">
      <w:pPr>
        <w:pStyle w:val="210"/>
        <w:shd w:val="clear" w:color="auto" w:fill="auto"/>
        <w:spacing w:before="0" w:line="322" w:lineRule="exact"/>
        <w:ind w:left="300" w:firstLine="0"/>
        <w:jc w:val="left"/>
      </w:pPr>
      <w:r>
        <w:rPr>
          <w:rStyle w:val="24"/>
          <w:color w:val="000000"/>
        </w:rPr>
        <w:t>в рамках концепции правомерного поведения, осознание обучающимся мотивов правомерного поведения, овладение методикой корректировки собственного поведения (самокритика, самоанализ).</w:t>
      </w:r>
    </w:p>
    <w:p w:rsidR="00DC50D9" w:rsidRDefault="00DC50D9">
      <w:pPr>
        <w:pStyle w:val="51"/>
        <w:shd w:val="clear" w:color="auto" w:fill="auto"/>
        <w:spacing w:after="163" w:line="240" w:lineRule="exact"/>
        <w:ind w:left="20"/>
        <w:jc w:val="center"/>
      </w:pPr>
      <w:r>
        <w:rPr>
          <w:rStyle w:val="5"/>
          <w:b/>
          <w:color w:val="000000"/>
        </w:rPr>
        <w:t>Мониторинг эффективности реализации образовательным учреждением программы</w:t>
      </w:r>
    </w:p>
    <w:p w:rsidR="00DC50D9" w:rsidRDefault="00DC50D9">
      <w:pPr>
        <w:pStyle w:val="51"/>
        <w:shd w:val="clear" w:color="auto" w:fill="auto"/>
        <w:spacing w:after="194" w:line="240" w:lineRule="exact"/>
        <w:ind w:left="3380"/>
      </w:pPr>
      <w:r>
        <w:rPr>
          <w:rStyle w:val="5"/>
          <w:b/>
          <w:color w:val="000000"/>
        </w:rPr>
        <w:t>воспитания и социализации обучающихся</w:t>
      </w:r>
    </w:p>
    <w:p w:rsidR="00DC50D9" w:rsidRDefault="00DC50D9">
      <w:pPr>
        <w:pStyle w:val="210"/>
        <w:shd w:val="clear" w:color="auto" w:fill="auto"/>
        <w:spacing w:before="0" w:line="283" w:lineRule="exact"/>
        <w:ind w:firstLine="740"/>
      </w:pPr>
      <w:r>
        <w:rPr>
          <w:rStyle w:val="24"/>
          <w:color w:val="000000"/>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DC50D9" w:rsidRDefault="00DC50D9">
      <w:pPr>
        <w:pStyle w:val="210"/>
        <w:shd w:val="clear" w:color="auto" w:fill="auto"/>
        <w:spacing w:before="0" w:line="283" w:lineRule="exact"/>
        <w:ind w:firstLine="740"/>
      </w:pPr>
      <w:r>
        <w:rPr>
          <w:rStyle w:val="24"/>
          <w:color w:val="000000"/>
        </w:rPr>
        <w:t>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w:t>
      </w:r>
    </w:p>
    <w:p w:rsidR="00DC50D9" w:rsidRDefault="00DC50D9" w:rsidP="00264B90">
      <w:pPr>
        <w:pStyle w:val="210"/>
        <w:numPr>
          <w:ilvl w:val="0"/>
          <w:numId w:val="35"/>
        </w:numPr>
        <w:shd w:val="clear" w:color="auto" w:fill="auto"/>
        <w:spacing w:before="0" w:line="307" w:lineRule="exact"/>
        <w:ind w:left="567" w:hanging="360"/>
      </w:pPr>
      <w:r>
        <w:rPr>
          <w:rStyle w:val="24"/>
          <w:color w:val="000000"/>
        </w:rPr>
        <w:t>Особенности развития личностной, социальной, экологической, трудовой (профессиональной) и здоровьесберегающей культуры обучающихся.</w:t>
      </w:r>
    </w:p>
    <w:p w:rsidR="00DC50D9" w:rsidRDefault="00DC50D9" w:rsidP="00264B90">
      <w:pPr>
        <w:pStyle w:val="210"/>
        <w:numPr>
          <w:ilvl w:val="0"/>
          <w:numId w:val="35"/>
        </w:numPr>
        <w:shd w:val="clear" w:color="auto" w:fill="auto"/>
        <w:spacing w:before="0" w:line="274" w:lineRule="exact"/>
        <w:ind w:left="567" w:hanging="360"/>
      </w:pPr>
      <w:r>
        <w:rPr>
          <w:rStyle w:val="24"/>
          <w:color w:val="000000"/>
        </w:rPr>
        <w:t>Основные принципы организации мониторинга эффективности реализации образовательным учреждением Программы воспитания и социализации обучающихся:</w:t>
      </w:r>
    </w:p>
    <w:p w:rsidR="00DC50D9" w:rsidRDefault="00DC50D9" w:rsidP="00264B90">
      <w:pPr>
        <w:pStyle w:val="210"/>
        <w:numPr>
          <w:ilvl w:val="0"/>
          <w:numId w:val="34"/>
        </w:numPr>
        <w:shd w:val="clear" w:color="auto" w:fill="auto"/>
        <w:tabs>
          <w:tab w:val="left" w:pos="930"/>
        </w:tabs>
        <w:spacing w:before="0" w:line="274" w:lineRule="exact"/>
        <w:ind w:firstLine="600"/>
      </w:pPr>
      <w:r>
        <w:rPr>
          <w:rStyle w:val="24"/>
          <w:color w:val="000000"/>
        </w:rPr>
        <w:t>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DC50D9" w:rsidRDefault="00DC50D9" w:rsidP="00264B90">
      <w:pPr>
        <w:pStyle w:val="210"/>
        <w:numPr>
          <w:ilvl w:val="0"/>
          <w:numId w:val="34"/>
        </w:numPr>
        <w:shd w:val="clear" w:color="auto" w:fill="auto"/>
        <w:tabs>
          <w:tab w:val="left" w:pos="930"/>
        </w:tabs>
        <w:spacing w:before="0" w:line="274" w:lineRule="exact"/>
        <w:ind w:firstLine="600"/>
      </w:pPr>
      <w:r>
        <w:rPr>
          <w:rStyle w:val="24"/>
          <w:color w:val="000000"/>
        </w:rPr>
        <w:lastRenderedPageBreak/>
        <w:t>принцип объективности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DC50D9" w:rsidRDefault="00DC50D9">
      <w:pPr>
        <w:pStyle w:val="210"/>
        <w:shd w:val="clear" w:color="auto" w:fill="auto"/>
        <w:spacing w:before="0" w:after="225" w:line="274" w:lineRule="exact"/>
        <w:ind w:firstLine="600"/>
      </w:pPr>
      <w:r>
        <w:rPr>
          <w:rStyle w:val="24"/>
          <w:color w:val="000000"/>
        </w:rPr>
        <w:t>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w:t>
      </w:r>
    </w:p>
    <w:p w:rsidR="00DC50D9" w:rsidRDefault="00DC50D9">
      <w:pPr>
        <w:pStyle w:val="51"/>
        <w:shd w:val="clear" w:color="auto" w:fill="auto"/>
        <w:spacing w:after="0" w:line="293" w:lineRule="exact"/>
        <w:ind w:firstLine="600"/>
        <w:jc w:val="both"/>
      </w:pPr>
      <w:r>
        <w:rPr>
          <w:rStyle w:val="5"/>
          <w:b/>
          <w:color w:val="000000"/>
        </w:rPr>
        <w:t>Методологический инструментарий мониторинга воспитания и социализации</w:t>
      </w:r>
    </w:p>
    <w:p w:rsidR="00DC50D9" w:rsidRDefault="00DC50D9">
      <w:pPr>
        <w:pStyle w:val="51"/>
        <w:shd w:val="clear" w:color="auto" w:fill="auto"/>
        <w:spacing w:after="0" w:line="293" w:lineRule="exact"/>
        <w:ind w:left="3900"/>
      </w:pPr>
      <w:r>
        <w:rPr>
          <w:rStyle w:val="5"/>
          <w:b/>
          <w:color w:val="000000"/>
        </w:rPr>
        <w:t>обучающихся</w:t>
      </w:r>
    </w:p>
    <w:p w:rsidR="00DC50D9" w:rsidRDefault="00DC50D9">
      <w:pPr>
        <w:pStyle w:val="210"/>
        <w:shd w:val="clear" w:color="auto" w:fill="auto"/>
        <w:spacing w:before="0" w:line="293" w:lineRule="exact"/>
        <w:ind w:firstLine="600"/>
      </w:pPr>
      <w:r>
        <w:rPr>
          <w:rStyle w:val="24"/>
          <w:color w:val="000000"/>
        </w:rPr>
        <w:t xml:space="preserve">Методологический инструментарий мониторинга воспитания и социализации обучающихся предусматривает использование следующих </w:t>
      </w:r>
      <w:r>
        <w:rPr>
          <w:rStyle w:val="27"/>
          <w:bCs/>
          <w:color w:val="000000"/>
        </w:rPr>
        <w:t>методов</w:t>
      </w:r>
      <w:r>
        <w:rPr>
          <w:rStyle w:val="24"/>
          <w:color w:val="000000"/>
        </w:rPr>
        <w:t>:</w:t>
      </w:r>
    </w:p>
    <w:p w:rsidR="00DC50D9" w:rsidRDefault="00DC50D9">
      <w:pPr>
        <w:pStyle w:val="210"/>
        <w:shd w:val="clear" w:color="auto" w:fill="auto"/>
        <w:spacing w:before="0" w:line="293" w:lineRule="exact"/>
        <w:ind w:firstLine="600"/>
      </w:pPr>
      <w:r>
        <w:rPr>
          <w:rStyle w:val="213"/>
          <w:iCs/>
          <w:color w:val="000000"/>
        </w:rPr>
        <w:t>Тестирование</w:t>
      </w:r>
      <w:r>
        <w:rPr>
          <w:rStyle w:val="28"/>
          <w:iCs/>
          <w:color w:val="000000"/>
        </w:rPr>
        <w:t>(метод</w:t>
      </w:r>
      <w:r>
        <w:rPr>
          <w:rStyle w:val="24"/>
          <w:color w:val="000000"/>
        </w:rPr>
        <w:t xml:space="preserve"> тестов)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DC50D9" w:rsidRDefault="00DC50D9">
      <w:pPr>
        <w:pStyle w:val="210"/>
        <w:shd w:val="clear" w:color="auto" w:fill="auto"/>
        <w:spacing w:before="0" w:line="293" w:lineRule="exact"/>
        <w:ind w:firstLine="600"/>
      </w:pPr>
      <w:r>
        <w:rPr>
          <w:rStyle w:val="213"/>
          <w:iCs/>
          <w:color w:val="000000"/>
        </w:rPr>
        <w:t>Опрос</w:t>
      </w:r>
      <w:r>
        <w:rPr>
          <w:rStyle w:val="24"/>
          <w:color w:val="000000"/>
        </w:rPr>
        <w:t>—получение информации, заключённой в словесных сообщениях обучающихся.</w:t>
      </w:r>
    </w:p>
    <w:p w:rsidR="00DC50D9" w:rsidRDefault="00DC50D9">
      <w:pPr>
        <w:pStyle w:val="210"/>
        <w:shd w:val="clear" w:color="auto" w:fill="auto"/>
        <w:spacing w:before="0" w:line="302" w:lineRule="exact"/>
        <w:ind w:firstLine="600"/>
      </w:pPr>
      <w:r>
        <w:rPr>
          <w:rStyle w:val="24"/>
          <w:color w:val="000000"/>
        </w:rPr>
        <w:t>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DC50D9" w:rsidRDefault="00DC50D9" w:rsidP="00264B90">
      <w:pPr>
        <w:pStyle w:val="210"/>
        <w:numPr>
          <w:ilvl w:val="0"/>
          <w:numId w:val="34"/>
        </w:numPr>
        <w:shd w:val="clear" w:color="auto" w:fill="auto"/>
        <w:tabs>
          <w:tab w:val="left" w:pos="930"/>
        </w:tabs>
        <w:spacing w:before="0" w:line="264" w:lineRule="exact"/>
        <w:ind w:firstLine="600"/>
      </w:pPr>
      <w:r>
        <w:rPr>
          <w:rStyle w:val="28"/>
          <w:iCs/>
          <w:color w:val="000000"/>
        </w:rPr>
        <w:t>анкетирование</w:t>
      </w:r>
      <w:r>
        <w:rPr>
          <w:rStyle w:val="24"/>
          <w:color w:val="000000"/>
        </w:rPr>
        <w:t xml:space="preserve">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DC50D9" w:rsidRDefault="00DC50D9" w:rsidP="00264B90">
      <w:pPr>
        <w:pStyle w:val="210"/>
        <w:numPr>
          <w:ilvl w:val="0"/>
          <w:numId w:val="34"/>
        </w:numPr>
        <w:shd w:val="clear" w:color="auto" w:fill="auto"/>
        <w:tabs>
          <w:tab w:val="left" w:pos="817"/>
        </w:tabs>
        <w:spacing w:before="0" w:line="302" w:lineRule="exact"/>
        <w:ind w:firstLine="600"/>
      </w:pPr>
      <w:r>
        <w:rPr>
          <w:rStyle w:val="28"/>
          <w:iCs/>
          <w:color w:val="000000"/>
        </w:rPr>
        <w:t>интервью</w:t>
      </w:r>
      <w:r>
        <w:rPr>
          <w:rStyle w:val="24"/>
          <w:color w:val="000000"/>
        </w:rPr>
        <w:t xml:space="preserve"> — вербально - 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DC50D9" w:rsidRDefault="00DC50D9" w:rsidP="00264B90">
      <w:pPr>
        <w:pStyle w:val="210"/>
        <w:numPr>
          <w:ilvl w:val="0"/>
          <w:numId w:val="34"/>
        </w:numPr>
        <w:shd w:val="clear" w:color="auto" w:fill="auto"/>
        <w:tabs>
          <w:tab w:val="left" w:pos="817"/>
        </w:tabs>
        <w:spacing w:before="0" w:after="300" w:line="317" w:lineRule="exact"/>
        <w:ind w:firstLine="600"/>
      </w:pPr>
      <w:r>
        <w:rPr>
          <w:rStyle w:val="28"/>
          <w:iCs/>
          <w:color w:val="000000"/>
        </w:rPr>
        <w:t>беседа</w:t>
      </w:r>
      <w:r>
        <w:rPr>
          <w:rStyle w:val="24"/>
          <w:color w:val="000000"/>
        </w:rPr>
        <w:t xml:space="preserve">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DC50D9" w:rsidRDefault="00DC50D9">
      <w:pPr>
        <w:pStyle w:val="210"/>
        <w:shd w:val="clear" w:color="auto" w:fill="auto"/>
        <w:spacing w:before="0" w:line="317" w:lineRule="exact"/>
        <w:ind w:firstLine="600"/>
        <w:jc w:val="left"/>
      </w:pPr>
      <w:r>
        <w:rPr>
          <w:rStyle w:val="213"/>
          <w:iCs/>
          <w:color w:val="000000"/>
        </w:rPr>
        <w:t>Психолого-педагогическое наблюдение</w:t>
      </w:r>
      <w:r>
        <w:rPr>
          <w:rStyle w:val="24"/>
          <w:color w:val="000000"/>
        </w:rPr>
        <w:t>—описательный психолого</w:t>
      </w:r>
      <w:r w:rsidR="00D41593">
        <w:rPr>
          <w:rStyle w:val="24"/>
          <w:color w:val="000000"/>
        </w:rPr>
        <w:t xml:space="preserve">- </w:t>
      </w:r>
      <w:r>
        <w:rPr>
          <w:rStyle w:val="24"/>
          <w:color w:val="000000"/>
        </w:rPr>
        <w:t>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w:t>
      </w:r>
    </w:p>
    <w:p w:rsidR="00D325E8" w:rsidRPr="00D325E8" w:rsidRDefault="00D325E8" w:rsidP="00D325E8">
      <w:pPr>
        <w:pStyle w:val="af"/>
        <w:rPr>
          <w:rStyle w:val="25"/>
          <w:rFonts w:ascii="Arial Unicode MS" w:hAnsi="Arial Unicode MS"/>
          <w:b w:val="0"/>
        </w:rPr>
      </w:pPr>
      <w:bookmarkStart w:id="44" w:name="bookmark44"/>
    </w:p>
    <w:p w:rsidR="00D325E8" w:rsidRPr="00D325E8" w:rsidRDefault="00D325E8" w:rsidP="00D325E8">
      <w:pPr>
        <w:pStyle w:val="af"/>
        <w:rPr>
          <w:rStyle w:val="25"/>
          <w:rFonts w:ascii="Arial Unicode MS" w:hAnsi="Arial Unicode MS"/>
          <w:b w:val="0"/>
        </w:rPr>
      </w:pPr>
    </w:p>
    <w:p w:rsidR="00D325E8" w:rsidRPr="00D325E8" w:rsidRDefault="00D325E8" w:rsidP="00D325E8">
      <w:pPr>
        <w:pStyle w:val="af"/>
        <w:rPr>
          <w:rStyle w:val="25"/>
          <w:rFonts w:ascii="Arial Unicode MS" w:hAnsi="Arial Unicode MS"/>
          <w:b w:val="0"/>
        </w:rPr>
      </w:pPr>
    </w:p>
    <w:p w:rsidR="00D325E8" w:rsidRPr="00D325E8" w:rsidRDefault="00D325E8" w:rsidP="00D325E8">
      <w:pPr>
        <w:pStyle w:val="af"/>
        <w:rPr>
          <w:rStyle w:val="25"/>
          <w:rFonts w:ascii="Arial Unicode MS" w:hAnsi="Arial Unicode MS"/>
          <w:b w:val="0"/>
        </w:rPr>
      </w:pPr>
    </w:p>
    <w:p w:rsidR="00D325E8" w:rsidRPr="00D325E8" w:rsidRDefault="00D325E8" w:rsidP="00D325E8">
      <w:pPr>
        <w:pStyle w:val="af"/>
        <w:rPr>
          <w:rStyle w:val="25"/>
          <w:rFonts w:ascii="Arial Unicode MS" w:hAnsi="Arial Unicode MS"/>
          <w:b w:val="0"/>
        </w:rPr>
      </w:pPr>
    </w:p>
    <w:p w:rsidR="00D325E8" w:rsidRPr="00D325E8" w:rsidRDefault="00D325E8" w:rsidP="00D325E8">
      <w:pPr>
        <w:pStyle w:val="af"/>
        <w:rPr>
          <w:rStyle w:val="25"/>
          <w:rFonts w:ascii="Arial Unicode MS" w:hAnsi="Arial Unicode MS"/>
          <w:b w:val="0"/>
        </w:rPr>
      </w:pPr>
    </w:p>
    <w:p w:rsidR="00D325E8" w:rsidRPr="00D325E8" w:rsidRDefault="00D325E8" w:rsidP="00D325E8">
      <w:pPr>
        <w:pStyle w:val="af"/>
        <w:rPr>
          <w:rStyle w:val="25"/>
          <w:rFonts w:ascii="Arial Unicode MS" w:hAnsi="Arial Unicode MS"/>
          <w:b w:val="0"/>
        </w:rPr>
      </w:pPr>
    </w:p>
    <w:p w:rsidR="00D325E8" w:rsidRPr="00D325E8" w:rsidRDefault="00D325E8" w:rsidP="00D325E8">
      <w:pPr>
        <w:pStyle w:val="af"/>
        <w:rPr>
          <w:rStyle w:val="25"/>
          <w:rFonts w:ascii="Arial Unicode MS" w:hAnsi="Arial Unicode MS"/>
          <w:b w:val="0"/>
        </w:rPr>
      </w:pPr>
    </w:p>
    <w:p w:rsidR="00D325E8" w:rsidRPr="00D325E8" w:rsidRDefault="00D325E8" w:rsidP="00D325E8">
      <w:pPr>
        <w:pStyle w:val="af"/>
        <w:rPr>
          <w:rStyle w:val="25"/>
          <w:rFonts w:ascii="Arial Unicode MS" w:hAnsi="Arial Unicode MS"/>
          <w:b w:val="0"/>
        </w:rPr>
      </w:pPr>
    </w:p>
    <w:p w:rsidR="00D325E8" w:rsidRDefault="00D325E8">
      <w:pPr>
        <w:pStyle w:val="211"/>
        <w:keepNext/>
        <w:keepLines/>
        <w:shd w:val="clear" w:color="auto" w:fill="auto"/>
        <w:spacing w:before="0" w:after="211" w:line="240" w:lineRule="exact"/>
        <w:ind w:left="2680" w:firstLine="0"/>
        <w:jc w:val="left"/>
        <w:rPr>
          <w:rStyle w:val="25"/>
          <w:b/>
          <w:color w:val="000000"/>
        </w:rPr>
      </w:pPr>
    </w:p>
    <w:p w:rsidR="00DC50D9" w:rsidRDefault="00DC50D9">
      <w:pPr>
        <w:pStyle w:val="211"/>
        <w:keepNext/>
        <w:keepLines/>
        <w:shd w:val="clear" w:color="auto" w:fill="auto"/>
        <w:spacing w:before="0" w:after="211" w:line="240" w:lineRule="exact"/>
        <w:ind w:left="2680" w:firstLine="0"/>
        <w:jc w:val="left"/>
      </w:pPr>
      <w:r>
        <w:rPr>
          <w:rStyle w:val="25"/>
          <w:b/>
          <w:color w:val="000000"/>
        </w:rPr>
        <w:t>3. ОРГАНИЗАЦИОННЫЙ РАЗДЕЛ</w:t>
      </w:r>
      <w:bookmarkEnd w:id="44"/>
    </w:p>
    <w:p w:rsidR="00DC50D9" w:rsidRDefault="00DC50D9" w:rsidP="00264B90">
      <w:pPr>
        <w:pStyle w:val="211"/>
        <w:keepNext/>
        <w:keepLines/>
        <w:numPr>
          <w:ilvl w:val="0"/>
          <w:numId w:val="36"/>
        </w:numPr>
        <w:shd w:val="clear" w:color="auto" w:fill="auto"/>
        <w:tabs>
          <w:tab w:val="left" w:pos="1895"/>
        </w:tabs>
        <w:spacing w:before="0" w:after="107" w:line="240" w:lineRule="exact"/>
        <w:ind w:left="1380" w:firstLine="0"/>
        <w:jc w:val="both"/>
      </w:pPr>
      <w:bookmarkStart w:id="45" w:name="bookmark45"/>
      <w:r>
        <w:rPr>
          <w:rStyle w:val="25"/>
          <w:b/>
          <w:color w:val="000000"/>
        </w:rPr>
        <w:t>УЧЕБНЫЙ ПЛАН СРЕДНЕГО ОБЩЕГО ОБРАЗОВАНИЯ</w:t>
      </w:r>
      <w:bookmarkEnd w:id="45"/>
    </w:p>
    <w:p w:rsidR="00DC50D9" w:rsidRDefault="00DC50D9">
      <w:pPr>
        <w:pStyle w:val="210"/>
        <w:shd w:val="clear" w:color="auto" w:fill="auto"/>
        <w:spacing w:before="0" w:after="302" w:line="317" w:lineRule="exact"/>
        <w:ind w:firstLine="0"/>
        <w:jc w:val="center"/>
      </w:pPr>
      <w:r>
        <w:rPr>
          <w:rStyle w:val="24"/>
          <w:color w:val="000000"/>
        </w:rPr>
        <w:t>Пояснительная записка к учебному плану для обучающихся Х-Х1 классов</w:t>
      </w:r>
      <w:r>
        <w:rPr>
          <w:rStyle w:val="24"/>
          <w:color w:val="000000"/>
        </w:rPr>
        <w:br/>
        <w:t>МАОУ «Средняя общеобразовательная школа № 23» г. Сысерть</w:t>
      </w:r>
      <w:r>
        <w:rPr>
          <w:rStyle w:val="24"/>
          <w:color w:val="000000"/>
        </w:rPr>
        <w:br/>
        <w:t>на 2017 - 2018 учебный год</w:t>
      </w:r>
    </w:p>
    <w:p w:rsidR="00DC50D9" w:rsidRDefault="00DC50D9" w:rsidP="00264B90">
      <w:pPr>
        <w:pStyle w:val="211"/>
        <w:keepNext/>
        <w:keepLines/>
        <w:numPr>
          <w:ilvl w:val="0"/>
          <w:numId w:val="37"/>
        </w:numPr>
        <w:shd w:val="clear" w:color="auto" w:fill="auto"/>
        <w:tabs>
          <w:tab w:val="left" w:pos="697"/>
        </w:tabs>
        <w:spacing w:before="0" w:after="0" w:line="240" w:lineRule="exact"/>
        <w:ind w:firstLine="0"/>
        <w:jc w:val="both"/>
      </w:pPr>
      <w:bookmarkStart w:id="46" w:name="bookmark46"/>
      <w:r>
        <w:rPr>
          <w:rStyle w:val="25"/>
          <w:b/>
          <w:color w:val="000000"/>
        </w:rPr>
        <w:t>Нормативная база</w:t>
      </w:r>
      <w:bookmarkEnd w:id="46"/>
    </w:p>
    <w:p w:rsidR="00DC50D9" w:rsidRDefault="00DC50D9">
      <w:pPr>
        <w:pStyle w:val="210"/>
        <w:shd w:val="clear" w:color="auto" w:fill="auto"/>
        <w:spacing w:before="0" w:line="312" w:lineRule="exact"/>
        <w:ind w:firstLine="740"/>
        <w:jc w:val="left"/>
      </w:pPr>
      <w:r>
        <w:rPr>
          <w:rStyle w:val="24"/>
          <w:color w:val="000000"/>
        </w:rPr>
        <w:t>Учебный план для обучающихся Х-Х1 классов МАОУ «Средняя общеобразовательная школа № 23» г. Сысерть на 2017 - 2018 учебный год составлен на основе:</w:t>
      </w:r>
    </w:p>
    <w:p w:rsidR="00DC50D9" w:rsidRDefault="00DC50D9" w:rsidP="00264B90">
      <w:pPr>
        <w:pStyle w:val="210"/>
        <w:numPr>
          <w:ilvl w:val="0"/>
          <w:numId w:val="34"/>
        </w:numPr>
        <w:shd w:val="clear" w:color="auto" w:fill="auto"/>
        <w:tabs>
          <w:tab w:val="left" w:pos="299"/>
        </w:tabs>
        <w:spacing w:before="0" w:after="48" w:line="240" w:lineRule="exact"/>
        <w:ind w:firstLine="0"/>
      </w:pPr>
      <w:r>
        <w:rPr>
          <w:rStyle w:val="24"/>
          <w:color w:val="000000"/>
        </w:rPr>
        <w:t>Конституции РФ;</w:t>
      </w:r>
    </w:p>
    <w:p w:rsidR="00DC50D9" w:rsidRDefault="00DC50D9" w:rsidP="00264B90">
      <w:pPr>
        <w:pStyle w:val="210"/>
        <w:numPr>
          <w:ilvl w:val="0"/>
          <w:numId w:val="34"/>
        </w:numPr>
        <w:shd w:val="clear" w:color="auto" w:fill="auto"/>
        <w:tabs>
          <w:tab w:val="left" w:pos="299"/>
        </w:tabs>
        <w:spacing w:before="0" w:after="17" w:line="240" w:lineRule="exact"/>
        <w:ind w:firstLine="0"/>
      </w:pPr>
      <w:r>
        <w:rPr>
          <w:rStyle w:val="24"/>
          <w:color w:val="000000"/>
        </w:rPr>
        <w:t>Федерального закона от 29.12.2012 № 273-ФЗ «Об образовании в Российской Федерации»;</w:t>
      </w:r>
    </w:p>
    <w:p w:rsidR="00DC50D9" w:rsidRDefault="00DC50D9" w:rsidP="00264B90">
      <w:pPr>
        <w:pStyle w:val="210"/>
        <w:numPr>
          <w:ilvl w:val="0"/>
          <w:numId w:val="34"/>
        </w:numPr>
        <w:shd w:val="clear" w:color="auto" w:fill="auto"/>
        <w:tabs>
          <w:tab w:val="left" w:pos="303"/>
        </w:tabs>
        <w:spacing w:before="0" w:line="278" w:lineRule="exact"/>
        <w:ind w:firstLine="0"/>
      </w:pPr>
      <w:r>
        <w:rPr>
          <w:rStyle w:val="24"/>
          <w:color w:val="000000"/>
        </w:rPr>
        <w:t>Приказа Министерства образования Российской Федерации от 05.03.2004 № 1089 «Об утверждении федерального компонента государственных стандартов начального общего, основного общего и среднего общего образования»;</w:t>
      </w:r>
    </w:p>
    <w:p w:rsidR="00DC50D9" w:rsidRDefault="00DC50D9" w:rsidP="00264B90">
      <w:pPr>
        <w:pStyle w:val="210"/>
        <w:numPr>
          <w:ilvl w:val="0"/>
          <w:numId w:val="34"/>
        </w:numPr>
        <w:shd w:val="clear" w:color="auto" w:fill="auto"/>
        <w:tabs>
          <w:tab w:val="left" w:pos="299"/>
        </w:tabs>
        <w:spacing w:before="0" w:line="278" w:lineRule="exact"/>
        <w:ind w:firstLine="0"/>
      </w:pPr>
      <w:r>
        <w:rPr>
          <w:rStyle w:val="24"/>
          <w:color w:val="000000"/>
        </w:rPr>
        <w:t>Приказа Министерства образования Российской Федерации от 09.03.2004 № 1312 «Об</w:t>
      </w:r>
    </w:p>
    <w:p w:rsidR="00DC50D9" w:rsidRDefault="00DC50D9">
      <w:pPr>
        <w:pStyle w:val="210"/>
        <w:shd w:val="clear" w:color="auto" w:fill="auto"/>
        <w:tabs>
          <w:tab w:val="center" w:pos="2730"/>
          <w:tab w:val="center" w:pos="4078"/>
          <w:tab w:val="left" w:pos="4873"/>
          <w:tab w:val="right" w:pos="7866"/>
          <w:tab w:val="right" w:pos="9248"/>
          <w:tab w:val="right" w:pos="10194"/>
        </w:tabs>
        <w:spacing w:before="0" w:line="278" w:lineRule="exact"/>
        <w:ind w:firstLine="0"/>
      </w:pPr>
      <w:r>
        <w:rPr>
          <w:rStyle w:val="24"/>
          <w:color w:val="000000"/>
        </w:rPr>
        <w:t>утверждении федерального базисного учебного плана и примерных учебных планов для образовательных</w:t>
      </w:r>
      <w:r>
        <w:rPr>
          <w:rStyle w:val="24"/>
          <w:color w:val="000000"/>
        </w:rPr>
        <w:tab/>
        <w:t>учреждений</w:t>
      </w:r>
      <w:r>
        <w:rPr>
          <w:rStyle w:val="24"/>
          <w:color w:val="000000"/>
        </w:rPr>
        <w:tab/>
        <w:t>Российской</w:t>
      </w:r>
      <w:r>
        <w:rPr>
          <w:rStyle w:val="24"/>
          <w:color w:val="000000"/>
        </w:rPr>
        <w:tab/>
        <w:t>Федерации,</w:t>
      </w:r>
      <w:r>
        <w:rPr>
          <w:rStyle w:val="24"/>
          <w:color w:val="000000"/>
        </w:rPr>
        <w:tab/>
        <w:t>реализующих</w:t>
      </w:r>
      <w:r>
        <w:rPr>
          <w:rStyle w:val="24"/>
          <w:color w:val="000000"/>
        </w:rPr>
        <w:tab/>
        <w:t>программы</w:t>
      </w:r>
      <w:r>
        <w:rPr>
          <w:rStyle w:val="24"/>
          <w:color w:val="000000"/>
        </w:rPr>
        <w:tab/>
        <w:t>общего</w:t>
      </w:r>
    </w:p>
    <w:p w:rsidR="00DC50D9" w:rsidRDefault="00DC50D9">
      <w:pPr>
        <w:pStyle w:val="210"/>
        <w:shd w:val="clear" w:color="auto" w:fill="auto"/>
        <w:spacing w:before="0" w:line="278" w:lineRule="exact"/>
        <w:ind w:firstLine="0"/>
      </w:pPr>
      <w:r>
        <w:rPr>
          <w:rStyle w:val="24"/>
          <w:color w:val="000000"/>
        </w:rPr>
        <w:t>образования»;</w:t>
      </w:r>
    </w:p>
    <w:p w:rsidR="00DC50D9" w:rsidRDefault="00DC50D9" w:rsidP="00264B90">
      <w:pPr>
        <w:pStyle w:val="210"/>
        <w:numPr>
          <w:ilvl w:val="0"/>
          <w:numId w:val="34"/>
        </w:numPr>
        <w:shd w:val="clear" w:color="auto" w:fill="auto"/>
        <w:tabs>
          <w:tab w:val="left" w:pos="299"/>
        </w:tabs>
        <w:spacing w:before="0" w:line="274" w:lineRule="exact"/>
        <w:ind w:firstLine="0"/>
      </w:pPr>
      <w:r>
        <w:rPr>
          <w:rStyle w:val="24"/>
          <w:color w:val="000000"/>
        </w:rPr>
        <w:t>Приказа Министерства образования и науки Российской Федерации от 30.08.2010 № 889 «О</w:t>
      </w:r>
    </w:p>
    <w:p w:rsidR="00DC50D9" w:rsidRDefault="00DC50D9">
      <w:pPr>
        <w:pStyle w:val="210"/>
        <w:shd w:val="clear" w:color="auto" w:fill="auto"/>
        <w:tabs>
          <w:tab w:val="center" w:pos="2730"/>
          <w:tab w:val="center" w:pos="4078"/>
          <w:tab w:val="left" w:pos="4863"/>
          <w:tab w:val="right" w:pos="7866"/>
          <w:tab w:val="right" w:pos="9248"/>
          <w:tab w:val="right" w:pos="10194"/>
        </w:tabs>
        <w:spacing w:before="0" w:line="274" w:lineRule="exact"/>
        <w:ind w:firstLine="0"/>
      </w:pPr>
      <w:r>
        <w:rPr>
          <w:rStyle w:val="24"/>
          <w:color w:val="000000"/>
        </w:rPr>
        <w:t>внесении изменений в федеральный базисный учебный план и примерные учебные планы для образовательных</w:t>
      </w:r>
      <w:r>
        <w:rPr>
          <w:rStyle w:val="24"/>
          <w:color w:val="000000"/>
        </w:rPr>
        <w:tab/>
        <w:t>учреждений</w:t>
      </w:r>
      <w:r>
        <w:rPr>
          <w:rStyle w:val="24"/>
          <w:color w:val="000000"/>
        </w:rPr>
        <w:tab/>
        <w:t>Российской</w:t>
      </w:r>
      <w:r>
        <w:rPr>
          <w:rStyle w:val="24"/>
          <w:color w:val="000000"/>
        </w:rPr>
        <w:tab/>
        <w:t>Федерации,</w:t>
      </w:r>
      <w:r>
        <w:rPr>
          <w:rStyle w:val="24"/>
          <w:color w:val="000000"/>
        </w:rPr>
        <w:tab/>
        <w:t>реализующих</w:t>
      </w:r>
      <w:r>
        <w:rPr>
          <w:rStyle w:val="24"/>
          <w:color w:val="000000"/>
        </w:rPr>
        <w:tab/>
        <w:t>программы</w:t>
      </w:r>
      <w:r>
        <w:rPr>
          <w:rStyle w:val="24"/>
          <w:color w:val="000000"/>
        </w:rPr>
        <w:tab/>
        <w:t>общего</w:t>
      </w:r>
    </w:p>
    <w:p w:rsidR="00DC50D9" w:rsidRDefault="00DC50D9">
      <w:pPr>
        <w:pStyle w:val="210"/>
        <w:shd w:val="clear" w:color="auto" w:fill="auto"/>
        <w:spacing w:before="0" w:line="274" w:lineRule="exact"/>
        <w:ind w:firstLine="0"/>
      </w:pPr>
      <w:r>
        <w:rPr>
          <w:rStyle w:val="24"/>
          <w:color w:val="000000"/>
        </w:rPr>
        <w:t>образования, утвержденные Приказом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DC50D9" w:rsidRDefault="00DC50D9" w:rsidP="00264B90">
      <w:pPr>
        <w:pStyle w:val="210"/>
        <w:numPr>
          <w:ilvl w:val="0"/>
          <w:numId w:val="34"/>
        </w:numPr>
        <w:shd w:val="clear" w:color="auto" w:fill="auto"/>
        <w:tabs>
          <w:tab w:val="left" w:pos="303"/>
        </w:tabs>
        <w:spacing w:before="0" w:line="274" w:lineRule="exact"/>
        <w:ind w:firstLine="0"/>
      </w:pPr>
      <w:r>
        <w:rPr>
          <w:rStyle w:val="24"/>
          <w:color w:val="000000"/>
        </w:rPr>
        <w:t>Приказа Министерства образования и науки Российской Федерации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 1089»;</w:t>
      </w:r>
    </w:p>
    <w:p w:rsidR="00DC50D9" w:rsidRDefault="00DC50D9" w:rsidP="00264B90">
      <w:pPr>
        <w:pStyle w:val="210"/>
        <w:numPr>
          <w:ilvl w:val="0"/>
          <w:numId w:val="34"/>
        </w:numPr>
        <w:shd w:val="clear" w:color="auto" w:fill="auto"/>
        <w:tabs>
          <w:tab w:val="left" w:pos="303"/>
        </w:tabs>
        <w:spacing w:before="0" w:line="269" w:lineRule="exact"/>
        <w:ind w:firstLine="0"/>
      </w:pPr>
      <w:r>
        <w:rPr>
          <w:rStyle w:val="24"/>
          <w:color w:val="000000"/>
        </w:rPr>
        <w:t>Постановления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DC50D9" w:rsidRDefault="00DC50D9" w:rsidP="00264B90">
      <w:pPr>
        <w:pStyle w:val="210"/>
        <w:numPr>
          <w:ilvl w:val="0"/>
          <w:numId w:val="34"/>
        </w:numPr>
        <w:shd w:val="clear" w:color="auto" w:fill="auto"/>
        <w:tabs>
          <w:tab w:val="left" w:pos="299"/>
        </w:tabs>
        <w:spacing w:before="0" w:line="278" w:lineRule="exact"/>
        <w:ind w:firstLine="0"/>
      </w:pPr>
      <w:r>
        <w:rPr>
          <w:rStyle w:val="24"/>
          <w:color w:val="000000"/>
        </w:rPr>
        <w:t>Постановления Главного государственного санитарного врача Российской Федерации от</w:t>
      </w:r>
    </w:p>
    <w:p w:rsidR="00DC50D9" w:rsidRDefault="00DC50D9">
      <w:pPr>
        <w:pStyle w:val="210"/>
        <w:shd w:val="clear" w:color="auto" w:fill="auto"/>
        <w:tabs>
          <w:tab w:val="left" w:pos="1358"/>
        </w:tabs>
        <w:spacing w:before="0" w:line="278" w:lineRule="exact"/>
        <w:ind w:firstLine="0"/>
      </w:pPr>
      <w:r>
        <w:rPr>
          <w:rStyle w:val="24"/>
          <w:color w:val="000000"/>
        </w:rPr>
        <w:t>24.11.2015</w:t>
      </w:r>
      <w:r>
        <w:rPr>
          <w:rStyle w:val="24"/>
          <w:color w:val="000000"/>
        </w:rPr>
        <w:tab/>
        <w:t>№ 81 «О внесении изменений № 3 в СанПиН 2.4.2.2821-10 «Санитарно</w:t>
      </w:r>
    </w:p>
    <w:p w:rsidR="00DC50D9" w:rsidRDefault="00DC50D9">
      <w:pPr>
        <w:pStyle w:val="210"/>
        <w:shd w:val="clear" w:color="auto" w:fill="auto"/>
        <w:spacing w:before="0" w:line="278" w:lineRule="exact"/>
        <w:ind w:firstLine="0"/>
      </w:pPr>
      <w:r>
        <w:rPr>
          <w:rStyle w:val="24"/>
          <w:color w:val="000000"/>
        </w:rPr>
        <w:t>эпидемиологические требования к условиям и организации обучения, содержания в общеобразовательных организациях»;</w:t>
      </w:r>
    </w:p>
    <w:p w:rsidR="00DC50D9" w:rsidRDefault="00DC50D9" w:rsidP="00264B90">
      <w:pPr>
        <w:pStyle w:val="210"/>
        <w:numPr>
          <w:ilvl w:val="0"/>
          <w:numId w:val="34"/>
        </w:numPr>
        <w:shd w:val="clear" w:color="auto" w:fill="auto"/>
        <w:tabs>
          <w:tab w:val="left" w:pos="303"/>
        </w:tabs>
        <w:spacing w:before="0" w:line="278" w:lineRule="exact"/>
        <w:ind w:firstLine="0"/>
      </w:pPr>
      <w:r>
        <w:rPr>
          <w:rStyle w:val="24"/>
          <w:color w:val="000000"/>
        </w:rPr>
        <w:t>Приказа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w:t>
      </w:r>
    </w:p>
    <w:p w:rsidR="00DC50D9" w:rsidRDefault="00DC50D9">
      <w:pPr>
        <w:pStyle w:val="210"/>
        <w:shd w:val="clear" w:color="auto" w:fill="auto"/>
        <w:spacing w:before="0" w:line="278" w:lineRule="exact"/>
        <w:ind w:left="180" w:hanging="180"/>
        <w:jc w:val="left"/>
      </w:pPr>
      <w:r>
        <w:rPr>
          <w:rStyle w:val="24"/>
          <w:color w:val="000000"/>
        </w:rPr>
        <w:t>-Указ Губернатора Свердловской области от 6 октября 2014 года N 453-УГ «О комплексной программе "Уральская инженерная школа"</w:t>
      </w:r>
    </w:p>
    <w:p w:rsidR="00DC50D9" w:rsidRDefault="00DC50D9" w:rsidP="00A72951">
      <w:pPr>
        <w:pStyle w:val="210"/>
        <w:shd w:val="clear" w:color="auto" w:fill="auto"/>
        <w:spacing w:before="0" w:line="317" w:lineRule="exact"/>
        <w:ind w:left="180" w:hanging="180"/>
      </w:pPr>
      <w:r>
        <w:rPr>
          <w:rStyle w:val="24"/>
          <w:color w:val="000000"/>
        </w:rPr>
        <w:t>-Приказ Министерства образования и науки Российской Федерации от 7 июня 2017 года № 506 «О внесении изменений в федеральный компонент государственных образовательных стандартов начального общего, основного общего и среднего общего образования, утвержденный приказом</w:t>
      </w:r>
      <w:r w:rsidR="00A72951">
        <w:rPr>
          <w:rStyle w:val="24"/>
          <w:color w:val="000000"/>
        </w:rPr>
        <w:t xml:space="preserve"> </w:t>
      </w:r>
      <w:r>
        <w:rPr>
          <w:rStyle w:val="24"/>
          <w:color w:val="000000"/>
        </w:rPr>
        <w:t>Министерства образования Российской Федерации», письма Министерства общего и профессионального образования Свердловской области от 21 июня 2017 года №02-01-81/5240 «Об организации изучения учебного предмета «Астрономия»;</w:t>
      </w:r>
    </w:p>
    <w:p w:rsidR="00DC50D9" w:rsidRDefault="00DC50D9" w:rsidP="00264B90">
      <w:pPr>
        <w:pStyle w:val="210"/>
        <w:numPr>
          <w:ilvl w:val="0"/>
          <w:numId w:val="34"/>
        </w:numPr>
        <w:shd w:val="clear" w:color="auto" w:fill="auto"/>
        <w:tabs>
          <w:tab w:val="left" w:pos="333"/>
        </w:tabs>
        <w:spacing w:before="0" w:line="274" w:lineRule="exact"/>
        <w:ind w:firstLine="0"/>
      </w:pPr>
      <w:r>
        <w:rPr>
          <w:rStyle w:val="24"/>
          <w:color w:val="000000"/>
        </w:rPr>
        <w:t>Приказа Министерства общего и профессионального образования Свердловской области от</w:t>
      </w:r>
    </w:p>
    <w:p w:rsidR="00DC50D9" w:rsidRDefault="00DC50D9">
      <w:pPr>
        <w:pStyle w:val="210"/>
        <w:shd w:val="clear" w:color="auto" w:fill="auto"/>
        <w:tabs>
          <w:tab w:val="left" w:pos="1781"/>
        </w:tabs>
        <w:spacing w:before="0" w:line="274" w:lineRule="exact"/>
        <w:ind w:firstLine="0"/>
      </w:pPr>
      <w:r>
        <w:rPr>
          <w:rStyle w:val="24"/>
          <w:color w:val="000000"/>
        </w:rPr>
        <w:lastRenderedPageBreak/>
        <w:t>26.05.2006 №</w:t>
      </w:r>
      <w:r>
        <w:rPr>
          <w:rStyle w:val="24"/>
          <w:color w:val="000000"/>
        </w:rPr>
        <w:tab/>
        <w:t>119-И «О реализации содержательной линии регионального компонента</w:t>
      </w:r>
    </w:p>
    <w:p w:rsidR="00DC50D9" w:rsidRDefault="00DC50D9">
      <w:pPr>
        <w:pStyle w:val="210"/>
        <w:shd w:val="clear" w:color="auto" w:fill="auto"/>
        <w:spacing w:before="0" w:line="274" w:lineRule="exact"/>
        <w:ind w:firstLine="0"/>
      </w:pPr>
      <w:r>
        <w:rPr>
          <w:rStyle w:val="24"/>
          <w:color w:val="000000"/>
        </w:rPr>
        <w:t>государственного образовательного стандарта «Культура здоровья и охрана жизнедеятельности»;</w:t>
      </w:r>
    </w:p>
    <w:p w:rsidR="00DC50D9" w:rsidRDefault="00DC50D9" w:rsidP="00264B90">
      <w:pPr>
        <w:pStyle w:val="210"/>
        <w:numPr>
          <w:ilvl w:val="0"/>
          <w:numId w:val="34"/>
        </w:numPr>
        <w:shd w:val="clear" w:color="auto" w:fill="auto"/>
        <w:tabs>
          <w:tab w:val="left" w:pos="333"/>
        </w:tabs>
        <w:spacing w:before="0" w:line="240" w:lineRule="exact"/>
        <w:ind w:firstLine="0"/>
      </w:pPr>
      <w:r>
        <w:rPr>
          <w:rStyle w:val="24"/>
          <w:color w:val="000000"/>
        </w:rPr>
        <w:t>Устава МАОУ СОШ № 23;</w:t>
      </w:r>
    </w:p>
    <w:p w:rsidR="00DC50D9" w:rsidRDefault="00DC50D9" w:rsidP="00264B90">
      <w:pPr>
        <w:pStyle w:val="210"/>
        <w:numPr>
          <w:ilvl w:val="0"/>
          <w:numId w:val="34"/>
        </w:numPr>
        <w:shd w:val="clear" w:color="auto" w:fill="auto"/>
        <w:tabs>
          <w:tab w:val="left" w:pos="333"/>
        </w:tabs>
        <w:spacing w:before="0" w:after="348" w:line="240" w:lineRule="exact"/>
        <w:ind w:firstLine="0"/>
      </w:pPr>
      <w:r>
        <w:rPr>
          <w:rStyle w:val="24"/>
          <w:color w:val="000000"/>
        </w:rPr>
        <w:t>Образовательной программы МАОУ СОШ № 23.</w:t>
      </w:r>
    </w:p>
    <w:p w:rsidR="00DC50D9" w:rsidRDefault="00DC50D9" w:rsidP="00264B90">
      <w:pPr>
        <w:pStyle w:val="211"/>
        <w:keepNext/>
        <w:keepLines/>
        <w:numPr>
          <w:ilvl w:val="0"/>
          <w:numId w:val="38"/>
        </w:numPr>
        <w:shd w:val="clear" w:color="auto" w:fill="auto"/>
        <w:tabs>
          <w:tab w:val="left" w:pos="523"/>
        </w:tabs>
        <w:spacing w:before="0" w:after="0" w:line="240" w:lineRule="exact"/>
        <w:ind w:firstLine="0"/>
        <w:jc w:val="both"/>
      </w:pPr>
      <w:bookmarkStart w:id="47" w:name="bookmark47"/>
      <w:r>
        <w:rPr>
          <w:rStyle w:val="25"/>
          <w:b/>
          <w:color w:val="000000"/>
        </w:rPr>
        <w:t>Реализуемые в МАОУ СОШ № 23 основные общеобразовательные программы</w:t>
      </w:r>
      <w:bookmarkEnd w:id="47"/>
    </w:p>
    <w:p w:rsidR="00DC50D9" w:rsidRDefault="00DC50D9">
      <w:pPr>
        <w:pStyle w:val="210"/>
        <w:shd w:val="clear" w:color="auto" w:fill="auto"/>
        <w:spacing w:before="0" w:line="240" w:lineRule="exact"/>
        <w:ind w:firstLine="740"/>
      </w:pPr>
      <w:r>
        <w:rPr>
          <w:rStyle w:val="24"/>
          <w:color w:val="000000"/>
        </w:rPr>
        <w:t>МАОУ СОШ № 23 осуществляет реализацию общеобразовательных программ:</w:t>
      </w:r>
    </w:p>
    <w:p w:rsidR="00DC50D9" w:rsidRDefault="00DC50D9" w:rsidP="00264B90">
      <w:pPr>
        <w:pStyle w:val="210"/>
        <w:numPr>
          <w:ilvl w:val="0"/>
          <w:numId w:val="39"/>
        </w:numPr>
        <w:shd w:val="clear" w:color="auto" w:fill="auto"/>
        <w:tabs>
          <w:tab w:val="left" w:pos="664"/>
        </w:tabs>
        <w:spacing w:before="0" w:line="274" w:lineRule="exact"/>
        <w:ind w:left="460" w:hanging="280"/>
        <w:jc w:val="left"/>
      </w:pPr>
      <w:r>
        <w:rPr>
          <w:rStyle w:val="24"/>
          <w:color w:val="000000"/>
        </w:rPr>
        <w:t>начального общего образования для 1 - 4 классов I уровня обучения (нормативный срок освоения 4 года);</w:t>
      </w:r>
    </w:p>
    <w:p w:rsidR="00DC50D9" w:rsidRDefault="00DC50D9" w:rsidP="00264B90">
      <w:pPr>
        <w:pStyle w:val="210"/>
        <w:numPr>
          <w:ilvl w:val="0"/>
          <w:numId w:val="39"/>
        </w:numPr>
        <w:shd w:val="clear" w:color="auto" w:fill="auto"/>
        <w:tabs>
          <w:tab w:val="left" w:pos="664"/>
        </w:tabs>
        <w:spacing w:before="0" w:line="274" w:lineRule="exact"/>
        <w:ind w:left="460" w:hanging="280"/>
        <w:jc w:val="left"/>
      </w:pPr>
      <w:r>
        <w:rPr>
          <w:rStyle w:val="24"/>
          <w:color w:val="000000"/>
        </w:rPr>
        <w:t>основного общего образования для 5 - 9 классов II уровня обучения (нормативный срок освоения 5 лет);</w:t>
      </w:r>
    </w:p>
    <w:p w:rsidR="00DC50D9" w:rsidRDefault="00DC50D9" w:rsidP="00264B90">
      <w:pPr>
        <w:pStyle w:val="210"/>
        <w:numPr>
          <w:ilvl w:val="0"/>
          <w:numId w:val="39"/>
        </w:numPr>
        <w:shd w:val="clear" w:color="auto" w:fill="auto"/>
        <w:tabs>
          <w:tab w:val="left" w:pos="664"/>
        </w:tabs>
        <w:spacing w:before="0" w:line="274" w:lineRule="exact"/>
        <w:ind w:left="460" w:hanging="280"/>
        <w:jc w:val="left"/>
      </w:pPr>
      <w:r>
        <w:rPr>
          <w:rStyle w:val="24"/>
          <w:color w:val="000000"/>
        </w:rPr>
        <w:t>среднего общего образования для 10 - 11 классов III уровня обучения (нормативный срок освоения 2 года).</w:t>
      </w:r>
    </w:p>
    <w:p w:rsidR="00DC50D9" w:rsidRDefault="00DC50D9">
      <w:pPr>
        <w:pStyle w:val="210"/>
        <w:shd w:val="clear" w:color="auto" w:fill="auto"/>
        <w:spacing w:before="0" w:line="317" w:lineRule="exact"/>
        <w:ind w:firstLine="740"/>
      </w:pPr>
      <w:r>
        <w:rPr>
          <w:rStyle w:val="24"/>
          <w:color w:val="000000"/>
        </w:rPr>
        <w:t>В учебном плане для 10 - 11 классов выделены: федеральный компонент, региональный (национально-региональный компонент) и компонент образовательного учреждения.</w:t>
      </w:r>
    </w:p>
    <w:p w:rsidR="00DC50D9" w:rsidRDefault="00DC50D9">
      <w:pPr>
        <w:pStyle w:val="210"/>
        <w:shd w:val="clear" w:color="auto" w:fill="auto"/>
        <w:spacing w:before="0" w:line="317" w:lineRule="exact"/>
        <w:ind w:firstLine="740"/>
      </w:pPr>
      <w:r>
        <w:rPr>
          <w:rStyle w:val="24"/>
          <w:color w:val="000000"/>
        </w:rPr>
        <w:t>Данный Учебный план является одним из основных нормативных документов, выступающим как элемент государственных образовательных стандартов. Он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DC50D9" w:rsidRDefault="00DC50D9" w:rsidP="00264B90">
      <w:pPr>
        <w:pStyle w:val="210"/>
        <w:numPr>
          <w:ilvl w:val="0"/>
          <w:numId w:val="34"/>
        </w:numPr>
        <w:shd w:val="clear" w:color="auto" w:fill="auto"/>
        <w:tabs>
          <w:tab w:val="left" w:pos="734"/>
        </w:tabs>
        <w:spacing w:before="0" w:line="278" w:lineRule="exact"/>
        <w:ind w:firstLine="460"/>
      </w:pPr>
      <w:r>
        <w:rPr>
          <w:rStyle w:val="24"/>
          <w:color w:val="000000"/>
        </w:rPr>
        <w:t>фиксирует максимальный объем учебной нагрузки обучающихся 6-дневной учебной неделе;</w:t>
      </w:r>
    </w:p>
    <w:p w:rsidR="00DC50D9" w:rsidRDefault="00DC50D9" w:rsidP="00264B90">
      <w:pPr>
        <w:pStyle w:val="210"/>
        <w:numPr>
          <w:ilvl w:val="0"/>
          <w:numId w:val="34"/>
        </w:numPr>
        <w:shd w:val="clear" w:color="auto" w:fill="auto"/>
        <w:tabs>
          <w:tab w:val="left" w:pos="734"/>
        </w:tabs>
        <w:spacing w:before="0" w:line="278" w:lineRule="exact"/>
        <w:ind w:firstLine="460"/>
      </w:pPr>
      <w:r>
        <w:rPr>
          <w:rStyle w:val="24"/>
          <w:color w:val="000000"/>
        </w:rPr>
        <w:t>определяет (регламентирует) перечень учебных предметов, курсов и время, отводимое на их освоение и организацию. Количество часов, отведённое на освоение обучающимися учебного плана школы, не превышает величину максимально допустимой образовательной нагрузки;</w:t>
      </w:r>
    </w:p>
    <w:p w:rsidR="00DC50D9" w:rsidRDefault="00DC50D9" w:rsidP="00264B90">
      <w:pPr>
        <w:pStyle w:val="210"/>
        <w:numPr>
          <w:ilvl w:val="0"/>
          <w:numId w:val="34"/>
        </w:numPr>
        <w:shd w:val="clear" w:color="auto" w:fill="auto"/>
        <w:tabs>
          <w:tab w:val="left" w:pos="771"/>
        </w:tabs>
        <w:spacing w:before="0" w:line="240" w:lineRule="exact"/>
        <w:ind w:firstLine="460"/>
      </w:pPr>
      <w:r>
        <w:rPr>
          <w:rStyle w:val="24"/>
          <w:color w:val="000000"/>
        </w:rPr>
        <w:t>распределяет учебные предметы, курсы по классам и учебным годам.</w:t>
      </w:r>
    </w:p>
    <w:p w:rsidR="00DC50D9" w:rsidRDefault="00DC50D9">
      <w:pPr>
        <w:pStyle w:val="210"/>
        <w:shd w:val="clear" w:color="auto" w:fill="auto"/>
        <w:spacing w:before="0" w:line="322" w:lineRule="exact"/>
        <w:ind w:firstLine="740"/>
      </w:pPr>
      <w:r>
        <w:rPr>
          <w:rStyle w:val="24"/>
          <w:color w:val="000000"/>
        </w:rPr>
        <w:t>В рамках реализации Концепции комплексной государственной программы «Уральская инженерная школа» на 2015 - 2020 годы включены в вариативную часть школьного учебного плана следующие предметы:</w:t>
      </w:r>
    </w:p>
    <w:p w:rsidR="00DC50D9" w:rsidRDefault="00AA75A9" w:rsidP="00264B90">
      <w:pPr>
        <w:pStyle w:val="210"/>
        <w:numPr>
          <w:ilvl w:val="0"/>
          <w:numId w:val="34"/>
        </w:numPr>
        <w:shd w:val="clear" w:color="auto" w:fill="auto"/>
        <w:tabs>
          <w:tab w:val="left" w:pos="771"/>
        </w:tabs>
        <w:spacing w:before="0" w:line="322" w:lineRule="exact"/>
        <w:ind w:firstLine="460"/>
      </w:pPr>
      <w:r w:rsidRPr="00424956">
        <w:t>Информатика и ИКТ</w:t>
      </w:r>
      <w:r w:rsidR="00DC50D9">
        <w:rPr>
          <w:rStyle w:val="24"/>
          <w:color w:val="000000"/>
        </w:rPr>
        <w:t xml:space="preserve"> (10 - 11 классы);</w:t>
      </w:r>
    </w:p>
    <w:p w:rsidR="00DC50D9" w:rsidRPr="00AA75A9" w:rsidRDefault="00DC50D9" w:rsidP="00264B90">
      <w:pPr>
        <w:pStyle w:val="210"/>
        <w:numPr>
          <w:ilvl w:val="0"/>
          <w:numId w:val="34"/>
        </w:numPr>
        <w:shd w:val="clear" w:color="auto" w:fill="auto"/>
        <w:tabs>
          <w:tab w:val="left" w:pos="771"/>
        </w:tabs>
        <w:spacing w:before="0" w:line="240" w:lineRule="exact"/>
        <w:ind w:firstLine="460"/>
        <w:rPr>
          <w:rStyle w:val="24"/>
        </w:rPr>
      </w:pPr>
      <w:r>
        <w:rPr>
          <w:rStyle w:val="24"/>
          <w:color w:val="000000"/>
        </w:rPr>
        <w:t>Экономика и развитие общественно-хозяйственной деятельности (10 - 11 классы);</w:t>
      </w:r>
    </w:p>
    <w:p w:rsidR="00AA75A9" w:rsidRDefault="00AA75A9" w:rsidP="00264B90">
      <w:pPr>
        <w:pStyle w:val="210"/>
        <w:numPr>
          <w:ilvl w:val="0"/>
          <w:numId w:val="34"/>
        </w:numPr>
        <w:shd w:val="clear" w:color="auto" w:fill="auto"/>
        <w:tabs>
          <w:tab w:val="left" w:pos="771"/>
        </w:tabs>
        <w:spacing w:before="0" w:line="240" w:lineRule="exact"/>
        <w:ind w:firstLine="460"/>
      </w:pPr>
      <w:r>
        <w:t>Алгебра и начала математического анализа</w:t>
      </w:r>
      <w:r w:rsidRPr="00424956">
        <w:t xml:space="preserve"> (10</w:t>
      </w:r>
      <w:r>
        <w:t xml:space="preserve"> </w:t>
      </w:r>
      <w:r w:rsidRPr="00424956">
        <w:t>-</w:t>
      </w:r>
      <w:r>
        <w:t xml:space="preserve"> </w:t>
      </w:r>
      <w:r w:rsidRPr="00424956">
        <w:t>11 класс)</w:t>
      </w:r>
      <w:r>
        <w:t>;</w:t>
      </w:r>
    </w:p>
    <w:p w:rsidR="00AA75A9" w:rsidRDefault="00AA75A9" w:rsidP="00264B90">
      <w:pPr>
        <w:pStyle w:val="210"/>
        <w:numPr>
          <w:ilvl w:val="0"/>
          <w:numId w:val="34"/>
        </w:numPr>
        <w:shd w:val="clear" w:color="auto" w:fill="auto"/>
        <w:tabs>
          <w:tab w:val="left" w:pos="771"/>
        </w:tabs>
        <w:spacing w:before="0" w:line="240" w:lineRule="exact"/>
        <w:ind w:firstLine="460"/>
      </w:pPr>
      <w:r>
        <w:t>Химия (10-11 класс);</w:t>
      </w:r>
    </w:p>
    <w:p w:rsidR="00AA75A9" w:rsidRDefault="00AA75A9" w:rsidP="00264B90">
      <w:pPr>
        <w:pStyle w:val="210"/>
        <w:numPr>
          <w:ilvl w:val="0"/>
          <w:numId w:val="34"/>
        </w:numPr>
        <w:shd w:val="clear" w:color="auto" w:fill="auto"/>
        <w:tabs>
          <w:tab w:val="left" w:pos="771"/>
        </w:tabs>
        <w:spacing w:before="0" w:after="343" w:line="240" w:lineRule="exact"/>
        <w:ind w:firstLine="460"/>
      </w:pPr>
      <w:r w:rsidRPr="00AA75A9">
        <w:rPr>
          <w:rStyle w:val="24"/>
          <w:color w:val="000000"/>
        </w:rPr>
        <w:t xml:space="preserve">Физика. </w:t>
      </w:r>
      <w:r w:rsidR="00DC50D9" w:rsidRPr="00AA75A9">
        <w:rPr>
          <w:rStyle w:val="24"/>
          <w:color w:val="000000"/>
        </w:rPr>
        <w:t>Методы решения физических задач (10 - 11 классы)</w:t>
      </w:r>
      <w:r w:rsidRPr="00AA75A9">
        <w:rPr>
          <w:rStyle w:val="24"/>
          <w:color w:val="000000"/>
        </w:rPr>
        <w:t>.</w:t>
      </w:r>
    </w:p>
    <w:p w:rsidR="00DC50D9" w:rsidRDefault="00DC50D9" w:rsidP="00264B90">
      <w:pPr>
        <w:pStyle w:val="211"/>
        <w:keepNext/>
        <w:keepLines/>
        <w:numPr>
          <w:ilvl w:val="0"/>
          <w:numId w:val="38"/>
        </w:numPr>
        <w:shd w:val="clear" w:color="auto" w:fill="auto"/>
        <w:tabs>
          <w:tab w:val="left" w:pos="523"/>
        </w:tabs>
        <w:spacing w:before="0" w:after="0" w:line="240" w:lineRule="exact"/>
        <w:ind w:firstLine="0"/>
        <w:jc w:val="both"/>
      </w:pPr>
      <w:bookmarkStart w:id="48" w:name="bookmark48"/>
      <w:r>
        <w:rPr>
          <w:rStyle w:val="25"/>
          <w:b/>
          <w:color w:val="000000"/>
        </w:rPr>
        <w:t>Режим работы</w:t>
      </w:r>
      <w:bookmarkEnd w:id="48"/>
    </w:p>
    <w:p w:rsidR="00DC50D9" w:rsidRDefault="00DC50D9">
      <w:pPr>
        <w:pStyle w:val="210"/>
        <w:shd w:val="clear" w:color="auto" w:fill="auto"/>
        <w:spacing w:before="0" w:line="240" w:lineRule="exact"/>
        <w:ind w:left="600" w:firstLine="0"/>
        <w:jc w:val="left"/>
        <w:rPr>
          <w:rStyle w:val="224"/>
          <w:color w:val="000000"/>
          <w:u w:val="none"/>
        </w:rPr>
      </w:pPr>
      <w:r>
        <w:rPr>
          <w:rStyle w:val="24"/>
          <w:color w:val="000000"/>
        </w:rPr>
        <w:t xml:space="preserve">МАОУ СОШ № 23 работает в смешанном </w:t>
      </w:r>
      <w:r w:rsidRPr="00FC0D44">
        <w:rPr>
          <w:rStyle w:val="224"/>
          <w:color w:val="000000"/>
          <w:u w:val="none"/>
        </w:rPr>
        <w:t>режиме:</w:t>
      </w:r>
    </w:p>
    <w:p w:rsidR="00FC0D44" w:rsidRDefault="00FC0D44">
      <w:pPr>
        <w:pStyle w:val="210"/>
        <w:shd w:val="clear" w:color="auto" w:fill="auto"/>
        <w:spacing w:before="0" w:line="240" w:lineRule="exact"/>
        <w:ind w:left="600" w:firstLine="0"/>
        <w:jc w:val="left"/>
        <w:rPr>
          <w:rStyle w:val="224"/>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5231"/>
      </w:tblGrid>
      <w:tr w:rsidR="00FC0D44" w:rsidRPr="00DA3F93" w:rsidTr="00FC0D44">
        <w:trPr>
          <w:trHeight w:val="397"/>
        </w:trPr>
        <w:tc>
          <w:tcPr>
            <w:tcW w:w="4482" w:type="dxa"/>
          </w:tcPr>
          <w:p w:rsidR="00FC0D44" w:rsidRPr="00FC0D44" w:rsidRDefault="00FC0D44" w:rsidP="00D325E8">
            <w:pPr>
              <w:rPr>
                <w:rStyle w:val="24"/>
                <w:rFonts w:cs="Times New Roman"/>
              </w:rPr>
            </w:pPr>
            <w:r w:rsidRPr="00FC0D44">
              <w:rPr>
                <w:rStyle w:val="24"/>
                <w:rFonts w:cs="Times New Roman"/>
              </w:rPr>
              <w:t>Сменность занятий</w:t>
            </w:r>
          </w:p>
        </w:tc>
        <w:tc>
          <w:tcPr>
            <w:tcW w:w="5231" w:type="dxa"/>
          </w:tcPr>
          <w:p w:rsidR="00FC0D44" w:rsidRPr="00FC0D44" w:rsidRDefault="00FC0D44" w:rsidP="00D325E8">
            <w:pPr>
              <w:rPr>
                <w:rStyle w:val="24"/>
                <w:rFonts w:cs="Times New Roman"/>
              </w:rPr>
            </w:pPr>
            <w:r w:rsidRPr="00FC0D44">
              <w:rPr>
                <w:rStyle w:val="24"/>
                <w:rFonts w:cs="Times New Roman"/>
              </w:rPr>
              <w:t>Занятия проводятся в две смены</w:t>
            </w:r>
          </w:p>
        </w:tc>
      </w:tr>
      <w:tr w:rsidR="00FC0D44" w:rsidRPr="00DA3F93" w:rsidTr="00FC0D44">
        <w:trPr>
          <w:trHeight w:val="555"/>
        </w:trPr>
        <w:tc>
          <w:tcPr>
            <w:tcW w:w="4482" w:type="dxa"/>
          </w:tcPr>
          <w:p w:rsidR="00FC0D44" w:rsidRPr="00FC0D44" w:rsidRDefault="00FC0D44" w:rsidP="00D325E8">
            <w:pPr>
              <w:rPr>
                <w:rStyle w:val="24"/>
                <w:rFonts w:cs="Times New Roman"/>
              </w:rPr>
            </w:pPr>
            <w:r w:rsidRPr="00FC0D44">
              <w:rPr>
                <w:rStyle w:val="24"/>
                <w:rFonts w:cs="Times New Roman"/>
              </w:rPr>
              <w:t>Начало учебных занятий</w:t>
            </w:r>
          </w:p>
          <w:p w:rsidR="00FC0D44" w:rsidRPr="00FC0D44" w:rsidRDefault="00FC0D44" w:rsidP="00D325E8">
            <w:pPr>
              <w:rPr>
                <w:rStyle w:val="24"/>
                <w:rFonts w:cs="Times New Roman"/>
              </w:rPr>
            </w:pPr>
          </w:p>
        </w:tc>
        <w:tc>
          <w:tcPr>
            <w:tcW w:w="5231" w:type="dxa"/>
          </w:tcPr>
          <w:p w:rsidR="00FC0D44" w:rsidRPr="00FC0D44" w:rsidRDefault="00FC0D44" w:rsidP="00D325E8">
            <w:pPr>
              <w:pStyle w:val="af1"/>
              <w:ind w:left="-36"/>
              <w:rPr>
                <w:rStyle w:val="24"/>
                <w:color w:val="000000"/>
              </w:rPr>
            </w:pPr>
            <w:r w:rsidRPr="00FC0D44">
              <w:rPr>
                <w:rStyle w:val="24"/>
                <w:color w:val="000000"/>
              </w:rPr>
              <w:t>1-4 кл.: 1 смена – 8.00 ч., 2 смена –  13.00 ч.</w:t>
            </w:r>
          </w:p>
          <w:p w:rsidR="00FC0D44" w:rsidRPr="00FC0D44" w:rsidRDefault="00FC0D44" w:rsidP="00D325E8">
            <w:pPr>
              <w:pStyle w:val="af1"/>
              <w:ind w:left="-36"/>
              <w:rPr>
                <w:rStyle w:val="24"/>
                <w:color w:val="000000"/>
              </w:rPr>
            </w:pPr>
            <w:r w:rsidRPr="00FC0D44">
              <w:rPr>
                <w:rStyle w:val="24"/>
                <w:color w:val="000000"/>
              </w:rPr>
              <w:t>5-11 кл.: 1 смена – 8.00 ч., 2 смена –  14.00 ч.</w:t>
            </w:r>
          </w:p>
        </w:tc>
      </w:tr>
      <w:tr w:rsidR="00FC0D44" w:rsidRPr="00DA3F93" w:rsidTr="00FC0D44">
        <w:trPr>
          <w:trHeight w:val="397"/>
        </w:trPr>
        <w:tc>
          <w:tcPr>
            <w:tcW w:w="4482" w:type="dxa"/>
          </w:tcPr>
          <w:p w:rsidR="00FC0D44" w:rsidRPr="00FC0D44" w:rsidRDefault="00FC0D44" w:rsidP="00D325E8">
            <w:pPr>
              <w:rPr>
                <w:rStyle w:val="24"/>
                <w:rFonts w:cs="Times New Roman"/>
              </w:rPr>
            </w:pPr>
            <w:r w:rsidRPr="00FC0D44">
              <w:rPr>
                <w:rStyle w:val="24"/>
                <w:rFonts w:cs="Times New Roman"/>
              </w:rPr>
              <w:t>Продолжительность уроков</w:t>
            </w:r>
          </w:p>
          <w:p w:rsidR="00FC0D44" w:rsidRPr="00FC0D44" w:rsidRDefault="00FC0D44" w:rsidP="00D325E8">
            <w:pPr>
              <w:rPr>
                <w:rStyle w:val="24"/>
                <w:rFonts w:cs="Times New Roman"/>
              </w:rPr>
            </w:pPr>
          </w:p>
        </w:tc>
        <w:tc>
          <w:tcPr>
            <w:tcW w:w="5231" w:type="dxa"/>
          </w:tcPr>
          <w:p w:rsidR="00FC0D44" w:rsidRPr="00FC0D44" w:rsidRDefault="00FC0D44" w:rsidP="00D325E8">
            <w:pPr>
              <w:rPr>
                <w:rStyle w:val="24"/>
                <w:rFonts w:cs="Times New Roman"/>
              </w:rPr>
            </w:pPr>
            <w:r w:rsidRPr="00FC0D44">
              <w:rPr>
                <w:rStyle w:val="24"/>
                <w:rFonts w:cs="Times New Roman"/>
              </w:rPr>
              <w:t>1 классы – 35-40 минут</w:t>
            </w:r>
          </w:p>
          <w:p w:rsidR="00FC0D44" w:rsidRPr="00FC0D44" w:rsidRDefault="00FC0D44" w:rsidP="00D325E8">
            <w:pPr>
              <w:rPr>
                <w:rStyle w:val="24"/>
                <w:rFonts w:cs="Times New Roman"/>
              </w:rPr>
            </w:pPr>
            <w:r w:rsidRPr="00FC0D44">
              <w:rPr>
                <w:rStyle w:val="24"/>
                <w:rFonts w:cs="Times New Roman"/>
              </w:rPr>
              <w:t>2 - 11 классы – 45 минут</w:t>
            </w:r>
          </w:p>
        </w:tc>
      </w:tr>
      <w:tr w:rsidR="00FC0D44" w:rsidRPr="00DA3F93" w:rsidTr="00FC0D44">
        <w:trPr>
          <w:trHeight w:val="397"/>
        </w:trPr>
        <w:tc>
          <w:tcPr>
            <w:tcW w:w="4482" w:type="dxa"/>
          </w:tcPr>
          <w:p w:rsidR="00FC0D44" w:rsidRPr="00FC0D44" w:rsidRDefault="00FC0D44" w:rsidP="00D325E8">
            <w:pPr>
              <w:rPr>
                <w:rStyle w:val="24"/>
                <w:rFonts w:cs="Times New Roman"/>
              </w:rPr>
            </w:pPr>
            <w:r w:rsidRPr="00FC0D44">
              <w:rPr>
                <w:rStyle w:val="24"/>
                <w:rFonts w:cs="Times New Roman"/>
              </w:rPr>
              <w:t>Продолжительность перемен</w:t>
            </w:r>
          </w:p>
        </w:tc>
        <w:tc>
          <w:tcPr>
            <w:tcW w:w="5231" w:type="dxa"/>
          </w:tcPr>
          <w:p w:rsidR="00FC0D44" w:rsidRPr="00FC0D44" w:rsidRDefault="00FC0D44" w:rsidP="00D325E8">
            <w:pPr>
              <w:rPr>
                <w:rStyle w:val="24"/>
                <w:rFonts w:cs="Times New Roman"/>
              </w:rPr>
            </w:pPr>
            <w:r w:rsidRPr="00FC0D44">
              <w:rPr>
                <w:rStyle w:val="24"/>
                <w:rFonts w:cs="Times New Roman"/>
              </w:rPr>
              <w:t>10-20 минут</w:t>
            </w:r>
          </w:p>
        </w:tc>
      </w:tr>
      <w:tr w:rsidR="00FC0D44" w:rsidRPr="00DA3F93" w:rsidTr="00FC0D44">
        <w:trPr>
          <w:trHeight w:val="397"/>
        </w:trPr>
        <w:tc>
          <w:tcPr>
            <w:tcW w:w="4482" w:type="dxa"/>
          </w:tcPr>
          <w:p w:rsidR="00FC0D44" w:rsidRPr="00FC0D44" w:rsidRDefault="00FC0D44" w:rsidP="00D325E8">
            <w:pPr>
              <w:rPr>
                <w:rStyle w:val="24"/>
                <w:rFonts w:cs="Times New Roman"/>
              </w:rPr>
            </w:pPr>
            <w:r w:rsidRPr="00FC0D44">
              <w:rPr>
                <w:rStyle w:val="24"/>
                <w:rFonts w:cs="Times New Roman"/>
              </w:rPr>
              <w:t>Продолжительность учебной недели</w:t>
            </w:r>
          </w:p>
          <w:p w:rsidR="00FC0D44" w:rsidRPr="00FC0D44" w:rsidRDefault="00FC0D44" w:rsidP="00D325E8">
            <w:pPr>
              <w:rPr>
                <w:rStyle w:val="24"/>
                <w:rFonts w:cs="Times New Roman"/>
              </w:rPr>
            </w:pPr>
          </w:p>
        </w:tc>
        <w:tc>
          <w:tcPr>
            <w:tcW w:w="5231" w:type="dxa"/>
          </w:tcPr>
          <w:p w:rsidR="00FC0D44" w:rsidRPr="00FC0D44" w:rsidRDefault="00FC0D44" w:rsidP="00D325E8">
            <w:pPr>
              <w:rPr>
                <w:rStyle w:val="24"/>
                <w:rFonts w:cs="Times New Roman"/>
              </w:rPr>
            </w:pPr>
            <w:r w:rsidRPr="00FC0D44">
              <w:rPr>
                <w:rStyle w:val="24"/>
                <w:rFonts w:cs="Times New Roman"/>
              </w:rPr>
              <w:t>1-4, 5-6 классы– 5-дневная учебная неделя;</w:t>
            </w:r>
          </w:p>
          <w:p w:rsidR="00FC0D44" w:rsidRPr="00FC0D44" w:rsidRDefault="00FC0D44" w:rsidP="00D325E8">
            <w:pPr>
              <w:rPr>
                <w:rStyle w:val="24"/>
                <w:rFonts w:cs="Times New Roman"/>
              </w:rPr>
            </w:pPr>
            <w:r w:rsidRPr="00FC0D44">
              <w:rPr>
                <w:rStyle w:val="24"/>
                <w:rFonts w:cs="Times New Roman"/>
              </w:rPr>
              <w:t>7 - 11 классы  – 6-дневная учебная неделя</w:t>
            </w:r>
          </w:p>
        </w:tc>
      </w:tr>
      <w:tr w:rsidR="00FC0D44" w:rsidRPr="00DA3F93" w:rsidTr="00FC0D44">
        <w:trPr>
          <w:trHeight w:val="397"/>
        </w:trPr>
        <w:tc>
          <w:tcPr>
            <w:tcW w:w="4482" w:type="dxa"/>
          </w:tcPr>
          <w:p w:rsidR="00FC0D44" w:rsidRPr="00FC0D44" w:rsidRDefault="00FC0D44" w:rsidP="00D325E8">
            <w:pPr>
              <w:rPr>
                <w:rStyle w:val="24"/>
                <w:rFonts w:cs="Times New Roman"/>
              </w:rPr>
            </w:pPr>
            <w:r w:rsidRPr="00FC0D44">
              <w:rPr>
                <w:rStyle w:val="24"/>
                <w:rFonts w:cs="Times New Roman"/>
              </w:rPr>
              <w:t>Периоды аттестации</w:t>
            </w:r>
          </w:p>
        </w:tc>
        <w:tc>
          <w:tcPr>
            <w:tcW w:w="5231" w:type="dxa"/>
          </w:tcPr>
          <w:p w:rsidR="00FC0D44" w:rsidRPr="00FC0D44" w:rsidRDefault="00FC0D44" w:rsidP="00D325E8">
            <w:pPr>
              <w:ind w:right="79"/>
              <w:rPr>
                <w:rStyle w:val="24"/>
                <w:rFonts w:cs="Times New Roman"/>
              </w:rPr>
            </w:pPr>
            <w:r w:rsidRPr="00FC0D44">
              <w:rPr>
                <w:rStyle w:val="24"/>
                <w:rFonts w:cs="Times New Roman"/>
              </w:rPr>
              <w:t>2 - 9 классы – по I, II, III, IV четвертям,</w:t>
            </w:r>
          </w:p>
          <w:p w:rsidR="00FC0D44" w:rsidRPr="00FC0D44" w:rsidRDefault="00FC0D44" w:rsidP="00D325E8">
            <w:pPr>
              <w:ind w:right="79"/>
              <w:rPr>
                <w:rStyle w:val="24"/>
                <w:rFonts w:cs="Times New Roman"/>
              </w:rPr>
            </w:pPr>
            <w:r w:rsidRPr="00FC0D44">
              <w:rPr>
                <w:rStyle w:val="24"/>
                <w:rFonts w:cs="Times New Roman"/>
              </w:rPr>
              <w:t>10 - 11 классы – по I, II полугодиям</w:t>
            </w:r>
          </w:p>
        </w:tc>
      </w:tr>
    </w:tbl>
    <w:p w:rsidR="006A3953" w:rsidRDefault="006A3953">
      <w:pPr>
        <w:pStyle w:val="210"/>
        <w:shd w:val="clear" w:color="auto" w:fill="auto"/>
        <w:spacing w:before="0" w:line="240" w:lineRule="exact"/>
        <w:ind w:firstLine="0"/>
        <w:rPr>
          <w:rStyle w:val="24"/>
          <w:color w:val="000000"/>
        </w:rPr>
      </w:pPr>
    </w:p>
    <w:p w:rsidR="00DC50D9" w:rsidRDefault="006A3953">
      <w:pPr>
        <w:pStyle w:val="210"/>
        <w:shd w:val="clear" w:color="auto" w:fill="auto"/>
        <w:spacing w:before="0" w:line="240" w:lineRule="exact"/>
        <w:ind w:firstLine="0"/>
        <w:rPr>
          <w:rStyle w:val="24"/>
          <w:color w:val="000000"/>
        </w:rPr>
      </w:pPr>
      <w:r>
        <w:rPr>
          <w:rStyle w:val="24"/>
          <w:color w:val="000000"/>
        </w:rPr>
        <w:t>Д</w:t>
      </w:r>
      <w:r w:rsidR="00DC50D9">
        <w:rPr>
          <w:rStyle w:val="24"/>
          <w:color w:val="000000"/>
        </w:rPr>
        <w:t>опускается проведение сдвоенных уроков физической культуры (занятия на лыжах).</w:t>
      </w:r>
    </w:p>
    <w:p w:rsidR="006A3953" w:rsidRDefault="006A3953">
      <w:pPr>
        <w:pStyle w:val="210"/>
        <w:shd w:val="clear" w:color="auto" w:fill="auto"/>
        <w:spacing w:before="0" w:line="240" w:lineRule="exact"/>
        <w:ind w:firstLine="0"/>
      </w:pPr>
    </w:p>
    <w:p w:rsidR="00DC50D9" w:rsidRDefault="00DC50D9">
      <w:pPr>
        <w:rPr>
          <w:color w:val="auto"/>
          <w:sz w:val="2"/>
          <w:szCs w:val="2"/>
        </w:rPr>
      </w:pPr>
    </w:p>
    <w:p w:rsidR="006A3953" w:rsidRPr="000B52CE" w:rsidRDefault="006A3953" w:rsidP="006A3953">
      <w:pPr>
        <w:pStyle w:val="af"/>
        <w:spacing w:line="276" w:lineRule="auto"/>
        <w:outlineLvl w:val="1"/>
        <w:rPr>
          <w:rFonts w:ascii="Times New Roman" w:hAnsi="Times New Roman"/>
          <w:b/>
          <w:bCs/>
        </w:rPr>
      </w:pPr>
      <w:bookmarkStart w:id="49" w:name="_Toc456867833"/>
      <w:r w:rsidRPr="000B52CE">
        <w:rPr>
          <w:rFonts w:ascii="Times New Roman" w:hAnsi="Times New Roman"/>
          <w:b/>
          <w:bCs/>
        </w:rPr>
        <w:t>1.4. Продолжительность учебного года</w:t>
      </w:r>
      <w:bookmarkEnd w:id="49"/>
    </w:p>
    <w:p w:rsidR="006A3953" w:rsidRPr="00621F48" w:rsidRDefault="006A3953" w:rsidP="006A3953">
      <w:pPr>
        <w:pStyle w:val="af"/>
        <w:spacing w:line="276" w:lineRule="auto"/>
        <w:ind w:firstLine="709"/>
        <w:jc w:val="both"/>
        <w:rPr>
          <w:rFonts w:ascii="Times New Roman" w:hAnsi="Times New Roman"/>
        </w:rPr>
      </w:pPr>
      <w:r w:rsidRPr="00621F48">
        <w:rPr>
          <w:rFonts w:ascii="Times New Roman" w:hAnsi="Times New Roman"/>
        </w:rPr>
        <w:t>Н</w:t>
      </w:r>
      <w:r>
        <w:rPr>
          <w:rFonts w:ascii="Times New Roman" w:hAnsi="Times New Roman"/>
        </w:rPr>
        <w:t>ачало учебного года – 01.09.2018</w:t>
      </w:r>
      <w:r w:rsidRPr="00621F48">
        <w:rPr>
          <w:rFonts w:ascii="Times New Roman" w:hAnsi="Times New Roman"/>
        </w:rPr>
        <w:t xml:space="preserve"> года.</w:t>
      </w:r>
    </w:p>
    <w:p w:rsidR="006A3953" w:rsidRPr="00621F48" w:rsidRDefault="006A3953" w:rsidP="006A3953">
      <w:pPr>
        <w:pStyle w:val="af"/>
        <w:spacing w:line="276" w:lineRule="auto"/>
        <w:ind w:firstLine="709"/>
        <w:jc w:val="both"/>
        <w:rPr>
          <w:rFonts w:ascii="Times New Roman" w:hAnsi="Times New Roman"/>
        </w:rPr>
      </w:pPr>
      <w:r w:rsidRPr="00621F48">
        <w:rPr>
          <w:rFonts w:ascii="Times New Roman" w:hAnsi="Times New Roman"/>
        </w:rPr>
        <w:t>Продолжительность учебного года и количество учебных недель</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85"/>
        <w:gridCol w:w="3827"/>
      </w:tblGrid>
      <w:tr w:rsidR="006A3953" w:rsidRPr="00B81C4E" w:rsidTr="00D325E8">
        <w:tc>
          <w:tcPr>
            <w:tcW w:w="2093" w:type="dxa"/>
            <w:vAlign w:val="center"/>
          </w:tcPr>
          <w:p w:rsidR="006A3953" w:rsidRPr="00B81C4E" w:rsidRDefault="006A3953" w:rsidP="00D325E8">
            <w:pPr>
              <w:pStyle w:val="af"/>
              <w:spacing w:line="276" w:lineRule="auto"/>
              <w:jc w:val="center"/>
              <w:rPr>
                <w:rFonts w:ascii="Times New Roman" w:hAnsi="Times New Roman"/>
              </w:rPr>
            </w:pPr>
            <w:r w:rsidRPr="00B81C4E">
              <w:rPr>
                <w:rFonts w:ascii="Times New Roman" w:hAnsi="Times New Roman"/>
              </w:rPr>
              <w:lastRenderedPageBreak/>
              <w:t>Классы</w:t>
            </w:r>
          </w:p>
        </w:tc>
        <w:tc>
          <w:tcPr>
            <w:tcW w:w="3685" w:type="dxa"/>
            <w:vAlign w:val="center"/>
          </w:tcPr>
          <w:p w:rsidR="006A3953" w:rsidRPr="00B81C4E" w:rsidRDefault="006A3953" w:rsidP="00D325E8">
            <w:pPr>
              <w:pStyle w:val="af"/>
              <w:spacing w:line="276" w:lineRule="auto"/>
              <w:jc w:val="center"/>
              <w:rPr>
                <w:rFonts w:ascii="Times New Roman" w:hAnsi="Times New Roman"/>
              </w:rPr>
            </w:pPr>
            <w:r w:rsidRPr="00B81C4E">
              <w:rPr>
                <w:rFonts w:ascii="Times New Roman" w:hAnsi="Times New Roman"/>
              </w:rPr>
              <w:t>Окончание учебного года</w:t>
            </w:r>
          </w:p>
        </w:tc>
        <w:tc>
          <w:tcPr>
            <w:tcW w:w="3827" w:type="dxa"/>
            <w:vAlign w:val="center"/>
          </w:tcPr>
          <w:p w:rsidR="006A3953" w:rsidRPr="00B81C4E" w:rsidRDefault="006A3953" w:rsidP="00D325E8">
            <w:pPr>
              <w:pStyle w:val="af"/>
              <w:spacing w:line="276" w:lineRule="auto"/>
              <w:jc w:val="center"/>
              <w:rPr>
                <w:rFonts w:ascii="Times New Roman" w:hAnsi="Times New Roman"/>
              </w:rPr>
            </w:pPr>
            <w:r w:rsidRPr="00B81C4E">
              <w:rPr>
                <w:rFonts w:ascii="Times New Roman" w:hAnsi="Times New Roman"/>
              </w:rPr>
              <w:t>Количество учебных недель</w:t>
            </w:r>
          </w:p>
        </w:tc>
      </w:tr>
      <w:tr w:rsidR="006A3953" w:rsidRPr="00B81C4E" w:rsidTr="00D325E8">
        <w:tc>
          <w:tcPr>
            <w:tcW w:w="2093" w:type="dxa"/>
            <w:vAlign w:val="center"/>
          </w:tcPr>
          <w:p w:rsidR="006A3953" w:rsidRPr="00B81C4E" w:rsidRDefault="006A3953" w:rsidP="00D325E8">
            <w:pPr>
              <w:pStyle w:val="af"/>
              <w:spacing w:line="276" w:lineRule="auto"/>
              <w:jc w:val="center"/>
              <w:rPr>
                <w:rFonts w:ascii="Times New Roman" w:hAnsi="Times New Roman"/>
              </w:rPr>
            </w:pPr>
            <w:r w:rsidRPr="00B81C4E">
              <w:rPr>
                <w:rFonts w:ascii="Times New Roman" w:hAnsi="Times New Roman"/>
              </w:rPr>
              <w:t>10</w:t>
            </w:r>
          </w:p>
        </w:tc>
        <w:tc>
          <w:tcPr>
            <w:tcW w:w="3685" w:type="dxa"/>
            <w:vAlign w:val="center"/>
          </w:tcPr>
          <w:p w:rsidR="006A3953" w:rsidRPr="00B81C4E" w:rsidRDefault="006A3953" w:rsidP="00D325E8">
            <w:pPr>
              <w:pStyle w:val="af"/>
              <w:spacing w:line="276" w:lineRule="auto"/>
              <w:jc w:val="center"/>
              <w:rPr>
                <w:rFonts w:ascii="Times New Roman" w:hAnsi="Times New Roman"/>
              </w:rPr>
            </w:pPr>
            <w:r>
              <w:rPr>
                <w:rFonts w:ascii="Times New Roman" w:hAnsi="Times New Roman"/>
              </w:rPr>
              <w:t>25.05.2019</w:t>
            </w:r>
          </w:p>
        </w:tc>
        <w:tc>
          <w:tcPr>
            <w:tcW w:w="3827" w:type="dxa"/>
            <w:vAlign w:val="center"/>
          </w:tcPr>
          <w:p w:rsidR="006A3953" w:rsidRPr="00B81C4E" w:rsidRDefault="006A3953" w:rsidP="00D325E8">
            <w:pPr>
              <w:pStyle w:val="af"/>
              <w:spacing w:line="276" w:lineRule="auto"/>
              <w:jc w:val="center"/>
              <w:rPr>
                <w:rFonts w:ascii="Times New Roman" w:hAnsi="Times New Roman"/>
              </w:rPr>
            </w:pPr>
            <w:r w:rsidRPr="00B81C4E">
              <w:rPr>
                <w:rFonts w:ascii="Times New Roman" w:hAnsi="Times New Roman"/>
              </w:rPr>
              <w:t>3</w:t>
            </w:r>
            <w:r>
              <w:rPr>
                <w:rFonts w:ascii="Times New Roman" w:hAnsi="Times New Roman"/>
              </w:rPr>
              <w:t>4</w:t>
            </w:r>
          </w:p>
        </w:tc>
      </w:tr>
      <w:tr w:rsidR="006A3953" w:rsidRPr="00B81C4E" w:rsidTr="00D325E8">
        <w:tc>
          <w:tcPr>
            <w:tcW w:w="2093" w:type="dxa"/>
            <w:vAlign w:val="center"/>
          </w:tcPr>
          <w:p w:rsidR="006A3953" w:rsidRPr="00B81C4E" w:rsidRDefault="006A3953" w:rsidP="00D325E8">
            <w:pPr>
              <w:pStyle w:val="af"/>
              <w:spacing w:line="276" w:lineRule="auto"/>
              <w:jc w:val="center"/>
              <w:rPr>
                <w:rFonts w:ascii="Times New Roman" w:hAnsi="Times New Roman"/>
              </w:rPr>
            </w:pPr>
            <w:r w:rsidRPr="00B81C4E">
              <w:rPr>
                <w:rFonts w:ascii="Times New Roman" w:hAnsi="Times New Roman"/>
              </w:rPr>
              <w:t>11</w:t>
            </w:r>
          </w:p>
        </w:tc>
        <w:tc>
          <w:tcPr>
            <w:tcW w:w="3685" w:type="dxa"/>
            <w:vAlign w:val="center"/>
          </w:tcPr>
          <w:p w:rsidR="006A3953" w:rsidRPr="00B81C4E" w:rsidRDefault="006A3953" w:rsidP="00D325E8">
            <w:pPr>
              <w:pStyle w:val="af"/>
              <w:spacing w:line="276" w:lineRule="auto"/>
              <w:jc w:val="center"/>
              <w:rPr>
                <w:rFonts w:ascii="Times New Roman" w:hAnsi="Times New Roman"/>
              </w:rPr>
            </w:pPr>
            <w:r>
              <w:rPr>
                <w:rFonts w:ascii="Times New Roman" w:hAnsi="Times New Roman"/>
              </w:rPr>
              <w:t>24.05.2019</w:t>
            </w:r>
          </w:p>
        </w:tc>
        <w:tc>
          <w:tcPr>
            <w:tcW w:w="3827" w:type="dxa"/>
            <w:vAlign w:val="center"/>
          </w:tcPr>
          <w:p w:rsidR="006A3953" w:rsidRPr="00B81C4E" w:rsidRDefault="006A3953" w:rsidP="00D325E8">
            <w:pPr>
              <w:pStyle w:val="af"/>
              <w:spacing w:line="276" w:lineRule="auto"/>
              <w:jc w:val="center"/>
              <w:rPr>
                <w:rFonts w:ascii="Times New Roman" w:hAnsi="Times New Roman"/>
              </w:rPr>
            </w:pPr>
            <w:r w:rsidRPr="00B81C4E">
              <w:rPr>
                <w:rFonts w:ascii="Times New Roman" w:hAnsi="Times New Roman"/>
              </w:rPr>
              <w:t>34</w:t>
            </w:r>
          </w:p>
        </w:tc>
      </w:tr>
    </w:tbl>
    <w:p w:rsidR="006A3953" w:rsidRPr="00160254" w:rsidRDefault="006A3953" w:rsidP="006A3953">
      <w:pPr>
        <w:pStyle w:val="af"/>
        <w:jc w:val="both"/>
        <w:rPr>
          <w:rFonts w:ascii="Times New Roman" w:hAnsi="Times New Roman"/>
          <w:sz w:val="12"/>
          <w:szCs w:val="12"/>
        </w:rPr>
      </w:pPr>
    </w:p>
    <w:p w:rsidR="006A3953" w:rsidRPr="00B81C4E" w:rsidRDefault="006A3953" w:rsidP="006A3953">
      <w:pPr>
        <w:pStyle w:val="af"/>
        <w:spacing w:line="276" w:lineRule="auto"/>
        <w:ind w:firstLine="709"/>
        <w:jc w:val="both"/>
        <w:rPr>
          <w:rFonts w:ascii="Times New Roman" w:hAnsi="Times New Roman"/>
        </w:rPr>
      </w:pPr>
      <w:r w:rsidRPr="00B81C4E">
        <w:rPr>
          <w:rFonts w:ascii="Times New Roman" w:hAnsi="Times New Roman"/>
        </w:rPr>
        <w:t>Продолжительность учебных четвертей</w:t>
      </w:r>
    </w:p>
    <w:tbl>
      <w:tblP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7305"/>
      </w:tblGrid>
      <w:tr w:rsidR="006A3953" w:rsidRPr="009162CB" w:rsidTr="006A3953">
        <w:trPr>
          <w:trHeight w:val="260"/>
        </w:trPr>
        <w:tc>
          <w:tcPr>
            <w:tcW w:w="2377" w:type="dxa"/>
            <w:vAlign w:val="center"/>
          </w:tcPr>
          <w:p w:rsidR="006A3953" w:rsidRPr="009162CB" w:rsidRDefault="006A3953" w:rsidP="00D325E8">
            <w:pPr>
              <w:pStyle w:val="af"/>
              <w:spacing w:line="276" w:lineRule="auto"/>
              <w:jc w:val="center"/>
              <w:rPr>
                <w:rFonts w:ascii="Times New Roman" w:hAnsi="Times New Roman"/>
              </w:rPr>
            </w:pPr>
          </w:p>
        </w:tc>
        <w:tc>
          <w:tcPr>
            <w:tcW w:w="7305" w:type="dxa"/>
            <w:vAlign w:val="center"/>
          </w:tcPr>
          <w:p w:rsidR="006A3953" w:rsidRPr="009162CB" w:rsidRDefault="006A3953" w:rsidP="00D325E8">
            <w:pPr>
              <w:pStyle w:val="af"/>
              <w:spacing w:line="276" w:lineRule="auto"/>
              <w:jc w:val="center"/>
              <w:rPr>
                <w:rFonts w:ascii="Times New Roman" w:hAnsi="Times New Roman"/>
              </w:rPr>
            </w:pPr>
            <w:r w:rsidRPr="009162CB">
              <w:rPr>
                <w:rFonts w:ascii="Times New Roman" w:hAnsi="Times New Roman"/>
              </w:rPr>
              <w:t>для 2 – 11 классов</w:t>
            </w:r>
          </w:p>
        </w:tc>
      </w:tr>
      <w:tr w:rsidR="006A3953" w:rsidRPr="009162CB" w:rsidTr="006A3953">
        <w:trPr>
          <w:trHeight w:val="276"/>
        </w:trPr>
        <w:tc>
          <w:tcPr>
            <w:tcW w:w="2377" w:type="dxa"/>
            <w:vAlign w:val="center"/>
          </w:tcPr>
          <w:p w:rsidR="006A3953" w:rsidRPr="009162CB" w:rsidRDefault="006A3953" w:rsidP="00D325E8">
            <w:pPr>
              <w:pStyle w:val="af"/>
              <w:spacing w:line="276" w:lineRule="auto"/>
              <w:ind w:left="-142" w:right="-108"/>
              <w:jc w:val="center"/>
              <w:rPr>
                <w:rFonts w:ascii="Times New Roman" w:hAnsi="Times New Roman"/>
              </w:rPr>
            </w:pPr>
            <w:r w:rsidRPr="009162CB">
              <w:rPr>
                <w:rFonts w:ascii="Times New Roman" w:hAnsi="Times New Roman"/>
                <w:lang w:val="en-US"/>
              </w:rPr>
              <w:t xml:space="preserve">I </w:t>
            </w:r>
            <w:r w:rsidRPr="009162CB">
              <w:rPr>
                <w:rFonts w:ascii="Times New Roman" w:hAnsi="Times New Roman"/>
              </w:rPr>
              <w:t>четверть</w:t>
            </w:r>
          </w:p>
        </w:tc>
        <w:tc>
          <w:tcPr>
            <w:tcW w:w="7305" w:type="dxa"/>
            <w:vAlign w:val="center"/>
          </w:tcPr>
          <w:p w:rsidR="006A3953" w:rsidRPr="009162CB" w:rsidRDefault="006A3953" w:rsidP="00D325E8">
            <w:pPr>
              <w:pStyle w:val="af"/>
              <w:spacing w:line="276" w:lineRule="auto"/>
              <w:ind w:left="-107" w:right="-109"/>
              <w:jc w:val="center"/>
              <w:rPr>
                <w:rFonts w:ascii="Times New Roman" w:hAnsi="Times New Roman"/>
              </w:rPr>
            </w:pPr>
            <w:r>
              <w:rPr>
                <w:rFonts w:ascii="Times New Roman" w:hAnsi="Times New Roman"/>
              </w:rPr>
              <w:t>с 01.09.2018 по 27.10.2018 (8</w:t>
            </w:r>
            <w:r w:rsidRPr="009162CB">
              <w:rPr>
                <w:rFonts w:ascii="Times New Roman" w:hAnsi="Times New Roman"/>
              </w:rPr>
              <w:t xml:space="preserve"> недель)</w:t>
            </w:r>
          </w:p>
        </w:tc>
      </w:tr>
      <w:tr w:rsidR="006A3953" w:rsidRPr="009162CB" w:rsidTr="006A3953">
        <w:trPr>
          <w:trHeight w:val="260"/>
        </w:trPr>
        <w:tc>
          <w:tcPr>
            <w:tcW w:w="2377" w:type="dxa"/>
            <w:vAlign w:val="center"/>
          </w:tcPr>
          <w:p w:rsidR="006A3953" w:rsidRPr="009162CB" w:rsidRDefault="006A3953" w:rsidP="00D325E8">
            <w:pPr>
              <w:pStyle w:val="af"/>
              <w:spacing w:line="276" w:lineRule="auto"/>
              <w:ind w:left="-142" w:right="-108"/>
              <w:jc w:val="center"/>
              <w:rPr>
                <w:rFonts w:ascii="Times New Roman" w:hAnsi="Times New Roman"/>
              </w:rPr>
            </w:pPr>
            <w:r w:rsidRPr="009162CB">
              <w:rPr>
                <w:rFonts w:ascii="Times New Roman" w:hAnsi="Times New Roman"/>
                <w:lang w:val="en-US"/>
              </w:rPr>
              <w:t xml:space="preserve">II </w:t>
            </w:r>
            <w:r w:rsidRPr="009162CB">
              <w:rPr>
                <w:rFonts w:ascii="Times New Roman" w:hAnsi="Times New Roman"/>
              </w:rPr>
              <w:t>четверть</w:t>
            </w:r>
          </w:p>
        </w:tc>
        <w:tc>
          <w:tcPr>
            <w:tcW w:w="7305" w:type="dxa"/>
            <w:vAlign w:val="center"/>
          </w:tcPr>
          <w:p w:rsidR="006A3953" w:rsidRPr="009162CB" w:rsidRDefault="006A3953" w:rsidP="00D325E8">
            <w:pPr>
              <w:pStyle w:val="af"/>
              <w:spacing w:line="276" w:lineRule="auto"/>
              <w:ind w:left="-107" w:right="-109"/>
              <w:jc w:val="center"/>
              <w:rPr>
                <w:rFonts w:ascii="Times New Roman" w:hAnsi="Times New Roman"/>
              </w:rPr>
            </w:pPr>
            <w:r>
              <w:rPr>
                <w:rFonts w:ascii="Times New Roman" w:hAnsi="Times New Roman"/>
              </w:rPr>
              <w:t>с 06.11.2018 по 24.12.2018</w:t>
            </w:r>
            <w:r w:rsidRPr="009162CB">
              <w:rPr>
                <w:rFonts w:ascii="Times New Roman" w:hAnsi="Times New Roman"/>
              </w:rPr>
              <w:t xml:space="preserve"> (7 недель)</w:t>
            </w:r>
          </w:p>
        </w:tc>
      </w:tr>
      <w:tr w:rsidR="006A3953" w:rsidRPr="009162CB" w:rsidTr="006A3953">
        <w:trPr>
          <w:trHeight w:val="276"/>
        </w:trPr>
        <w:tc>
          <w:tcPr>
            <w:tcW w:w="2377" w:type="dxa"/>
            <w:vAlign w:val="center"/>
          </w:tcPr>
          <w:p w:rsidR="006A3953" w:rsidRPr="009162CB" w:rsidRDefault="006A3953" w:rsidP="00D325E8">
            <w:pPr>
              <w:pStyle w:val="af"/>
              <w:spacing w:line="276" w:lineRule="auto"/>
              <w:ind w:left="-142" w:right="-108"/>
              <w:jc w:val="center"/>
              <w:rPr>
                <w:rFonts w:ascii="Times New Roman" w:hAnsi="Times New Roman"/>
              </w:rPr>
            </w:pPr>
            <w:r w:rsidRPr="009162CB">
              <w:rPr>
                <w:rFonts w:ascii="Times New Roman" w:hAnsi="Times New Roman"/>
                <w:lang w:val="en-US"/>
              </w:rPr>
              <w:t xml:space="preserve">III </w:t>
            </w:r>
            <w:r w:rsidRPr="009162CB">
              <w:rPr>
                <w:rFonts w:ascii="Times New Roman" w:hAnsi="Times New Roman"/>
              </w:rPr>
              <w:t>четверть</w:t>
            </w:r>
          </w:p>
        </w:tc>
        <w:tc>
          <w:tcPr>
            <w:tcW w:w="7305" w:type="dxa"/>
            <w:vAlign w:val="center"/>
          </w:tcPr>
          <w:p w:rsidR="006A3953" w:rsidRPr="009162CB" w:rsidRDefault="006A3953" w:rsidP="00D325E8">
            <w:pPr>
              <w:pStyle w:val="af"/>
              <w:spacing w:line="276" w:lineRule="auto"/>
              <w:ind w:left="-107" w:right="-109"/>
              <w:jc w:val="center"/>
              <w:rPr>
                <w:rFonts w:ascii="Times New Roman" w:hAnsi="Times New Roman"/>
              </w:rPr>
            </w:pPr>
            <w:r>
              <w:rPr>
                <w:rFonts w:ascii="Times New Roman" w:hAnsi="Times New Roman"/>
              </w:rPr>
              <w:t>с 09.01.2019  по 23.03.2019</w:t>
            </w:r>
            <w:r w:rsidRPr="009162CB">
              <w:rPr>
                <w:rFonts w:ascii="Times New Roman" w:hAnsi="Times New Roman"/>
              </w:rPr>
              <w:t xml:space="preserve"> (11 недель)</w:t>
            </w:r>
          </w:p>
        </w:tc>
      </w:tr>
      <w:tr w:rsidR="006A3953" w:rsidRPr="009162CB" w:rsidTr="006A3953">
        <w:trPr>
          <w:trHeight w:val="523"/>
        </w:trPr>
        <w:tc>
          <w:tcPr>
            <w:tcW w:w="2377" w:type="dxa"/>
            <w:vAlign w:val="center"/>
          </w:tcPr>
          <w:p w:rsidR="006A3953" w:rsidRPr="009162CB" w:rsidRDefault="006A3953" w:rsidP="00D325E8">
            <w:pPr>
              <w:pStyle w:val="af"/>
              <w:spacing w:line="276" w:lineRule="auto"/>
              <w:ind w:left="-142" w:right="-108"/>
              <w:jc w:val="center"/>
              <w:rPr>
                <w:rFonts w:ascii="Times New Roman" w:hAnsi="Times New Roman"/>
              </w:rPr>
            </w:pPr>
            <w:r w:rsidRPr="009162CB">
              <w:rPr>
                <w:rFonts w:ascii="Times New Roman" w:hAnsi="Times New Roman"/>
                <w:lang w:val="en-US"/>
              </w:rPr>
              <w:t xml:space="preserve">IV </w:t>
            </w:r>
            <w:r w:rsidRPr="009162CB">
              <w:rPr>
                <w:rFonts w:ascii="Times New Roman" w:hAnsi="Times New Roman"/>
              </w:rPr>
              <w:t>четверть</w:t>
            </w:r>
          </w:p>
        </w:tc>
        <w:tc>
          <w:tcPr>
            <w:tcW w:w="7305" w:type="dxa"/>
            <w:vAlign w:val="center"/>
          </w:tcPr>
          <w:p w:rsidR="006A3953" w:rsidRPr="009162CB" w:rsidRDefault="006A3953" w:rsidP="00D325E8">
            <w:pPr>
              <w:pStyle w:val="af"/>
              <w:spacing w:line="276" w:lineRule="auto"/>
              <w:ind w:right="-109"/>
              <w:rPr>
                <w:rFonts w:ascii="Times New Roman" w:hAnsi="Times New Roman"/>
              </w:rPr>
            </w:pPr>
          </w:p>
          <w:p w:rsidR="006A3953" w:rsidRPr="009162CB" w:rsidRDefault="006A3953" w:rsidP="00D325E8">
            <w:pPr>
              <w:pStyle w:val="af"/>
              <w:spacing w:line="276" w:lineRule="auto"/>
              <w:ind w:right="-109"/>
              <w:jc w:val="center"/>
              <w:rPr>
                <w:rFonts w:ascii="Times New Roman" w:hAnsi="Times New Roman"/>
              </w:rPr>
            </w:pPr>
            <w:r w:rsidRPr="009162CB">
              <w:rPr>
                <w:rFonts w:ascii="Times New Roman" w:hAnsi="Times New Roman"/>
              </w:rPr>
              <w:t>с</w:t>
            </w:r>
            <w:r>
              <w:rPr>
                <w:rFonts w:ascii="Times New Roman" w:hAnsi="Times New Roman"/>
              </w:rPr>
              <w:t xml:space="preserve"> 01.04.2019</w:t>
            </w:r>
            <w:r w:rsidRPr="009162CB">
              <w:rPr>
                <w:rFonts w:ascii="Times New Roman" w:hAnsi="Times New Roman"/>
              </w:rPr>
              <w:t xml:space="preserve"> по 2</w:t>
            </w:r>
            <w:r>
              <w:rPr>
                <w:rFonts w:ascii="Times New Roman" w:hAnsi="Times New Roman"/>
              </w:rPr>
              <w:t>5.05.2019 (8</w:t>
            </w:r>
            <w:r w:rsidRPr="009162CB">
              <w:rPr>
                <w:rFonts w:ascii="Times New Roman" w:hAnsi="Times New Roman"/>
              </w:rPr>
              <w:t xml:space="preserve"> недель)</w:t>
            </w:r>
          </w:p>
          <w:p w:rsidR="006A3953" w:rsidRPr="009162CB" w:rsidRDefault="006A3953" w:rsidP="00D325E8">
            <w:pPr>
              <w:pStyle w:val="af"/>
              <w:spacing w:line="276" w:lineRule="auto"/>
              <w:ind w:right="-109"/>
              <w:jc w:val="center"/>
              <w:rPr>
                <w:rFonts w:ascii="Times New Roman" w:hAnsi="Times New Roman"/>
              </w:rPr>
            </w:pPr>
          </w:p>
        </w:tc>
      </w:tr>
    </w:tbl>
    <w:p w:rsidR="006A3953" w:rsidRPr="00160254" w:rsidRDefault="006A3953" w:rsidP="006A3953">
      <w:pPr>
        <w:pStyle w:val="af"/>
        <w:jc w:val="both"/>
        <w:rPr>
          <w:rFonts w:ascii="Times New Roman" w:hAnsi="Times New Roman"/>
          <w:sz w:val="12"/>
          <w:szCs w:val="12"/>
        </w:rPr>
      </w:pPr>
    </w:p>
    <w:p w:rsidR="006A3953" w:rsidRPr="00B81C4E" w:rsidRDefault="006A3953" w:rsidP="006A3953">
      <w:pPr>
        <w:pStyle w:val="af"/>
        <w:spacing w:line="276" w:lineRule="auto"/>
        <w:jc w:val="both"/>
        <w:rPr>
          <w:rFonts w:ascii="Times New Roman" w:hAnsi="Times New Roman"/>
        </w:rPr>
      </w:pPr>
      <w:r w:rsidRPr="00B81C4E">
        <w:rPr>
          <w:rFonts w:ascii="Times New Roman" w:hAnsi="Times New Roman"/>
        </w:rPr>
        <w:t>Продолжительность каникул:</w:t>
      </w:r>
    </w:p>
    <w:p w:rsidR="006A3953" w:rsidRPr="00B81C4E" w:rsidRDefault="006A3953" w:rsidP="006A3953">
      <w:pPr>
        <w:pStyle w:val="af"/>
        <w:spacing w:line="276" w:lineRule="auto"/>
        <w:jc w:val="both"/>
        <w:rPr>
          <w:rFonts w:ascii="Times New Roman" w:hAnsi="Times New Roman"/>
        </w:rPr>
      </w:pPr>
      <w:r>
        <w:rPr>
          <w:rFonts w:ascii="Times New Roman" w:hAnsi="Times New Roman"/>
        </w:rPr>
        <w:t>осенние каникулы – с 29.10.2018 по 05.11.2018 (8</w:t>
      </w:r>
      <w:r w:rsidRPr="00B81C4E">
        <w:rPr>
          <w:rFonts w:ascii="Times New Roman" w:hAnsi="Times New Roman"/>
        </w:rPr>
        <w:t xml:space="preserve"> дней);</w:t>
      </w:r>
    </w:p>
    <w:p w:rsidR="006A3953" w:rsidRPr="00B81C4E" w:rsidRDefault="006A3953" w:rsidP="006A3953">
      <w:pPr>
        <w:pStyle w:val="af"/>
        <w:spacing w:line="276" w:lineRule="auto"/>
        <w:jc w:val="both"/>
        <w:rPr>
          <w:rFonts w:ascii="Times New Roman" w:hAnsi="Times New Roman"/>
        </w:rPr>
      </w:pPr>
      <w:r>
        <w:rPr>
          <w:rFonts w:ascii="Times New Roman" w:hAnsi="Times New Roman"/>
        </w:rPr>
        <w:t>зимние каникулы – с 25.12.2018 по 08.01.2019 (15</w:t>
      </w:r>
      <w:r w:rsidRPr="00B81C4E">
        <w:rPr>
          <w:rFonts w:ascii="Times New Roman" w:hAnsi="Times New Roman"/>
        </w:rPr>
        <w:t xml:space="preserve"> дней);</w:t>
      </w:r>
    </w:p>
    <w:p w:rsidR="006A3953" w:rsidRPr="00B81C4E" w:rsidRDefault="006A3953" w:rsidP="006A3953">
      <w:pPr>
        <w:pStyle w:val="af"/>
        <w:spacing w:line="276" w:lineRule="auto"/>
        <w:jc w:val="both"/>
        <w:rPr>
          <w:rFonts w:ascii="Times New Roman" w:hAnsi="Times New Roman"/>
        </w:rPr>
      </w:pPr>
      <w:r>
        <w:rPr>
          <w:rFonts w:ascii="Times New Roman" w:hAnsi="Times New Roman"/>
        </w:rPr>
        <w:t>весенние каникулы – с 25.03.2019 по 31.03.2019</w:t>
      </w:r>
      <w:r w:rsidRPr="00B81C4E">
        <w:rPr>
          <w:rFonts w:ascii="Times New Roman" w:hAnsi="Times New Roman"/>
        </w:rPr>
        <w:t xml:space="preserve"> (7 дней);</w:t>
      </w:r>
    </w:p>
    <w:p w:rsidR="006A3953" w:rsidRPr="00B81C4E" w:rsidRDefault="006A3953" w:rsidP="006A3953">
      <w:pPr>
        <w:pStyle w:val="af"/>
        <w:spacing w:line="276" w:lineRule="auto"/>
        <w:jc w:val="both"/>
        <w:rPr>
          <w:rFonts w:ascii="Times New Roman" w:hAnsi="Times New Roman"/>
        </w:rPr>
      </w:pPr>
      <w:r>
        <w:rPr>
          <w:rFonts w:ascii="Times New Roman" w:hAnsi="Times New Roman"/>
        </w:rPr>
        <w:t>летние каникулы – с 27.05.2019 по 31.08.2019 (97 дней</w:t>
      </w:r>
      <w:r w:rsidRPr="00B81C4E">
        <w:rPr>
          <w:rFonts w:ascii="Times New Roman" w:hAnsi="Times New Roman"/>
        </w:rPr>
        <w:t>).</w:t>
      </w:r>
    </w:p>
    <w:p w:rsidR="006A3953" w:rsidRPr="00B81C4E" w:rsidRDefault="006A3953" w:rsidP="006A3953">
      <w:pPr>
        <w:pStyle w:val="af"/>
        <w:spacing w:line="276" w:lineRule="auto"/>
        <w:jc w:val="both"/>
        <w:rPr>
          <w:rFonts w:ascii="Times New Roman" w:hAnsi="Times New Roman"/>
          <w:spacing w:val="-2"/>
        </w:rPr>
      </w:pPr>
      <w:r w:rsidRPr="00B81C4E">
        <w:rPr>
          <w:rFonts w:ascii="Times New Roman" w:hAnsi="Times New Roman"/>
          <w:spacing w:val="-2"/>
        </w:rPr>
        <w:t>дополнительн</w:t>
      </w:r>
      <w:r>
        <w:rPr>
          <w:rFonts w:ascii="Times New Roman" w:hAnsi="Times New Roman"/>
          <w:spacing w:val="-2"/>
        </w:rPr>
        <w:t>ые каникулы для 1 классов – с 18.02.2019 по 24.02.2019</w:t>
      </w:r>
      <w:r w:rsidRPr="00B81C4E">
        <w:rPr>
          <w:rFonts w:ascii="Times New Roman" w:hAnsi="Times New Roman"/>
          <w:spacing w:val="-2"/>
        </w:rPr>
        <w:t xml:space="preserve"> (7 дней);</w:t>
      </w:r>
    </w:p>
    <w:p w:rsidR="006A3953" w:rsidRPr="00B81C4E" w:rsidRDefault="006A3953" w:rsidP="006A3953">
      <w:pPr>
        <w:pStyle w:val="af"/>
        <w:spacing w:line="276" w:lineRule="auto"/>
        <w:jc w:val="both"/>
        <w:rPr>
          <w:rFonts w:ascii="Times New Roman" w:hAnsi="Times New Roman"/>
        </w:rPr>
      </w:pPr>
      <w:r w:rsidRPr="00B81C4E">
        <w:rPr>
          <w:rFonts w:ascii="Times New Roman" w:hAnsi="Times New Roman"/>
        </w:rPr>
        <w:t>Сроки проведения промежуточных аттестаций:</w:t>
      </w:r>
    </w:p>
    <w:p w:rsidR="006A3953" w:rsidRPr="00B81C4E" w:rsidRDefault="006A3953" w:rsidP="006A3953">
      <w:pPr>
        <w:pStyle w:val="af"/>
        <w:spacing w:line="276" w:lineRule="auto"/>
        <w:jc w:val="both"/>
        <w:rPr>
          <w:rFonts w:ascii="Times New Roman" w:hAnsi="Times New Roman"/>
        </w:rPr>
      </w:pPr>
      <w:r w:rsidRPr="00B81C4E">
        <w:rPr>
          <w:rFonts w:ascii="Times New Roman" w:hAnsi="Times New Roman"/>
        </w:rPr>
        <w:t xml:space="preserve">во </w:t>
      </w:r>
      <w:r w:rsidRPr="00B81C4E">
        <w:rPr>
          <w:rFonts w:ascii="Times New Roman" w:hAnsi="Times New Roman"/>
          <w:lang w:val="en-US"/>
        </w:rPr>
        <w:t>II</w:t>
      </w:r>
      <w:r w:rsidRPr="00B81C4E">
        <w:rPr>
          <w:rFonts w:ascii="Times New Roman" w:hAnsi="Times New Roman"/>
        </w:rPr>
        <w:t xml:space="preserve"> четверти (для об</w:t>
      </w:r>
      <w:r>
        <w:rPr>
          <w:rFonts w:ascii="Times New Roman" w:hAnsi="Times New Roman"/>
        </w:rPr>
        <w:t>учающихся 10– 11 классов) – с 10.12.2018 по 15.12.2018</w:t>
      </w:r>
      <w:r w:rsidRPr="00B81C4E">
        <w:rPr>
          <w:rFonts w:ascii="Times New Roman" w:hAnsi="Times New Roman"/>
        </w:rPr>
        <w:t>;</w:t>
      </w:r>
    </w:p>
    <w:p w:rsidR="006A3953" w:rsidRPr="00B81C4E" w:rsidRDefault="006A3953" w:rsidP="006A3953">
      <w:pPr>
        <w:pStyle w:val="af"/>
        <w:spacing w:line="276" w:lineRule="auto"/>
        <w:jc w:val="both"/>
        <w:rPr>
          <w:rFonts w:ascii="Times New Roman" w:hAnsi="Times New Roman"/>
        </w:rPr>
      </w:pPr>
      <w:r w:rsidRPr="00B81C4E">
        <w:rPr>
          <w:rFonts w:ascii="Times New Roman" w:hAnsi="Times New Roman"/>
        </w:rPr>
        <w:t xml:space="preserve">в </w:t>
      </w:r>
      <w:r w:rsidRPr="00B81C4E">
        <w:rPr>
          <w:rFonts w:ascii="Times New Roman" w:hAnsi="Times New Roman"/>
          <w:lang w:val="en-US"/>
        </w:rPr>
        <w:t>III</w:t>
      </w:r>
      <w:r>
        <w:rPr>
          <w:rFonts w:ascii="Times New Roman" w:hAnsi="Times New Roman"/>
        </w:rPr>
        <w:t xml:space="preserve"> четверти (для обучающихся 10 – 11 классов) – с 11.03.2019 по 16.03.2019</w:t>
      </w:r>
      <w:r w:rsidRPr="00B81C4E">
        <w:rPr>
          <w:rFonts w:ascii="Times New Roman" w:hAnsi="Times New Roman"/>
        </w:rPr>
        <w:t>;</w:t>
      </w:r>
    </w:p>
    <w:p w:rsidR="006A3953" w:rsidRDefault="006A3953" w:rsidP="006A3953">
      <w:pPr>
        <w:pStyle w:val="af"/>
        <w:spacing w:line="276" w:lineRule="auto"/>
        <w:jc w:val="both"/>
        <w:rPr>
          <w:rFonts w:ascii="Times New Roman" w:hAnsi="Times New Roman"/>
          <w:spacing w:val="-4"/>
        </w:rPr>
      </w:pPr>
      <w:r w:rsidRPr="00B81C4E">
        <w:rPr>
          <w:rFonts w:ascii="Times New Roman" w:hAnsi="Times New Roman"/>
          <w:spacing w:val="-4"/>
        </w:rPr>
        <w:t xml:space="preserve">в </w:t>
      </w:r>
      <w:r w:rsidRPr="00B81C4E">
        <w:rPr>
          <w:rFonts w:ascii="Times New Roman" w:hAnsi="Times New Roman"/>
          <w:spacing w:val="-4"/>
          <w:lang w:val="en-US"/>
        </w:rPr>
        <w:t>IV</w:t>
      </w:r>
      <w:r>
        <w:rPr>
          <w:rFonts w:ascii="Times New Roman" w:hAnsi="Times New Roman"/>
          <w:spacing w:val="-4"/>
        </w:rPr>
        <w:t xml:space="preserve"> четверти (для обучающихся 10 -</w:t>
      </w:r>
      <w:r w:rsidRPr="00B81C4E">
        <w:rPr>
          <w:rFonts w:ascii="Times New Roman" w:hAnsi="Times New Roman"/>
          <w:spacing w:val="-4"/>
        </w:rPr>
        <w:t xml:space="preserve"> 11 классо</w:t>
      </w:r>
      <w:r>
        <w:rPr>
          <w:rFonts w:ascii="Times New Roman" w:hAnsi="Times New Roman"/>
          <w:spacing w:val="-4"/>
        </w:rPr>
        <w:t>в) – с 13.05.2019 по 18.05.2019.</w:t>
      </w:r>
    </w:p>
    <w:p w:rsidR="007D67CC" w:rsidRPr="007D67CC" w:rsidRDefault="007D67CC" w:rsidP="007D67CC">
      <w:pPr>
        <w:widowControl/>
        <w:autoSpaceDE w:val="0"/>
        <w:autoSpaceDN w:val="0"/>
        <w:adjustRightInd w:val="0"/>
        <w:rPr>
          <w:rFonts w:ascii="Times New Roman" w:hAnsi="Times New Roman" w:cs="Times New Roman"/>
          <w:b/>
          <w:bCs/>
          <w:color w:val="auto"/>
        </w:rPr>
      </w:pPr>
      <w:r w:rsidRPr="007D67CC">
        <w:rPr>
          <w:rFonts w:ascii="Times New Roman" w:hAnsi="Times New Roman" w:cs="Times New Roman"/>
          <w:b/>
          <w:bCs/>
          <w:color w:val="auto"/>
        </w:rPr>
        <w:t xml:space="preserve">Формы и методы промежуточной и итоговой аттестации обучающихся. </w:t>
      </w:r>
    </w:p>
    <w:p w:rsidR="007D67CC" w:rsidRPr="007D67CC" w:rsidRDefault="007D67CC" w:rsidP="007D67CC">
      <w:pPr>
        <w:widowControl/>
        <w:autoSpaceDE w:val="0"/>
        <w:autoSpaceDN w:val="0"/>
        <w:adjustRightInd w:val="0"/>
        <w:spacing w:line="276" w:lineRule="auto"/>
        <w:ind w:firstLine="709"/>
        <w:jc w:val="both"/>
        <w:rPr>
          <w:rFonts w:ascii="Times New Roman" w:hAnsi="Times New Roman" w:cs="Times New Roman"/>
        </w:rPr>
      </w:pPr>
      <w:r w:rsidRPr="007D67CC">
        <w:rPr>
          <w:rFonts w:ascii="Times New Roman" w:hAnsi="Times New Roman" w:cs="Times New Roman"/>
        </w:rPr>
        <w:t>Промежуточная аттестация – форма контроля, определяющая успешность обучения в течение всего учебного года и подведение ит</w:t>
      </w:r>
      <w:r>
        <w:rPr>
          <w:rFonts w:ascii="Times New Roman" w:hAnsi="Times New Roman" w:cs="Times New Roman"/>
        </w:rPr>
        <w:t>огов за контролируемый период (</w:t>
      </w:r>
      <w:r w:rsidRPr="007D67CC">
        <w:rPr>
          <w:rFonts w:ascii="Times New Roman" w:hAnsi="Times New Roman" w:cs="Times New Roman"/>
        </w:rPr>
        <w:t xml:space="preserve">серия уроков по теме, четверть, полугодие, год) в виде стартового, текущего, рубежного, годового контроля предметных знаний, умений и навыков обучающихся и метапредметных результатов. </w:t>
      </w:r>
    </w:p>
    <w:p w:rsidR="007D67CC" w:rsidRPr="007D67CC" w:rsidRDefault="007D67CC" w:rsidP="007D67CC">
      <w:pPr>
        <w:widowControl/>
        <w:autoSpaceDE w:val="0"/>
        <w:autoSpaceDN w:val="0"/>
        <w:adjustRightInd w:val="0"/>
        <w:spacing w:line="276" w:lineRule="auto"/>
        <w:ind w:firstLine="709"/>
        <w:jc w:val="both"/>
        <w:rPr>
          <w:rFonts w:ascii="Times New Roman" w:hAnsi="Times New Roman" w:cs="Times New Roman"/>
        </w:rPr>
      </w:pPr>
      <w:r w:rsidRPr="007D67CC">
        <w:rPr>
          <w:rFonts w:ascii="Times New Roman" w:hAnsi="Times New Roman" w:cs="Times New Roman"/>
        </w:rPr>
        <w:t xml:space="preserve">Промежуточная аттестация подразделяется на текущую, годовую и аттестацию по окончанию изучения предмета. Текущая аттестация включает в себя поурочное и почетвертное (полугодовое) оценивание результатов обучения учащихся. Годовая (итоговая) аттестация проводится по результатам контрольных работ за учебный год, дифференцированных зачетов и экзаменов. </w:t>
      </w:r>
    </w:p>
    <w:p w:rsidR="007D67CC" w:rsidRPr="007D67CC" w:rsidRDefault="007D67CC" w:rsidP="007D67CC">
      <w:pPr>
        <w:widowControl/>
        <w:autoSpaceDE w:val="0"/>
        <w:autoSpaceDN w:val="0"/>
        <w:adjustRightInd w:val="0"/>
        <w:spacing w:line="276" w:lineRule="auto"/>
        <w:ind w:firstLine="709"/>
        <w:jc w:val="both"/>
        <w:rPr>
          <w:rFonts w:ascii="Times New Roman" w:hAnsi="Times New Roman" w:cs="Times New Roman"/>
        </w:rPr>
      </w:pPr>
      <w:r w:rsidRPr="007D67CC">
        <w:rPr>
          <w:rFonts w:ascii="Times New Roman" w:hAnsi="Times New Roman" w:cs="Times New Roman"/>
        </w:rPr>
        <w:t>Промежуточная аттестация обучающихся в 10-11 классах проводится в форме итогового контроля, тематического контроля, проводимого как учителями, так и администрацией, административного контроля.</w:t>
      </w:r>
    </w:p>
    <w:p w:rsidR="007D67CC" w:rsidRPr="007D67CC" w:rsidRDefault="007D67CC" w:rsidP="007D67CC">
      <w:pPr>
        <w:widowControl/>
        <w:autoSpaceDE w:val="0"/>
        <w:autoSpaceDN w:val="0"/>
        <w:adjustRightInd w:val="0"/>
        <w:spacing w:line="276" w:lineRule="auto"/>
        <w:ind w:firstLine="709"/>
        <w:jc w:val="both"/>
        <w:rPr>
          <w:rFonts w:ascii="Times New Roman" w:hAnsi="Times New Roman" w:cs="Times New Roman"/>
        </w:rPr>
      </w:pPr>
      <w:r w:rsidRPr="007D67CC">
        <w:rPr>
          <w:rFonts w:ascii="Times New Roman" w:hAnsi="Times New Roman" w:cs="Times New Roman"/>
        </w:rPr>
        <w:t>Промежуточная аттестация проводится также в форме полугодового оценивания знаний обучающихся. Периодичность тематического контроля, проводимого учителем, определяется календарно-тематическим планированием по каждому курсу, принятым на методическом объединении и утвержденным директором учреждения.</w:t>
      </w:r>
    </w:p>
    <w:p w:rsidR="007D67CC" w:rsidRPr="007D67CC" w:rsidRDefault="007D67CC" w:rsidP="007D67CC">
      <w:pPr>
        <w:widowControl/>
        <w:autoSpaceDE w:val="0"/>
        <w:autoSpaceDN w:val="0"/>
        <w:adjustRightInd w:val="0"/>
        <w:spacing w:line="276" w:lineRule="auto"/>
        <w:ind w:firstLine="709"/>
        <w:jc w:val="both"/>
        <w:rPr>
          <w:rFonts w:ascii="Times New Roman" w:hAnsi="Times New Roman" w:cs="Times New Roman"/>
        </w:rPr>
      </w:pPr>
      <w:r w:rsidRPr="007D67CC">
        <w:rPr>
          <w:rFonts w:ascii="Times New Roman" w:hAnsi="Times New Roman" w:cs="Times New Roman"/>
        </w:rPr>
        <w:t>Промежуточная аттестация (итоговый контроль)   может проводиться в следующих формах: контрольная работа,   дифференцированные зачеты и по текущим отметкам.</w:t>
      </w:r>
    </w:p>
    <w:p w:rsidR="00DC50D9" w:rsidRDefault="00DC50D9">
      <w:pPr>
        <w:rPr>
          <w:color w:val="auto"/>
          <w:sz w:val="2"/>
          <w:szCs w:val="2"/>
        </w:rPr>
      </w:pPr>
    </w:p>
    <w:p w:rsidR="00DC50D9" w:rsidRDefault="00DC50D9" w:rsidP="00264B90">
      <w:pPr>
        <w:pStyle w:val="211"/>
        <w:keepNext/>
        <w:keepLines/>
        <w:numPr>
          <w:ilvl w:val="0"/>
          <w:numId w:val="40"/>
        </w:numPr>
        <w:shd w:val="clear" w:color="auto" w:fill="auto"/>
        <w:tabs>
          <w:tab w:val="left" w:pos="531"/>
        </w:tabs>
        <w:spacing w:before="0" w:after="0" w:line="312" w:lineRule="exact"/>
        <w:ind w:firstLine="0"/>
        <w:jc w:val="both"/>
      </w:pPr>
      <w:bookmarkStart w:id="50" w:name="bookmark49"/>
      <w:r>
        <w:rPr>
          <w:rStyle w:val="25"/>
          <w:b/>
          <w:color w:val="000000"/>
        </w:rPr>
        <w:t>Требования к объёму домашних заданий</w:t>
      </w:r>
      <w:bookmarkEnd w:id="50"/>
    </w:p>
    <w:p w:rsidR="00DC50D9" w:rsidRDefault="00DC50D9">
      <w:pPr>
        <w:pStyle w:val="210"/>
        <w:shd w:val="clear" w:color="auto" w:fill="auto"/>
        <w:spacing w:before="0" w:line="312" w:lineRule="exact"/>
        <w:ind w:firstLine="840"/>
      </w:pPr>
      <w:r>
        <w:rPr>
          <w:rStyle w:val="24"/>
          <w:color w:val="000000"/>
        </w:rPr>
        <w:t>Домашние задания даются в соответствии с требованиями СанПиН 2.4.2.2821</w:t>
      </w:r>
      <w:r w:rsidR="003811A9">
        <w:rPr>
          <w:rStyle w:val="24"/>
          <w:color w:val="000000"/>
        </w:rPr>
        <w:t>-</w:t>
      </w:r>
      <w:r>
        <w:rPr>
          <w:rStyle w:val="24"/>
          <w:color w:val="000000"/>
        </w:rPr>
        <w:t>10 с учётом их выполнения в следующих пределах (в астрономических часах):</w:t>
      </w:r>
    </w:p>
    <w:p w:rsidR="00DC50D9" w:rsidRDefault="007D67CC">
      <w:pPr>
        <w:pStyle w:val="210"/>
        <w:shd w:val="clear" w:color="auto" w:fill="auto"/>
        <w:spacing w:before="0" w:after="222" w:line="240" w:lineRule="exact"/>
        <w:ind w:left="540" w:firstLine="0"/>
        <w:jc w:val="left"/>
      </w:pPr>
      <w:r>
        <w:rPr>
          <w:rStyle w:val="24"/>
          <w:color w:val="000000"/>
        </w:rPr>
        <w:t>- в 10</w:t>
      </w:r>
      <w:r w:rsidR="00DC50D9">
        <w:rPr>
          <w:rStyle w:val="24"/>
          <w:color w:val="000000"/>
        </w:rPr>
        <w:t xml:space="preserve"> - 11 классах - до 3,5 ч.</w:t>
      </w:r>
    </w:p>
    <w:p w:rsidR="00DC50D9" w:rsidRDefault="00DC50D9" w:rsidP="00264B90">
      <w:pPr>
        <w:pStyle w:val="211"/>
        <w:keepNext/>
        <w:keepLines/>
        <w:numPr>
          <w:ilvl w:val="0"/>
          <w:numId w:val="40"/>
        </w:numPr>
        <w:shd w:val="clear" w:color="auto" w:fill="auto"/>
        <w:tabs>
          <w:tab w:val="left" w:pos="531"/>
        </w:tabs>
        <w:spacing w:before="0" w:after="0" w:line="317" w:lineRule="exact"/>
        <w:ind w:firstLine="0"/>
        <w:jc w:val="both"/>
      </w:pPr>
      <w:bookmarkStart w:id="51" w:name="bookmark50"/>
      <w:r>
        <w:rPr>
          <w:rStyle w:val="25"/>
          <w:b/>
          <w:color w:val="000000"/>
        </w:rPr>
        <w:lastRenderedPageBreak/>
        <w:t>Виды учебной деятельности</w:t>
      </w:r>
      <w:bookmarkEnd w:id="51"/>
    </w:p>
    <w:p w:rsidR="00DC50D9" w:rsidRDefault="00DC50D9">
      <w:pPr>
        <w:pStyle w:val="210"/>
        <w:shd w:val="clear" w:color="auto" w:fill="auto"/>
        <w:spacing w:before="0" w:line="317" w:lineRule="exact"/>
        <w:ind w:firstLine="840"/>
      </w:pPr>
      <w:r>
        <w:rPr>
          <w:rStyle w:val="24"/>
          <w:color w:val="000000"/>
        </w:rPr>
        <w:t>Во время урока предусмотрено чередование различных видов учебной деятельности (за исключением контрольных работ). Средняя непрерывная продолжительность различных видов учебной деятельности обучающихся (чтение с бумажного носителя, письмо, слушание, опрос и т.п.):</w:t>
      </w:r>
    </w:p>
    <w:p w:rsidR="00DC50D9" w:rsidRDefault="00DC50D9" w:rsidP="00EB2ECA">
      <w:pPr>
        <w:pStyle w:val="210"/>
        <w:shd w:val="clear" w:color="auto" w:fill="auto"/>
        <w:spacing w:before="0" w:line="240" w:lineRule="exact"/>
        <w:ind w:firstLine="840"/>
      </w:pPr>
      <w:r>
        <w:rPr>
          <w:rStyle w:val="24"/>
          <w:color w:val="000000"/>
        </w:rPr>
        <w:t>в 10 - 11 классах - 10 - 15 минут.</w:t>
      </w:r>
      <w:r w:rsidR="00EB2ECA">
        <w:rPr>
          <w:rStyle w:val="24"/>
          <w:color w:val="000000"/>
        </w:rPr>
        <w:t xml:space="preserve"> </w:t>
      </w:r>
      <w:r>
        <w:rPr>
          <w:rStyle w:val="24"/>
          <w:color w:val="000000"/>
        </w:rPr>
        <w:t>Расстояние от глаз до тетради или книги должно составлять не менее 30 - 45 см - у обучающихся 10 - 11 классов.</w:t>
      </w:r>
    </w:p>
    <w:p w:rsidR="00DC50D9" w:rsidRDefault="00DC50D9">
      <w:pPr>
        <w:pStyle w:val="210"/>
        <w:shd w:val="clear" w:color="auto" w:fill="auto"/>
        <w:spacing w:before="0" w:after="244" w:line="317" w:lineRule="exact"/>
        <w:ind w:firstLine="740"/>
      </w:pPr>
      <w:r>
        <w:rPr>
          <w:rStyle w:val="24"/>
          <w:color w:val="000000"/>
        </w:rPr>
        <w:t>С целью профилактики утомления обучающихся не допускается использование на одном уроке более двух видов электронных средств обучения.</w:t>
      </w:r>
    </w:p>
    <w:p w:rsidR="00DC50D9" w:rsidRDefault="00DC50D9" w:rsidP="00264B90">
      <w:pPr>
        <w:pStyle w:val="211"/>
        <w:keepNext/>
        <w:keepLines/>
        <w:numPr>
          <w:ilvl w:val="0"/>
          <w:numId w:val="40"/>
        </w:numPr>
        <w:shd w:val="clear" w:color="auto" w:fill="auto"/>
        <w:tabs>
          <w:tab w:val="left" w:pos="487"/>
        </w:tabs>
        <w:spacing w:before="0" w:after="0" w:line="312" w:lineRule="exact"/>
        <w:ind w:firstLine="0"/>
        <w:jc w:val="both"/>
      </w:pPr>
      <w:bookmarkStart w:id="52" w:name="bookmark51"/>
      <w:r>
        <w:rPr>
          <w:rStyle w:val="25"/>
          <w:b/>
          <w:color w:val="000000"/>
        </w:rPr>
        <w:t>Работа с компьютером</w:t>
      </w:r>
      <w:bookmarkEnd w:id="52"/>
    </w:p>
    <w:p w:rsidR="00DC50D9" w:rsidRDefault="00DC50D9">
      <w:pPr>
        <w:pStyle w:val="210"/>
        <w:shd w:val="clear" w:color="auto" w:fill="auto"/>
        <w:spacing w:before="0" w:line="312" w:lineRule="exact"/>
        <w:ind w:firstLine="740"/>
      </w:pPr>
      <w:r>
        <w:rPr>
          <w:rStyle w:val="24"/>
          <w:color w:val="000000"/>
        </w:rPr>
        <w:t>Продолжительность непрерывного использования компьютера с жидкокристаллическим монитором на уроках составляет:</w:t>
      </w:r>
    </w:p>
    <w:p w:rsidR="00DC50D9" w:rsidRDefault="00DC50D9" w:rsidP="00264B90">
      <w:pPr>
        <w:pStyle w:val="210"/>
        <w:numPr>
          <w:ilvl w:val="0"/>
          <w:numId w:val="34"/>
        </w:numPr>
        <w:shd w:val="clear" w:color="auto" w:fill="auto"/>
        <w:tabs>
          <w:tab w:val="left" w:pos="755"/>
        </w:tabs>
        <w:spacing w:before="0" w:after="240" w:line="312" w:lineRule="exact"/>
        <w:ind w:left="180" w:firstLine="260"/>
      </w:pPr>
      <w:r>
        <w:rPr>
          <w:rStyle w:val="24"/>
          <w:color w:val="000000"/>
        </w:rPr>
        <w:t>для учащихся 10 - 11 классов - 35 минут.</w:t>
      </w:r>
    </w:p>
    <w:p w:rsidR="00DC50D9" w:rsidRDefault="00DC50D9" w:rsidP="00264B90">
      <w:pPr>
        <w:pStyle w:val="211"/>
        <w:keepNext/>
        <w:keepLines/>
        <w:numPr>
          <w:ilvl w:val="0"/>
          <w:numId w:val="40"/>
        </w:numPr>
        <w:shd w:val="clear" w:color="auto" w:fill="auto"/>
        <w:tabs>
          <w:tab w:val="left" w:pos="487"/>
        </w:tabs>
        <w:spacing w:before="0" w:after="0" w:line="312" w:lineRule="exact"/>
        <w:ind w:firstLine="0"/>
        <w:jc w:val="both"/>
      </w:pPr>
      <w:bookmarkStart w:id="53" w:name="bookmark52"/>
      <w:r>
        <w:rPr>
          <w:rStyle w:val="25"/>
          <w:b/>
          <w:color w:val="000000"/>
        </w:rPr>
        <w:t>Работа с интерактивной доской</w:t>
      </w:r>
      <w:bookmarkEnd w:id="53"/>
    </w:p>
    <w:p w:rsidR="00DC50D9" w:rsidRDefault="00DC50D9">
      <w:pPr>
        <w:pStyle w:val="210"/>
        <w:shd w:val="clear" w:color="auto" w:fill="auto"/>
        <w:spacing w:before="0" w:line="312" w:lineRule="exact"/>
        <w:ind w:firstLine="740"/>
      </w:pPr>
      <w:r>
        <w:rPr>
          <w:rStyle w:val="24"/>
          <w:color w:val="000000"/>
        </w:rPr>
        <w:t>Непрерывная продолжительность работы обучающихся непосредственно с интерактивной доской на уроках в 10 - 11 классах не должна превышать 10 минут.</w:t>
      </w:r>
    </w:p>
    <w:p w:rsidR="00DC50D9" w:rsidRDefault="00DC50D9">
      <w:pPr>
        <w:pStyle w:val="210"/>
        <w:shd w:val="clear" w:color="auto" w:fill="auto"/>
        <w:spacing w:before="0" w:line="312" w:lineRule="exact"/>
        <w:ind w:firstLine="740"/>
      </w:pPr>
      <w:r>
        <w:rPr>
          <w:rStyle w:val="24"/>
          <w:color w:val="000000"/>
        </w:rPr>
        <w:t>Суммарная продолжительность использования интерактивной доски на уроках:</w:t>
      </w:r>
    </w:p>
    <w:p w:rsidR="00DC50D9" w:rsidRDefault="00DC50D9" w:rsidP="00264B90">
      <w:pPr>
        <w:pStyle w:val="210"/>
        <w:numPr>
          <w:ilvl w:val="0"/>
          <w:numId w:val="34"/>
        </w:numPr>
        <w:shd w:val="clear" w:color="auto" w:fill="auto"/>
        <w:tabs>
          <w:tab w:val="left" w:pos="755"/>
        </w:tabs>
        <w:spacing w:before="0" w:line="274" w:lineRule="exact"/>
        <w:ind w:firstLine="440"/>
      </w:pPr>
      <w:r>
        <w:rPr>
          <w:rStyle w:val="24"/>
          <w:color w:val="000000"/>
        </w:rPr>
        <w:t>в 10 - 11 классах - не более 30 минут при соблюдении гигиенически рациональной организации урока (оптимальная смена видов деятельности, плотность уроков 60 - 80%, физкультминутки, офтальмотренаж).</w:t>
      </w:r>
    </w:p>
    <w:p w:rsidR="00DC50D9" w:rsidRDefault="00DC50D9">
      <w:pPr>
        <w:pStyle w:val="210"/>
        <w:shd w:val="clear" w:color="auto" w:fill="auto"/>
        <w:spacing w:before="0" w:after="252" w:line="317" w:lineRule="exact"/>
        <w:ind w:firstLine="740"/>
      </w:pPr>
      <w:r>
        <w:rPr>
          <w:rStyle w:val="24"/>
          <w:color w:val="000000"/>
        </w:rPr>
        <w:t>После использования технических средств обучения, связанных со зрительной нагрузкой, проводится комплекс упражнений для профилактики утомления глаз, а в конце урока - физические упражнения для профилактики общего утомления.</w:t>
      </w:r>
    </w:p>
    <w:p w:rsidR="00DC50D9" w:rsidRDefault="00DC50D9" w:rsidP="00264B90">
      <w:pPr>
        <w:pStyle w:val="211"/>
        <w:keepNext/>
        <w:keepLines/>
        <w:numPr>
          <w:ilvl w:val="0"/>
          <w:numId w:val="40"/>
        </w:numPr>
        <w:shd w:val="clear" w:color="auto" w:fill="auto"/>
        <w:tabs>
          <w:tab w:val="left" w:pos="487"/>
        </w:tabs>
        <w:spacing w:before="0" w:after="0" w:line="302" w:lineRule="exact"/>
        <w:ind w:firstLine="0"/>
        <w:jc w:val="both"/>
      </w:pPr>
      <w:bookmarkStart w:id="54" w:name="bookmark53"/>
      <w:r>
        <w:rPr>
          <w:rStyle w:val="25"/>
          <w:b/>
          <w:color w:val="000000"/>
        </w:rPr>
        <w:t>Деление классов на группы</w:t>
      </w:r>
      <w:bookmarkEnd w:id="54"/>
    </w:p>
    <w:p w:rsidR="00DC50D9" w:rsidRDefault="00DC50D9">
      <w:pPr>
        <w:pStyle w:val="210"/>
        <w:shd w:val="clear" w:color="auto" w:fill="auto"/>
        <w:spacing w:before="0" w:line="302" w:lineRule="exact"/>
        <w:ind w:firstLine="740"/>
      </w:pPr>
      <w:r>
        <w:rPr>
          <w:rStyle w:val="24"/>
          <w:color w:val="000000"/>
        </w:rPr>
        <w:t>В целях реализации основных общеобразовательных программ осуществляется деление классов на две группы при проведении учебных занятий по иностранному языку (10 - 11 классы), по информатике и ИКТ (10 - 11 классы), по физической культуре (юноши и девушки 10 - 11 классов) с учётом норм по предельно допустимой наполняемости групп.</w:t>
      </w:r>
    </w:p>
    <w:p w:rsidR="00DC50D9" w:rsidRDefault="00DC50D9">
      <w:pPr>
        <w:pStyle w:val="210"/>
        <w:shd w:val="clear" w:color="auto" w:fill="auto"/>
        <w:spacing w:before="0" w:line="302" w:lineRule="exact"/>
        <w:ind w:firstLine="740"/>
      </w:pPr>
      <w:r>
        <w:rPr>
          <w:rStyle w:val="24"/>
          <w:color w:val="000000"/>
        </w:rPr>
        <w:t>При составлении учебного плана индивидуальные, групповые занятия учтены при определении максимально допустимой аудиторной нагрузки обучающихся согласно СанПиН 2.4.2.2821-10.</w:t>
      </w:r>
    </w:p>
    <w:p w:rsidR="00DC50D9" w:rsidRDefault="00DC50D9">
      <w:pPr>
        <w:pStyle w:val="210"/>
        <w:shd w:val="clear" w:color="auto" w:fill="auto"/>
        <w:spacing w:before="0" w:after="203" w:line="302" w:lineRule="exact"/>
        <w:ind w:firstLine="740"/>
      </w:pPr>
      <w:r>
        <w:rPr>
          <w:rStyle w:val="24"/>
          <w:color w:val="000000"/>
        </w:rPr>
        <w:t>Для развития потенциала детей с ограниченными возможностями здоровья разрабатываются индивидуальные учебные планы с участием самих обучающихся и их родителей (законных представителей).</w:t>
      </w:r>
    </w:p>
    <w:p w:rsidR="00DC50D9" w:rsidRDefault="00DC50D9" w:rsidP="00D325E8">
      <w:pPr>
        <w:pStyle w:val="210"/>
        <w:shd w:val="clear" w:color="auto" w:fill="auto"/>
        <w:spacing w:before="0" w:line="274" w:lineRule="exact"/>
        <w:ind w:firstLine="260"/>
        <w:rPr>
          <w:rStyle w:val="24"/>
          <w:color w:val="000000"/>
        </w:rPr>
      </w:pPr>
      <w:r>
        <w:rPr>
          <w:rStyle w:val="24"/>
          <w:color w:val="000000"/>
        </w:rPr>
        <w:t>В соответствии с Уставом школы общеобразовательные программы могут осваиваться с учетом потребностей и возможностей личности в форме семейного образования, экстерната и т.д. возможно сочетание указанных форм освоения общеобразовательных программ.</w:t>
      </w:r>
    </w:p>
    <w:p w:rsidR="00D325E8" w:rsidRDefault="00D325E8" w:rsidP="00D325E8">
      <w:pPr>
        <w:pStyle w:val="210"/>
        <w:shd w:val="clear" w:color="auto" w:fill="auto"/>
        <w:spacing w:before="0" w:line="274" w:lineRule="exact"/>
        <w:ind w:firstLine="260"/>
        <w:rPr>
          <w:rStyle w:val="24"/>
          <w:color w:val="000000"/>
        </w:rPr>
      </w:pPr>
    </w:p>
    <w:p w:rsidR="00D325E8" w:rsidRPr="00D325E8" w:rsidRDefault="00D325E8" w:rsidP="00D325E8">
      <w:pPr>
        <w:pStyle w:val="210"/>
        <w:spacing w:line="274" w:lineRule="exact"/>
        <w:ind w:firstLine="260"/>
        <w:rPr>
          <w:b/>
          <w:bCs/>
        </w:rPr>
      </w:pPr>
      <w:r>
        <w:rPr>
          <w:b/>
          <w:bCs/>
        </w:rPr>
        <w:t>2</w:t>
      </w:r>
      <w:r w:rsidRPr="00D325E8">
        <w:rPr>
          <w:b/>
          <w:bCs/>
        </w:rPr>
        <w:t>.</w:t>
      </w:r>
      <w:r w:rsidRPr="00D325E8">
        <w:rPr>
          <w:bCs/>
        </w:rPr>
        <w:t xml:space="preserve">  </w:t>
      </w:r>
      <w:r w:rsidRPr="00D325E8">
        <w:rPr>
          <w:b/>
          <w:bCs/>
        </w:rPr>
        <w:t>Среднее общее образование,</w:t>
      </w:r>
      <w:r w:rsidRPr="00D325E8">
        <w:t xml:space="preserve"> </w:t>
      </w:r>
      <w:r w:rsidRPr="00D325E8">
        <w:rPr>
          <w:b/>
          <w:bCs/>
        </w:rPr>
        <w:t>реализующее образовательную программу на основе ФК государственных образовательных стандартов среднего общего образования</w:t>
      </w:r>
    </w:p>
    <w:p w:rsidR="00D325E8" w:rsidRPr="00D325E8" w:rsidRDefault="00D325E8" w:rsidP="00D325E8">
      <w:pPr>
        <w:pStyle w:val="210"/>
        <w:spacing w:line="274" w:lineRule="exact"/>
        <w:ind w:firstLine="260"/>
        <w:rPr>
          <w:b/>
          <w:bCs/>
        </w:rPr>
      </w:pPr>
      <w:r>
        <w:rPr>
          <w:b/>
          <w:bCs/>
        </w:rPr>
        <w:t>2</w:t>
      </w:r>
      <w:r w:rsidRPr="00D325E8">
        <w:rPr>
          <w:b/>
          <w:bCs/>
        </w:rPr>
        <w:t>.1</w:t>
      </w:r>
      <w:r w:rsidRPr="00D325E8">
        <w:rPr>
          <w:b/>
          <w:bCs/>
          <w:lang w:val="x-none"/>
        </w:rPr>
        <w:t xml:space="preserve">. </w:t>
      </w:r>
      <w:r w:rsidRPr="00D325E8">
        <w:rPr>
          <w:b/>
          <w:bCs/>
        </w:rPr>
        <w:t xml:space="preserve">Характеристика учебного плана для </w:t>
      </w:r>
      <w:r w:rsidRPr="00D325E8">
        <w:rPr>
          <w:b/>
          <w:bCs/>
          <w:lang w:val="en-US"/>
        </w:rPr>
        <w:t>X</w:t>
      </w:r>
      <w:r w:rsidRPr="00D325E8">
        <w:rPr>
          <w:b/>
          <w:bCs/>
        </w:rPr>
        <w:t xml:space="preserve"> - </w:t>
      </w:r>
      <w:r w:rsidRPr="00D325E8">
        <w:rPr>
          <w:b/>
          <w:bCs/>
          <w:lang w:val="en-US"/>
        </w:rPr>
        <w:t>XI</w:t>
      </w:r>
      <w:r w:rsidRPr="00D325E8">
        <w:rPr>
          <w:b/>
          <w:bCs/>
        </w:rPr>
        <w:t xml:space="preserve"> классов на основе ФК ГОС</w:t>
      </w:r>
    </w:p>
    <w:p w:rsidR="00D325E8" w:rsidRPr="00D325E8" w:rsidRDefault="00D325E8" w:rsidP="00D325E8">
      <w:pPr>
        <w:pStyle w:val="af"/>
        <w:ind w:firstLine="709"/>
        <w:jc w:val="both"/>
        <w:rPr>
          <w:rFonts w:ascii="Times New Roman" w:hAnsi="Times New Roman" w:cs="Times New Roman"/>
          <w:color w:val="auto"/>
        </w:rPr>
      </w:pPr>
      <w:r w:rsidRPr="00D325E8">
        <w:rPr>
          <w:rFonts w:ascii="Times New Roman" w:hAnsi="Times New Roman" w:cs="Times New Roman"/>
          <w:color w:val="auto"/>
        </w:rPr>
        <w:t xml:space="preserve">Структура учебного плана 10- 11 классов включает  учебные предметы, относящиеся к федеральному компоненту, региональному компоненту и компоненту образовательного учреждения, реализующего  программы общего образования. </w:t>
      </w:r>
    </w:p>
    <w:p w:rsidR="00D325E8" w:rsidRPr="00D325E8" w:rsidRDefault="00DB11B6" w:rsidP="00D325E8">
      <w:pPr>
        <w:pStyle w:val="af"/>
        <w:ind w:firstLine="709"/>
        <w:jc w:val="both"/>
        <w:rPr>
          <w:rFonts w:ascii="Times New Roman" w:hAnsi="Times New Roman" w:cs="Times New Roman"/>
          <w:color w:val="auto"/>
        </w:rPr>
      </w:pPr>
      <w:r>
        <w:rPr>
          <w:rFonts w:ascii="Times New Roman" w:hAnsi="Times New Roman" w:cs="Times New Roman"/>
          <w:color w:val="auto"/>
        </w:rPr>
        <w:t xml:space="preserve"> </w:t>
      </w:r>
      <w:r w:rsidR="00D325E8" w:rsidRPr="00D325E8">
        <w:rPr>
          <w:rFonts w:ascii="Times New Roman" w:hAnsi="Times New Roman" w:cs="Times New Roman"/>
          <w:color w:val="auto"/>
        </w:rPr>
        <w:t xml:space="preserve">Курс «Астрономия» завершается в 11 классе (1 час в неделю  первое полугодие), т.к.  в 10 </w:t>
      </w:r>
      <w:r w:rsidR="00D325E8" w:rsidRPr="00D325E8">
        <w:rPr>
          <w:rFonts w:ascii="Times New Roman" w:hAnsi="Times New Roman" w:cs="Times New Roman"/>
          <w:color w:val="auto"/>
        </w:rPr>
        <w:lastRenderedPageBreak/>
        <w:t>классе изучение проходило во втором полугодии по 1 часу в неделю. Главная задача курса - дать учащимся целостное представление о строении и эволюции Вселенной, раскрыть перед ними астрономическую картину мира. С 2019-2020 учебного года астрономия будет изучаться в 11 классе 1 час в неделю весь год.</w:t>
      </w:r>
    </w:p>
    <w:p w:rsidR="00D325E8" w:rsidRPr="00D325E8" w:rsidRDefault="00D325E8" w:rsidP="00D325E8">
      <w:pPr>
        <w:pStyle w:val="af"/>
        <w:ind w:firstLine="709"/>
        <w:jc w:val="both"/>
        <w:rPr>
          <w:rFonts w:ascii="Times New Roman" w:hAnsi="Times New Roman" w:cs="Times New Roman"/>
          <w:color w:val="auto"/>
        </w:rPr>
      </w:pPr>
      <w:r w:rsidRPr="00D325E8">
        <w:rPr>
          <w:rFonts w:ascii="Times New Roman" w:hAnsi="Times New Roman" w:cs="Times New Roman"/>
          <w:color w:val="auto"/>
        </w:rPr>
        <w:t>Необходимость повышения качества подготовки учащихся по языковым дисциплинам: русскому родному, иностранным языкам – потребуют увеличения сроков по обучению этим предметам. Доминантой языковых курсов должно быть формирование познавательной и коммуникативной культуры личности. В 10 - 11 классах в НРК введен предмет «Русский язык», «Литература» (по 1 часу в неделю). Включение данного учебного предмета в учебный план обусловлено необходимостью совершенствовать коммуникативные навыки учащихся через познавательно-деятельностное, активное освоение риторических технологий. На занятиях существуют большие возможности для нравственного, эстетического и патриотического воспитания учащихся.</w:t>
      </w:r>
    </w:p>
    <w:p w:rsidR="00D325E8" w:rsidRPr="00D325E8" w:rsidRDefault="00D325E8" w:rsidP="00D325E8">
      <w:pPr>
        <w:pStyle w:val="af"/>
        <w:ind w:firstLine="709"/>
        <w:jc w:val="both"/>
        <w:rPr>
          <w:rFonts w:ascii="Times New Roman" w:hAnsi="Times New Roman" w:cs="Times New Roman"/>
          <w:color w:val="auto"/>
        </w:rPr>
      </w:pPr>
      <w:r w:rsidRPr="00D325E8">
        <w:rPr>
          <w:rFonts w:ascii="Times New Roman" w:hAnsi="Times New Roman" w:cs="Times New Roman"/>
          <w:color w:val="auto"/>
        </w:rPr>
        <w:t xml:space="preserve"> В рамках областной программы «Уральская инженерная школа» вводятся следующие учебные курсы: «Физика. Методы решения физических задач» (10-11 классы), «Алгебра и начала математического анализа» (10-11 классы), «Информатика и ИКТ» (10-11 классы). </w:t>
      </w:r>
    </w:p>
    <w:p w:rsidR="00D325E8" w:rsidRPr="00D325E8" w:rsidRDefault="00D325E8" w:rsidP="00D325E8">
      <w:pPr>
        <w:pStyle w:val="af"/>
        <w:ind w:firstLine="709"/>
        <w:jc w:val="both"/>
        <w:rPr>
          <w:rFonts w:ascii="Times New Roman" w:hAnsi="Times New Roman" w:cs="Times New Roman"/>
          <w:color w:val="auto"/>
        </w:rPr>
      </w:pPr>
      <w:r w:rsidRPr="00D325E8">
        <w:rPr>
          <w:rFonts w:ascii="Times New Roman" w:hAnsi="Times New Roman" w:cs="Times New Roman"/>
          <w:color w:val="auto"/>
        </w:rPr>
        <w:t>Курс «Физика. Методы решения физических задач» рассчитан на учащихся 10 - 11 классов и предполагает совершенствование полученных в основном курсе знаний и умений, а именно формирование представлений о постановке, классификации, приемах и методах решения школьных физических задач.</w:t>
      </w:r>
    </w:p>
    <w:p w:rsidR="00D325E8" w:rsidRPr="00D325E8" w:rsidRDefault="00D325E8" w:rsidP="00D325E8">
      <w:pPr>
        <w:pStyle w:val="af"/>
        <w:ind w:firstLine="709"/>
        <w:jc w:val="both"/>
        <w:rPr>
          <w:rFonts w:ascii="Times New Roman" w:hAnsi="Times New Roman" w:cs="Times New Roman"/>
          <w:color w:val="auto"/>
        </w:rPr>
      </w:pPr>
      <w:r w:rsidRPr="00D325E8">
        <w:rPr>
          <w:rFonts w:ascii="Times New Roman" w:hAnsi="Times New Roman" w:cs="Times New Roman"/>
          <w:color w:val="auto"/>
        </w:rPr>
        <w:t xml:space="preserve">Изучение систематических курсов естественных дисциплин («Биология», «География») в старшем возрасте облегчит усвоение учебного материала.       </w:t>
      </w:r>
    </w:p>
    <w:p w:rsidR="00D325E8" w:rsidRPr="00D325E8" w:rsidRDefault="00D325E8" w:rsidP="00D325E8">
      <w:pPr>
        <w:pStyle w:val="af"/>
        <w:ind w:firstLine="709"/>
        <w:jc w:val="both"/>
        <w:rPr>
          <w:rFonts w:ascii="Times New Roman" w:hAnsi="Times New Roman" w:cs="Times New Roman"/>
          <w:color w:val="auto"/>
        </w:rPr>
      </w:pPr>
      <w:r w:rsidRPr="00D325E8">
        <w:rPr>
          <w:rFonts w:ascii="Times New Roman" w:hAnsi="Times New Roman" w:cs="Times New Roman"/>
          <w:color w:val="auto"/>
        </w:rPr>
        <w:t xml:space="preserve"> С целью изучения школьниками базовых экономических понятий, развития общих представлений о процессах, связанных с экономикой, формирования у них экономического мышления, в 10 и 11 классах вводится курс «Экономика и развитие общественно-хозяйственной деятельности». Освоение содержания осуществляется с опорой на предметные связи с курсами математики, истории, географии, литературы. </w:t>
      </w:r>
    </w:p>
    <w:p w:rsidR="00D325E8" w:rsidRPr="00D325E8" w:rsidRDefault="00D325E8" w:rsidP="00D325E8">
      <w:pPr>
        <w:pStyle w:val="af"/>
        <w:ind w:firstLine="709"/>
        <w:jc w:val="both"/>
        <w:rPr>
          <w:rFonts w:ascii="Times New Roman" w:hAnsi="Times New Roman" w:cs="Times New Roman"/>
          <w:color w:val="auto"/>
        </w:rPr>
      </w:pPr>
      <w:r w:rsidRPr="00D325E8">
        <w:rPr>
          <w:rFonts w:ascii="Times New Roman" w:hAnsi="Times New Roman" w:cs="Times New Roman"/>
          <w:color w:val="auto"/>
        </w:rPr>
        <w:t>Содержание курса «Основы безопасности жизнедеятельности», рассматривающий вопросы безопасности личности, общества, государства, реализуется в 10-11 классах.</w:t>
      </w:r>
    </w:p>
    <w:p w:rsidR="00D325E8" w:rsidRPr="00D325E8" w:rsidRDefault="00D325E8" w:rsidP="00D325E8">
      <w:pPr>
        <w:pStyle w:val="af"/>
        <w:ind w:firstLine="709"/>
        <w:jc w:val="both"/>
        <w:rPr>
          <w:rFonts w:ascii="Times New Roman" w:hAnsi="Times New Roman" w:cs="Times New Roman"/>
          <w:color w:val="auto"/>
        </w:rPr>
      </w:pPr>
      <w:r w:rsidRPr="00D325E8">
        <w:rPr>
          <w:rFonts w:ascii="Times New Roman" w:hAnsi="Times New Roman" w:cs="Times New Roman"/>
          <w:color w:val="auto"/>
        </w:rPr>
        <w:t>Включение курса «Общая биология» обусловлена необходимостью повышения качества подготовки учащихся по биологии в 10-11 классах (1 час в неделю).</w:t>
      </w:r>
    </w:p>
    <w:p w:rsidR="00D325E8" w:rsidRPr="00D325E8" w:rsidRDefault="00D325E8" w:rsidP="00D325E8">
      <w:pPr>
        <w:pStyle w:val="210"/>
        <w:spacing w:line="274" w:lineRule="exact"/>
        <w:ind w:firstLine="260"/>
        <w:rPr>
          <w:b/>
          <w:lang w:val="x-none"/>
        </w:rPr>
      </w:pPr>
      <w:r w:rsidRPr="00D325E8">
        <w:rPr>
          <w:b/>
          <w:bCs/>
        </w:rPr>
        <w:t>4.4</w:t>
      </w:r>
      <w:r w:rsidRPr="00D325E8">
        <w:rPr>
          <w:b/>
          <w:bCs/>
          <w:lang w:val="x-none"/>
        </w:rPr>
        <w:t xml:space="preserve">. </w:t>
      </w:r>
      <w:r w:rsidRPr="00D325E8">
        <w:rPr>
          <w:b/>
          <w:lang w:val="x-none"/>
        </w:rPr>
        <w:t>Используемые УМК</w:t>
      </w:r>
    </w:p>
    <w:p w:rsidR="00D325E8" w:rsidRDefault="00D325E8" w:rsidP="00D325E8">
      <w:pPr>
        <w:pStyle w:val="210"/>
        <w:spacing w:line="274" w:lineRule="exact"/>
        <w:ind w:firstLine="260"/>
      </w:pPr>
      <w:r w:rsidRPr="00D325E8">
        <w:t>Изучение учебных предметов федерального компонента организуется с использованием учебников, входящих в федеральный перечень учебников, утверждённый Приказом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325E8" w:rsidRDefault="00D325E8" w:rsidP="00D325E8">
      <w:pPr>
        <w:pStyle w:val="210"/>
        <w:spacing w:line="274" w:lineRule="exact"/>
        <w:ind w:firstLine="260"/>
      </w:pPr>
    </w:p>
    <w:p w:rsidR="00D325E8" w:rsidRDefault="00D325E8" w:rsidP="00D325E8">
      <w:pPr>
        <w:pStyle w:val="210"/>
        <w:spacing w:line="274" w:lineRule="exact"/>
        <w:ind w:firstLine="260"/>
      </w:pPr>
    </w:p>
    <w:p w:rsidR="00D325E8" w:rsidRDefault="00D325E8" w:rsidP="00D325E8">
      <w:pPr>
        <w:pStyle w:val="210"/>
        <w:spacing w:line="274" w:lineRule="exact"/>
        <w:ind w:firstLine="260"/>
      </w:pPr>
    </w:p>
    <w:p w:rsidR="00D325E8" w:rsidRDefault="00D325E8" w:rsidP="00D325E8">
      <w:pPr>
        <w:pStyle w:val="210"/>
        <w:spacing w:line="274" w:lineRule="exact"/>
        <w:ind w:firstLine="260"/>
      </w:pPr>
    </w:p>
    <w:p w:rsidR="00D325E8" w:rsidRPr="00D325E8" w:rsidRDefault="00D325E8" w:rsidP="00D325E8">
      <w:pPr>
        <w:pStyle w:val="210"/>
        <w:spacing w:line="274" w:lineRule="exact"/>
        <w:ind w:firstLine="260"/>
      </w:pPr>
    </w:p>
    <w:p w:rsidR="00D325E8" w:rsidRDefault="00D325E8" w:rsidP="00D325E8">
      <w:pPr>
        <w:pStyle w:val="210"/>
        <w:spacing w:line="274" w:lineRule="exact"/>
        <w:ind w:firstLine="260"/>
        <w:rPr>
          <w:b/>
          <w:bCs/>
        </w:rPr>
      </w:pPr>
      <w:r>
        <w:rPr>
          <w:b/>
        </w:rPr>
        <w:lastRenderedPageBreak/>
        <w:t xml:space="preserve">                       2</w:t>
      </w:r>
      <w:r w:rsidRPr="00D325E8">
        <w:rPr>
          <w:b/>
        </w:rPr>
        <w:t>.2</w:t>
      </w:r>
      <w:r w:rsidRPr="00D325E8">
        <w:t xml:space="preserve">. </w:t>
      </w:r>
      <w:r w:rsidRPr="00D325E8">
        <w:rPr>
          <w:b/>
        </w:rPr>
        <w:t xml:space="preserve">Учебный план </w:t>
      </w:r>
      <w:r w:rsidRPr="00D325E8">
        <w:rPr>
          <w:b/>
          <w:bCs/>
        </w:rPr>
        <w:t xml:space="preserve">для </w:t>
      </w:r>
      <w:r w:rsidRPr="00D325E8">
        <w:rPr>
          <w:b/>
          <w:bCs/>
          <w:lang w:val="en-US"/>
        </w:rPr>
        <w:t>X</w:t>
      </w:r>
      <w:r w:rsidRPr="00D325E8">
        <w:rPr>
          <w:b/>
          <w:bCs/>
        </w:rPr>
        <w:t xml:space="preserve"> классов (2 класса-комплекта), базовый уровень</w:t>
      </w:r>
    </w:p>
    <w:tbl>
      <w:tblPr>
        <w:tblW w:w="10971" w:type="dxa"/>
        <w:jc w:val="center"/>
        <w:tblLook w:val="04A0" w:firstRow="1" w:lastRow="0" w:firstColumn="1" w:lastColumn="0" w:noHBand="0" w:noVBand="1"/>
      </w:tblPr>
      <w:tblGrid>
        <w:gridCol w:w="5594"/>
        <w:gridCol w:w="2199"/>
        <w:gridCol w:w="1184"/>
        <w:gridCol w:w="997"/>
        <w:gridCol w:w="997"/>
      </w:tblGrid>
      <w:tr w:rsidR="00D325E8" w:rsidRPr="00D325E8" w:rsidTr="00D325E8">
        <w:trPr>
          <w:trHeight w:val="440"/>
          <w:jc w:val="center"/>
        </w:trPr>
        <w:tc>
          <w:tcPr>
            <w:tcW w:w="5594" w:type="dxa"/>
            <w:vMerge w:val="restart"/>
            <w:tcBorders>
              <w:top w:val="single" w:sz="4" w:space="0" w:color="auto"/>
              <w:left w:val="single" w:sz="4" w:space="0" w:color="auto"/>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bCs/>
              </w:rPr>
            </w:pPr>
            <w:r w:rsidRPr="00D325E8">
              <w:rPr>
                <w:rFonts w:ascii="Times New Roman" w:hAnsi="Times New Roman" w:cs="Times New Roman"/>
                <w:bCs/>
              </w:rPr>
              <w:t>Учебные предметы</w:t>
            </w:r>
          </w:p>
        </w:tc>
        <w:tc>
          <w:tcPr>
            <w:tcW w:w="2199" w:type="dxa"/>
            <w:vMerge w:val="restart"/>
            <w:tcBorders>
              <w:top w:val="single" w:sz="4" w:space="0" w:color="auto"/>
              <w:left w:val="single" w:sz="4" w:space="0" w:color="auto"/>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b/>
                <w:bCs/>
                <w:sz w:val="20"/>
                <w:szCs w:val="20"/>
              </w:rPr>
            </w:pPr>
            <w:r w:rsidRPr="00D325E8">
              <w:rPr>
                <w:rFonts w:ascii="Times New Roman" w:hAnsi="Times New Roman" w:cs="Times New Roman"/>
                <w:b/>
                <w:bCs/>
                <w:sz w:val="20"/>
                <w:szCs w:val="20"/>
              </w:rPr>
              <w:t>Годовое количество часов на класс</w:t>
            </w:r>
          </w:p>
        </w:tc>
        <w:tc>
          <w:tcPr>
            <w:tcW w:w="1184" w:type="dxa"/>
            <w:vMerge w:val="restart"/>
            <w:tcBorders>
              <w:top w:val="single" w:sz="4" w:space="0" w:color="auto"/>
              <w:left w:val="single" w:sz="4" w:space="0" w:color="auto"/>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b/>
                <w:bCs/>
                <w:sz w:val="20"/>
                <w:szCs w:val="20"/>
              </w:rPr>
            </w:pPr>
            <w:r w:rsidRPr="00D325E8">
              <w:rPr>
                <w:rFonts w:ascii="Times New Roman" w:hAnsi="Times New Roman" w:cs="Times New Roman"/>
                <w:b/>
                <w:bCs/>
                <w:sz w:val="20"/>
                <w:szCs w:val="20"/>
              </w:rPr>
              <w:t>Всего на параллели</w:t>
            </w:r>
          </w:p>
        </w:tc>
        <w:tc>
          <w:tcPr>
            <w:tcW w:w="997" w:type="dxa"/>
            <w:tcBorders>
              <w:top w:val="single" w:sz="4" w:space="0" w:color="auto"/>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b/>
                <w:bCs/>
                <w:sz w:val="16"/>
                <w:szCs w:val="16"/>
              </w:rPr>
            </w:pPr>
            <w:r w:rsidRPr="00D325E8">
              <w:rPr>
                <w:rFonts w:ascii="Times New Roman" w:hAnsi="Times New Roman" w:cs="Times New Roman"/>
                <w:b/>
                <w:bCs/>
                <w:sz w:val="16"/>
                <w:szCs w:val="16"/>
              </w:rPr>
              <w:t>Недельная нагрузка</w:t>
            </w:r>
          </w:p>
        </w:tc>
        <w:tc>
          <w:tcPr>
            <w:tcW w:w="997" w:type="dxa"/>
            <w:tcBorders>
              <w:top w:val="single" w:sz="4" w:space="0" w:color="auto"/>
              <w:left w:val="nil"/>
              <w:bottom w:val="single" w:sz="4" w:space="0" w:color="auto"/>
              <w:right w:val="single" w:sz="4" w:space="0" w:color="auto"/>
            </w:tcBorders>
            <w:vAlign w:val="center"/>
          </w:tcPr>
          <w:p w:rsidR="00D325E8" w:rsidRPr="00D325E8" w:rsidRDefault="00D325E8" w:rsidP="00D325E8">
            <w:pPr>
              <w:widowControl/>
              <w:jc w:val="center"/>
              <w:rPr>
                <w:rFonts w:ascii="Times New Roman" w:hAnsi="Times New Roman" w:cs="Times New Roman"/>
                <w:b/>
                <w:bCs/>
                <w:sz w:val="16"/>
                <w:szCs w:val="16"/>
              </w:rPr>
            </w:pPr>
            <w:r w:rsidRPr="00D325E8">
              <w:rPr>
                <w:rFonts w:ascii="Times New Roman" w:hAnsi="Times New Roman" w:cs="Times New Roman"/>
                <w:b/>
                <w:bCs/>
                <w:sz w:val="16"/>
                <w:szCs w:val="16"/>
              </w:rPr>
              <w:t>Недельная нагрузка</w:t>
            </w:r>
          </w:p>
        </w:tc>
      </w:tr>
      <w:tr w:rsidR="00D325E8" w:rsidRPr="00D325E8" w:rsidTr="00D325E8">
        <w:trPr>
          <w:trHeight w:val="333"/>
          <w:jc w:val="center"/>
        </w:trPr>
        <w:tc>
          <w:tcPr>
            <w:tcW w:w="5594" w:type="dxa"/>
            <w:vMerge/>
            <w:tcBorders>
              <w:top w:val="single" w:sz="4" w:space="0" w:color="auto"/>
              <w:left w:val="single" w:sz="4" w:space="0" w:color="auto"/>
              <w:bottom w:val="single" w:sz="4" w:space="0" w:color="auto"/>
              <w:right w:val="single" w:sz="4" w:space="0" w:color="auto"/>
            </w:tcBorders>
            <w:vAlign w:val="center"/>
            <w:hideMark/>
          </w:tcPr>
          <w:p w:rsidR="00D325E8" w:rsidRPr="00D325E8" w:rsidRDefault="00D325E8" w:rsidP="00D325E8">
            <w:pPr>
              <w:widowControl/>
              <w:rPr>
                <w:rFonts w:ascii="Times New Roman" w:hAnsi="Times New Roman" w:cs="Times New Roman"/>
                <w:bCs/>
              </w:rPr>
            </w:pPr>
          </w:p>
        </w:tc>
        <w:tc>
          <w:tcPr>
            <w:tcW w:w="2199" w:type="dxa"/>
            <w:vMerge/>
            <w:tcBorders>
              <w:top w:val="single" w:sz="4" w:space="0" w:color="auto"/>
              <w:left w:val="single" w:sz="4" w:space="0" w:color="auto"/>
              <w:bottom w:val="single" w:sz="4" w:space="0" w:color="auto"/>
              <w:right w:val="single" w:sz="4" w:space="0" w:color="auto"/>
            </w:tcBorders>
            <w:vAlign w:val="center"/>
            <w:hideMark/>
          </w:tcPr>
          <w:p w:rsidR="00D325E8" w:rsidRPr="00D325E8" w:rsidRDefault="00D325E8" w:rsidP="00D325E8">
            <w:pPr>
              <w:widowControl/>
              <w:rPr>
                <w:rFonts w:ascii="Times New Roman" w:hAnsi="Times New Roman" w:cs="Times New Roman"/>
                <w:b/>
                <w:bCs/>
                <w:sz w:val="20"/>
                <w:szCs w:val="20"/>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D325E8" w:rsidRPr="00D325E8" w:rsidRDefault="00D325E8" w:rsidP="00D325E8">
            <w:pPr>
              <w:widowControl/>
              <w:rPr>
                <w:rFonts w:ascii="Times New Roman" w:hAnsi="Times New Roman" w:cs="Times New Roman"/>
                <w:b/>
                <w:bCs/>
                <w:sz w:val="20"/>
                <w:szCs w:val="20"/>
              </w:rPr>
            </w:pPr>
          </w:p>
        </w:tc>
        <w:tc>
          <w:tcPr>
            <w:tcW w:w="997"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b/>
                <w:bCs/>
                <w:sz w:val="20"/>
                <w:szCs w:val="20"/>
              </w:rPr>
            </w:pPr>
            <w:r w:rsidRPr="00D325E8">
              <w:rPr>
                <w:rFonts w:ascii="Times New Roman" w:hAnsi="Times New Roman" w:cs="Times New Roman"/>
                <w:b/>
                <w:bCs/>
                <w:sz w:val="20"/>
                <w:szCs w:val="20"/>
              </w:rPr>
              <w:t>10 «А»</w:t>
            </w:r>
          </w:p>
        </w:tc>
        <w:tc>
          <w:tcPr>
            <w:tcW w:w="997" w:type="dxa"/>
            <w:tcBorders>
              <w:top w:val="nil"/>
              <w:left w:val="nil"/>
              <w:bottom w:val="single" w:sz="4" w:space="0" w:color="auto"/>
              <w:right w:val="single" w:sz="4" w:space="0" w:color="auto"/>
            </w:tcBorders>
            <w:vAlign w:val="center"/>
          </w:tcPr>
          <w:p w:rsidR="00D325E8" w:rsidRPr="00D325E8" w:rsidRDefault="00D325E8" w:rsidP="00D325E8">
            <w:pPr>
              <w:widowControl/>
              <w:jc w:val="center"/>
              <w:rPr>
                <w:rFonts w:ascii="Times New Roman" w:hAnsi="Times New Roman" w:cs="Times New Roman"/>
                <w:b/>
                <w:bCs/>
                <w:sz w:val="20"/>
                <w:szCs w:val="20"/>
              </w:rPr>
            </w:pPr>
            <w:r w:rsidRPr="00D325E8">
              <w:rPr>
                <w:rFonts w:ascii="Times New Roman" w:hAnsi="Times New Roman" w:cs="Times New Roman"/>
                <w:b/>
                <w:bCs/>
                <w:sz w:val="20"/>
                <w:szCs w:val="20"/>
              </w:rPr>
              <w:t>10 «Б»</w:t>
            </w:r>
          </w:p>
        </w:tc>
      </w:tr>
      <w:tr w:rsidR="00D325E8" w:rsidRPr="00D325E8" w:rsidTr="00D325E8">
        <w:trPr>
          <w:trHeight w:val="402"/>
          <w:jc w:val="center"/>
        </w:trPr>
        <w:tc>
          <w:tcPr>
            <w:tcW w:w="5594" w:type="dxa"/>
            <w:tcBorders>
              <w:top w:val="nil"/>
              <w:left w:val="single" w:sz="4" w:space="0" w:color="auto"/>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bCs/>
              </w:rPr>
            </w:pPr>
            <w:r w:rsidRPr="00D325E8">
              <w:rPr>
                <w:rFonts w:ascii="Times New Roman" w:hAnsi="Times New Roman" w:cs="Times New Roman"/>
                <w:bCs/>
              </w:rPr>
              <w:t>Федеральный компонент</w:t>
            </w:r>
          </w:p>
        </w:tc>
        <w:tc>
          <w:tcPr>
            <w:tcW w:w="4380" w:type="dxa"/>
            <w:gridSpan w:val="3"/>
            <w:tcBorders>
              <w:top w:val="single" w:sz="4" w:space="0" w:color="auto"/>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b/>
                <w:bCs/>
              </w:rPr>
            </w:pPr>
            <w:r w:rsidRPr="00D325E8">
              <w:rPr>
                <w:rFonts w:ascii="Times New Roman" w:hAnsi="Times New Roman" w:cs="Times New Roman"/>
                <w:b/>
                <w:bCs/>
              </w:rPr>
              <w:t> </w:t>
            </w:r>
          </w:p>
        </w:tc>
        <w:tc>
          <w:tcPr>
            <w:tcW w:w="997" w:type="dxa"/>
            <w:tcBorders>
              <w:top w:val="single" w:sz="4" w:space="0" w:color="auto"/>
              <w:left w:val="nil"/>
              <w:bottom w:val="single" w:sz="4" w:space="0" w:color="auto"/>
              <w:right w:val="single" w:sz="4" w:space="0" w:color="auto"/>
            </w:tcBorders>
          </w:tcPr>
          <w:p w:rsidR="00D325E8" w:rsidRPr="00D325E8" w:rsidRDefault="00D325E8" w:rsidP="00D325E8">
            <w:pPr>
              <w:widowControl/>
              <w:jc w:val="center"/>
              <w:rPr>
                <w:rFonts w:ascii="Times New Roman" w:hAnsi="Times New Roman" w:cs="Times New Roman"/>
                <w:b/>
                <w:bCs/>
              </w:rPr>
            </w:pPr>
          </w:p>
        </w:tc>
      </w:tr>
      <w:tr w:rsidR="00D325E8" w:rsidRPr="00D325E8" w:rsidTr="00D325E8">
        <w:trPr>
          <w:trHeight w:val="365"/>
          <w:jc w:val="center"/>
        </w:trPr>
        <w:tc>
          <w:tcPr>
            <w:tcW w:w="10971" w:type="dxa"/>
            <w:gridSpan w:val="5"/>
            <w:tcBorders>
              <w:top w:val="nil"/>
              <w:left w:val="single" w:sz="4" w:space="0" w:color="auto"/>
              <w:bottom w:val="single" w:sz="4" w:space="0" w:color="auto"/>
              <w:right w:val="single" w:sz="4" w:space="0" w:color="auto"/>
            </w:tcBorders>
            <w:vAlign w:val="center"/>
            <w:hideMark/>
          </w:tcPr>
          <w:p w:rsidR="00D325E8" w:rsidRPr="00D325E8" w:rsidRDefault="00D325E8" w:rsidP="00D325E8">
            <w:pPr>
              <w:widowControl/>
              <w:rPr>
                <w:rFonts w:ascii="Times New Roman" w:hAnsi="Times New Roman" w:cs="Times New Roman"/>
                <w:i/>
                <w:iCs/>
              </w:rPr>
            </w:pPr>
            <w:r w:rsidRPr="00D325E8">
              <w:rPr>
                <w:rFonts w:ascii="Times New Roman" w:hAnsi="Times New Roman" w:cs="Times New Roman"/>
                <w:bCs/>
                <w:i/>
                <w:iCs/>
              </w:rPr>
              <w:t>Обязательные  учебные предметы на базовом уровне</w:t>
            </w:r>
          </w:p>
        </w:tc>
      </w:tr>
      <w:tr w:rsidR="00D325E8" w:rsidRPr="00D325E8" w:rsidTr="00D325E8">
        <w:trPr>
          <w:trHeight w:val="402"/>
          <w:jc w:val="center"/>
        </w:trPr>
        <w:tc>
          <w:tcPr>
            <w:tcW w:w="5594" w:type="dxa"/>
            <w:tcBorders>
              <w:top w:val="nil"/>
              <w:left w:val="single" w:sz="4" w:space="0" w:color="auto"/>
              <w:bottom w:val="single" w:sz="4" w:space="0" w:color="auto"/>
              <w:right w:val="single" w:sz="4" w:space="0" w:color="auto"/>
            </w:tcBorders>
            <w:vAlign w:val="center"/>
            <w:hideMark/>
          </w:tcPr>
          <w:p w:rsidR="00D325E8" w:rsidRPr="00D325E8" w:rsidRDefault="00D325E8" w:rsidP="00D325E8">
            <w:pPr>
              <w:widowControl/>
              <w:rPr>
                <w:rFonts w:ascii="Times New Roman" w:hAnsi="Times New Roman" w:cs="Times New Roman"/>
              </w:rPr>
            </w:pPr>
            <w:r w:rsidRPr="00D325E8">
              <w:rPr>
                <w:rFonts w:ascii="Times New Roman" w:hAnsi="Times New Roman" w:cs="Times New Roman"/>
              </w:rPr>
              <w:t>Русский язык</w:t>
            </w:r>
          </w:p>
        </w:tc>
        <w:tc>
          <w:tcPr>
            <w:tcW w:w="2199"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34</w:t>
            </w:r>
          </w:p>
        </w:tc>
        <w:tc>
          <w:tcPr>
            <w:tcW w:w="1184"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68</w:t>
            </w:r>
          </w:p>
        </w:tc>
        <w:tc>
          <w:tcPr>
            <w:tcW w:w="997"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1</w:t>
            </w:r>
          </w:p>
        </w:tc>
        <w:tc>
          <w:tcPr>
            <w:tcW w:w="997" w:type="dxa"/>
            <w:tcBorders>
              <w:top w:val="nil"/>
              <w:left w:val="nil"/>
              <w:bottom w:val="single" w:sz="4" w:space="0" w:color="auto"/>
              <w:right w:val="single" w:sz="4" w:space="0" w:color="auto"/>
            </w:tcBorders>
            <w:vAlign w:val="center"/>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1</w:t>
            </w:r>
          </w:p>
        </w:tc>
      </w:tr>
      <w:tr w:rsidR="00D325E8" w:rsidRPr="00D325E8" w:rsidTr="00D325E8">
        <w:trPr>
          <w:trHeight w:val="402"/>
          <w:jc w:val="center"/>
        </w:trPr>
        <w:tc>
          <w:tcPr>
            <w:tcW w:w="5594" w:type="dxa"/>
            <w:tcBorders>
              <w:top w:val="nil"/>
              <w:left w:val="single" w:sz="4" w:space="0" w:color="auto"/>
              <w:bottom w:val="single" w:sz="4" w:space="0" w:color="auto"/>
              <w:right w:val="single" w:sz="4" w:space="0" w:color="auto"/>
            </w:tcBorders>
            <w:vAlign w:val="center"/>
            <w:hideMark/>
          </w:tcPr>
          <w:p w:rsidR="00D325E8" w:rsidRPr="00D325E8" w:rsidRDefault="00D325E8" w:rsidP="00D325E8">
            <w:pPr>
              <w:widowControl/>
              <w:rPr>
                <w:rFonts w:ascii="Times New Roman" w:hAnsi="Times New Roman" w:cs="Times New Roman"/>
              </w:rPr>
            </w:pPr>
            <w:r w:rsidRPr="00D325E8">
              <w:rPr>
                <w:rFonts w:ascii="Times New Roman" w:hAnsi="Times New Roman" w:cs="Times New Roman"/>
              </w:rPr>
              <w:t>Литература</w:t>
            </w:r>
          </w:p>
        </w:tc>
        <w:tc>
          <w:tcPr>
            <w:tcW w:w="2199"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102</w:t>
            </w:r>
          </w:p>
        </w:tc>
        <w:tc>
          <w:tcPr>
            <w:tcW w:w="1184"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204</w:t>
            </w:r>
          </w:p>
        </w:tc>
        <w:tc>
          <w:tcPr>
            <w:tcW w:w="997"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3</w:t>
            </w:r>
          </w:p>
        </w:tc>
        <w:tc>
          <w:tcPr>
            <w:tcW w:w="997" w:type="dxa"/>
            <w:tcBorders>
              <w:top w:val="nil"/>
              <w:left w:val="nil"/>
              <w:bottom w:val="single" w:sz="4" w:space="0" w:color="auto"/>
              <w:right w:val="single" w:sz="4" w:space="0" w:color="auto"/>
            </w:tcBorders>
            <w:vAlign w:val="center"/>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3</w:t>
            </w:r>
          </w:p>
        </w:tc>
      </w:tr>
      <w:tr w:rsidR="00D325E8" w:rsidRPr="00D325E8" w:rsidTr="00D325E8">
        <w:trPr>
          <w:trHeight w:val="402"/>
          <w:jc w:val="center"/>
        </w:trPr>
        <w:tc>
          <w:tcPr>
            <w:tcW w:w="5594" w:type="dxa"/>
            <w:tcBorders>
              <w:top w:val="nil"/>
              <w:left w:val="single" w:sz="4" w:space="0" w:color="auto"/>
              <w:bottom w:val="single" w:sz="4" w:space="0" w:color="auto"/>
              <w:right w:val="single" w:sz="4" w:space="0" w:color="auto"/>
            </w:tcBorders>
            <w:vAlign w:val="center"/>
            <w:hideMark/>
          </w:tcPr>
          <w:p w:rsidR="00D325E8" w:rsidRPr="00D325E8" w:rsidRDefault="00D325E8" w:rsidP="00D325E8">
            <w:pPr>
              <w:widowControl/>
              <w:rPr>
                <w:rFonts w:ascii="Times New Roman" w:hAnsi="Times New Roman" w:cs="Times New Roman"/>
              </w:rPr>
            </w:pPr>
            <w:r w:rsidRPr="00D325E8">
              <w:rPr>
                <w:rFonts w:ascii="Times New Roman" w:hAnsi="Times New Roman" w:cs="Times New Roman"/>
              </w:rPr>
              <w:t>Иностранный язык</w:t>
            </w:r>
          </w:p>
        </w:tc>
        <w:tc>
          <w:tcPr>
            <w:tcW w:w="2199"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102</w:t>
            </w:r>
          </w:p>
        </w:tc>
        <w:tc>
          <w:tcPr>
            <w:tcW w:w="1184"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204</w:t>
            </w:r>
          </w:p>
        </w:tc>
        <w:tc>
          <w:tcPr>
            <w:tcW w:w="997"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3</w:t>
            </w:r>
          </w:p>
        </w:tc>
        <w:tc>
          <w:tcPr>
            <w:tcW w:w="997" w:type="dxa"/>
            <w:tcBorders>
              <w:top w:val="nil"/>
              <w:left w:val="nil"/>
              <w:bottom w:val="single" w:sz="4" w:space="0" w:color="auto"/>
              <w:right w:val="single" w:sz="4" w:space="0" w:color="auto"/>
            </w:tcBorders>
            <w:vAlign w:val="center"/>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3</w:t>
            </w:r>
          </w:p>
        </w:tc>
      </w:tr>
      <w:tr w:rsidR="00D325E8" w:rsidRPr="00D325E8" w:rsidTr="00D325E8">
        <w:trPr>
          <w:trHeight w:val="402"/>
          <w:jc w:val="center"/>
        </w:trPr>
        <w:tc>
          <w:tcPr>
            <w:tcW w:w="5594" w:type="dxa"/>
            <w:tcBorders>
              <w:top w:val="nil"/>
              <w:left w:val="single" w:sz="4" w:space="0" w:color="auto"/>
              <w:bottom w:val="single" w:sz="4" w:space="0" w:color="auto"/>
              <w:right w:val="single" w:sz="4" w:space="0" w:color="auto"/>
            </w:tcBorders>
            <w:vAlign w:val="center"/>
            <w:hideMark/>
          </w:tcPr>
          <w:p w:rsidR="00D325E8" w:rsidRPr="00D325E8" w:rsidRDefault="00D325E8" w:rsidP="00D325E8">
            <w:pPr>
              <w:widowControl/>
              <w:rPr>
                <w:rFonts w:ascii="Times New Roman" w:hAnsi="Times New Roman" w:cs="Times New Roman"/>
              </w:rPr>
            </w:pPr>
            <w:r w:rsidRPr="00D325E8">
              <w:rPr>
                <w:rFonts w:ascii="Times New Roman" w:hAnsi="Times New Roman" w:cs="Times New Roman"/>
              </w:rPr>
              <w:t>Математика</w:t>
            </w:r>
          </w:p>
        </w:tc>
        <w:tc>
          <w:tcPr>
            <w:tcW w:w="2199"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136</w:t>
            </w:r>
          </w:p>
        </w:tc>
        <w:tc>
          <w:tcPr>
            <w:tcW w:w="1184"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272</w:t>
            </w:r>
          </w:p>
        </w:tc>
        <w:tc>
          <w:tcPr>
            <w:tcW w:w="997"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4</w:t>
            </w:r>
          </w:p>
        </w:tc>
        <w:tc>
          <w:tcPr>
            <w:tcW w:w="997" w:type="dxa"/>
            <w:tcBorders>
              <w:top w:val="nil"/>
              <w:left w:val="nil"/>
              <w:bottom w:val="single" w:sz="4" w:space="0" w:color="auto"/>
              <w:right w:val="single" w:sz="4" w:space="0" w:color="auto"/>
            </w:tcBorders>
            <w:vAlign w:val="center"/>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4</w:t>
            </w:r>
          </w:p>
        </w:tc>
      </w:tr>
      <w:tr w:rsidR="00D325E8" w:rsidRPr="00D325E8" w:rsidTr="00D325E8">
        <w:trPr>
          <w:trHeight w:val="402"/>
          <w:jc w:val="center"/>
        </w:trPr>
        <w:tc>
          <w:tcPr>
            <w:tcW w:w="5594" w:type="dxa"/>
            <w:tcBorders>
              <w:top w:val="nil"/>
              <w:left w:val="single" w:sz="4" w:space="0" w:color="auto"/>
              <w:bottom w:val="single" w:sz="4" w:space="0" w:color="auto"/>
              <w:right w:val="single" w:sz="4" w:space="0" w:color="auto"/>
            </w:tcBorders>
            <w:vAlign w:val="center"/>
            <w:hideMark/>
          </w:tcPr>
          <w:p w:rsidR="00D325E8" w:rsidRPr="00D325E8" w:rsidRDefault="00D325E8" w:rsidP="00D325E8">
            <w:pPr>
              <w:widowControl/>
              <w:rPr>
                <w:rFonts w:ascii="Times New Roman" w:hAnsi="Times New Roman" w:cs="Times New Roman"/>
              </w:rPr>
            </w:pPr>
            <w:r w:rsidRPr="00D325E8">
              <w:rPr>
                <w:rFonts w:ascii="Times New Roman" w:hAnsi="Times New Roman" w:cs="Times New Roman"/>
              </w:rPr>
              <w:t>История</w:t>
            </w:r>
          </w:p>
        </w:tc>
        <w:tc>
          <w:tcPr>
            <w:tcW w:w="2199"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68</w:t>
            </w:r>
          </w:p>
        </w:tc>
        <w:tc>
          <w:tcPr>
            <w:tcW w:w="1184"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136</w:t>
            </w:r>
          </w:p>
        </w:tc>
        <w:tc>
          <w:tcPr>
            <w:tcW w:w="997"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2</w:t>
            </w:r>
          </w:p>
        </w:tc>
        <w:tc>
          <w:tcPr>
            <w:tcW w:w="997" w:type="dxa"/>
            <w:tcBorders>
              <w:top w:val="nil"/>
              <w:left w:val="nil"/>
              <w:bottom w:val="single" w:sz="4" w:space="0" w:color="auto"/>
              <w:right w:val="single" w:sz="4" w:space="0" w:color="auto"/>
            </w:tcBorders>
            <w:vAlign w:val="center"/>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2</w:t>
            </w:r>
          </w:p>
        </w:tc>
      </w:tr>
      <w:tr w:rsidR="00D325E8" w:rsidRPr="00D325E8" w:rsidTr="00D325E8">
        <w:trPr>
          <w:trHeight w:val="402"/>
          <w:jc w:val="center"/>
        </w:trPr>
        <w:tc>
          <w:tcPr>
            <w:tcW w:w="5594" w:type="dxa"/>
            <w:tcBorders>
              <w:top w:val="nil"/>
              <w:left w:val="single" w:sz="4" w:space="0" w:color="auto"/>
              <w:bottom w:val="single" w:sz="4" w:space="0" w:color="auto"/>
              <w:right w:val="single" w:sz="4" w:space="0" w:color="auto"/>
            </w:tcBorders>
            <w:vAlign w:val="center"/>
            <w:hideMark/>
          </w:tcPr>
          <w:p w:rsidR="00D325E8" w:rsidRPr="00D325E8" w:rsidRDefault="00D325E8" w:rsidP="00D325E8">
            <w:pPr>
              <w:widowControl/>
              <w:rPr>
                <w:rFonts w:ascii="Times New Roman" w:hAnsi="Times New Roman" w:cs="Times New Roman"/>
              </w:rPr>
            </w:pPr>
            <w:r w:rsidRPr="00D325E8">
              <w:rPr>
                <w:rFonts w:ascii="Times New Roman" w:hAnsi="Times New Roman" w:cs="Times New Roman"/>
              </w:rPr>
              <w:t>Обществознание (включая экономику и право)</w:t>
            </w:r>
          </w:p>
        </w:tc>
        <w:tc>
          <w:tcPr>
            <w:tcW w:w="2199"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68</w:t>
            </w:r>
          </w:p>
        </w:tc>
        <w:tc>
          <w:tcPr>
            <w:tcW w:w="1184"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136</w:t>
            </w:r>
          </w:p>
        </w:tc>
        <w:tc>
          <w:tcPr>
            <w:tcW w:w="997"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2</w:t>
            </w:r>
          </w:p>
        </w:tc>
        <w:tc>
          <w:tcPr>
            <w:tcW w:w="997" w:type="dxa"/>
            <w:tcBorders>
              <w:top w:val="nil"/>
              <w:left w:val="nil"/>
              <w:bottom w:val="single" w:sz="4" w:space="0" w:color="auto"/>
              <w:right w:val="single" w:sz="4" w:space="0" w:color="auto"/>
            </w:tcBorders>
            <w:vAlign w:val="center"/>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2</w:t>
            </w:r>
          </w:p>
        </w:tc>
      </w:tr>
      <w:tr w:rsidR="00D325E8" w:rsidRPr="00D325E8" w:rsidTr="00D325E8">
        <w:trPr>
          <w:trHeight w:val="402"/>
          <w:jc w:val="center"/>
        </w:trPr>
        <w:tc>
          <w:tcPr>
            <w:tcW w:w="5594" w:type="dxa"/>
            <w:tcBorders>
              <w:top w:val="nil"/>
              <w:left w:val="single" w:sz="4" w:space="0" w:color="auto"/>
              <w:bottom w:val="single" w:sz="4" w:space="0" w:color="auto"/>
              <w:right w:val="single" w:sz="4" w:space="0" w:color="auto"/>
            </w:tcBorders>
            <w:vAlign w:val="center"/>
            <w:hideMark/>
          </w:tcPr>
          <w:p w:rsidR="00D325E8" w:rsidRPr="00D325E8" w:rsidRDefault="00D325E8" w:rsidP="00D325E8">
            <w:pPr>
              <w:widowControl/>
              <w:rPr>
                <w:rFonts w:ascii="Times New Roman" w:hAnsi="Times New Roman" w:cs="Times New Roman"/>
              </w:rPr>
            </w:pPr>
            <w:r w:rsidRPr="00D325E8">
              <w:rPr>
                <w:rFonts w:ascii="Times New Roman" w:hAnsi="Times New Roman" w:cs="Times New Roman"/>
              </w:rPr>
              <w:t>Физическая культура</w:t>
            </w:r>
          </w:p>
        </w:tc>
        <w:tc>
          <w:tcPr>
            <w:tcW w:w="2199"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102</w:t>
            </w:r>
          </w:p>
        </w:tc>
        <w:tc>
          <w:tcPr>
            <w:tcW w:w="1184"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204</w:t>
            </w:r>
          </w:p>
        </w:tc>
        <w:tc>
          <w:tcPr>
            <w:tcW w:w="997"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3</w:t>
            </w:r>
          </w:p>
        </w:tc>
        <w:tc>
          <w:tcPr>
            <w:tcW w:w="997" w:type="dxa"/>
            <w:tcBorders>
              <w:top w:val="nil"/>
              <w:left w:val="nil"/>
              <w:bottom w:val="single" w:sz="4" w:space="0" w:color="auto"/>
              <w:right w:val="single" w:sz="4" w:space="0" w:color="auto"/>
            </w:tcBorders>
            <w:vAlign w:val="center"/>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3</w:t>
            </w:r>
          </w:p>
        </w:tc>
      </w:tr>
      <w:tr w:rsidR="00D325E8" w:rsidRPr="00D325E8" w:rsidTr="00D325E8">
        <w:trPr>
          <w:trHeight w:val="402"/>
          <w:jc w:val="center"/>
        </w:trPr>
        <w:tc>
          <w:tcPr>
            <w:tcW w:w="5594" w:type="dxa"/>
            <w:tcBorders>
              <w:top w:val="nil"/>
              <w:left w:val="single" w:sz="4" w:space="0" w:color="auto"/>
              <w:bottom w:val="single" w:sz="4" w:space="0" w:color="auto"/>
              <w:right w:val="single" w:sz="4" w:space="0" w:color="auto"/>
            </w:tcBorders>
            <w:vAlign w:val="center"/>
            <w:hideMark/>
          </w:tcPr>
          <w:p w:rsidR="00D325E8" w:rsidRPr="00D325E8" w:rsidRDefault="00D325E8" w:rsidP="00D325E8">
            <w:pPr>
              <w:widowControl/>
              <w:rPr>
                <w:rFonts w:ascii="Times New Roman" w:hAnsi="Times New Roman" w:cs="Times New Roman"/>
              </w:rPr>
            </w:pPr>
            <w:r w:rsidRPr="00D325E8">
              <w:rPr>
                <w:rFonts w:ascii="Times New Roman" w:hAnsi="Times New Roman" w:cs="Times New Roman"/>
              </w:rPr>
              <w:t>Основы безопасности жизнедеятельности</w:t>
            </w:r>
          </w:p>
        </w:tc>
        <w:tc>
          <w:tcPr>
            <w:tcW w:w="2199"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34</w:t>
            </w:r>
          </w:p>
        </w:tc>
        <w:tc>
          <w:tcPr>
            <w:tcW w:w="1184"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68</w:t>
            </w:r>
          </w:p>
        </w:tc>
        <w:tc>
          <w:tcPr>
            <w:tcW w:w="997"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1</w:t>
            </w:r>
          </w:p>
        </w:tc>
        <w:tc>
          <w:tcPr>
            <w:tcW w:w="997" w:type="dxa"/>
            <w:tcBorders>
              <w:top w:val="nil"/>
              <w:left w:val="nil"/>
              <w:bottom w:val="single" w:sz="4" w:space="0" w:color="auto"/>
              <w:right w:val="single" w:sz="4" w:space="0" w:color="auto"/>
            </w:tcBorders>
            <w:vAlign w:val="center"/>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1</w:t>
            </w:r>
          </w:p>
        </w:tc>
      </w:tr>
      <w:tr w:rsidR="00D325E8" w:rsidRPr="00D325E8" w:rsidTr="00D325E8">
        <w:trPr>
          <w:trHeight w:val="402"/>
          <w:jc w:val="center"/>
        </w:trPr>
        <w:tc>
          <w:tcPr>
            <w:tcW w:w="5594" w:type="dxa"/>
            <w:tcBorders>
              <w:top w:val="nil"/>
              <w:left w:val="single" w:sz="4" w:space="0" w:color="auto"/>
              <w:bottom w:val="single" w:sz="4" w:space="0" w:color="auto"/>
              <w:right w:val="single" w:sz="4" w:space="0" w:color="auto"/>
            </w:tcBorders>
            <w:vAlign w:val="center"/>
          </w:tcPr>
          <w:p w:rsidR="00D325E8" w:rsidRPr="00D325E8" w:rsidRDefault="00D325E8" w:rsidP="00D325E8">
            <w:pPr>
              <w:widowControl/>
              <w:rPr>
                <w:rFonts w:ascii="Times New Roman" w:hAnsi="Times New Roman" w:cs="Times New Roman"/>
              </w:rPr>
            </w:pPr>
            <w:r w:rsidRPr="00D325E8">
              <w:rPr>
                <w:rFonts w:ascii="Times New Roman" w:hAnsi="Times New Roman" w:cs="Times New Roman"/>
              </w:rPr>
              <w:t>Астрономия</w:t>
            </w:r>
          </w:p>
        </w:tc>
        <w:tc>
          <w:tcPr>
            <w:tcW w:w="2199" w:type="dxa"/>
            <w:tcBorders>
              <w:top w:val="nil"/>
              <w:left w:val="nil"/>
              <w:bottom w:val="single" w:sz="4" w:space="0" w:color="auto"/>
              <w:right w:val="single" w:sz="4" w:space="0" w:color="auto"/>
            </w:tcBorders>
            <w:vAlign w:val="center"/>
          </w:tcPr>
          <w:p w:rsidR="00D325E8" w:rsidRPr="00D325E8" w:rsidRDefault="00D325E8" w:rsidP="00D325E8">
            <w:pPr>
              <w:widowControl/>
              <w:jc w:val="center"/>
              <w:rPr>
                <w:rFonts w:ascii="Times New Roman" w:hAnsi="Times New Roman" w:cs="Times New Roman"/>
              </w:rPr>
            </w:pPr>
          </w:p>
        </w:tc>
        <w:tc>
          <w:tcPr>
            <w:tcW w:w="1184" w:type="dxa"/>
            <w:tcBorders>
              <w:top w:val="nil"/>
              <w:left w:val="nil"/>
              <w:bottom w:val="single" w:sz="4" w:space="0" w:color="auto"/>
              <w:right w:val="single" w:sz="4" w:space="0" w:color="auto"/>
            </w:tcBorders>
            <w:vAlign w:val="center"/>
          </w:tcPr>
          <w:p w:rsidR="00D325E8" w:rsidRPr="00D325E8" w:rsidRDefault="00D325E8" w:rsidP="00D325E8">
            <w:pPr>
              <w:widowControl/>
              <w:jc w:val="center"/>
              <w:rPr>
                <w:rFonts w:ascii="Times New Roman" w:hAnsi="Times New Roman" w:cs="Times New Roman"/>
              </w:rPr>
            </w:pPr>
          </w:p>
        </w:tc>
        <w:tc>
          <w:tcPr>
            <w:tcW w:w="997" w:type="dxa"/>
            <w:tcBorders>
              <w:top w:val="nil"/>
              <w:left w:val="nil"/>
              <w:bottom w:val="single" w:sz="4" w:space="0" w:color="auto"/>
              <w:right w:val="single" w:sz="4" w:space="0" w:color="auto"/>
            </w:tcBorders>
            <w:vAlign w:val="center"/>
          </w:tcPr>
          <w:p w:rsidR="00D325E8" w:rsidRPr="00D325E8" w:rsidRDefault="00D325E8" w:rsidP="00D325E8">
            <w:pPr>
              <w:widowControl/>
              <w:jc w:val="center"/>
              <w:rPr>
                <w:rFonts w:ascii="Times New Roman" w:hAnsi="Times New Roman" w:cs="Times New Roman"/>
              </w:rPr>
            </w:pPr>
          </w:p>
        </w:tc>
        <w:tc>
          <w:tcPr>
            <w:tcW w:w="997" w:type="dxa"/>
            <w:tcBorders>
              <w:top w:val="nil"/>
              <w:left w:val="nil"/>
              <w:bottom w:val="single" w:sz="4" w:space="0" w:color="auto"/>
              <w:right w:val="single" w:sz="4" w:space="0" w:color="auto"/>
            </w:tcBorders>
            <w:vAlign w:val="center"/>
          </w:tcPr>
          <w:p w:rsidR="00D325E8" w:rsidRPr="00D325E8" w:rsidRDefault="00D325E8" w:rsidP="00D325E8">
            <w:pPr>
              <w:widowControl/>
              <w:jc w:val="center"/>
              <w:rPr>
                <w:rFonts w:ascii="Times New Roman" w:hAnsi="Times New Roman" w:cs="Times New Roman"/>
              </w:rPr>
            </w:pPr>
          </w:p>
        </w:tc>
      </w:tr>
      <w:tr w:rsidR="00D325E8" w:rsidRPr="00D325E8" w:rsidTr="00D325E8">
        <w:trPr>
          <w:trHeight w:val="381"/>
          <w:jc w:val="center"/>
        </w:trPr>
        <w:tc>
          <w:tcPr>
            <w:tcW w:w="10971" w:type="dxa"/>
            <w:gridSpan w:val="5"/>
            <w:tcBorders>
              <w:top w:val="nil"/>
              <w:left w:val="single" w:sz="4" w:space="0" w:color="auto"/>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i/>
                <w:iCs/>
              </w:rPr>
            </w:pPr>
            <w:r w:rsidRPr="00D325E8">
              <w:rPr>
                <w:rFonts w:ascii="Times New Roman" w:hAnsi="Times New Roman" w:cs="Times New Roman"/>
                <w:bCs/>
                <w:i/>
                <w:iCs/>
              </w:rPr>
              <w:t>Учебные предметы по выбору на базовом уровне</w:t>
            </w:r>
            <w:r w:rsidRPr="00D325E8">
              <w:rPr>
                <w:rFonts w:ascii="Times New Roman" w:hAnsi="Times New Roman" w:cs="Times New Roman"/>
                <w:bCs/>
              </w:rPr>
              <w:t> </w:t>
            </w:r>
          </w:p>
        </w:tc>
      </w:tr>
      <w:tr w:rsidR="00D325E8" w:rsidRPr="00D325E8" w:rsidTr="00D325E8">
        <w:trPr>
          <w:trHeight w:val="402"/>
          <w:jc w:val="center"/>
        </w:trPr>
        <w:tc>
          <w:tcPr>
            <w:tcW w:w="5594" w:type="dxa"/>
            <w:tcBorders>
              <w:top w:val="nil"/>
              <w:left w:val="single" w:sz="4" w:space="0" w:color="auto"/>
              <w:bottom w:val="single" w:sz="4" w:space="0" w:color="auto"/>
              <w:right w:val="single" w:sz="4" w:space="0" w:color="auto"/>
            </w:tcBorders>
            <w:vAlign w:val="center"/>
            <w:hideMark/>
          </w:tcPr>
          <w:p w:rsidR="00D325E8" w:rsidRPr="00D325E8" w:rsidRDefault="00D325E8" w:rsidP="00D325E8">
            <w:pPr>
              <w:widowControl/>
              <w:rPr>
                <w:rFonts w:ascii="Times New Roman" w:hAnsi="Times New Roman" w:cs="Times New Roman"/>
              </w:rPr>
            </w:pPr>
            <w:r w:rsidRPr="00D325E8">
              <w:rPr>
                <w:rFonts w:ascii="Times New Roman" w:hAnsi="Times New Roman" w:cs="Times New Roman"/>
              </w:rPr>
              <w:t>География</w:t>
            </w:r>
          </w:p>
        </w:tc>
        <w:tc>
          <w:tcPr>
            <w:tcW w:w="2199"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34</w:t>
            </w:r>
          </w:p>
        </w:tc>
        <w:tc>
          <w:tcPr>
            <w:tcW w:w="1184"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68</w:t>
            </w:r>
          </w:p>
        </w:tc>
        <w:tc>
          <w:tcPr>
            <w:tcW w:w="997"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1</w:t>
            </w:r>
          </w:p>
        </w:tc>
        <w:tc>
          <w:tcPr>
            <w:tcW w:w="997" w:type="dxa"/>
            <w:tcBorders>
              <w:top w:val="nil"/>
              <w:left w:val="nil"/>
              <w:bottom w:val="single" w:sz="4" w:space="0" w:color="auto"/>
              <w:right w:val="single" w:sz="4" w:space="0" w:color="auto"/>
            </w:tcBorders>
            <w:vAlign w:val="center"/>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1</w:t>
            </w:r>
          </w:p>
        </w:tc>
      </w:tr>
      <w:tr w:rsidR="00D325E8" w:rsidRPr="00D325E8" w:rsidTr="00D325E8">
        <w:trPr>
          <w:trHeight w:val="402"/>
          <w:jc w:val="center"/>
        </w:trPr>
        <w:tc>
          <w:tcPr>
            <w:tcW w:w="5594" w:type="dxa"/>
            <w:tcBorders>
              <w:top w:val="nil"/>
              <w:left w:val="single" w:sz="4" w:space="0" w:color="auto"/>
              <w:bottom w:val="single" w:sz="4" w:space="0" w:color="auto"/>
              <w:right w:val="single" w:sz="4" w:space="0" w:color="auto"/>
            </w:tcBorders>
            <w:vAlign w:val="center"/>
            <w:hideMark/>
          </w:tcPr>
          <w:p w:rsidR="00D325E8" w:rsidRPr="00D325E8" w:rsidRDefault="00D325E8" w:rsidP="00D325E8">
            <w:pPr>
              <w:widowControl/>
              <w:rPr>
                <w:rFonts w:ascii="Times New Roman" w:hAnsi="Times New Roman" w:cs="Times New Roman"/>
              </w:rPr>
            </w:pPr>
            <w:r w:rsidRPr="00D325E8">
              <w:rPr>
                <w:rFonts w:ascii="Times New Roman" w:hAnsi="Times New Roman" w:cs="Times New Roman"/>
              </w:rPr>
              <w:t>Физика</w:t>
            </w:r>
          </w:p>
        </w:tc>
        <w:tc>
          <w:tcPr>
            <w:tcW w:w="2199"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68</w:t>
            </w:r>
          </w:p>
        </w:tc>
        <w:tc>
          <w:tcPr>
            <w:tcW w:w="1184"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136</w:t>
            </w:r>
          </w:p>
        </w:tc>
        <w:tc>
          <w:tcPr>
            <w:tcW w:w="997"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2</w:t>
            </w:r>
          </w:p>
        </w:tc>
        <w:tc>
          <w:tcPr>
            <w:tcW w:w="997" w:type="dxa"/>
            <w:tcBorders>
              <w:top w:val="nil"/>
              <w:left w:val="nil"/>
              <w:bottom w:val="single" w:sz="4" w:space="0" w:color="auto"/>
              <w:right w:val="single" w:sz="4" w:space="0" w:color="auto"/>
            </w:tcBorders>
            <w:vAlign w:val="center"/>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2</w:t>
            </w:r>
          </w:p>
        </w:tc>
      </w:tr>
      <w:tr w:rsidR="00D325E8" w:rsidRPr="00D325E8" w:rsidTr="00D325E8">
        <w:trPr>
          <w:trHeight w:val="402"/>
          <w:jc w:val="center"/>
        </w:trPr>
        <w:tc>
          <w:tcPr>
            <w:tcW w:w="5594" w:type="dxa"/>
            <w:tcBorders>
              <w:top w:val="nil"/>
              <w:left w:val="single" w:sz="4" w:space="0" w:color="auto"/>
              <w:bottom w:val="single" w:sz="4" w:space="0" w:color="auto"/>
              <w:right w:val="single" w:sz="4" w:space="0" w:color="auto"/>
            </w:tcBorders>
            <w:vAlign w:val="center"/>
            <w:hideMark/>
          </w:tcPr>
          <w:p w:rsidR="00D325E8" w:rsidRPr="00D325E8" w:rsidRDefault="00D325E8" w:rsidP="00D325E8">
            <w:pPr>
              <w:widowControl/>
              <w:rPr>
                <w:rFonts w:ascii="Times New Roman" w:hAnsi="Times New Roman" w:cs="Times New Roman"/>
              </w:rPr>
            </w:pPr>
            <w:r w:rsidRPr="00D325E8">
              <w:rPr>
                <w:rFonts w:ascii="Times New Roman" w:hAnsi="Times New Roman" w:cs="Times New Roman"/>
              </w:rPr>
              <w:t>Химия</w:t>
            </w:r>
          </w:p>
        </w:tc>
        <w:tc>
          <w:tcPr>
            <w:tcW w:w="2199"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34</w:t>
            </w:r>
          </w:p>
        </w:tc>
        <w:tc>
          <w:tcPr>
            <w:tcW w:w="1184"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68</w:t>
            </w:r>
          </w:p>
        </w:tc>
        <w:tc>
          <w:tcPr>
            <w:tcW w:w="997"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1</w:t>
            </w:r>
          </w:p>
        </w:tc>
        <w:tc>
          <w:tcPr>
            <w:tcW w:w="997" w:type="dxa"/>
            <w:tcBorders>
              <w:top w:val="nil"/>
              <w:left w:val="nil"/>
              <w:bottom w:val="single" w:sz="4" w:space="0" w:color="auto"/>
              <w:right w:val="single" w:sz="4" w:space="0" w:color="auto"/>
            </w:tcBorders>
            <w:vAlign w:val="center"/>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1</w:t>
            </w:r>
          </w:p>
        </w:tc>
      </w:tr>
      <w:tr w:rsidR="00D325E8" w:rsidRPr="00D325E8" w:rsidTr="00D325E8">
        <w:trPr>
          <w:trHeight w:val="402"/>
          <w:jc w:val="center"/>
        </w:trPr>
        <w:tc>
          <w:tcPr>
            <w:tcW w:w="5594" w:type="dxa"/>
            <w:tcBorders>
              <w:top w:val="nil"/>
              <w:left w:val="single" w:sz="4" w:space="0" w:color="auto"/>
              <w:bottom w:val="single" w:sz="4" w:space="0" w:color="auto"/>
              <w:right w:val="single" w:sz="4" w:space="0" w:color="auto"/>
            </w:tcBorders>
            <w:vAlign w:val="center"/>
            <w:hideMark/>
          </w:tcPr>
          <w:p w:rsidR="00D325E8" w:rsidRPr="00D325E8" w:rsidRDefault="00D325E8" w:rsidP="00D325E8">
            <w:pPr>
              <w:widowControl/>
              <w:rPr>
                <w:rFonts w:ascii="Times New Roman" w:hAnsi="Times New Roman" w:cs="Times New Roman"/>
              </w:rPr>
            </w:pPr>
            <w:r w:rsidRPr="00D325E8">
              <w:rPr>
                <w:rFonts w:ascii="Times New Roman" w:hAnsi="Times New Roman" w:cs="Times New Roman"/>
              </w:rPr>
              <w:t>Биология</w:t>
            </w:r>
          </w:p>
        </w:tc>
        <w:tc>
          <w:tcPr>
            <w:tcW w:w="2199"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34</w:t>
            </w:r>
          </w:p>
        </w:tc>
        <w:tc>
          <w:tcPr>
            <w:tcW w:w="1184"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68</w:t>
            </w:r>
          </w:p>
        </w:tc>
        <w:tc>
          <w:tcPr>
            <w:tcW w:w="997"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1</w:t>
            </w:r>
          </w:p>
        </w:tc>
        <w:tc>
          <w:tcPr>
            <w:tcW w:w="997" w:type="dxa"/>
            <w:tcBorders>
              <w:top w:val="nil"/>
              <w:left w:val="nil"/>
              <w:bottom w:val="single" w:sz="4" w:space="0" w:color="auto"/>
              <w:right w:val="single" w:sz="4" w:space="0" w:color="auto"/>
            </w:tcBorders>
            <w:vAlign w:val="center"/>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1</w:t>
            </w:r>
          </w:p>
        </w:tc>
      </w:tr>
      <w:tr w:rsidR="00D325E8" w:rsidRPr="00D325E8" w:rsidTr="00D325E8">
        <w:trPr>
          <w:trHeight w:val="402"/>
          <w:jc w:val="center"/>
        </w:trPr>
        <w:tc>
          <w:tcPr>
            <w:tcW w:w="5594" w:type="dxa"/>
            <w:tcBorders>
              <w:top w:val="nil"/>
              <w:left w:val="single" w:sz="4" w:space="0" w:color="auto"/>
              <w:bottom w:val="single" w:sz="4" w:space="0" w:color="auto"/>
              <w:right w:val="single" w:sz="4" w:space="0" w:color="auto"/>
            </w:tcBorders>
            <w:vAlign w:val="center"/>
            <w:hideMark/>
          </w:tcPr>
          <w:p w:rsidR="00D325E8" w:rsidRPr="00D325E8" w:rsidRDefault="00D325E8" w:rsidP="00D325E8">
            <w:pPr>
              <w:widowControl/>
              <w:rPr>
                <w:rFonts w:ascii="Times New Roman" w:hAnsi="Times New Roman" w:cs="Times New Roman"/>
              </w:rPr>
            </w:pPr>
            <w:r w:rsidRPr="00D325E8">
              <w:rPr>
                <w:rFonts w:ascii="Times New Roman" w:hAnsi="Times New Roman" w:cs="Times New Roman"/>
              </w:rPr>
              <w:t>Информатика и ИКТ</w:t>
            </w:r>
          </w:p>
        </w:tc>
        <w:tc>
          <w:tcPr>
            <w:tcW w:w="2199"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34</w:t>
            </w:r>
          </w:p>
        </w:tc>
        <w:tc>
          <w:tcPr>
            <w:tcW w:w="1184"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68</w:t>
            </w:r>
          </w:p>
        </w:tc>
        <w:tc>
          <w:tcPr>
            <w:tcW w:w="997"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1</w:t>
            </w:r>
          </w:p>
        </w:tc>
        <w:tc>
          <w:tcPr>
            <w:tcW w:w="997" w:type="dxa"/>
            <w:tcBorders>
              <w:top w:val="nil"/>
              <w:left w:val="nil"/>
              <w:bottom w:val="single" w:sz="4" w:space="0" w:color="auto"/>
              <w:right w:val="single" w:sz="4" w:space="0" w:color="auto"/>
            </w:tcBorders>
            <w:vAlign w:val="center"/>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1</w:t>
            </w:r>
          </w:p>
        </w:tc>
      </w:tr>
      <w:tr w:rsidR="00D325E8" w:rsidRPr="00D325E8" w:rsidTr="00D325E8">
        <w:trPr>
          <w:trHeight w:val="402"/>
          <w:jc w:val="center"/>
        </w:trPr>
        <w:tc>
          <w:tcPr>
            <w:tcW w:w="5594" w:type="dxa"/>
            <w:tcBorders>
              <w:top w:val="nil"/>
              <w:left w:val="single" w:sz="4" w:space="0" w:color="auto"/>
              <w:bottom w:val="single" w:sz="4" w:space="0" w:color="auto"/>
              <w:right w:val="single" w:sz="4" w:space="0" w:color="auto"/>
            </w:tcBorders>
            <w:vAlign w:val="center"/>
            <w:hideMark/>
          </w:tcPr>
          <w:p w:rsidR="00D325E8" w:rsidRPr="00D325E8" w:rsidRDefault="00D325E8" w:rsidP="00D325E8">
            <w:pPr>
              <w:widowControl/>
              <w:rPr>
                <w:rFonts w:ascii="Times New Roman" w:hAnsi="Times New Roman" w:cs="Times New Roman"/>
              </w:rPr>
            </w:pPr>
            <w:r w:rsidRPr="00D325E8">
              <w:rPr>
                <w:rFonts w:ascii="Times New Roman" w:hAnsi="Times New Roman" w:cs="Times New Roman"/>
              </w:rPr>
              <w:t>Искусство (МХК)</w:t>
            </w:r>
          </w:p>
        </w:tc>
        <w:tc>
          <w:tcPr>
            <w:tcW w:w="2199"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34</w:t>
            </w:r>
          </w:p>
        </w:tc>
        <w:tc>
          <w:tcPr>
            <w:tcW w:w="1184"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68</w:t>
            </w:r>
          </w:p>
        </w:tc>
        <w:tc>
          <w:tcPr>
            <w:tcW w:w="997"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1</w:t>
            </w:r>
          </w:p>
        </w:tc>
        <w:tc>
          <w:tcPr>
            <w:tcW w:w="997" w:type="dxa"/>
            <w:tcBorders>
              <w:top w:val="nil"/>
              <w:left w:val="nil"/>
              <w:bottom w:val="single" w:sz="4" w:space="0" w:color="auto"/>
              <w:right w:val="single" w:sz="4" w:space="0" w:color="auto"/>
            </w:tcBorders>
            <w:vAlign w:val="center"/>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1</w:t>
            </w:r>
          </w:p>
        </w:tc>
      </w:tr>
      <w:tr w:rsidR="00D325E8" w:rsidRPr="00D325E8" w:rsidTr="00D325E8">
        <w:trPr>
          <w:trHeight w:val="402"/>
          <w:jc w:val="center"/>
        </w:trPr>
        <w:tc>
          <w:tcPr>
            <w:tcW w:w="5594" w:type="dxa"/>
            <w:tcBorders>
              <w:top w:val="nil"/>
              <w:left w:val="single" w:sz="4" w:space="0" w:color="auto"/>
              <w:bottom w:val="single" w:sz="4" w:space="0" w:color="auto"/>
              <w:right w:val="single" w:sz="4" w:space="0" w:color="auto"/>
            </w:tcBorders>
            <w:vAlign w:val="center"/>
            <w:hideMark/>
          </w:tcPr>
          <w:p w:rsidR="00D325E8" w:rsidRPr="00D325E8" w:rsidRDefault="00D325E8" w:rsidP="00D325E8">
            <w:pPr>
              <w:widowControl/>
              <w:rPr>
                <w:rFonts w:ascii="Times New Roman" w:hAnsi="Times New Roman" w:cs="Times New Roman"/>
              </w:rPr>
            </w:pPr>
            <w:r w:rsidRPr="00D325E8">
              <w:rPr>
                <w:rFonts w:ascii="Times New Roman" w:hAnsi="Times New Roman" w:cs="Times New Roman"/>
              </w:rPr>
              <w:t>Технология</w:t>
            </w:r>
          </w:p>
        </w:tc>
        <w:tc>
          <w:tcPr>
            <w:tcW w:w="2199"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34</w:t>
            </w:r>
          </w:p>
        </w:tc>
        <w:tc>
          <w:tcPr>
            <w:tcW w:w="1184"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68</w:t>
            </w:r>
          </w:p>
        </w:tc>
        <w:tc>
          <w:tcPr>
            <w:tcW w:w="997"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1</w:t>
            </w:r>
          </w:p>
        </w:tc>
        <w:tc>
          <w:tcPr>
            <w:tcW w:w="997" w:type="dxa"/>
            <w:tcBorders>
              <w:top w:val="nil"/>
              <w:left w:val="nil"/>
              <w:bottom w:val="single" w:sz="4" w:space="0" w:color="auto"/>
              <w:right w:val="single" w:sz="4" w:space="0" w:color="auto"/>
            </w:tcBorders>
            <w:vAlign w:val="center"/>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1</w:t>
            </w:r>
          </w:p>
        </w:tc>
      </w:tr>
      <w:tr w:rsidR="00D325E8" w:rsidRPr="00D325E8" w:rsidTr="00D325E8">
        <w:trPr>
          <w:trHeight w:val="402"/>
          <w:jc w:val="center"/>
        </w:trPr>
        <w:tc>
          <w:tcPr>
            <w:tcW w:w="5594" w:type="dxa"/>
            <w:tcBorders>
              <w:top w:val="nil"/>
              <w:left w:val="single" w:sz="4" w:space="0" w:color="auto"/>
              <w:bottom w:val="single" w:sz="4" w:space="0" w:color="auto"/>
              <w:right w:val="single" w:sz="4" w:space="0" w:color="auto"/>
            </w:tcBorders>
            <w:vAlign w:val="center"/>
            <w:hideMark/>
          </w:tcPr>
          <w:p w:rsidR="00D325E8" w:rsidRPr="00D325E8" w:rsidRDefault="00D325E8" w:rsidP="00D325E8">
            <w:pPr>
              <w:widowControl/>
              <w:rPr>
                <w:rFonts w:ascii="Times New Roman" w:hAnsi="Times New Roman" w:cs="Times New Roman"/>
              </w:rPr>
            </w:pPr>
            <w:r w:rsidRPr="00D325E8">
              <w:rPr>
                <w:rFonts w:ascii="Times New Roman" w:hAnsi="Times New Roman" w:cs="Times New Roman"/>
              </w:rPr>
              <w:t>Итого:</w:t>
            </w:r>
          </w:p>
        </w:tc>
        <w:tc>
          <w:tcPr>
            <w:tcW w:w="2199"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b/>
                <w:bCs/>
                <w:color w:val="auto"/>
              </w:rPr>
            </w:pPr>
            <w:r w:rsidRPr="00D325E8">
              <w:rPr>
                <w:rFonts w:ascii="Times New Roman" w:hAnsi="Times New Roman" w:cs="Times New Roman"/>
                <w:b/>
                <w:bCs/>
                <w:color w:val="auto"/>
              </w:rPr>
              <w:t>918</w:t>
            </w:r>
          </w:p>
        </w:tc>
        <w:tc>
          <w:tcPr>
            <w:tcW w:w="1184"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b/>
                <w:bCs/>
                <w:color w:val="auto"/>
              </w:rPr>
            </w:pPr>
            <w:r w:rsidRPr="00D325E8">
              <w:rPr>
                <w:rFonts w:ascii="Times New Roman" w:hAnsi="Times New Roman" w:cs="Times New Roman"/>
                <w:b/>
                <w:bCs/>
                <w:color w:val="auto"/>
              </w:rPr>
              <w:t>1836</w:t>
            </w:r>
          </w:p>
        </w:tc>
        <w:tc>
          <w:tcPr>
            <w:tcW w:w="997"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b/>
                <w:bCs/>
              </w:rPr>
            </w:pPr>
            <w:r w:rsidRPr="00D325E8">
              <w:rPr>
                <w:rFonts w:ascii="Times New Roman" w:hAnsi="Times New Roman" w:cs="Times New Roman"/>
                <w:b/>
                <w:bCs/>
              </w:rPr>
              <w:t>27</w:t>
            </w:r>
          </w:p>
        </w:tc>
        <w:tc>
          <w:tcPr>
            <w:tcW w:w="997" w:type="dxa"/>
            <w:tcBorders>
              <w:top w:val="nil"/>
              <w:left w:val="nil"/>
              <w:bottom w:val="single" w:sz="4" w:space="0" w:color="auto"/>
              <w:right w:val="single" w:sz="4" w:space="0" w:color="auto"/>
            </w:tcBorders>
            <w:vAlign w:val="center"/>
          </w:tcPr>
          <w:p w:rsidR="00D325E8" w:rsidRPr="00D325E8" w:rsidRDefault="00D325E8" w:rsidP="00D325E8">
            <w:pPr>
              <w:widowControl/>
              <w:jc w:val="center"/>
              <w:rPr>
                <w:rFonts w:ascii="Times New Roman" w:hAnsi="Times New Roman" w:cs="Times New Roman"/>
                <w:b/>
                <w:bCs/>
              </w:rPr>
            </w:pPr>
            <w:r w:rsidRPr="00D325E8">
              <w:rPr>
                <w:rFonts w:ascii="Times New Roman" w:hAnsi="Times New Roman" w:cs="Times New Roman"/>
                <w:b/>
                <w:bCs/>
              </w:rPr>
              <w:t>27</w:t>
            </w:r>
          </w:p>
        </w:tc>
      </w:tr>
      <w:tr w:rsidR="00D325E8" w:rsidRPr="00D325E8" w:rsidTr="00D325E8">
        <w:trPr>
          <w:trHeight w:val="609"/>
          <w:jc w:val="center"/>
        </w:trPr>
        <w:tc>
          <w:tcPr>
            <w:tcW w:w="5594" w:type="dxa"/>
            <w:tcBorders>
              <w:top w:val="nil"/>
              <w:left w:val="single" w:sz="4" w:space="0" w:color="auto"/>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bCs/>
              </w:rPr>
            </w:pPr>
            <w:r w:rsidRPr="00D325E8">
              <w:rPr>
                <w:rFonts w:ascii="Times New Roman" w:hAnsi="Times New Roman" w:cs="Times New Roman"/>
                <w:bCs/>
                <w:sz w:val="22"/>
                <w:szCs w:val="22"/>
              </w:rPr>
              <w:t>Региональный (национально-региональный) компонент,  компонент образовательного учреждения (элективные учебные предметы, курсы по выбору)</w:t>
            </w:r>
          </w:p>
        </w:tc>
        <w:tc>
          <w:tcPr>
            <w:tcW w:w="2199"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b/>
                <w:bCs/>
                <w:color w:val="auto"/>
              </w:rPr>
            </w:pPr>
            <w:r w:rsidRPr="00D325E8">
              <w:rPr>
                <w:rFonts w:ascii="Times New Roman" w:hAnsi="Times New Roman" w:cs="Times New Roman"/>
                <w:b/>
                <w:bCs/>
                <w:color w:val="auto"/>
              </w:rPr>
              <w:t>306</w:t>
            </w:r>
          </w:p>
        </w:tc>
        <w:tc>
          <w:tcPr>
            <w:tcW w:w="1184"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b/>
                <w:bCs/>
                <w:color w:val="auto"/>
              </w:rPr>
            </w:pPr>
            <w:r w:rsidRPr="00D325E8">
              <w:rPr>
                <w:rFonts w:ascii="Times New Roman" w:hAnsi="Times New Roman" w:cs="Times New Roman"/>
                <w:b/>
                <w:bCs/>
                <w:color w:val="auto"/>
              </w:rPr>
              <w:t>612</w:t>
            </w:r>
          </w:p>
        </w:tc>
        <w:tc>
          <w:tcPr>
            <w:tcW w:w="997"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b/>
                <w:bCs/>
              </w:rPr>
            </w:pPr>
            <w:r w:rsidRPr="00D325E8">
              <w:rPr>
                <w:rFonts w:ascii="Times New Roman" w:hAnsi="Times New Roman" w:cs="Times New Roman"/>
                <w:b/>
                <w:bCs/>
                <w:sz w:val="22"/>
                <w:szCs w:val="22"/>
              </w:rPr>
              <w:t>10</w:t>
            </w:r>
          </w:p>
        </w:tc>
        <w:tc>
          <w:tcPr>
            <w:tcW w:w="997" w:type="dxa"/>
            <w:tcBorders>
              <w:top w:val="nil"/>
              <w:left w:val="nil"/>
              <w:bottom w:val="single" w:sz="4" w:space="0" w:color="auto"/>
              <w:right w:val="single" w:sz="4" w:space="0" w:color="auto"/>
            </w:tcBorders>
            <w:vAlign w:val="center"/>
          </w:tcPr>
          <w:p w:rsidR="00D325E8" w:rsidRPr="00D325E8" w:rsidRDefault="00D325E8" w:rsidP="00D325E8">
            <w:pPr>
              <w:widowControl/>
              <w:jc w:val="center"/>
              <w:rPr>
                <w:rFonts w:ascii="Times New Roman" w:hAnsi="Times New Roman" w:cs="Times New Roman"/>
                <w:b/>
                <w:bCs/>
              </w:rPr>
            </w:pPr>
            <w:r w:rsidRPr="00D325E8">
              <w:rPr>
                <w:rFonts w:ascii="Times New Roman" w:hAnsi="Times New Roman" w:cs="Times New Roman"/>
                <w:b/>
                <w:bCs/>
                <w:sz w:val="22"/>
                <w:szCs w:val="22"/>
              </w:rPr>
              <w:t>10</w:t>
            </w:r>
          </w:p>
        </w:tc>
      </w:tr>
      <w:tr w:rsidR="00D325E8" w:rsidRPr="00D325E8" w:rsidTr="00D325E8">
        <w:trPr>
          <w:trHeight w:val="402"/>
          <w:jc w:val="center"/>
        </w:trPr>
        <w:tc>
          <w:tcPr>
            <w:tcW w:w="5594" w:type="dxa"/>
            <w:tcBorders>
              <w:top w:val="nil"/>
              <w:left w:val="single" w:sz="4" w:space="0" w:color="auto"/>
              <w:bottom w:val="single" w:sz="4" w:space="0" w:color="auto"/>
              <w:right w:val="single" w:sz="4" w:space="0" w:color="auto"/>
            </w:tcBorders>
            <w:vAlign w:val="center"/>
            <w:hideMark/>
          </w:tcPr>
          <w:p w:rsidR="00D325E8" w:rsidRPr="00D325E8" w:rsidRDefault="00D325E8" w:rsidP="00D325E8">
            <w:pPr>
              <w:widowControl/>
              <w:rPr>
                <w:rFonts w:ascii="Times New Roman" w:hAnsi="Times New Roman" w:cs="Times New Roman"/>
              </w:rPr>
            </w:pPr>
            <w:r w:rsidRPr="00D325E8">
              <w:rPr>
                <w:rFonts w:ascii="Times New Roman" w:hAnsi="Times New Roman" w:cs="Times New Roman"/>
              </w:rPr>
              <w:t>Русский язык</w:t>
            </w:r>
          </w:p>
        </w:tc>
        <w:tc>
          <w:tcPr>
            <w:tcW w:w="2199"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color w:val="auto"/>
              </w:rPr>
            </w:pPr>
            <w:r w:rsidRPr="00D325E8">
              <w:rPr>
                <w:rFonts w:ascii="Times New Roman" w:hAnsi="Times New Roman" w:cs="Times New Roman"/>
                <w:color w:val="auto"/>
              </w:rPr>
              <w:t>34</w:t>
            </w:r>
          </w:p>
        </w:tc>
        <w:tc>
          <w:tcPr>
            <w:tcW w:w="1184"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color w:val="auto"/>
              </w:rPr>
            </w:pPr>
            <w:r w:rsidRPr="00D325E8">
              <w:rPr>
                <w:rFonts w:ascii="Times New Roman" w:hAnsi="Times New Roman" w:cs="Times New Roman"/>
                <w:color w:val="auto"/>
              </w:rPr>
              <w:t>68</w:t>
            </w:r>
          </w:p>
        </w:tc>
        <w:tc>
          <w:tcPr>
            <w:tcW w:w="997"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1</w:t>
            </w:r>
          </w:p>
        </w:tc>
        <w:tc>
          <w:tcPr>
            <w:tcW w:w="997" w:type="dxa"/>
            <w:tcBorders>
              <w:top w:val="nil"/>
              <w:left w:val="nil"/>
              <w:bottom w:val="single" w:sz="4" w:space="0" w:color="auto"/>
              <w:right w:val="single" w:sz="4" w:space="0" w:color="auto"/>
            </w:tcBorders>
            <w:vAlign w:val="center"/>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1</w:t>
            </w:r>
          </w:p>
        </w:tc>
      </w:tr>
      <w:tr w:rsidR="00D325E8" w:rsidRPr="00D325E8" w:rsidTr="00D325E8">
        <w:trPr>
          <w:trHeight w:val="402"/>
          <w:jc w:val="center"/>
        </w:trPr>
        <w:tc>
          <w:tcPr>
            <w:tcW w:w="5594" w:type="dxa"/>
            <w:tcBorders>
              <w:top w:val="nil"/>
              <w:left w:val="single" w:sz="4" w:space="0" w:color="auto"/>
              <w:bottom w:val="single" w:sz="4" w:space="0" w:color="auto"/>
              <w:right w:val="single" w:sz="4" w:space="0" w:color="auto"/>
            </w:tcBorders>
            <w:vAlign w:val="center"/>
            <w:hideMark/>
          </w:tcPr>
          <w:p w:rsidR="00D325E8" w:rsidRPr="00D325E8" w:rsidRDefault="00D325E8" w:rsidP="00D325E8">
            <w:pPr>
              <w:widowControl/>
              <w:rPr>
                <w:rFonts w:ascii="Times New Roman" w:hAnsi="Times New Roman" w:cs="Times New Roman"/>
              </w:rPr>
            </w:pPr>
            <w:r w:rsidRPr="00D325E8">
              <w:rPr>
                <w:rFonts w:ascii="Times New Roman" w:hAnsi="Times New Roman" w:cs="Times New Roman"/>
              </w:rPr>
              <w:t>Литература</w:t>
            </w:r>
          </w:p>
        </w:tc>
        <w:tc>
          <w:tcPr>
            <w:tcW w:w="2199"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color w:val="auto"/>
              </w:rPr>
            </w:pPr>
            <w:r w:rsidRPr="00D325E8">
              <w:rPr>
                <w:rFonts w:ascii="Times New Roman" w:hAnsi="Times New Roman" w:cs="Times New Roman"/>
                <w:color w:val="auto"/>
              </w:rPr>
              <w:t>34</w:t>
            </w:r>
          </w:p>
        </w:tc>
        <w:tc>
          <w:tcPr>
            <w:tcW w:w="1184"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color w:val="auto"/>
              </w:rPr>
            </w:pPr>
            <w:r w:rsidRPr="00D325E8">
              <w:rPr>
                <w:rFonts w:ascii="Times New Roman" w:hAnsi="Times New Roman" w:cs="Times New Roman"/>
                <w:color w:val="auto"/>
              </w:rPr>
              <w:t>68</w:t>
            </w:r>
          </w:p>
        </w:tc>
        <w:tc>
          <w:tcPr>
            <w:tcW w:w="997"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1</w:t>
            </w:r>
          </w:p>
        </w:tc>
        <w:tc>
          <w:tcPr>
            <w:tcW w:w="997" w:type="dxa"/>
            <w:tcBorders>
              <w:top w:val="nil"/>
              <w:left w:val="nil"/>
              <w:bottom w:val="single" w:sz="4" w:space="0" w:color="auto"/>
              <w:right w:val="single" w:sz="4" w:space="0" w:color="auto"/>
            </w:tcBorders>
            <w:vAlign w:val="center"/>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1</w:t>
            </w:r>
          </w:p>
        </w:tc>
      </w:tr>
      <w:tr w:rsidR="00D325E8" w:rsidRPr="00D325E8" w:rsidTr="00D325E8">
        <w:trPr>
          <w:trHeight w:val="402"/>
          <w:jc w:val="center"/>
        </w:trPr>
        <w:tc>
          <w:tcPr>
            <w:tcW w:w="5594" w:type="dxa"/>
            <w:tcBorders>
              <w:top w:val="nil"/>
              <w:left w:val="single" w:sz="4" w:space="0" w:color="auto"/>
              <w:bottom w:val="single" w:sz="4" w:space="0" w:color="auto"/>
              <w:right w:val="single" w:sz="4" w:space="0" w:color="auto"/>
            </w:tcBorders>
            <w:vAlign w:val="center"/>
            <w:hideMark/>
          </w:tcPr>
          <w:p w:rsidR="00D325E8" w:rsidRPr="00D325E8" w:rsidRDefault="00D325E8" w:rsidP="00D325E8">
            <w:pPr>
              <w:widowControl/>
              <w:rPr>
                <w:rFonts w:ascii="Times New Roman" w:hAnsi="Times New Roman" w:cs="Times New Roman"/>
                <w:color w:val="auto"/>
              </w:rPr>
            </w:pPr>
            <w:r w:rsidRPr="00D325E8">
              <w:rPr>
                <w:rFonts w:ascii="Times New Roman" w:hAnsi="Times New Roman" w:cs="Times New Roman"/>
                <w:color w:val="auto"/>
              </w:rPr>
              <w:t>Информатика и ИКТ</w:t>
            </w:r>
          </w:p>
        </w:tc>
        <w:tc>
          <w:tcPr>
            <w:tcW w:w="2199"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color w:val="auto"/>
              </w:rPr>
            </w:pPr>
            <w:r w:rsidRPr="00D325E8">
              <w:rPr>
                <w:rFonts w:ascii="Times New Roman" w:hAnsi="Times New Roman" w:cs="Times New Roman"/>
                <w:color w:val="auto"/>
              </w:rPr>
              <w:t>34</w:t>
            </w:r>
          </w:p>
        </w:tc>
        <w:tc>
          <w:tcPr>
            <w:tcW w:w="1184"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color w:val="auto"/>
              </w:rPr>
            </w:pPr>
            <w:r w:rsidRPr="00D325E8">
              <w:rPr>
                <w:rFonts w:ascii="Times New Roman" w:hAnsi="Times New Roman" w:cs="Times New Roman"/>
                <w:color w:val="auto"/>
              </w:rPr>
              <w:t>68</w:t>
            </w:r>
          </w:p>
        </w:tc>
        <w:tc>
          <w:tcPr>
            <w:tcW w:w="997"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1</w:t>
            </w:r>
          </w:p>
        </w:tc>
        <w:tc>
          <w:tcPr>
            <w:tcW w:w="997" w:type="dxa"/>
            <w:tcBorders>
              <w:top w:val="nil"/>
              <w:left w:val="nil"/>
              <w:bottom w:val="single" w:sz="4" w:space="0" w:color="auto"/>
              <w:right w:val="single" w:sz="4" w:space="0" w:color="auto"/>
            </w:tcBorders>
            <w:vAlign w:val="center"/>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1</w:t>
            </w:r>
          </w:p>
        </w:tc>
      </w:tr>
      <w:tr w:rsidR="00D325E8" w:rsidRPr="00D325E8" w:rsidTr="00D325E8">
        <w:trPr>
          <w:trHeight w:val="402"/>
          <w:jc w:val="center"/>
        </w:trPr>
        <w:tc>
          <w:tcPr>
            <w:tcW w:w="5594" w:type="dxa"/>
            <w:tcBorders>
              <w:top w:val="nil"/>
              <w:left w:val="single" w:sz="4" w:space="0" w:color="auto"/>
              <w:bottom w:val="single" w:sz="4" w:space="0" w:color="auto"/>
              <w:right w:val="single" w:sz="4" w:space="0" w:color="auto"/>
            </w:tcBorders>
            <w:vAlign w:val="center"/>
            <w:hideMark/>
          </w:tcPr>
          <w:p w:rsidR="00D325E8" w:rsidRPr="00D325E8" w:rsidRDefault="00D325E8" w:rsidP="00D325E8">
            <w:pPr>
              <w:widowControl/>
              <w:rPr>
                <w:rFonts w:ascii="Times New Roman" w:hAnsi="Times New Roman" w:cs="Times New Roman"/>
              </w:rPr>
            </w:pPr>
            <w:r w:rsidRPr="00D325E8">
              <w:rPr>
                <w:rFonts w:ascii="Times New Roman" w:hAnsi="Times New Roman" w:cs="Times New Roman"/>
                <w:lang w:eastAsia="en-US"/>
              </w:rPr>
              <w:t>Алгебра и начала математического анализа</w:t>
            </w:r>
          </w:p>
        </w:tc>
        <w:tc>
          <w:tcPr>
            <w:tcW w:w="2199"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color w:val="auto"/>
              </w:rPr>
            </w:pPr>
            <w:r w:rsidRPr="00D325E8">
              <w:rPr>
                <w:rFonts w:ascii="Times New Roman" w:hAnsi="Times New Roman" w:cs="Times New Roman"/>
                <w:color w:val="auto"/>
              </w:rPr>
              <w:t>34</w:t>
            </w:r>
          </w:p>
        </w:tc>
        <w:tc>
          <w:tcPr>
            <w:tcW w:w="1184"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color w:val="auto"/>
              </w:rPr>
            </w:pPr>
            <w:r w:rsidRPr="00D325E8">
              <w:rPr>
                <w:rFonts w:ascii="Times New Roman" w:hAnsi="Times New Roman" w:cs="Times New Roman"/>
                <w:color w:val="auto"/>
              </w:rPr>
              <w:t>68</w:t>
            </w:r>
          </w:p>
        </w:tc>
        <w:tc>
          <w:tcPr>
            <w:tcW w:w="997"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1</w:t>
            </w:r>
          </w:p>
        </w:tc>
        <w:tc>
          <w:tcPr>
            <w:tcW w:w="997" w:type="dxa"/>
            <w:tcBorders>
              <w:top w:val="nil"/>
              <w:left w:val="nil"/>
              <w:bottom w:val="single" w:sz="4" w:space="0" w:color="auto"/>
              <w:right w:val="single" w:sz="4" w:space="0" w:color="auto"/>
            </w:tcBorders>
            <w:vAlign w:val="center"/>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1</w:t>
            </w:r>
          </w:p>
        </w:tc>
      </w:tr>
      <w:tr w:rsidR="00D325E8" w:rsidRPr="00D325E8" w:rsidTr="00D325E8">
        <w:trPr>
          <w:trHeight w:val="402"/>
          <w:jc w:val="center"/>
        </w:trPr>
        <w:tc>
          <w:tcPr>
            <w:tcW w:w="5594" w:type="dxa"/>
            <w:tcBorders>
              <w:top w:val="nil"/>
              <w:left w:val="single" w:sz="4" w:space="0" w:color="auto"/>
              <w:bottom w:val="single" w:sz="4" w:space="0" w:color="auto"/>
              <w:right w:val="single" w:sz="4" w:space="0" w:color="auto"/>
            </w:tcBorders>
            <w:vAlign w:val="center"/>
            <w:hideMark/>
          </w:tcPr>
          <w:p w:rsidR="00D325E8" w:rsidRPr="00D325E8" w:rsidRDefault="00D325E8" w:rsidP="00D325E8">
            <w:pPr>
              <w:widowControl/>
              <w:rPr>
                <w:rFonts w:ascii="Times New Roman" w:hAnsi="Times New Roman" w:cs="Times New Roman"/>
              </w:rPr>
            </w:pPr>
            <w:r w:rsidRPr="00D325E8">
              <w:rPr>
                <w:rFonts w:ascii="Times New Roman" w:hAnsi="Times New Roman" w:cs="Times New Roman"/>
                <w:lang w:eastAsia="en-US"/>
              </w:rPr>
              <w:t>География</w:t>
            </w:r>
          </w:p>
        </w:tc>
        <w:tc>
          <w:tcPr>
            <w:tcW w:w="2199"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color w:val="auto"/>
              </w:rPr>
            </w:pPr>
            <w:r w:rsidRPr="00D325E8">
              <w:rPr>
                <w:rFonts w:ascii="Times New Roman" w:hAnsi="Times New Roman" w:cs="Times New Roman"/>
                <w:color w:val="auto"/>
              </w:rPr>
              <w:t>34</w:t>
            </w:r>
          </w:p>
        </w:tc>
        <w:tc>
          <w:tcPr>
            <w:tcW w:w="1184"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color w:val="auto"/>
              </w:rPr>
            </w:pPr>
            <w:r w:rsidRPr="00D325E8">
              <w:rPr>
                <w:rFonts w:ascii="Times New Roman" w:hAnsi="Times New Roman" w:cs="Times New Roman"/>
                <w:color w:val="auto"/>
              </w:rPr>
              <w:t>68</w:t>
            </w:r>
          </w:p>
        </w:tc>
        <w:tc>
          <w:tcPr>
            <w:tcW w:w="997"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1</w:t>
            </w:r>
          </w:p>
        </w:tc>
        <w:tc>
          <w:tcPr>
            <w:tcW w:w="997" w:type="dxa"/>
            <w:tcBorders>
              <w:top w:val="nil"/>
              <w:left w:val="nil"/>
              <w:bottom w:val="single" w:sz="4" w:space="0" w:color="auto"/>
              <w:right w:val="single" w:sz="4" w:space="0" w:color="auto"/>
            </w:tcBorders>
            <w:vAlign w:val="center"/>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1</w:t>
            </w:r>
          </w:p>
        </w:tc>
      </w:tr>
      <w:tr w:rsidR="00D325E8" w:rsidRPr="00D325E8" w:rsidTr="00D325E8">
        <w:trPr>
          <w:trHeight w:val="375"/>
          <w:jc w:val="center"/>
        </w:trPr>
        <w:tc>
          <w:tcPr>
            <w:tcW w:w="5594" w:type="dxa"/>
            <w:tcBorders>
              <w:top w:val="nil"/>
              <w:left w:val="single" w:sz="4" w:space="0" w:color="auto"/>
              <w:bottom w:val="single" w:sz="4" w:space="0" w:color="auto"/>
              <w:right w:val="single" w:sz="4" w:space="0" w:color="auto"/>
            </w:tcBorders>
            <w:vAlign w:val="center"/>
            <w:hideMark/>
          </w:tcPr>
          <w:p w:rsidR="00D325E8" w:rsidRPr="00D325E8" w:rsidRDefault="00D325E8" w:rsidP="00D325E8">
            <w:pPr>
              <w:widowControl/>
              <w:rPr>
                <w:rFonts w:ascii="Times New Roman" w:hAnsi="Times New Roman" w:cs="Times New Roman"/>
              </w:rPr>
            </w:pPr>
            <w:r w:rsidRPr="00D325E8">
              <w:rPr>
                <w:rFonts w:ascii="Times New Roman" w:hAnsi="Times New Roman" w:cs="Times New Roman"/>
              </w:rPr>
              <w:t>Экономика и развитие общественно-хозяйственной деятельности</w:t>
            </w:r>
          </w:p>
        </w:tc>
        <w:tc>
          <w:tcPr>
            <w:tcW w:w="2199"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color w:val="auto"/>
              </w:rPr>
            </w:pPr>
            <w:r w:rsidRPr="00D325E8">
              <w:rPr>
                <w:rFonts w:ascii="Times New Roman" w:hAnsi="Times New Roman" w:cs="Times New Roman"/>
                <w:color w:val="auto"/>
              </w:rPr>
              <w:t>34</w:t>
            </w:r>
          </w:p>
        </w:tc>
        <w:tc>
          <w:tcPr>
            <w:tcW w:w="1184"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color w:val="auto"/>
              </w:rPr>
            </w:pPr>
            <w:r w:rsidRPr="00D325E8">
              <w:rPr>
                <w:rFonts w:ascii="Times New Roman" w:hAnsi="Times New Roman" w:cs="Times New Roman"/>
                <w:color w:val="auto"/>
              </w:rPr>
              <w:t>68</w:t>
            </w:r>
          </w:p>
        </w:tc>
        <w:tc>
          <w:tcPr>
            <w:tcW w:w="997"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1</w:t>
            </w:r>
          </w:p>
        </w:tc>
        <w:tc>
          <w:tcPr>
            <w:tcW w:w="997" w:type="dxa"/>
            <w:tcBorders>
              <w:top w:val="nil"/>
              <w:left w:val="nil"/>
              <w:bottom w:val="single" w:sz="4" w:space="0" w:color="auto"/>
              <w:right w:val="single" w:sz="4" w:space="0" w:color="auto"/>
            </w:tcBorders>
            <w:vAlign w:val="center"/>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1</w:t>
            </w:r>
          </w:p>
        </w:tc>
      </w:tr>
      <w:tr w:rsidR="00D325E8" w:rsidRPr="00D325E8" w:rsidTr="00D325E8">
        <w:trPr>
          <w:trHeight w:val="254"/>
          <w:jc w:val="center"/>
        </w:trPr>
        <w:tc>
          <w:tcPr>
            <w:tcW w:w="5594" w:type="dxa"/>
            <w:tcBorders>
              <w:top w:val="nil"/>
              <w:left w:val="single" w:sz="4" w:space="0" w:color="auto"/>
              <w:bottom w:val="single" w:sz="4" w:space="0" w:color="auto"/>
              <w:right w:val="single" w:sz="4" w:space="0" w:color="auto"/>
            </w:tcBorders>
            <w:vAlign w:val="center"/>
            <w:hideMark/>
          </w:tcPr>
          <w:p w:rsidR="00D325E8" w:rsidRPr="00D325E8" w:rsidRDefault="00D325E8" w:rsidP="00D325E8">
            <w:pPr>
              <w:widowControl/>
              <w:rPr>
                <w:rFonts w:ascii="Times New Roman" w:hAnsi="Times New Roman" w:cs="Times New Roman"/>
              </w:rPr>
            </w:pPr>
            <w:r w:rsidRPr="00D325E8">
              <w:rPr>
                <w:rFonts w:ascii="Times New Roman" w:hAnsi="Times New Roman" w:cs="Times New Roman"/>
              </w:rPr>
              <w:t>Физика. Методы решения физических задач</w:t>
            </w:r>
          </w:p>
        </w:tc>
        <w:tc>
          <w:tcPr>
            <w:tcW w:w="2199"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color w:val="auto"/>
              </w:rPr>
            </w:pPr>
            <w:r w:rsidRPr="00D325E8">
              <w:rPr>
                <w:rFonts w:ascii="Times New Roman" w:hAnsi="Times New Roman" w:cs="Times New Roman"/>
                <w:color w:val="auto"/>
              </w:rPr>
              <w:t>34</w:t>
            </w:r>
          </w:p>
        </w:tc>
        <w:tc>
          <w:tcPr>
            <w:tcW w:w="1184"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color w:val="auto"/>
              </w:rPr>
            </w:pPr>
            <w:r w:rsidRPr="00D325E8">
              <w:rPr>
                <w:rFonts w:ascii="Times New Roman" w:hAnsi="Times New Roman" w:cs="Times New Roman"/>
                <w:color w:val="auto"/>
              </w:rPr>
              <w:t>68</w:t>
            </w:r>
          </w:p>
        </w:tc>
        <w:tc>
          <w:tcPr>
            <w:tcW w:w="997"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1</w:t>
            </w:r>
          </w:p>
        </w:tc>
        <w:tc>
          <w:tcPr>
            <w:tcW w:w="997" w:type="dxa"/>
            <w:tcBorders>
              <w:top w:val="nil"/>
              <w:left w:val="nil"/>
              <w:bottom w:val="single" w:sz="4" w:space="0" w:color="auto"/>
              <w:right w:val="single" w:sz="4" w:space="0" w:color="auto"/>
            </w:tcBorders>
            <w:vAlign w:val="center"/>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1</w:t>
            </w:r>
          </w:p>
        </w:tc>
      </w:tr>
      <w:tr w:rsidR="00D325E8" w:rsidRPr="00D325E8" w:rsidTr="00D325E8">
        <w:trPr>
          <w:trHeight w:val="402"/>
          <w:jc w:val="center"/>
        </w:trPr>
        <w:tc>
          <w:tcPr>
            <w:tcW w:w="5594" w:type="dxa"/>
            <w:tcBorders>
              <w:top w:val="nil"/>
              <w:left w:val="single" w:sz="4" w:space="0" w:color="auto"/>
              <w:bottom w:val="single" w:sz="4" w:space="0" w:color="auto"/>
              <w:right w:val="single" w:sz="4" w:space="0" w:color="auto"/>
            </w:tcBorders>
            <w:vAlign w:val="center"/>
            <w:hideMark/>
          </w:tcPr>
          <w:p w:rsidR="00D325E8" w:rsidRPr="00D325E8" w:rsidRDefault="00D325E8" w:rsidP="00D325E8">
            <w:pPr>
              <w:widowControl/>
              <w:rPr>
                <w:rFonts w:ascii="Times New Roman" w:hAnsi="Times New Roman" w:cs="Times New Roman"/>
              </w:rPr>
            </w:pPr>
            <w:r w:rsidRPr="00D325E8">
              <w:rPr>
                <w:rFonts w:ascii="Times New Roman" w:hAnsi="Times New Roman" w:cs="Times New Roman"/>
                <w:lang w:eastAsia="en-US"/>
              </w:rPr>
              <w:t>Биология</w:t>
            </w:r>
          </w:p>
        </w:tc>
        <w:tc>
          <w:tcPr>
            <w:tcW w:w="2199"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color w:val="auto"/>
              </w:rPr>
            </w:pPr>
            <w:r w:rsidRPr="00D325E8">
              <w:rPr>
                <w:rFonts w:ascii="Times New Roman" w:hAnsi="Times New Roman" w:cs="Times New Roman"/>
                <w:color w:val="auto"/>
              </w:rPr>
              <w:t>34</w:t>
            </w:r>
          </w:p>
        </w:tc>
        <w:tc>
          <w:tcPr>
            <w:tcW w:w="1184"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color w:val="auto"/>
              </w:rPr>
            </w:pPr>
            <w:r w:rsidRPr="00D325E8">
              <w:rPr>
                <w:rFonts w:ascii="Times New Roman" w:hAnsi="Times New Roman" w:cs="Times New Roman"/>
                <w:color w:val="auto"/>
              </w:rPr>
              <w:t>68</w:t>
            </w:r>
          </w:p>
        </w:tc>
        <w:tc>
          <w:tcPr>
            <w:tcW w:w="997"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1</w:t>
            </w:r>
          </w:p>
        </w:tc>
        <w:tc>
          <w:tcPr>
            <w:tcW w:w="997" w:type="dxa"/>
            <w:tcBorders>
              <w:top w:val="nil"/>
              <w:left w:val="nil"/>
              <w:bottom w:val="single" w:sz="4" w:space="0" w:color="auto"/>
              <w:right w:val="single" w:sz="4" w:space="0" w:color="auto"/>
            </w:tcBorders>
            <w:vAlign w:val="center"/>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1</w:t>
            </w:r>
          </w:p>
        </w:tc>
      </w:tr>
      <w:tr w:rsidR="00D325E8" w:rsidRPr="00D325E8" w:rsidTr="00D325E8">
        <w:trPr>
          <w:trHeight w:val="252"/>
          <w:jc w:val="center"/>
        </w:trPr>
        <w:tc>
          <w:tcPr>
            <w:tcW w:w="5594" w:type="dxa"/>
            <w:tcBorders>
              <w:top w:val="nil"/>
              <w:left w:val="single" w:sz="4" w:space="0" w:color="auto"/>
              <w:bottom w:val="single" w:sz="4" w:space="0" w:color="auto"/>
              <w:right w:val="single" w:sz="4" w:space="0" w:color="auto"/>
            </w:tcBorders>
            <w:vAlign w:val="center"/>
          </w:tcPr>
          <w:p w:rsidR="00D325E8" w:rsidRPr="00D325E8" w:rsidRDefault="00D325E8" w:rsidP="00D325E8">
            <w:pPr>
              <w:widowControl/>
              <w:rPr>
                <w:rFonts w:ascii="Times New Roman" w:hAnsi="Times New Roman" w:cs="Times New Roman"/>
                <w:lang w:eastAsia="en-US"/>
              </w:rPr>
            </w:pPr>
            <w:r w:rsidRPr="00D325E8">
              <w:rPr>
                <w:rFonts w:ascii="Times New Roman" w:hAnsi="Times New Roman" w:cs="Times New Roman"/>
                <w:color w:val="auto"/>
                <w:lang w:eastAsia="en-US"/>
              </w:rPr>
              <w:t>Химия</w:t>
            </w:r>
          </w:p>
        </w:tc>
        <w:tc>
          <w:tcPr>
            <w:tcW w:w="2199" w:type="dxa"/>
            <w:tcBorders>
              <w:top w:val="nil"/>
              <w:left w:val="nil"/>
              <w:bottom w:val="single" w:sz="4" w:space="0" w:color="auto"/>
              <w:right w:val="single" w:sz="4" w:space="0" w:color="auto"/>
            </w:tcBorders>
            <w:vAlign w:val="center"/>
          </w:tcPr>
          <w:p w:rsidR="00D325E8" w:rsidRPr="00D325E8" w:rsidRDefault="00D325E8" w:rsidP="00D325E8">
            <w:pPr>
              <w:widowControl/>
              <w:jc w:val="center"/>
              <w:rPr>
                <w:rFonts w:ascii="Times New Roman" w:hAnsi="Times New Roman" w:cs="Times New Roman"/>
                <w:color w:val="auto"/>
              </w:rPr>
            </w:pPr>
            <w:r w:rsidRPr="00D325E8">
              <w:rPr>
                <w:rFonts w:ascii="Times New Roman" w:hAnsi="Times New Roman" w:cs="Times New Roman"/>
                <w:color w:val="auto"/>
              </w:rPr>
              <w:t>34</w:t>
            </w:r>
          </w:p>
        </w:tc>
        <w:tc>
          <w:tcPr>
            <w:tcW w:w="1184" w:type="dxa"/>
            <w:tcBorders>
              <w:top w:val="nil"/>
              <w:left w:val="nil"/>
              <w:bottom w:val="single" w:sz="4" w:space="0" w:color="auto"/>
              <w:right w:val="single" w:sz="4" w:space="0" w:color="auto"/>
            </w:tcBorders>
            <w:vAlign w:val="center"/>
          </w:tcPr>
          <w:p w:rsidR="00D325E8" w:rsidRPr="00D325E8" w:rsidRDefault="00D325E8" w:rsidP="00D325E8">
            <w:pPr>
              <w:widowControl/>
              <w:jc w:val="center"/>
              <w:rPr>
                <w:rFonts w:ascii="Times New Roman" w:hAnsi="Times New Roman" w:cs="Times New Roman"/>
                <w:color w:val="auto"/>
              </w:rPr>
            </w:pPr>
            <w:r w:rsidRPr="00D325E8">
              <w:rPr>
                <w:rFonts w:ascii="Times New Roman" w:hAnsi="Times New Roman" w:cs="Times New Roman"/>
                <w:color w:val="auto"/>
              </w:rPr>
              <w:t>68</w:t>
            </w:r>
          </w:p>
        </w:tc>
        <w:tc>
          <w:tcPr>
            <w:tcW w:w="997" w:type="dxa"/>
            <w:tcBorders>
              <w:top w:val="nil"/>
              <w:left w:val="nil"/>
              <w:bottom w:val="single" w:sz="4" w:space="0" w:color="auto"/>
              <w:right w:val="single" w:sz="4" w:space="0" w:color="auto"/>
            </w:tcBorders>
            <w:vAlign w:val="center"/>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1</w:t>
            </w:r>
          </w:p>
        </w:tc>
        <w:tc>
          <w:tcPr>
            <w:tcW w:w="997" w:type="dxa"/>
            <w:tcBorders>
              <w:top w:val="nil"/>
              <w:left w:val="nil"/>
              <w:bottom w:val="single" w:sz="4" w:space="0" w:color="auto"/>
              <w:right w:val="single" w:sz="4" w:space="0" w:color="auto"/>
            </w:tcBorders>
            <w:vAlign w:val="center"/>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1</w:t>
            </w:r>
          </w:p>
        </w:tc>
      </w:tr>
      <w:tr w:rsidR="00D325E8" w:rsidRPr="00D325E8" w:rsidTr="00D325E8">
        <w:trPr>
          <w:trHeight w:val="402"/>
          <w:jc w:val="center"/>
        </w:trPr>
        <w:tc>
          <w:tcPr>
            <w:tcW w:w="5594" w:type="dxa"/>
            <w:tcBorders>
              <w:top w:val="nil"/>
              <w:left w:val="single" w:sz="4" w:space="0" w:color="auto"/>
              <w:bottom w:val="single" w:sz="4" w:space="0" w:color="auto"/>
              <w:right w:val="single" w:sz="4" w:space="0" w:color="auto"/>
            </w:tcBorders>
            <w:vAlign w:val="center"/>
            <w:hideMark/>
          </w:tcPr>
          <w:p w:rsidR="00D325E8" w:rsidRPr="00D325E8" w:rsidRDefault="00D325E8" w:rsidP="00D325E8">
            <w:pPr>
              <w:widowControl/>
              <w:rPr>
                <w:rFonts w:ascii="Times New Roman" w:hAnsi="Times New Roman" w:cs="Times New Roman"/>
                <w:bCs/>
              </w:rPr>
            </w:pPr>
            <w:r w:rsidRPr="00D325E8">
              <w:rPr>
                <w:rFonts w:ascii="Times New Roman" w:hAnsi="Times New Roman" w:cs="Times New Roman"/>
                <w:bCs/>
              </w:rPr>
              <w:t>ИТОГО:</w:t>
            </w:r>
          </w:p>
        </w:tc>
        <w:tc>
          <w:tcPr>
            <w:tcW w:w="2199"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b/>
                <w:bCs/>
                <w:color w:val="auto"/>
              </w:rPr>
            </w:pPr>
            <w:r w:rsidRPr="00D325E8">
              <w:rPr>
                <w:rFonts w:ascii="Times New Roman" w:hAnsi="Times New Roman" w:cs="Times New Roman"/>
                <w:b/>
                <w:bCs/>
                <w:color w:val="auto"/>
              </w:rPr>
              <w:t>1224</w:t>
            </w:r>
          </w:p>
        </w:tc>
        <w:tc>
          <w:tcPr>
            <w:tcW w:w="1184"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b/>
                <w:bCs/>
                <w:color w:val="auto"/>
              </w:rPr>
            </w:pPr>
            <w:r w:rsidRPr="00D325E8">
              <w:rPr>
                <w:rFonts w:ascii="Times New Roman" w:hAnsi="Times New Roman" w:cs="Times New Roman"/>
                <w:b/>
                <w:bCs/>
                <w:color w:val="auto"/>
              </w:rPr>
              <w:t>2448</w:t>
            </w:r>
          </w:p>
        </w:tc>
        <w:tc>
          <w:tcPr>
            <w:tcW w:w="997"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b/>
                <w:bCs/>
              </w:rPr>
            </w:pPr>
            <w:r w:rsidRPr="00D325E8">
              <w:rPr>
                <w:rFonts w:ascii="Times New Roman" w:hAnsi="Times New Roman" w:cs="Times New Roman"/>
                <w:b/>
                <w:bCs/>
              </w:rPr>
              <w:t>36</w:t>
            </w:r>
          </w:p>
        </w:tc>
        <w:tc>
          <w:tcPr>
            <w:tcW w:w="997" w:type="dxa"/>
            <w:tcBorders>
              <w:top w:val="nil"/>
              <w:left w:val="nil"/>
              <w:bottom w:val="single" w:sz="4" w:space="0" w:color="auto"/>
              <w:right w:val="single" w:sz="4" w:space="0" w:color="auto"/>
            </w:tcBorders>
            <w:vAlign w:val="center"/>
          </w:tcPr>
          <w:p w:rsidR="00D325E8" w:rsidRPr="00D325E8" w:rsidRDefault="00D325E8" w:rsidP="00D325E8">
            <w:pPr>
              <w:widowControl/>
              <w:jc w:val="center"/>
              <w:rPr>
                <w:rFonts w:ascii="Times New Roman" w:hAnsi="Times New Roman" w:cs="Times New Roman"/>
                <w:b/>
                <w:bCs/>
              </w:rPr>
            </w:pPr>
            <w:r w:rsidRPr="00D325E8">
              <w:rPr>
                <w:rFonts w:ascii="Times New Roman" w:hAnsi="Times New Roman" w:cs="Times New Roman"/>
                <w:b/>
                <w:bCs/>
              </w:rPr>
              <w:t>36</w:t>
            </w:r>
          </w:p>
        </w:tc>
      </w:tr>
      <w:tr w:rsidR="00D325E8" w:rsidRPr="00D325E8" w:rsidTr="00D325E8">
        <w:trPr>
          <w:trHeight w:val="273"/>
          <w:jc w:val="center"/>
        </w:trPr>
        <w:tc>
          <w:tcPr>
            <w:tcW w:w="5594" w:type="dxa"/>
            <w:tcBorders>
              <w:top w:val="nil"/>
              <w:left w:val="single" w:sz="4" w:space="0" w:color="auto"/>
              <w:bottom w:val="single" w:sz="4" w:space="0" w:color="auto"/>
              <w:right w:val="single" w:sz="4" w:space="0" w:color="auto"/>
            </w:tcBorders>
            <w:vAlign w:val="center"/>
            <w:hideMark/>
          </w:tcPr>
          <w:p w:rsidR="00D325E8" w:rsidRPr="00D325E8" w:rsidRDefault="00D325E8" w:rsidP="00D325E8">
            <w:pPr>
              <w:widowControl/>
              <w:rPr>
                <w:rFonts w:ascii="Times New Roman" w:hAnsi="Times New Roman" w:cs="Times New Roman"/>
                <w:bCs/>
              </w:rPr>
            </w:pPr>
            <w:r w:rsidRPr="00D325E8">
              <w:rPr>
                <w:rFonts w:ascii="Times New Roman" w:hAnsi="Times New Roman" w:cs="Times New Roman"/>
                <w:bCs/>
                <w:sz w:val="22"/>
                <w:szCs w:val="22"/>
              </w:rPr>
              <w:t>Предельно допустимая аудиторная учебная нагрузка обучающегося при 6-дневной учебной неделе (требования СанПиН)</w:t>
            </w:r>
          </w:p>
        </w:tc>
        <w:tc>
          <w:tcPr>
            <w:tcW w:w="2199"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color w:val="auto"/>
              </w:rPr>
            </w:pPr>
            <w:r w:rsidRPr="00D325E8">
              <w:rPr>
                <w:rFonts w:ascii="Times New Roman" w:hAnsi="Times New Roman" w:cs="Times New Roman"/>
                <w:color w:val="auto"/>
              </w:rPr>
              <w:t>1258</w:t>
            </w:r>
          </w:p>
        </w:tc>
        <w:tc>
          <w:tcPr>
            <w:tcW w:w="1184"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color w:val="auto"/>
              </w:rPr>
            </w:pPr>
            <w:r w:rsidRPr="00D325E8">
              <w:rPr>
                <w:rFonts w:ascii="Times New Roman" w:hAnsi="Times New Roman" w:cs="Times New Roman"/>
                <w:color w:val="auto"/>
              </w:rPr>
              <w:t>2516</w:t>
            </w:r>
          </w:p>
        </w:tc>
        <w:tc>
          <w:tcPr>
            <w:tcW w:w="997"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37</w:t>
            </w:r>
          </w:p>
        </w:tc>
        <w:tc>
          <w:tcPr>
            <w:tcW w:w="997" w:type="dxa"/>
            <w:tcBorders>
              <w:top w:val="nil"/>
              <w:left w:val="nil"/>
              <w:bottom w:val="single" w:sz="4" w:space="0" w:color="auto"/>
              <w:right w:val="single" w:sz="4" w:space="0" w:color="auto"/>
            </w:tcBorders>
            <w:vAlign w:val="center"/>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37</w:t>
            </w:r>
          </w:p>
        </w:tc>
      </w:tr>
    </w:tbl>
    <w:p w:rsidR="00D325E8" w:rsidRPr="00E67B51" w:rsidRDefault="00675BED" w:rsidP="00D325E8">
      <w:pPr>
        <w:pStyle w:val="af"/>
        <w:tabs>
          <w:tab w:val="left" w:pos="1650"/>
          <w:tab w:val="center" w:pos="4748"/>
        </w:tabs>
        <w:jc w:val="center"/>
        <w:outlineLvl w:val="1"/>
        <w:rPr>
          <w:rFonts w:ascii="Times New Roman" w:hAnsi="Times New Roman"/>
          <w:b/>
          <w:bCs/>
        </w:rPr>
      </w:pPr>
      <w:r>
        <w:rPr>
          <w:rFonts w:ascii="Times New Roman" w:hAnsi="Times New Roman"/>
          <w:b/>
          <w:bCs/>
        </w:rPr>
        <w:lastRenderedPageBreak/>
        <w:t>2</w:t>
      </w:r>
      <w:r>
        <w:rPr>
          <w:rFonts w:ascii="Times New Roman" w:hAnsi="Times New Roman"/>
          <w:b/>
          <w:bCs/>
          <w:lang w:val="en-US"/>
        </w:rPr>
        <w:t>.3.</w:t>
      </w:r>
      <w:r w:rsidR="00D325E8" w:rsidRPr="00E67B51">
        <w:rPr>
          <w:rFonts w:ascii="Times New Roman" w:hAnsi="Times New Roman"/>
          <w:b/>
          <w:bCs/>
        </w:rPr>
        <w:t xml:space="preserve">Учебный план  для  </w:t>
      </w:r>
      <w:r w:rsidR="00D325E8">
        <w:rPr>
          <w:rFonts w:ascii="Times New Roman" w:hAnsi="Times New Roman"/>
          <w:b/>
          <w:bCs/>
          <w:lang w:val="en-US"/>
        </w:rPr>
        <w:t>XI</w:t>
      </w:r>
      <w:r w:rsidR="00D325E8" w:rsidRPr="00E67B51">
        <w:rPr>
          <w:rFonts w:ascii="Times New Roman" w:hAnsi="Times New Roman"/>
          <w:b/>
          <w:bCs/>
        </w:rPr>
        <w:t xml:space="preserve"> класса</w:t>
      </w:r>
    </w:p>
    <w:tbl>
      <w:tblPr>
        <w:tblW w:w="10125" w:type="dxa"/>
        <w:jc w:val="center"/>
        <w:tblLook w:val="04A0" w:firstRow="1" w:lastRow="0" w:firstColumn="1" w:lastColumn="0" w:noHBand="0" w:noVBand="1"/>
      </w:tblPr>
      <w:tblGrid>
        <w:gridCol w:w="5176"/>
        <w:gridCol w:w="2252"/>
        <w:gridCol w:w="1310"/>
        <w:gridCol w:w="1352"/>
        <w:gridCol w:w="35"/>
      </w:tblGrid>
      <w:tr w:rsidR="00D325E8" w:rsidRPr="00D325E8" w:rsidTr="00D325E8">
        <w:trPr>
          <w:trHeight w:val="702"/>
          <w:jc w:val="center"/>
        </w:trPr>
        <w:tc>
          <w:tcPr>
            <w:tcW w:w="5176" w:type="dxa"/>
            <w:tcBorders>
              <w:top w:val="single" w:sz="4" w:space="0" w:color="auto"/>
              <w:left w:val="single" w:sz="4" w:space="0" w:color="auto"/>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b/>
                <w:bCs/>
              </w:rPr>
            </w:pPr>
            <w:r w:rsidRPr="00D325E8">
              <w:rPr>
                <w:rFonts w:ascii="Times New Roman" w:hAnsi="Times New Roman" w:cs="Times New Roman"/>
                <w:b/>
                <w:bCs/>
              </w:rPr>
              <w:t>Учебные предметы</w:t>
            </w:r>
          </w:p>
        </w:tc>
        <w:tc>
          <w:tcPr>
            <w:tcW w:w="2252" w:type="dxa"/>
            <w:tcBorders>
              <w:top w:val="single" w:sz="4" w:space="0" w:color="auto"/>
              <w:left w:val="single" w:sz="4" w:space="0" w:color="auto"/>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b/>
                <w:bCs/>
                <w:sz w:val="20"/>
                <w:szCs w:val="20"/>
              </w:rPr>
            </w:pPr>
            <w:r w:rsidRPr="00D325E8">
              <w:rPr>
                <w:rFonts w:ascii="Times New Roman" w:hAnsi="Times New Roman" w:cs="Times New Roman"/>
                <w:b/>
                <w:bCs/>
                <w:sz w:val="20"/>
                <w:szCs w:val="20"/>
              </w:rPr>
              <w:t>Годовое количество часов на класс</w:t>
            </w:r>
          </w:p>
        </w:tc>
        <w:tc>
          <w:tcPr>
            <w:tcW w:w="1310" w:type="dxa"/>
            <w:tcBorders>
              <w:top w:val="single" w:sz="4" w:space="0" w:color="auto"/>
              <w:left w:val="single" w:sz="4" w:space="0" w:color="auto"/>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b/>
                <w:bCs/>
                <w:sz w:val="20"/>
                <w:szCs w:val="20"/>
              </w:rPr>
            </w:pPr>
            <w:r w:rsidRPr="00D325E8">
              <w:rPr>
                <w:rFonts w:ascii="Times New Roman" w:hAnsi="Times New Roman" w:cs="Times New Roman"/>
                <w:b/>
                <w:bCs/>
                <w:sz w:val="20"/>
                <w:szCs w:val="20"/>
              </w:rPr>
              <w:t>Всего на параллели</w:t>
            </w:r>
          </w:p>
        </w:tc>
        <w:tc>
          <w:tcPr>
            <w:tcW w:w="1387" w:type="dxa"/>
            <w:gridSpan w:val="2"/>
            <w:tcBorders>
              <w:top w:val="single" w:sz="4" w:space="0" w:color="auto"/>
              <w:left w:val="nil"/>
              <w:right w:val="single" w:sz="4" w:space="0" w:color="auto"/>
            </w:tcBorders>
            <w:vAlign w:val="center"/>
            <w:hideMark/>
          </w:tcPr>
          <w:p w:rsidR="00D325E8" w:rsidRPr="00D325E8" w:rsidRDefault="00D325E8" w:rsidP="00D325E8">
            <w:pPr>
              <w:widowControl/>
              <w:jc w:val="center"/>
              <w:rPr>
                <w:rFonts w:ascii="Times New Roman" w:hAnsi="Times New Roman" w:cs="Times New Roman"/>
                <w:b/>
                <w:bCs/>
                <w:sz w:val="20"/>
                <w:szCs w:val="20"/>
              </w:rPr>
            </w:pPr>
            <w:r w:rsidRPr="00D325E8">
              <w:rPr>
                <w:rFonts w:ascii="Times New Roman" w:hAnsi="Times New Roman" w:cs="Times New Roman"/>
                <w:b/>
                <w:bCs/>
                <w:sz w:val="20"/>
                <w:szCs w:val="20"/>
              </w:rPr>
              <w:t>Недельная нагрузка11 «А»</w:t>
            </w:r>
          </w:p>
        </w:tc>
      </w:tr>
      <w:tr w:rsidR="00D325E8" w:rsidRPr="00D325E8" w:rsidTr="00D325E8">
        <w:trPr>
          <w:trHeight w:val="229"/>
          <w:jc w:val="center"/>
        </w:trPr>
        <w:tc>
          <w:tcPr>
            <w:tcW w:w="5176" w:type="dxa"/>
            <w:tcBorders>
              <w:top w:val="nil"/>
              <w:left w:val="single" w:sz="4" w:space="0" w:color="auto"/>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bCs/>
              </w:rPr>
            </w:pPr>
            <w:r w:rsidRPr="00D325E8">
              <w:rPr>
                <w:rFonts w:ascii="Times New Roman" w:hAnsi="Times New Roman" w:cs="Times New Roman"/>
                <w:bCs/>
              </w:rPr>
              <w:t>Федеральный компонент</w:t>
            </w:r>
          </w:p>
        </w:tc>
        <w:tc>
          <w:tcPr>
            <w:tcW w:w="4949" w:type="dxa"/>
            <w:gridSpan w:val="4"/>
            <w:tcBorders>
              <w:top w:val="single" w:sz="4" w:space="0" w:color="auto"/>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b/>
                <w:bCs/>
                <w:color w:val="auto"/>
              </w:rPr>
            </w:pPr>
            <w:r w:rsidRPr="00D325E8">
              <w:rPr>
                <w:rFonts w:ascii="Times New Roman" w:hAnsi="Times New Roman" w:cs="Times New Roman"/>
                <w:b/>
                <w:bCs/>
                <w:color w:val="auto"/>
              </w:rPr>
              <w:t> </w:t>
            </w:r>
          </w:p>
        </w:tc>
      </w:tr>
      <w:tr w:rsidR="00D325E8" w:rsidRPr="00D325E8" w:rsidTr="00D325E8">
        <w:trPr>
          <w:trHeight w:val="404"/>
          <w:jc w:val="center"/>
        </w:trPr>
        <w:tc>
          <w:tcPr>
            <w:tcW w:w="10125" w:type="dxa"/>
            <w:gridSpan w:val="5"/>
            <w:tcBorders>
              <w:top w:val="nil"/>
              <w:left w:val="single" w:sz="4" w:space="0" w:color="auto"/>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i/>
                <w:iCs/>
              </w:rPr>
            </w:pPr>
            <w:r w:rsidRPr="00D325E8">
              <w:rPr>
                <w:rFonts w:ascii="Times New Roman" w:hAnsi="Times New Roman" w:cs="Times New Roman"/>
                <w:bCs/>
                <w:i/>
                <w:iCs/>
                <w:spacing w:val="-6"/>
              </w:rPr>
              <w:t>Обязательные  учебные предметы на базовом уровне</w:t>
            </w:r>
            <w:r w:rsidRPr="00D325E8">
              <w:rPr>
                <w:rFonts w:ascii="Times New Roman" w:hAnsi="Times New Roman" w:cs="Times New Roman"/>
                <w:b/>
                <w:bCs/>
                <w:color w:val="auto"/>
              </w:rPr>
              <w:t> </w:t>
            </w:r>
          </w:p>
        </w:tc>
      </w:tr>
      <w:tr w:rsidR="00D325E8" w:rsidRPr="00D325E8" w:rsidTr="00D325E8">
        <w:trPr>
          <w:trHeight w:val="404"/>
          <w:jc w:val="center"/>
        </w:trPr>
        <w:tc>
          <w:tcPr>
            <w:tcW w:w="5176" w:type="dxa"/>
            <w:tcBorders>
              <w:top w:val="nil"/>
              <w:left w:val="single" w:sz="4" w:space="0" w:color="auto"/>
              <w:bottom w:val="single" w:sz="4" w:space="0" w:color="auto"/>
              <w:right w:val="single" w:sz="4" w:space="0" w:color="auto"/>
            </w:tcBorders>
            <w:vAlign w:val="center"/>
            <w:hideMark/>
          </w:tcPr>
          <w:p w:rsidR="00D325E8" w:rsidRPr="00D325E8" w:rsidRDefault="00D325E8" w:rsidP="00D325E8">
            <w:pPr>
              <w:widowControl/>
              <w:rPr>
                <w:rFonts w:ascii="Times New Roman" w:hAnsi="Times New Roman" w:cs="Times New Roman"/>
              </w:rPr>
            </w:pPr>
            <w:r w:rsidRPr="00D325E8">
              <w:rPr>
                <w:rFonts w:ascii="Times New Roman" w:hAnsi="Times New Roman" w:cs="Times New Roman"/>
              </w:rPr>
              <w:t>Русский язык</w:t>
            </w:r>
          </w:p>
        </w:tc>
        <w:tc>
          <w:tcPr>
            <w:tcW w:w="2252"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34</w:t>
            </w:r>
          </w:p>
        </w:tc>
        <w:tc>
          <w:tcPr>
            <w:tcW w:w="1310"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34</w:t>
            </w:r>
          </w:p>
        </w:tc>
        <w:tc>
          <w:tcPr>
            <w:tcW w:w="1387" w:type="dxa"/>
            <w:gridSpan w:val="2"/>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color w:val="auto"/>
              </w:rPr>
            </w:pPr>
            <w:r w:rsidRPr="00D325E8">
              <w:rPr>
                <w:rFonts w:ascii="Times New Roman" w:hAnsi="Times New Roman" w:cs="Times New Roman"/>
              </w:rPr>
              <w:t>1</w:t>
            </w:r>
          </w:p>
        </w:tc>
      </w:tr>
      <w:tr w:rsidR="00D325E8" w:rsidRPr="00D325E8" w:rsidTr="00D325E8">
        <w:trPr>
          <w:trHeight w:val="404"/>
          <w:jc w:val="center"/>
        </w:trPr>
        <w:tc>
          <w:tcPr>
            <w:tcW w:w="5176" w:type="dxa"/>
            <w:tcBorders>
              <w:top w:val="nil"/>
              <w:left w:val="single" w:sz="4" w:space="0" w:color="auto"/>
              <w:bottom w:val="single" w:sz="4" w:space="0" w:color="auto"/>
              <w:right w:val="single" w:sz="4" w:space="0" w:color="auto"/>
            </w:tcBorders>
            <w:vAlign w:val="center"/>
            <w:hideMark/>
          </w:tcPr>
          <w:p w:rsidR="00D325E8" w:rsidRPr="00D325E8" w:rsidRDefault="00D325E8" w:rsidP="00D325E8">
            <w:pPr>
              <w:widowControl/>
              <w:rPr>
                <w:rFonts w:ascii="Times New Roman" w:hAnsi="Times New Roman" w:cs="Times New Roman"/>
              </w:rPr>
            </w:pPr>
            <w:r w:rsidRPr="00D325E8">
              <w:rPr>
                <w:rFonts w:ascii="Times New Roman" w:hAnsi="Times New Roman" w:cs="Times New Roman"/>
              </w:rPr>
              <w:t>Литература</w:t>
            </w:r>
          </w:p>
        </w:tc>
        <w:tc>
          <w:tcPr>
            <w:tcW w:w="2252"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102</w:t>
            </w:r>
          </w:p>
        </w:tc>
        <w:tc>
          <w:tcPr>
            <w:tcW w:w="1310"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102</w:t>
            </w:r>
          </w:p>
        </w:tc>
        <w:tc>
          <w:tcPr>
            <w:tcW w:w="1387" w:type="dxa"/>
            <w:gridSpan w:val="2"/>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color w:val="auto"/>
              </w:rPr>
            </w:pPr>
            <w:r w:rsidRPr="00D325E8">
              <w:rPr>
                <w:rFonts w:ascii="Times New Roman" w:hAnsi="Times New Roman" w:cs="Times New Roman"/>
              </w:rPr>
              <w:t>3</w:t>
            </w:r>
          </w:p>
        </w:tc>
      </w:tr>
      <w:tr w:rsidR="00D325E8" w:rsidRPr="00D325E8" w:rsidTr="00D325E8">
        <w:trPr>
          <w:trHeight w:val="404"/>
          <w:jc w:val="center"/>
        </w:trPr>
        <w:tc>
          <w:tcPr>
            <w:tcW w:w="5176" w:type="dxa"/>
            <w:tcBorders>
              <w:top w:val="nil"/>
              <w:left w:val="single" w:sz="4" w:space="0" w:color="auto"/>
              <w:bottom w:val="single" w:sz="4" w:space="0" w:color="auto"/>
              <w:right w:val="single" w:sz="4" w:space="0" w:color="auto"/>
            </w:tcBorders>
            <w:vAlign w:val="center"/>
            <w:hideMark/>
          </w:tcPr>
          <w:p w:rsidR="00D325E8" w:rsidRPr="00D325E8" w:rsidRDefault="00D325E8" w:rsidP="00D325E8">
            <w:pPr>
              <w:widowControl/>
              <w:rPr>
                <w:rFonts w:ascii="Times New Roman" w:hAnsi="Times New Roman" w:cs="Times New Roman"/>
              </w:rPr>
            </w:pPr>
            <w:r w:rsidRPr="00D325E8">
              <w:rPr>
                <w:rFonts w:ascii="Times New Roman" w:hAnsi="Times New Roman" w:cs="Times New Roman"/>
              </w:rPr>
              <w:t>Иностранный язык</w:t>
            </w:r>
          </w:p>
        </w:tc>
        <w:tc>
          <w:tcPr>
            <w:tcW w:w="2252"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102</w:t>
            </w:r>
          </w:p>
        </w:tc>
        <w:tc>
          <w:tcPr>
            <w:tcW w:w="1310"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102</w:t>
            </w:r>
          </w:p>
        </w:tc>
        <w:tc>
          <w:tcPr>
            <w:tcW w:w="1387" w:type="dxa"/>
            <w:gridSpan w:val="2"/>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color w:val="auto"/>
              </w:rPr>
            </w:pPr>
            <w:r w:rsidRPr="00D325E8">
              <w:rPr>
                <w:rFonts w:ascii="Times New Roman" w:hAnsi="Times New Roman" w:cs="Times New Roman"/>
              </w:rPr>
              <w:t>3</w:t>
            </w:r>
          </w:p>
        </w:tc>
      </w:tr>
      <w:tr w:rsidR="00D325E8" w:rsidRPr="00D325E8" w:rsidTr="00D325E8">
        <w:trPr>
          <w:trHeight w:val="404"/>
          <w:jc w:val="center"/>
        </w:trPr>
        <w:tc>
          <w:tcPr>
            <w:tcW w:w="5176" w:type="dxa"/>
            <w:tcBorders>
              <w:top w:val="nil"/>
              <w:left w:val="single" w:sz="4" w:space="0" w:color="auto"/>
              <w:bottom w:val="single" w:sz="4" w:space="0" w:color="auto"/>
              <w:right w:val="single" w:sz="4" w:space="0" w:color="auto"/>
            </w:tcBorders>
            <w:vAlign w:val="center"/>
            <w:hideMark/>
          </w:tcPr>
          <w:p w:rsidR="00D325E8" w:rsidRPr="00D325E8" w:rsidRDefault="00D325E8" w:rsidP="00D325E8">
            <w:pPr>
              <w:widowControl/>
              <w:rPr>
                <w:rFonts w:ascii="Times New Roman" w:hAnsi="Times New Roman" w:cs="Times New Roman"/>
              </w:rPr>
            </w:pPr>
            <w:r w:rsidRPr="00D325E8">
              <w:rPr>
                <w:rFonts w:ascii="Times New Roman" w:hAnsi="Times New Roman" w:cs="Times New Roman"/>
              </w:rPr>
              <w:t>Математика</w:t>
            </w:r>
          </w:p>
        </w:tc>
        <w:tc>
          <w:tcPr>
            <w:tcW w:w="2252"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136</w:t>
            </w:r>
          </w:p>
        </w:tc>
        <w:tc>
          <w:tcPr>
            <w:tcW w:w="1310"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136</w:t>
            </w:r>
          </w:p>
        </w:tc>
        <w:tc>
          <w:tcPr>
            <w:tcW w:w="1387" w:type="dxa"/>
            <w:gridSpan w:val="2"/>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color w:val="auto"/>
              </w:rPr>
            </w:pPr>
            <w:r w:rsidRPr="00D325E8">
              <w:rPr>
                <w:rFonts w:ascii="Times New Roman" w:hAnsi="Times New Roman" w:cs="Times New Roman"/>
              </w:rPr>
              <w:t>4</w:t>
            </w:r>
          </w:p>
        </w:tc>
      </w:tr>
      <w:tr w:rsidR="00D325E8" w:rsidRPr="00D325E8" w:rsidTr="00D325E8">
        <w:trPr>
          <w:trHeight w:val="404"/>
          <w:jc w:val="center"/>
        </w:trPr>
        <w:tc>
          <w:tcPr>
            <w:tcW w:w="5176" w:type="dxa"/>
            <w:tcBorders>
              <w:top w:val="nil"/>
              <w:left w:val="single" w:sz="4" w:space="0" w:color="auto"/>
              <w:bottom w:val="single" w:sz="4" w:space="0" w:color="auto"/>
              <w:right w:val="single" w:sz="4" w:space="0" w:color="auto"/>
            </w:tcBorders>
            <w:vAlign w:val="center"/>
            <w:hideMark/>
          </w:tcPr>
          <w:p w:rsidR="00D325E8" w:rsidRPr="00D325E8" w:rsidRDefault="00D325E8" w:rsidP="00D325E8">
            <w:pPr>
              <w:widowControl/>
              <w:rPr>
                <w:rFonts w:ascii="Times New Roman" w:hAnsi="Times New Roman" w:cs="Times New Roman"/>
              </w:rPr>
            </w:pPr>
            <w:r w:rsidRPr="00D325E8">
              <w:rPr>
                <w:rFonts w:ascii="Times New Roman" w:hAnsi="Times New Roman" w:cs="Times New Roman"/>
              </w:rPr>
              <w:t>История</w:t>
            </w:r>
          </w:p>
        </w:tc>
        <w:tc>
          <w:tcPr>
            <w:tcW w:w="2252"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68</w:t>
            </w:r>
          </w:p>
        </w:tc>
        <w:tc>
          <w:tcPr>
            <w:tcW w:w="1310"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68</w:t>
            </w:r>
          </w:p>
        </w:tc>
        <w:tc>
          <w:tcPr>
            <w:tcW w:w="1387" w:type="dxa"/>
            <w:gridSpan w:val="2"/>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color w:val="auto"/>
              </w:rPr>
            </w:pPr>
            <w:r w:rsidRPr="00D325E8">
              <w:rPr>
                <w:rFonts w:ascii="Times New Roman" w:hAnsi="Times New Roman" w:cs="Times New Roman"/>
              </w:rPr>
              <w:t>2</w:t>
            </w:r>
          </w:p>
        </w:tc>
      </w:tr>
      <w:tr w:rsidR="00D325E8" w:rsidRPr="00D325E8" w:rsidTr="00D325E8">
        <w:trPr>
          <w:trHeight w:val="404"/>
          <w:jc w:val="center"/>
        </w:trPr>
        <w:tc>
          <w:tcPr>
            <w:tcW w:w="5176" w:type="dxa"/>
            <w:tcBorders>
              <w:top w:val="nil"/>
              <w:left w:val="single" w:sz="4" w:space="0" w:color="auto"/>
              <w:bottom w:val="single" w:sz="4" w:space="0" w:color="auto"/>
              <w:right w:val="single" w:sz="4" w:space="0" w:color="auto"/>
            </w:tcBorders>
            <w:vAlign w:val="center"/>
            <w:hideMark/>
          </w:tcPr>
          <w:p w:rsidR="00D325E8" w:rsidRPr="00D325E8" w:rsidRDefault="00D325E8" w:rsidP="00D325E8">
            <w:pPr>
              <w:widowControl/>
              <w:rPr>
                <w:rFonts w:ascii="Times New Roman" w:hAnsi="Times New Roman" w:cs="Times New Roman"/>
              </w:rPr>
            </w:pPr>
            <w:r w:rsidRPr="00D325E8">
              <w:rPr>
                <w:rFonts w:ascii="Times New Roman" w:hAnsi="Times New Roman" w:cs="Times New Roman"/>
              </w:rPr>
              <w:t>Обществознание (включая экономику и право)</w:t>
            </w:r>
          </w:p>
        </w:tc>
        <w:tc>
          <w:tcPr>
            <w:tcW w:w="2252"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68</w:t>
            </w:r>
          </w:p>
        </w:tc>
        <w:tc>
          <w:tcPr>
            <w:tcW w:w="1310"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68</w:t>
            </w:r>
          </w:p>
        </w:tc>
        <w:tc>
          <w:tcPr>
            <w:tcW w:w="1387" w:type="dxa"/>
            <w:gridSpan w:val="2"/>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color w:val="auto"/>
              </w:rPr>
            </w:pPr>
            <w:r w:rsidRPr="00D325E8">
              <w:rPr>
                <w:rFonts w:ascii="Times New Roman" w:hAnsi="Times New Roman" w:cs="Times New Roman"/>
              </w:rPr>
              <w:t>2</w:t>
            </w:r>
          </w:p>
        </w:tc>
      </w:tr>
      <w:tr w:rsidR="00D325E8" w:rsidRPr="00D325E8" w:rsidTr="00D325E8">
        <w:trPr>
          <w:trHeight w:val="404"/>
          <w:jc w:val="center"/>
        </w:trPr>
        <w:tc>
          <w:tcPr>
            <w:tcW w:w="5176" w:type="dxa"/>
            <w:tcBorders>
              <w:top w:val="nil"/>
              <w:left w:val="single" w:sz="4" w:space="0" w:color="auto"/>
              <w:bottom w:val="single" w:sz="4" w:space="0" w:color="auto"/>
              <w:right w:val="single" w:sz="4" w:space="0" w:color="auto"/>
            </w:tcBorders>
            <w:vAlign w:val="center"/>
            <w:hideMark/>
          </w:tcPr>
          <w:p w:rsidR="00D325E8" w:rsidRPr="00D325E8" w:rsidRDefault="00D325E8" w:rsidP="00D325E8">
            <w:pPr>
              <w:widowControl/>
              <w:rPr>
                <w:rFonts w:ascii="Times New Roman" w:hAnsi="Times New Roman" w:cs="Times New Roman"/>
              </w:rPr>
            </w:pPr>
            <w:r w:rsidRPr="00D325E8">
              <w:rPr>
                <w:rFonts w:ascii="Times New Roman" w:hAnsi="Times New Roman" w:cs="Times New Roman"/>
              </w:rPr>
              <w:t>Физическая культура</w:t>
            </w:r>
          </w:p>
        </w:tc>
        <w:tc>
          <w:tcPr>
            <w:tcW w:w="2252"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102</w:t>
            </w:r>
          </w:p>
        </w:tc>
        <w:tc>
          <w:tcPr>
            <w:tcW w:w="1310"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102</w:t>
            </w:r>
          </w:p>
        </w:tc>
        <w:tc>
          <w:tcPr>
            <w:tcW w:w="1387" w:type="dxa"/>
            <w:gridSpan w:val="2"/>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color w:val="auto"/>
              </w:rPr>
            </w:pPr>
            <w:r w:rsidRPr="00D325E8">
              <w:rPr>
                <w:rFonts w:ascii="Times New Roman" w:hAnsi="Times New Roman" w:cs="Times New Roman"/>
              </w:rPr>
              <w:t>3</w:t>
            </w:r>
          </w:p>
        </w:tc>
      </w:tr>
      <w:tr w:rsidR="00D325E8" w:rsidRPr="00D325E8" w:rsidTr="00D325E8">
        <w:trPr>
          <w:trHeight w:val="404"/>
          <w:jc w:val="center"/>
        </w:trPr>
        <w:tc>
          <w:tcPr>
            <w:tcW w:w="5176" w:type="dxa"/>
            <w:tcBorders>
              <w:top w:val="nil"/>
              <w:left w:val="single" w:sz="4" w:space="0" w:color="auto"/>
              <w:bottom w:val="single" w:sz="4" w:space="0" w:color="auto"/>
              <w:right w:val="single" w:sz="4" w:space="0" w:color="auto"/>
            </w:tcBorders>
            <w:vAlign w:val="center"/>
            <w:hideMark/>
          </w:tcPr>
          <w:p w:rsidR="00D325E8" w:rsidRPr="00D325E8" w:rsidRDefault="00D325E8" w:rsidP="00D325E8">
            <w:pPr>
              <w:widowControl/>
              <w:rPr>
                <w:rFonts w:ascii="Times New Roman" w:hAnsi="Times New Roman" w:cs="Times New Roman"/>
              </w:rPr>
            </w:pPr>
            <w:r w:rsidRPr="00D325E8">
              <w:rPr>
                <w:rFonts w:ascii="Times New Roman" w:hAnsi="Times New Roman" w:cs="Times New Roman"/>
              </w:rPr>
              <w:t>Основы безопасности жизнедеятельности</w:t>
            </w:r>
          </w:p>
        </w:tc>
        <w:tc>
          <w:tcPr>
            <w:tcW w:w="2252"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34</w:t>
            </w:r>
          </w:p>
        </w:tc>
        <w:tc>
          <w:tcPr>
            <w:tcW w:w="1310"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34</w:t>
            </w:r>
          </w:p>
        </w:tc>
        <w:tc>
          <w:tcPr>
            <w:tcW w:w="1387" w:type="dxa"/>
            <w:gridSpan w:val="2"/>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color w:val="auto"/>
              </w:rPr>
            </w:pPr>
            <w:r w:rsidRPr="00D325E8">
              <w:rPr>
                <w:rFonts w:ascii="Times New Roman" w:hAnsi="Times New Roman" w:cs="Times New Roman"/>
              </w:rPr>
              <w:t>1</w:t>
            </w:r>
          </w:p>
        </w:tc>
      </w:tr>
      <w:tr w:rsidR="00D325E8" w:rsidRPr="00D325E8" w:rsidTr="00D325E8">
        <w:trPr>
          <w:trHeight w:val="404"/>
          <w:jc w:val="center"/>
        </w:trPr>
        <w:tc>
          <w:tcPr>
            <w:tcW w:w="5176" w:type="dxa"/>
            <w:tcBorders>
              <w:top w:val="nil"/>
              <w:left w:val="single" w:sz="4" w:space="0" w:color="auto"/>
              <w:bottom w:val="single" w:sz="4" w:space="0" w:color="auto"/>
              <w:right w:val="single" w:sz="4" w:space="0" w:color="auto"/>
            </w:tcBorders>
            <w:vAlign w:val="center"/>
          </w:tcPr>
          <w:p w:rsidR="00D325E8" w:rsidRPr="00D325E8" w:rsidRDefault="00D325E8" w:rsidP="00D325E8">
            <w:pPr>
              <w:widowControl/>
              <w:rPr>
                <w:rFonts w:ascii="Times New Roman" w:hAnsi="Times New Roman" w:cs="Times New Roman"/>
              </w:rPr>
            </w:pPr>
            <w:r w:rsidRPr="00D325E8">
              <w:rPr>
                <w:rFonts w:ascii="Times New Roman" w:hAnsi="Times New Roman" w:cs="Times New Roman"/>
              </w:rPr>
              <w:t>Астрономия*</w:t>
            </w:r>
          </w:p>
        </w:tc>
        <w:tc>
          <w:tcPr>
            <w:tcW w:w="2252" w:type="dxa"/>
            <w:tcBorders>
              <w:top w:val="nil"/>
              <w:left w:val="nil"/>
              <w:bottom w:val="single" w:sz="4" w:space="0" w:color="auto"/>
              <w:right w:val="single" w:sz="4" w:space="0" w:color="auto"/>
            </w:tcBorders>
            <w:vAlign w:val="center"/>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17*</w:t>
            </w:r>
          </w:p>
        </w:tc>
        <w:tc>
          <w:tcPr>
            <w:tcW w:w="1310" w:type="dxa"/>
            <w:tcBorders>
              <w:top w:val="nil"/>
              <w:left w:val="nil"/>
              <w:bottom w:val="single" w:sz="4" w:space="0" w:color="auto"/>
              <w:right w:val="single" w:sz="4" w:space="0" w:color="auto"/>
            </w:tcBorders>
            <w:vAlign w:val="center"/>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17*</w:t>
            </w:r>
          </w:p>
        </w:tc>
        <w:tc>
          <w:tcPr>
            <w:tcW w:w="1387" w:type="dxa"/>
            <w:gridSpan w:val="2"/>
            <w:tcBorders>
              <w:top w:val="nil"/>
              <w:left w:val="nil"/>
              <w:bottom w:val="single" w:sz="4" w:space="0" w:color="auto"/>
              <w:right w:val="single" w:sz="4" w:space="0" w:color="auto"/>
            </w:tcBorders>
            <w:vAlign w:val="center"/>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1*</w:t>
            </w:r>
          </w:p>
        </w:tc>
      </w:tr>
      <w:tr w:rsidR="00D325E8" w:rsidRPr="00D325E8" w:rsidTr="00D325E8">
        <w:trPr>
          <w:trHeight w:val="404"/>
          <w:jc w:val="center"/>
        </w:trPr>
        <w:tc>
          <w:tcPr>
            <w:tcW w:w="10125" w:type="dxa"/>
            <w:gridSpan w:val="5"/>
            <w:tcBorders>
              <w:top w:val="nil"/>
              <w:left w:val="single" w:sz="4" w:space="0" w:color="auto"/>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b/>
                <w:bCs/>
                <w:color w:val="auto"/>
              </w:rPr>
            </w:pPr>
            <w:r w:rsidRPr="00D325E8">
              <w:rPr>
                <w:rFonts w:ascii="Times New Roman" w:hAnsi="Times New Roman" w:cs="Times New Roman"/>
                <w:bCs/>
                <w:i/>
                <w:iCs/>
              </w:rPr>
              <w:t>Учебные предметы по выбору на базовом уровне</w:t>
            </w:r>
          </w:p>
        </w:tc>
      </w:tr>
      <w:tr w:rsidR="00D325E8" w:rsidRPr="00D325E8" w:rsidTr="00D325E8">
        <w:trPr>
          <w:trHeight w:val="404"/>
          <w:jc w:val="center"/>
        </w:trPr>
        <w:tc>
          <w:tcPr>
            <w:tcW w:w="5176" w:type="dxa"/>
            <w:tcBorders>
              <w:top w:val="nil"/>
              <w:left w:val="single" w:sz="4" w:space="0" w:color="auto"/>
              <w:bottom w:val="single" w:sz="4" w:space="0" w:color="auto"/>
              <w:right w:val="single" w:sz="4" w:space="0" w:color="auto"/>
            </w:tcBorders>
            <w:vAlign w:val="center"/>
            <w:hideMark/>
          </w:tcPr>
          <w:p w:rsidR="00D325E8" w:rsidRPr="00D325E8" w:rsidRDefault="00D325E8" w:rsidP="00D325E8">
            <w:pPr>
              <w:widowControl/>
              <w:rPr>
                <w:rFonts w:ascii="Times New Roman" w:hAnsi="Times New Roman" w:cs="Times New Roman"/>
              </w:rPr>
            </w:pPr>
            <w:r w:rsidRPr="00D325E8">
              <w:rPr>
                <w:rFonts w:ascii="Times New Roman" w:hAnsi="Times New Roman" w:cs="Times New Roman"/>
              </w:rPr>
              <w:t>География</w:t>
            </w:r>
          </w:p>
        </w:tc>
        <w:tc>
          <w:tcPr>
            <w:tcW w:w="2252"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34</w:t>
            </w:r>
          </w:p>
        </w:tc>
        <w:tc>
          <w:tcPr>
            <w:tcW w:w="1310"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34</w:t>
            </w:r>
          </w:p>
        </w:tc>
        <w:tc>
          <w:tcPr>
            <w:tcW w:w="1387" w:type="dxa"/>
            <w:gridSpan w:val="2"/>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color w:val="auto"/>
              </w:rPr>
            </w:pPr>
            <w:r w:rsidRPr="00D325E8">
              <w:rPr>
                <w:rFonts w:ascii="Times New Roman" w:hAnsi="Times New Roman" w:cs="Times New Roman"/>
              </w:rPr>
              <w:t>1</w:t>
            </w:r>
          </w:p>
        </w:tc>
      </w:tr>
      <w:tr w:rsidR="00D325E8" w:rsidRPr="00D325E8" w:rsidTr="00D325E8">
        <w:trPr>
          <w:trHeight w:val="404"/>
          <w:jc w:val="center"/>
        </w:trPr>
        <w:tc>
          <w:tcPr>
            <w:tcW w:w="5176" w:type="dxa"/>
            <w:tcBorders>
              <w:top w:val="nil"/>
              <w:left w:val="single" w:sz="4" w:space="0" w:color="auto"/>
              <w:bottom w:val="single" w:sz="4" w:space="0" w:color="auto"/>
              <w:right w:val="single" w:sz="4" w:space="0" w:color="auto"/>
            </w:tcBorders>
            <w:vAlign w:val="center"/>
            <w:hideMark/>
          </w:tcPr>
          <w:p w:rsidR="00D325E8" w:rsidRPr="00D325E8" w:rsidRDefault="00D325E8" w:rsidP="00D325E8">
            <w:pPr>
              <w:widowControl/>
              <w:rPr>
                <w:rFonts w:ascii="Times New Roman" w:hAnsi="Times New Roman" w:cs="Times New Roman"/>
              </w:rPr>
            </w:pPr>
            <w:r w:rsidRPr="00D325E8">
              <w:rPr>
                <w:rFonts w:ascii="Times New Roman" w:hAnsi="Times New Roman" w:cs="Times New Roman"/>
              </w:rPr>
              <w:t>Физика</w:t>
            </w:r>
          </w:p>
        </w:tc>
        <w:tc>
          <w:tcPr>
            <w:tcW w:w="2252"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68</w:t>
            </w:r>
          </w:p>
        </w:tc>
        <w:tc>
          <w:tcPr>
            <w:tcW w:w="1310"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68</w:t>
            </w:r>
          </w:p>
        </w:tc>
        <w:tc>
          <w:tcPr>
            <w:tcW w:w="1387" w:type="dxa"/>
            <w:gridSpan w:val="2"/>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color w:val="auto"/>
              </w:rPr>
            </w:pPr>
            <w:r w:rsidRPr="00D325E8">
              <w:rPr>
                <w:rFonts w:ascii="Times New Roman" w:hAnsi="Times New Roman" w:cs="Times New Roman"/>
              </w:rPr>
              <w:t>2</w:t>
            </w:r>
          </w:p>
        </w:tc>
      </w:tr>
      <w:tr w:rsidR="00D325E8" w:rsidRPr="00D325E8" w:rsidTr="00D325E8">
        <w:trPr>
          <w:trHeight w:val="404"/>
          <w:jc w:val="center"/>
        </w:trPr>
        <w:tc>
          <w:tcPr>
            <w:tcW w:w="5176" w:type="dxa"/>
            <w:tcBorders>
              <w:top w:val="nil"/>
              <w:left w:val="single" w:sz="4" w:space="0" w:color="auto"/>
              <w:bottom w:val="single" w:sz="4" w:space="0" w:color="auto"/>
              <w:right w:val="single" w:sz="4" w:space="0" w:color="auto"/>
            </w:tcBorders>
            <w:vAlign w:val="center"/>
            <w:hideMark/>
          </w:tcPr>
          <w:p w:rsidR="00D325E8" w:rsidRPr="00D325E8" w:rsidRDefault="00D325E8" w:rsidP="00D325E8">
            <w:pPr>
              <w:widowControl/>
              <w:rPr>
                <w:rFonts w:ascii="Times New Roman" w:hAnsi="Times New Roman" w:cs="Times New Roman"/>
              </w:rPr>
            </w:pPr>
            <w:r w:rsidRPr="00D325E8">
              <w:rPr>
                <w:rFonts w:ascii="Times New Roman" w:hAnsi="Times New Roman" w:cs="Times New Roman"/>
              </w:rPr>
              <w:t>Химия</w:t>
            </w:r>
          </w:p>
        </w:tc>
        <w:tc>
          <w:tcPr>
            <w:tcW w:w="2252"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34</w:t>
            </w:r>
          </w:p>
        </w:tc>
        <w:tc>
          <w:tcPr>
            <w:tcW w:w="1310"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34</w:t>
            </w:r>
          </w:p>
        </w:tc>
        <w:tc>
          <w:tcPr>
            <w:tcW w:w="1387" w:type="dxa"/>
            <w:gridSpan w:val="2"/>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color w:val="auto"/>
              </w:rPr>
            </w:pPr>
            <w:r w:rsidRPr="00D325E8">
              <w:rPr>
                <w:rFonts w:ascii="Times New Roman" w:hAnsi="Times New Roman" w:cs="Times New Roman"/>
              </w:rPr>
              <w:t>1</w:t>
            </w:r>
          </w:p>
        </w:tc>
      </w:tr>
      <w:tr w:rsidR="00D325E8" w:rsidRPr="00D325E8" w:rsidTr="00D325E8">
        <w:trPr>
          <w:trHeight w:val="404"/>
          <w:jc w:val="center"/>
        </w:trPr>
        <w:tc>
          <w:tcPr>
            <w:tcW w:w="5176" w:type="dxa"/>
            <w:tcBorders>
              <w:top w:val="nil"/>
              <w:left w:val="single" w:sz="4" w:space="0" w:color="auto"/>
              <w:bottom w:val="single" w:sz="4" w:space="0" w:color="auto"/>
              <w:right w:val="single" w:sz="4" w:space="0" w:color="auto"/>
            </w:tcBorders>
            <w:vAlign w:val="center"/>
            <w:hideMark/>
          </w:tcPr>
          <w:p w:rsidR="00D325E8" w:rsidRPr="00D325E8" w:rsidRDefault="00D325E8" w:rsidP="00D325E8">
            <w:pPr>
              <w:widowControl/>
              <w:rPr>
                <w:rFonts w:ascii="Times New Roman" w:hAnsi="Times New Roman" w:cs="Times New Roman"/>
              </w:rPr>
            </w:pPr>
            <w:r w:rsidRPr="00D325E8">
              <w:rPr>
                <w:rFonts w:ascii="Times New Roman" w:hAnsi="Times New Roman" w:cs="Times New Roman"/>
              </w:rPr>
              <w:t>Биология</w:t>
            </w:r>
          </w:p>
        </w:tc>
        <w:tc>
          <w:tcPr>
            <w:tcW w:w="2252"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34</w:t>
            </w:r>
          </w:p>
        </w:tc>
        <w:tc>
          <w:tcPr>
            <w:tcW w:w="1310"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34</w:t>
            </w:r>
          </w:p>
        </w:tc>
        <w:tc>
          <w:tcPr>
            <w:tcW w:w="1387" w:type="dxa"/>
            <w:gridSpan w:val="2"/>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color w:val="auto"/>
              </w:rPr>
            </w:pPr>
            <w:r w:rsidRPr="00D325E8">
              <w:rPr>
                <w:rFonts w:ascii="Times New Roman" w:hAnsi="Times New Roman" w:cs="Times New Roman"/>
              </w:rPr>
              <w:t>1</w:t>
            </w:r>
          </w:p>
        </w:tc>
      </w:tr>
      <w:tr w:rsidR="00D325E8" w:rsidRPr="00D325E8" w:rsidTr="00D325E8">
        <w:trPr>
          <w:trHeight w:val="404"/>
          <w:jc w:val="center"/>
        </w:trPr>
        <w:tc>
          <w:tcPr>
            <w:tcW w:w="5176" w:type="dxa"/>
            <w:tcBorders>
              <w:top w:val="nil"/>
              <w:left w:val="single" w:sz="4" w:space="0" w:color="auto"/>
              <w:bottom w:val="single" w:sz="4" w:space="0" w:color="auto"/>
              <w:right w:val="single" w:sz="4" w:space="0" w:color="auto"/>
            </w:tcBorders>
            <w:vAlign w:val="center"/>
            <w:hideMark/>
          </w:tcPr>
          <w:p w:rsidR="00D325E8" w:rsidRPr="00D325E8" w:rsidRDefault="00D325E8" w:rsidP="00D325E8">
            <w:pPr>
              <w:widowControl/>
              <w:rPr>
                <w:rFonts w:ascii="Times New Roman" w:hAnsi="Times New Roman" w:cs="Times New Roman"/>
              </w:rPr>
            </w:pPr>
            <w:r w:rsidRPr="00D325E8">
              <w:rPr>
                <w:rFonts w:ascii="Times New Roman" w:hAnsi="Times New Roman" w:cs="Times New Roman"/>
              </w:rPr>
              <w:t>Информатика и ИКТ</w:t>
            </w:r>
          </w:p>
        </w:tc>
        <w:tc>
          <w:tcPr>
            <w:tcW w:w="2252"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34</w:t>
            </w:r>
          </w:p>
        </w:tc>
        <w:tc>
          <w:tcPr>
            <w:tcW w:w="1310"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34</w:t>
            </w:r>
          </w:p>
        </w:tc>
        <w:tc>
          <w:tcPr>
            <w:tcW w:w="1387" w:type="dxa"/>
            <w:gridSpan w:val="2"/>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color w:val="auto"/>
              </w:rPr>
            </w:pPr>
            <w:r w:rsidRPr="00D325E8">
              <w:rPr>
                <w:rFonts w:ascii="Times New Roman" w:hAnsi="Times New Roman" w:cs="Times New Roman"/>
              </w:rPr>
              <w:t>1</w:t>
            </w:r>
          </w:p>
        </w:tc>
      </w:tr>
      <w:tr w:rsidR="00D325E8" w:rsidRPr="00D325E8" w:rsidTr="00D325E8">
        <w:trPr>
          <w:trHeight w:val="404"/>
          <w:jc w:val="center"/>
        </w:trPr>
        <w:tc>
          <w:tcPr>
            <w:tcW w:w="5176" w:type="dxa"/>
            <w:tcBorders>
              <w:top w:val="nil"/>
              <w:left w:val="single" w:sz="4" w:space="0" w:color="auto"/>
              <w:bottom w:val="single" w:sz="4" w:space="0" w:color="auto"/>
              <w:right w:val="single" w:sz="4" w:space="0" w:color="auto"/>
            </w:tcBorders>
            <w:vAlign w:val="center"/>
            <w:hideMark/>
          </w:tcPr>
          <w:p w:rsidR="00D325E8" w:rsidRPr="00D325E8" w:rsidRDefault="00D325E8" w:rsidP="00D325E8">
            <w:pPr>
              <w:widowControl/>
              <w:rPr>
                <w:rFonts w:ascii="Times New Roman" w:hAnsi="Times New Roman" w:cs="Times New Roman"/>
              </w:rPr>
            </w:pPr>
            <w:r w:rsidRPr="00D325E8">
              <w:rPr>
                <w:rFonts w:ascii="Times New Roman" w:hAnsi="Times New Roman" w:cs="Times New Roman"/>
              </w:rPr>
              <w:t>Искусство (МХК)</w:t>
            </w:r>
          </w:p>
        </w:tc>
        <w:tc>
          <w:tcPr>
            <w:tcW w:w="2252"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34</w:t>
            </w:r>
          </w:p>
        </w:tc>
        <w:tc>
          <w:tcPr>
            <w:tcW w:w="1310"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34</w:t>
            </w:r>
          </w:p>
        </w:tc>
        <w:tc>
          <w:tcPr>
            <w:tcW w:w="1387" w:type="dxa"/>
            <w:gridSpan w:val="2"/>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color w:val="auto"/>
              </w:rPr>
            </w:pPr>
            <w:r w:rsidRPr="00D325E8">
              <w:rPr>
                <w:rFonts w:ascii="Times New Roman" w:hAnsi="Times New Roman" w:cs="Times New Roman"/>
              </w:rPr>
              <w:t>1</w:t>
            </w:r>
          </w:p>
        </w:tc>
      </w:tr>
      <w:tr w:rsidR="00D325E8" w:rsidRPr="00D325E8" w:rsidTr="00D325E8">
        <w:trPr>
          <w:trHeight w:val="404"/>
          <w:jc w:val="center"/>
        </w:trPr>
        <w:tc>
          <w:tcPr>
            <w:tcW w:w="5176" w:type="dxa"/>
            <w:tcBorders>
              <w:top w:val="nil"/>
              <w:left w:val="single" w:sz="4" w:space="0" w:color="auto"/>
              <w:bottom w:val="single" w:sz="4" w:space="0" w:color="auto"/>
              <w:right w:val="single" w:sz="4" w:space="0" w:color="auto"/>
            </w:tcBorders>
            <w:vAlign w:val="center"/>
            <w:hideMark/>
          </w:tcPr>
          <w:p w:rsidR="00D325E8" w:rsidRPr="00D325E8" w:rsidRDefault="00D325E8" w:rsidP="00D325E8">
            <w:pPr>
              <w:widowControl/>
              <w:rPr>
                <w:rFonts w:ascii="Times New Roman" w:hAnsi="Times New Roman" w:cs="Times New Roman"/>
              </w:rPr>
            </w:pPr>
            <w:r w:rsidRPr="00D325E8">
              <w:rPr>
                <w:rFonts w:ascii="Times New Roman" w:hAnsi="Times New Roman" w:cs="Times New Roman"/>
              </w:rPr>
              <w:t>Технология</w:t>
            </w:r>
          </w:p>
        </w:tc>
        <w:tc>
          <w:tcPr>
            <w:tcW w:w="2252"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34</w:t>
            </w:r>
          </w:p>
        </w:tc>
        <w:tc>
          <w:tcPr>
            <w:tcW w:w="1310"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34</w:t>
            </w:r>
          </w:p>
        </w:tc>
        <w:tc>
          <w:tcPr>
            <w:tcW w:w="1387" w:type="dxa"/>
            <w:gridSpan w:val="2"/>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color w:val="auto"/>
              </w:rPr>
            </w:pPr>
            <w:r w:rsidRPr="00D325E8">
              <w:rPr>
                <w:rFonts w:ascii="Times New Roman" w:hAnsi="Times New Roman" w:cs="Times New Roman"/>
              </w:rPr>
              <w:t>1</w:t>
            </w:r>
          </w:p>
        </w:tc>
      </w:tr>
      <w:tr w:rsidR="00D325E8" w:rsidRPr="00D325E8" w:rsidTr="00D325E8">
        <w:trPr>
          <w:trHeight w:val="404"/>
          <w:jc w:val="center"/>
        </w:trPr>
        <w:tc>
          <w:tcPr>
            <w:tcW w:w="5176" w:type="dxa"/>
            <w:tcBorders>
              <w:top w:val="nil"/>
              <w:left w:val="single" w:sz="4" w:space="0" w:color="auto"/>
              <w:bottom w:val="single" w:sz="4" w:space="0" w:color="auto"/>
              <w:right w:val="single" w:sz="4" w:space="0" w:color="auto"/>
            </w:tcBorders>
            <w:vAlign w:val="center"/>
            <w:hideMark/>
          </w:tcPr>
          <w:p w:rsidR="00D325E8" w:rsidRPr="00D325E8" w:rsidRDefault="00D325E8" w:rsidP="00D325E8">
            <w:pPr>
              <w:widowControl/>
              <w:rPr>
                <w:rFonts w:ascii="Times New Roman" w:hAnsi="Times New Roman" w:cs="Times New Roman"/>
              </w:rPr>
            </w:pPr>
            <w:r w:rsidRPr="00D325E8">
              <w:rPr>
                <w:rFonts w:ascii="Times New Roman" w:hAnsi="Times New Roman" w:cs="Times New Roman"/>
              </w:rPr>
              <w:t>Итого:</w:t>
            </w:r>
          </w:p>
        </w:tc>
        <w:tc>
          <w:tcPr>
            <w:tcW w:w="2252"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b/>
                <w:bCs/>
              </w:rPr>
            </w:pPr>
            <w:r w:rsidRPr="00D325E8">
              <w:rPr>
                <w:rFonts w:ascii="Times New Roman" w:hAnsi="Times New Roman" w:cs="Times New Roman"/>
                <w:b/>
                <w:bCs/>
              </w:rPr>
              <w:t>935/918</w:t>
            </w:r>
          </w:p>
        </w:tc>
        <w:tc>
          <w:tcPr>
            <w:tcW w:w="1310"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b/>
                <w:bCs/>
              </w:rPr>
            </w:pPr>
            <w:r w:rsidRPr="00D325E8">
              <w:rPr>
                <w:rFonts w:ascii="Times New Roman" w:hAnsi="Times New Roman" w:cs="Times New Roman"/>
                <w:b/>
                <w:bCs/>
              </w:rPr>
              <w:t>935/918</w:t>
            </w:r>
          </w:p>
        </w:tc>
        <w:tc>
          <w:tcPr>
            <w:tcW w:w="1387" w:type="dxa"/>
            <w:gridSpan w:val="2"/>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b/>
                <w:bCs/>
                <w:color w:val="auto"/>
              </w:rPr>
            </w:pPr>
            <w:r w:rsidRPr="00D325E8">
              <w:rPr>
                <w:rFonts w:ascii="Times New Roman" w:hAnsi="Times New Roman" w:cs="Times New Roman"/>
                <w:b/>
                <w:bCs/>
              </w:rPr>
              <w:t>28/27</w:t>
            </w:r>
          </w:p>
        </w:tc>
      </w:tr>
      <w:tr w:rsidR="00D325E8" w:rsidRPr="00D325E8" w:rsidTr="00D325E8">
        <w:trPr>
          <w:trHeight w:val="743"/>
          <w:jc w:val="center"/>
        </w:trPr>
        <w:tc>
          <w:tcPr>
            <w:tcW w:w="5176" w:type="dxa"/>
            <w:tcBorders>
              <w:top w:val="nil"/>
              <w:left w:val="single" w:sz="4" w:space="0" w:color="auto"/>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bCs/>
                <w:sz w:val="20"/>
                <w:szCs w:val="20"/>
              </w:rPr>
            </w:pPr>
            <w:r w:rsidRPr="00D325E8">
              <w:rPr>
                <w:rFonts w:ascii="Times New Roman" w:hAnsi="Times New Roman" w:cs="Times New Roman"/>
                <w:bCs/>
                <w:sz w:val="20"/>
                <w:szCs w:val="20"/>
              </w:rPr>
              <w:t>Региональный (национально-региональный) компонент, компонент образовательного учреждения (элективные учебные предметы, курсы по выбору)</w:t>
            </w:r>
          </w:p>
        </w:tc>
        <w:tc>
          <w:tcPr>
            <w:tcW w:w="2252"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b/>
                <w:bCs/>
              </w:rPr>
            </w:pPr>
            <w:r w:rsidRPr="00D325E8">
              <w:rPr>
                <w:rFonts w:ascii="Times New Roman" w:hAnsi="Times New Roman" w:cs="Times New Roman"/>
                <w:b/>
                <w:bCs/>
              </w:rPr>
              <w:t>306</w:t>
            </w:r>
          </w:p>
        </w:tc>
        <w:tc>
          <w:tcPr>
            <w:tcW w:w="1310"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b/>
                <w:bCs/>
              </w:rPr>
            </w:pPr>
            <w:r w:rsidRPr="00D325E8">
              <w:rPr>
                <w:rFonts w:ascii="Times New Roman" w:hAnsi="Times New Roman" w:cs="Times New Roman"/>
                <w:b/>
                <w:bCs/>
              </w:rPr>
              <w:t>306</w:t>
            </w:r>
          </w:p>
        </w:tc>
        <w:tc>
          <w:tcPr>
            <w:tcW w:w="1387" w:type="dxa"/>
            <w:gridSpan w:val="2"/>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b/>
                <w:bCs/>
                <w:color w:val="auto"/>
              </w:rPr>
            </w:pPr>
            <w:r w:rsidRPr="00D325E8">
              <w:rPr>
                <w:rFonts w:ascii="Times New Roman" w:hAnsi="Times New Roman" w:cs="Times New Roman"/>
                <w:b/>
                <w:bCs/>
              </w:rPr>
              <w:t>9</w:t>
            </w:r>
          </w:p>
        </w:tc>
      </w:tr>
      <w:tr w:rsidR="00D325E8" w:rsidRPr="00D325E8" w:rsidTr="00D325E8">
        <w:trPr>
          <w:trHeight w:val="404"/>
          <w:jc w:val="center"/>
        </w:trPr>
        <w:tc>
          <w:tcPr>
            <w:tcW w:w="5176" w:type="dxa"/>
            <w:tcBorders>
              <w:top w:val="nil"/>
              <w:left w:val="single" w:sz="4" w:space="0" w:color="auto"/>
              <w:bottom w:val="single" w:sz="4" w:space="0" w:color="auto"/>
              <w:right w:val="single" w:sz="4" w:space="0" w:color="auto"/>
            </w:tcBorders>
            <w:vAlign w:val="center"/>
            <w:hideMark/>
          </w:tcPr>
          <w:p w:rsidR="00D325E8" w:rsidRPr="00D325E8" w:rsidRDefault="00D325E8" w:rsidP="00D325E8">
            <w:pPr>
              <w:widowControl/>
              <w:rPr>
                <w:rFonts w:ascii="Times New Roman" w:hAnsi="Times New Roman" w:cs="Times New Roman"/>
              </w:rPr>
            </w:pPr>
            <w:r w:rsidRPr="00D325E8">
              <w:rPr>
                <w:rFonts w:ascii="Times New Roman" w:hAnsi="Times New Roman" w:cs="Times New Roman"/>
              </w:rPr>
              <w:t>Русский язык</w:t>
            </w:r>
          </w:p>
        </w:tc>
        <w:tc>
          <w:tcPr>
            <w:tcW w:w="2252"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34</w:t>
            </w:r>
          </w:p>
        </w:tc>
        <w:tc>
          <w:tcPr>
            <w:tcW w:w="1310"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34</w:t>
            </w:r>
          </w:p>
        </w:tc>
        <w:tc>
          <w:tcPr>
            <w:tcW w:w="1387" w:type="dxa"/>
            <w:gridSpan w:val="2"/>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color w:val="auto"/>
              </w:rPr>
            </w:pPr>
            <w:r w:rsidRPr="00D325E8">
              <w:rPr>
                <w:rFonts w:ascii="Times New Roman" w:hAnsi="Times New Roman" w:cs="Times New Roman"/>
              </w:rPr>
              <w:t>1</w:t>
            </w:r>
          </w:p>
        </w:tc>
      </w:tr>
      <w:tr w:rsidR="00D325E8" w:rsidRPr="00D325E8" w:rsidTr="00D325E8">
        <w:trPr>
          <w:trHeight w:val="404"/>
          <w:jc w:val="center"/>
        </w:trPr>
        <w:tc>
          <w:tcPr>
            <w:tcW w:w="5176" w:type="dxa"/>
            <w:tcBorders>
              <w:top w:val="nil"/>
              <w:left w:val="single" w:sz="4" w:space="0" w:color="auto"/>
              <w:bottom w:val="single" w:sz="4" w:space="0" w:color="auto"/>
              <w:right w:val="single" w:sz="4" w:space="0" w:color="auto"/>
            </w:tcBorders>
            <w:vAlign w:val="center"/>
            <w:hideMark/>
          </w:tcPr>
          <w:p w:rsidR="00D325E8" w:rsidRPr="00D325E8" w:rsidRDefault="00D325E8" w:rsidP="00D325E8">
            <w:pPr>
              <w:widowControl/>
              <w:rPr>
                <w:rFonts w:ascii="Times New Roman" w:hAnsi="Times New Roman" w:cs="Times New Roman"/>
              </w:rPr>
            </w:pPr>
            <w:r w:rsidRPr="00D325E8">
              <w:rPr>
                <w:rFonts w:ascii="Times New Roman" w:hAnsi="Times New Roman" w:cs="Times New Roman"/>
              </w:rPr>
              <w:t>Литература</w:t>
            </w:r>
          </w:p>
        </w:tc>
        <w:tc>
          <w:tcPr>
            <w:tcW w:w="2252"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34</w:t>
            </w:r>
          </w:p>
        </w:tc>
        <w:tc>
          <w:tcPr>
            <w:tcW w:w="1310"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34</w:t>
            </w:r>
          </w:p>
        </w:tc>
        <w:tc>
          <w:tcPr>
            <w:tcW w:w="1387" w:type="dxa"/>
            <w:gridSpan w:val="2"/>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color w:val="auto"/>
              </w:rPr>
            </w:pPr>
            <w:r w:rsidRPr="00D325E8">
              <w:rPr>
                <w:rFonts w:ascii="Times New Roman" w:hAnsi="Times New Roman" w:cs="Times New Roman"/>
              </w:rPr>
              <w:t>1</w:t>
            </w:r>
          </w:p>
        </w:tc>
      </w:tr>
      <w:tr w:rsidR="00D325E8" w:rsidRPr="00D325E8" w:rsidTr="00D325E8">
        <w:trPr>
          <w:trHeight w:val="404"/>
          <w:jc w:val="center"/>
        </w:trPr>
        <w:tc>
          <w:tcPr>
            <w:tcW w:w="5176" w:type="dxa"/>
            <w:tcBorders>
              <w:top w:val="nil"/>
              <w:left w:val="single" w:sz="4" w:space="0" w:color="auto"/>
              <w:bottom w:val="single" w:sz="4" w:space="0" w:color="auto"/>
              <w:right w:val="single" w:sz="4" w:space="0" w:color="auto"/>
            </w:tcBorders>
            <w:vAlign w:val="center"/>
            <w:hideMark/>
          </w:tcPr>
          <w:p w:rsidR="00D325E8" w:rsidRPr="00D325E8" w:rsidRDefault="00D325E8" w:rsidP="00D325E8">
            <w:pPr>
              <w:widowControl/>
              <w:rPr>
                <w:rFonts w:ascii="Times New Roman" w:hAnsi="Times New Roman" w:cs="Times New Roman"/>
              </w:rPr>
            </w:pPr>
            <w:r w:rsidRPr="00D325E8">
              <w:rPr>
                <w:rFonts w:ascii="Times New Roman" w:hAnsi="Times New Roman" w:cs="Times New Roman"/>
              </w:rPr>
              <w:t>Информатика и ИКТ</w:t>
            </w:r>
          </w:p>
        </w:tc>
        <w:tc>
          <w:tcPr>
            <w:tcW w:w="2252"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34</w:t>
            </w:r>
          </w:p>
        </w:tc>
        <w:tc>
          <w:tcPr>
            <w:tcW w:w="1310"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34</w:t>
            </w:r>
          </w:p>
        </w:tc>
        <w:tc>
          <w:tcPr>
            <w:tcW w:w="1387" w:type="dxa"/>
            <w:gridSpan w:val="2"/>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color w:val="auto"/>
              </w:rPr>
            </w:pPr>
            <w:r w:rsidRPr="00D325E8">
              <w:rPr>
                <w:rFonts w:ascii="Times New Roman" w:hAnsi="Times New Roman" w:cs="Times New Roman"/>
              </w:rPr>
              <w:t>1</w:t>
            </w:r>
          </w:p>
        </w:tc>
      </w:tr>
      <w:tr w:rsidR="00D325E8" w:rsidRPr="00D325E8" w:rsidTr="00D325E8">
        <w:trPr>
          <w:trHeight w:val="404"/>
          <w:jc w:val="center"/>
        </w:trPr>
        <w:tc>
          <w:tcPr>
            <w:tcW w:w="5176" w:type="dxa"/>
            <w:tcBorders>
              <w:top w:val="nil"/>
              <w:left w:val="single" w:sz="4" w:space="0" w:color="auto"/>
              <w:bottom w:val="single" w:sz="4" w:space="0" w:color="auto"/>
              <w:right w:val="single" w:sz="4" w:space="0" w:color="auto"/>
            </w:tcBorders>
            <w:vAlign w:val="center"/>
            <w:hideMark/>
          </w:tcPr>
          <w:p w:rsidR="00D325E8" w:rsidRPr="00D325E8" w:rsidRDefault="00D325E8" w:rsidP="00D325E8">
            <w:pPr>
              <w:widowControl/>
              <w:rPr>
                <w:rFonts w:ascii="Times New Roman" w:hAnsi="Times New Roman" w:cs="Times New Roman"/>
              </w:rPr>
            </w:pPr>
            <w:r w:rsidRPr="00D325E8">
              <w:rPr>
                <w:rFonts w:ascii="Times New Roman" w:hAnsi="Times New Roman" w:cs="Times New Roman"/>
                <w:lang w:eastAsia="en-US"/>
              </w:rPr>
              <w:t>География</w:t>
            </w:r>
          </w:p>
        </w:tc>
        <w:tc>
          <w:tcPr>
            <w:tcW w:w="2252"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34</w:t>
            </w:r>
          </w:p>
        </w:tc>
        <w:tc>
          <w:tcPr>
            <w:tcW w:w="1310"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34</w:t>
            </w:r>
          </w:p>
        </w:tc>
        <w:tc>
          <w:tcPr>
            <w:tcW w:w="1387" w:type="dxa"/>
            <w:gridSpan w:val="2"/>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color w:val="auto"/>
              </w:rPr>
            </w:pPr>
            <w:r w:rsidRPr="00D325E8">
              <w:rPr>
                <w:rFonts w:ascii="Times New Roman" w:hAnsi="Times New Roman" w:cs="Times New Roman"/>
              </w:rPr>
              <w:t>1</w:t>
            </w:r>
          </w:p>
        </w:tc>
      </w:tr>
      <w:tr w:rsidR="00D325E8" w:rsidRPr="00D325E8" w:rsidTr="00D325E8">
        <w:trPr>
          <w:trHeight w:val="404"/>
          <w:jc w:val="center"/>
        </w:trPr>
        <w:tc>
          <w:tcPr>
            <w:tcW w:w="5176" w:type="dxa"/>
            <w:tcBorders>
              <w:top w:val="nil"/>
              <w:left w:val="single" w:sz="4" w:space="0" w:color="auto"/>
              <w:bottom w:val="single" w:sz="4" w:space="0" w:color="auto"/>
              <w:right w:val="single" w:sz="4" w:space="0" w:color="auto"/>
            </w:tcBorders>
            <w:vAlign w:val="center"/>
            <w:hideMark/>
          </w:tcPr>
          <w:p w:rsidR="00D325E8" w:rsidRPr="00D325E8" w:rsidRDefault="00D325E8" w:rsidP="00D325E8">
            <w:pPr>
              <w:widowControl/>
              <w:rPr>
                <w:rFonts w:ascii="Times New Roman" w:hAnsi="Times New Roman" w:cs="Times New Roman"/>
              </w:rPr>
            </w:pPr>
            <w:r w:rsidRPr="00D325E8">
              <w:rPr>
                <w:rFonts w:ascii="Times New Roman" w:hAnsi="Times New Roman" w:cs="Times New Roman"/>
                <w:lang w:eastAsia="en-US"/>
              </w:rPr>
              <w:t xml:space="preserve">Алгебра и начала математического анализа </w:t>
            </w:r>
          </w:p>
        </w:tc>
        <w:tc>
          <w:tcPr>
            <w:tcW w:w="2252"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34</w:t>
            </w:r>
          </w:p>
        </w:tc>
        <w:tc>
          <w:tcPr>
            <w:tcW w:w="1310"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34</w:t>
            </w:r>
          </w:p>
        </w:tc>
        <w:tc>
          <w:tcPr>
            <w:tcW w:w="1387" w:type="dxa"/>
            <w:gridSpan w:val="2"/>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color w:val="auto"/>
              </w:rPr>
            </w:pPr>
            <w:r w:rsidRPr="00D325E8">
              <w:rPr>
                <w:rFonts w:ascii="Times New Roman" w:hAnsi="Times New Roman" w:cs="Times New Roman"/>
              </w:rPr>
              <w:t>1</w:t>
            </w:r>
          </w:p>
        </w:tc>
      </w:tr>
      <w:tr w:rsidR="00D325E8" w:rsidRPr="00D325E8" w:rsidTr="00D325E8">
        <w:trPr>
          <w:trHeight w:val="404"/>
          <w:jc w:val="center"/>
        </w:trPr>
        <w:tc>
          <w:tcPr>
            <w:tcW w:w="5176" w:type="dxa"/>
            <w:tcBorders>
              <w:top w:val="nil"/>
              <w:left w:val="single" w:sz="4" w:space="0" w:color="auto"/>
              <w:bottom w:val="single" w:sz="4" w:space="0" w:color="auto"/>
              <w:right w:val="single" w:sz="4" w:space="0" w:color="auto"/>
            </w:tcBorders>
            <w:vAlign w:val="center"/>
            <w:hideMark/>
          </w:tcPr>
          <w:p w:rsidR="00D325E8" w:rsidRPr="00D325E8" w:rsidRDefault="00D325E8" w:rsidP="00D325E8">
            <w:pPr>
              <w:widowControl/>
              <w:rPr>
                <w:rFonts w:ascii="Times New Roman" w:hAnsi="Times New Roman" w:cs="Times New Roman"/>
              </w:rPr>
            </w:pPr>
            <w:r w:rsidRPr="00D325E8">
              <w:rPr>
                <w:rFonts w:ascii="Times New Roman" w:hAnsi="Times New Roman" w:cs="Times New Roman"/>
              </w:rPr>
              <w:t>Физика. Методы решения физических задач</w:t>
            </w:r>
          </w:p>
        </w:tc>
        <w:tc>
          <w:tcPr>
            <w:tcW w:w="2252"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34</w:t>
            </w:r>
          </w:p>
        </w:tc>
        <w:tc>
          <w:tcPr>
            <w:tcW w:w="1310"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34</w:t>
            </w:r>
          </w:p>
        </w:tc>
        <w:tc>
          <w:tcPr>
            <w:tcW w:w="1387" w:type="dxa"/>
            <w:gridSpan w:val="2"/>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color w:val="auto"/>
              </w:rPr>
            </w:pPr>
            <w:r w:rsidRPr="00D325E8">
              <w:rPr>
                <w:rFonts w:ascii="Times New Roman" w:hAnsi="Times New Roman" w:cs="Times New Roman"/>
              </w:rPr>
              <w:t>1</w:t>
            </w:r>
          </w:p>
        </w:tc>
      </w:tr>
      <w:tr w:rsidR="00D325E8" w:rsidRPr="00D325E8" w:rsidTr="00D325E8">
        <w:trPr>
          <w:trHeight w:val="449"/>
          <w:jc w:val="center"/>
        </w:trPr>
        <w:tc>
          <w:tcPr>
            <w:tcW w:w="5176" w:type="dxa"/>
            <w:tcBorders>
              <w:top w:val="nil"/>
              <w:left w:val="single" w:sz="4" w:space="0" w:color="auto"/>
              <w:bottom w:val="single" w:sz="4" w:space="0" w:color="auto"/>
              <w:right w:val="single" w:sz="4" w:space="0" w:color="auto"/>
            </w:tcBorders>
            <w:vAlign w:val="center"/>
            <w:hideMark/>
          </w:tcPr>
          <w:p w:rsidR="00D325E8" w:rsidRPr="00D325E8" w:rsidRDefault="00D325E8" w:rsidP="00D325E8">
            <w:pPr>
              <w:widowControl/>
              <w:rPr>
                <w:rFonts w:ascii="Times New Roman" w:hAnsi="Times New Roman" w:cs="Times New Roman"/>
              </w:rPr>
            </w:pPr>
            <w:r w:rsidRPr="00D325E8">
              <w:rPr>
                <w:rFonts w:ascii="Times New Roman" w:hAnsi="Times New Roman" w:cs="Times New Roman"/>
              </w:rPr>
              <w:t>Экономика и развитие общественно-хозяйственной деятельности</w:t>
            </w:r>
          </w:p>
        </w:tc>
        <w:tc>
          <w:tcPr>
            <w:tcW w:w="2252"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34</w:t>
            </w:r>
          </w:p>
        </w:tc>
        <w:tc>
          <w:tcPr>
            <w:tcW w:w="1310"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34</w:t>
            </w:r>
          </w:p>
        </w:tc>
        <w:tc>
          <w:tcPr>
            <w:tcW w:w="1387" w:type="dxa"/>
            <w:gridSpan w:val="2"/>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color w:val="auto"/>
              </w:rPr>
            </w:pPr>
            <w:r w:rsidRPr="00D325E8">
              <w:rPr>
                <w:rFonts w:ascii="Times New Roman" w:hAnsi="Times New Roman" w:cs="Times New Roman"/>
              </w:rPr>
              <w:t>1</w:t>
            </w:r>
          </w:p>
        </w:tc>
      </w:tr>
      <w:tr w:rsidR="00D325E8" w:rsidRPr="00D325E8" w:rsidTr="00D325E8">
        <w:trPr>
          <w:trHeight w:val="374"/>
          <w:jc w:val="center"/>
        </w:trPr>
        <w:tc>
          <w:tcPr>
            <w:tcW w:w="5176" w:type="dxa"/>
            <w:tcBorders>
              <w:top w:val="nil"/>
              <w:left w:val="single" w:sz="4" w:space="0" w:color="auto"/>
              <w:bottom w:val="single" w:sz="4" w:space="0" w:color="auto"/>
              <w:right w:val="single" w:sz="4" w:space="0" w:color="auto"/>
            </w:tcBorders>
            <w:vAlign w:val="center"/>
            <w:hideMark/>
          </w:tcPr>
          <w:p w:rsidR="00D325E8" w:rsidRPr="00D325E8" w:rsidRDefault="00D325E8" w:rsidP="00D325E8">
            <w:pPr>
              <w:widowControl/>
              <w:rPr>
                <w:rFonts w:ascii="Times New Roman" w:hAnsi="Times New Roman" w:cs="Times New Roman"/>
              </w:rPr>
            </w:pPr>
            <w:r w:rsidRPr="00D325E8">
              <w:rPr>
                <w:rFonts w:ascii="Times New Roman" w:hAnsi="Times New Roman" w:cs="Times New Roman"/>
                <w:lang w:eastAsia="en-US"/>
              </w:rPr>
              <w:t>Биология</w:t>
            </w:r>
          </w:p>
        </w:tc>
        <w:tc>
          <w:tcPr>
            <w:tcW w:w="2252"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34</w:t>
            </w:r>
          </w:p>
        </w:tc>
        <w:tc>
          <w:tcPr>
            <w:tcW w:w="1310"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34</w:t>
            </w:r>
          </w:p>
        </w:tc>
        <w:tc>
          <w:tcPr>
            <w:tcW w:w="1387" w:type="dxa"/>
            <w:gridSpan w:val="2"/>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color w:val="auto"/>
              </w:rPr>
            </w:pPr>
            <w:r w:rsidRPr="00D325E8">
              <w:rPr>
                <w:rFonts w:ascii="Times New Roman" w:hAnsi="Times New Roman" w:cs="Times New Roman"/>
              </w:rPr>
              <w:t>1</w:t>
            </w:r>
          </w:p>
        </w:tc>
      </w:tr>
      <w:tr w:rsidR="00D325E8" w:rsidRPr="00D325E8" w:rsidTr="00D325E8">
        <w:trPr>
          <w:trHeight w:val="404"/>
          <w:jc w:val="center"/>
        </w:trPr>
        <w:tc>
          <w:tcPr>
            <w:tcW w:w="5176" w:type="dxa"/>
            <w:tcBorders>
              <w:top w:val="nil"/>
              <w:left w:val="single" w:sz="4" w:space="0" w:color="auto"/>
              <w:bottom w:val="single" w:sz="4" w:space="0" w:color="auto"/>
              <w:right w:val="single" w:sz="4" w:space="0" w:color="auto"/>
            </w:tcBorders>
            <w:vAlign w:val="center"/>
          </w:tcPr>
          <w:p w:rsidR="00D325E8" w:rsidRPr="00D325E8" w:rsidRDefault="00D325E8" w:rsidP="00D325E8">
            <w:pPr>
              <w:widowControl/>
              <w:rPr>
                <w:rFonts w:ascii="Times New Roman" w:hAnsi="Times New Roman" w:cs="Times New Roman"/>
                <w:lang w:eastAsia="en-US"/>
              </w:rPr>
            </w:pPr>
            <w:r w:rsidRPr="00D325E8">
              <w:rPr>
                <w:rFonts w:ascii="Times New Roman" w:hAnsi="Times New Roman" w:cs="Times New Roman"/>
                <w:lang w:eastAsia="en-US"/>
              </w:rPr>
              <w:t>Химия</w:t>
            </w:r>
          </w:p>
        </w:tc>
        <w:tc>
          <w:tcPr>
            <w:tcW w:w="2252" w:type="dxa"/>
            <w:tcBorders>
              <w:top w:val="nil"/>
              <w:left w:val="nil"/>
              <w:bottom w:val="single" w:sz="4" w:space="0" w:color="auto"/>
              <w:right w:val="single" w:sz="4" w:space="0" w:color="auto"/>
            </w:tcBorders>
            <w:vAlign w:val="center"/>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34</w:t>
            </w:r>
          </w:p>
        </w:tc>
        <w:tc>
          <w:tcPr>
            <w:tcW w:w="1310" w:type="dxa"/>
            <w:tcBorders>
              <w:top w:val="nil"/>
              <w:left w:val="nil"/>
              <w:bottom w:val="single" w:sz="4" w:space="0" w:color="auto"/>
              <w:right w:val="single" w:sz="4" w:space="0" w:color="auto"/>
            </w:tcBorders>
            <w:vAlign w:val="center"/>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34</w:t>
            </w:r>
          </w:p>
        </w:tc>
        <w:tc>
          <w:tcPr>
            <w:tcW w:w="1387" w:type="dxa"/>
            <w:gridSpan w:val="2"/>
            <w:tcBorders>
              <w:top w:val="nil"/>
              <w:left w:val="nil"/>
              <w:bottom w:val="single" w:sz="4" w:space="0" w:color="auto"/>
              <w:right w:val="single" w:sz="4" w:space="0" w:color="auto"/>
            </w:tcBorders>
            <w:vAlign w:val="center"/>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1</w:t>
            </w:r>
          </w:p>
        </w:tc>
      </w:tr>
      <w:tr w:rsidR="00D325E8" w:rsidRPr="00D325E8" w:rsidTr="00D325E8">
        <w:trPr>
          <w:trHeight w:val="272"/>
          <w:jc w:val="center"/>
        </w:trPr>
        <w:tc>
          <w:tcPr>
            <w:tcW w:w="5176" w:type="dxa"/>
            <w:tcBorders>
              <w:top w:val="nil"/>
              <w:left w:val="single" w:sz="4" w:space="0" w:color="auto"/>
              <w:bottom w:val="single" w:sz="4" w:space="0" w:color="auto"/>
              <w:right w:val="single" w:sz="4" w:space="0" w:color="auto"/>
            </w:tcBorders>
            <w:vAlign w:val="center"/>
            <w:hideMark/>
          </w:tcPr>
          <w:p w:rsidR="00D325E8" w:rsidRPr="00D325E8" w:rsidRDefault="00D325E8" w:rsidP="00D325E8">
            <w:pPr>
              <w:widowControl/>
              <w:rPr>
                <w:rFonts w:ascii="Times New Roman" w:hAnsi="Times New Roman" w:cs="Times New Roman"/>
                <w:b/>
                <w:bCs/>
              </w:rPr>
            </w:pPr>
            <w:r w:rsidRPr="00D325E8">
              <w:rPr>
                <w:rFonts w:ascii="Times New Roman" w:hAnsi="Times New Roman" w:cs="Times New Roman"/>
                <w:b/>
                <w:bCs/>
              </w:rPr>
              <w:t>ИТОГО:</w:t>
            </w:r>
          </w:p>
        </w:tc>
        <w:tc>
          <w:tcPr>
            <w:tcW w:w="2252"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b/>
                <w:bCs/>
              </w:rPr>
            </w:pPr>
            <w:r w:rsidRPr="00D325E8">
              <w:rPr>
                <w:rFonts w:ascii="Times New Roman" w:hAnsi="Times New Roman" w:cs="Times New Roman"/>
                <w:b/>
                <w:bCs/>
              </w:rPr>
              <w:t>1241/1224</w:t>
            </w:r>
          </w:p>
        </w:tc>
        <w:tc>
          <w:tcPr>
            <w:tcW w:w="1310"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b/>
                <w:bCs/>
              </w:rPr>
            </w:pPr>
            <w:r w:rsidRPr="00D325E8">
              <w:rPr>
                <w:rFonts w:ascii="Times New Roman" w:hAnsi="Times New Roman" w:cs="Times New Roman"/>
                <w:b/>
                <w:bCs/>
              </w:rPr>
              <w:t>1241/1224</w:t>
            </w:r>
          </w:p>
        </w:tc>
        <w:tc>
          <w:tcPr>
            <w:tcW w:w="1387" w:type="dxa"/>
            <w:gridSpan w:val="2"/>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b/>
                <w:bCs/>
                <w:color w:val="auto"/>
              </w:rPr>
            </w:pPr>
            <w:r w:rsidRPr="00D325E8">
              <w:rPr>
                <w:rFonts w:ascii="Times New Roman" w:hAnsi="Times New Roman" w:cs="Times New Roman"/>
                <w:b/>
                <w:bCs/>
              </w:rPr>
              <w:t>37/36</w:t>
            </w:r>
          </w:p>
        </w:tc>
      </w:tr>
      <w:tr w:rsidR="00D325E8" w:rsidRPr="00D325E8" w:rsidTr="00D325E8">
        <w:trPr>
          <w:gridAfter w:val="1"/>
          <w:wAfter w:w="35" w:type="dxa"/>
          <w:trHeight w:val="273"/>
          <w:jc w:val="center"/>
        </w:trPr>
        <w:tc>
          <w:tcPr>
            <w:tcW w:w="5176" w:type="dxa"/>
            <w:tcBorders>
              <w:top w:val="nil"/>
              <w:left w:val="single" w:sz="4" w:space="0" w:color="auto"/>
              <w:bottom w:val="single" w:sz="4" w:space="0" w:color="auto"/>
              <w:right w:val="single" w:sz="4" w:space="0" w:color="auto"/>
            </w:tcBorders>
            <w:vAlign w:val="center"/>
            <w:hideMark/>
          </w:tcPr>
          <w:p w:rsidR="00D325E8" w:rsidRPr="00D325E8" w:rsidRDefault="00D325E8" w:rsidP="00D325E8">
            <w:pPr>
              <w:widowControl/>
              <w:rPr>
                <w:rFonts w:ascii="Times New Roman" w:hAnsi="Times New Roman" w:cs="Times New Roman"/>
                <w:bCs/>
              </w:rPr>
            </w:pPr>
            <w:r w:rsidRPr="00D325E8">
              <w:rPr>
                <w:rFonts w:ascii="Times New Roman" w:hAnsi="Times New Roman" w:cs="Times New Roman"/>
                <w:bCs/>
                <w:spacing w:val="-8"/>
                <w:sz w:val="22"/>
                <w:szCs w:val="22"/>
              </w:rPr>
              <w:t>Предельно допустимая аудиторная учебная нагрузка обучающегося при 6-дневной учебной неделе (требования СанПиН)</w:t>
            </w:r>
          </w:p>
        </w:tc>
        <w:tc>
          <w:tcPr>
            <w:tcW w:w="2252"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1241/1224</w:t>
            </w:r>
          </w:p>
        </w:tc>
        <w:tc>
          <w:tcPr>
            <w:tcW w:w="1310"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1241/1224</w:t>
            </w:r>
          </w:p>
        </w:tc>
        <w:tc>
          <w:tcPr>
            <w:tcW w:w="1352" w:type="dxa"/>
            <w:tcBorders>
              <w:top w:val="nil"/>
              <w:left w:val="nil"/>
              <w:bottom w:val="single" w:sz="4" w:space="0" w:color="auto"/>
              <w:right w:val="single" w:sz="4" w:space="0" w:color="auto"/>
            </w:tcBorders>
            <w:vAlign w:val="center"/>
            <w:hideMark/>
          </w:tcPr>
          <w:p w:rsidR="00D325E8" w:rsidRPr="00D325E8" w:rsidRDefault="00D325E8" w:rsidP="00D325E8">
            <w:pPr>
              <w:widowControl/>
              <w:jc w:val="center"/>
              <w:rPr>
                <w:rFonts w:ascii="Times New Roman" w:hAnsi="Times New Roman" w:cs="Times New Roman"/>
              </w:rPr>
            </w:pPr>
            <w:r w:rsidRPr="00D325E8">
              <w:rPr>
                <w:rFonts w:ascii="Times New Roman" w:hAnsi="Times New Roman" w:cs="Times New Roman"/>
              </w:rPr>
              <w:t>37</w:t>
            </w:r>
          </w:p>
        </w:tc>
      </w:tr>
    </w:tbl>
    <w:p w:rsidR="00D325E8" w:rsidRDefault="00D325E8" w:rsidP="00D325E8">
      <w:pPr>
        <w:pStyle w:val="210"/>
        <w:shd w:val="clear" w:color="auto" w:fill="auto"/>
        <w:spacing w:before="0" w:line="274" w:lineRule="exact"/>
        <w:ind w:firstLine="260"/>
        <w:sectPr w:rsidR="00D325E8">
          <w:headerReference w:type="default" r:id="rId14"/>
          <w:pgSz w:w="11900" w:h="16840"/>
          <w:pgMar w:top="994" w:right="811" w:bottom="994" w:left="816" w:header="0" w:footer="3" w:gutter="0"/>
          <w:cols w:space="720"/>
          <w:noEndnote/>
          <w:docGrid w:linePitch="360"/>
        </w:sectPr>
      </w:pPr>
    </w:p>
    <w:p w:rsidR="00DB11B6" w:rsidRDefault="00DC50D9" w:rsidP="00DB11B6">
      <w:pPr>
        <w:pStyle w:val="210"/>
        <w:shd w:val="clear" w:color="auto" w:fill="auto"/>
        <w:tabs>
          <w:tab w:val="left" w:pos="3506"/>
        </w:tabs>
        <w:spacing w:before="0" w:line="274" w:lineRule="exact"/>
        <w:ind w:firstLine="0"/>
        <w:jc w:val="center"/>
        <w:rPr>
          <w:rStyle w:val="25"/>
          <w:color w:val="000000"/>
        </w:rPr>
      </w:pPr>
      <w:bookmarkStart w:id="55" w:name="bookmark57"/>
      <w:r w:rsidRPr="00DB11B6">
        <w:rPr>
          <w:rStyle w:val="25"/>
          <w:color w:val="000000"/>
        </w:rPr>
        <w:lastRenderedPageBreak/>
        <w:t>ПРОГРАММНО - МЕТОДИЧЕСКОЕ ОБЕС</w:t>
      </w:r>
      <w:r w:rsidRPr="00DB11B6">
        <w:rPr>
          <w:rStyle w:val="29"/>
          <w:color w:val="000000"/>
          <w:u w:val="none"/>
        </w:rPr>
        <w:t>П</w:t>
      </w:r>
      <w:r w:rsidRPr="00DB11B6">
        <w:rPr>
          <w:rStyle w:val="25"/>
          <w:color w:val="000000"/>
        </w:rPr>
        <w:t>ЕЧЕ</w:t>
      </w:r>
      <w:r w:rsidRPr="00DB11B6">
        <w:rPr>
          <w:rStyle w:val="29"/>
          <w:color w:val="000000"/>
          <w:u w:val="none"/>
        </w:rPr>
        <w:t>НИ</w:t>
      </w:r>
      <w:r w:rsidRPr="00DB11B6">
        <w:rPr>
          <w:rStyle w:val="25"/>
          <w:color w:val="000000"/>
        </w:rPr>
        <w:t>Е УЧЕБНЫХ ПЛАНОВ СРЕ</w:t>
      </w:r>
      <w:r w:rsidR="00DB11B6" w:rsidRPr="00DB11B6">
        <w:rPr>
          <w:rStyle w:val="25"/>
          <w:color w:val="000000"/>
        </w:rPr>
        <w:t>ДНЕГО</w:t>
      </w:r>
    </w:p>
    <w:p w:rsidR="00DC50D9" w:rsidRDefault="00DB11B6" w:rsidP="00DB11B6">
      <w:pPr>
        <w:pStyle w:val="210"/>
        <w:shd w:val="clear" w:color="auto" w:fill="auto"/>
        <w:tabs>
          <w:tab w:val="left" w:pos="3506"/>
        </w:tabs>
        <w:spacing w:before="0" w:line="274" w:lineRule="exact"/>
        <w:ind w:firstLine="0"/>
        <w:jc w:val="center"/>
        <w:rPr>
          <w:rStyle w:val="25"/>
          <w:color w:val="000000"/>
        </w:rPr>
      </w:pPr>
      <w:r w:rsidRPr="00DB11B6">
        <w:rPr>
          <w:rStyle w:val="25"/>
          <w:color w:val="000000"/>
        </w:rPr>
        <w:t xml:space="preserve"> ОБЩЕГО ОБРАЗОВАНИЯ на 2018 - 2019</w:t>
      </w:r>
      <w:r w:rsidR="00DC50D9" w:rsidRPr="00DB11B6">
        <w:rPr>
          <w:rStyle w:val="25"/>
          <w:color w:val="000000"/>
        </w:rPr>
        <w:t xml:space="preserve"> учебный год</w:t>
      </w:r>
      <w:bookmarkEnd w:id="55"/>
    </w:p>
    <w:tbl>
      <w:tblPr>
        <w:tblW w:w="10484"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
        <w:gridCol w:w="1187"/>
        <w:gridCol w:w="7425"/>
        <w:gridCol w:w="1238"/>
      </w:tblGrid>
      <w:tr w:rsidR="00DB11B6" w:rsidRPr="00DB11B6" w:rsidTr="00DB11B6">
        <w:trPr>
          <w:trHeight w:val="624"/>
        </w:trPr>
        <w:tc>
          <w:tcPr>
            <w:tcW w:w="634" w:type="dxa"/>
          </w:tcPr>
          <w:p w:rsidR="00DB11B6" w:rsidRPr="00DB11B6" w:rsidRDefault="00DB11B6" w:rsidP="00DB11B6">
            <w:pPr>
              <w:widowControl/>
              <w:rPr>
                <w:rFonts w:ascii="Times New Roman" w:hAnsi="Times New Roman" w:cs="Times New Roman"/>
                <w:color w:val="auto"/>
              </w:rPr>
            </w:pPr>
            <w:r w:rsidRPr="00DB11B6">
              <w:rPr>
                <w:rFonts w:ascii="Times New Roman" w:hAnsi="Times New Roman" w:cs="Times New Roman"/>
                <w:color w:val="auto"/>
                <w:sz w:val="22"/>
                <w:szCs w:val="22"/>
              </w:rPr>
              <w:t>№</w:t>
            </w:r>
          </w:p>
          <w:p w:rsidR="00DB11B6" w:rsidRPr="00DB11B6" w:rsidRDefault="00DB11B6" w:rsidP="00DB11B6">
            <w:pPr>
              <w:widowControl/>
              <w:rPr>
                <w:rFonts w:ascii="Times New Roman" w:hAnsi="Times New Roman" w:cs="Times New Roman"/>
                <w:color w:val="auto"/>
              </w:rPr>
            </w:pPr>
            <w:r w:rsidRPr="00DB11B6">
              <w:rPr>
                <w:rFonts w:ascii="Times New Roman" w:hAnsi="Times New Roman" w:cs="Times New Roman"/>
                <w:color w:val="auto"/>
                <w:sz w:val="22"/>
                <w:szCs w:val="22"/>
              </w:rPr>
              <w:t>п/п</w:t>
            </w:r>
          </w:p>
        </w:tc>
        <w:tc>
          <w:tcPr>
            <w:tcW w:w="1187" w:type="dxa"/>
          </w:tcPr>
          <w:p w:rsidR="00DB11B6" w:rsidRPr="00DB11B6" w:rsidRDefault="00DB11B6" w:rsidP="00DB11B6">
            <w:pPr>
              <w:widowControl/>
              <w:rPr>
                <w:rFonts w:ascii="Times New Roman" w:hAnsi="Times New Roman" w:cs="Times New Roman"/>
                <w:color w:val="auto"/>
              </w:rPr>
            </w:pPr>
            <w:r w:rsidRPr="00DB11B6">
              <w:rPr>
                <w:rFonts w:ascii="Times New Roman" w:hAnsi="Times New Roman" w:cs="Times New Roman"/>
                <w:color w:val="auto"/>
                <w:sz w:val="22"/>
                <w:szCs w:val="22"/>
              </w:rPr>
              <w:t xml:space="preserve">№ по </w:t>
            </w:r>
          </w:p>
          <w:p w:rsidR="00DB11B6" w:rsidRPr="00DB11B6" w:rsidRDefault="00DB11B6" w:rsidP="00DB11B6">
            <w:pPr>
              <w:widowControl/>
              <w:rPr>
                <w:rFonts w:ascii="Times New Roman" w:hAnsi="Times New Roman" w:cs="Times New Roman"/>
                <w:color w:val="auto"/>
              </w:rPr>
            </w:pPr>
            <w:r w:rsidRPr="00DB11B6">
              <w:rPr>
                <w:rFonts w:ascii="Times New Roman" w:hAnsi="Times New Roman" w:cs="Times New Roman"/>
                <w:color w:val="auto"/>
                <w:sz w:val="22"/>
                <w:szCs w:val="22"/>
              </w:rPr>
              <w:t>приказу</w:t>
            </w:r>
          </w:p>
          <w:p w:rsidR="00DB11B6" w:rsidRPr="00DB11B6" w:rsidRDefault="00DB11B6" w:rsidP="00DB11B6">
            <w:pPr>
              <w:widowControl/>
              <w:rPr>
                <w:rFonts w:ascii="Times New Roman" w:hAnsi="Times New Roman" w:cs="Times New Roman"/>
                <w:color w:val="auto"/>
              </w:rPr>
            </w:pPr>
            <w:r w:rsidRPr="00DB11B6">
              <w:rPr>
                <w:rFonts w:ascii="Times New Roman" w:hAnsi="Times New Roman" w:cs="Times New Roman"/>
                <w:color w:val="auto"/>
                <w:sz w:val="22"/>
                <w:szCs w:val="22"/>
              </w:rPr>
              <w:t xml:space="preserve"> в ФП</w:t>
            </w:r>
          </w:p>
        </w:tc>
        <w:tc>
          <w:tcPr>
            <w:tcW w:w="7425" w:type="dxa"/>
          </w:tcPr>
          <w:p w:rsidR="00DB11B6" w:rsidRPr="00DB11B6" w:rsidRDefault="00DB11B6" w:rsidP="00DB11B6">
            <w:pPr>
              <w:widowControl/>
              <w:rPr>
                <w:rFonts w:ascii="Times New Roman" w:hAnsi="Times New Roman" w:cs="Times New Roman"/>
                <w:color w:val="auto"/>
              </w:rPr>
            </w:pPr>
            <w:r w:rsidRPr="00DB11B6">
              <w:rPr>
                <w:rFonts w:ascii="Times New Roman" w:hAnsi="Times New Roman" w:cs="Times New Roman"/>
                <w:color w:val="auto"/>
                <w:sz w:val="22"/>
                <w:szCs w:val="22"/>
              </w:rPr>
              <w:t>Наименование, автор,  учебного пособия</w:t>
            </w:r>
          </w:p>
        </w:tc>
        <w:tc>
          <w:tcPr>
            <w:tcW w:w="1238" w:type="dxa"/>
          </w:tcPr>
          <w:p w:rsidR="00DB11B6" w:rsidRPr="00DB11B6" w:rsidRDefault="00DB11B6" w:rsidP="00DB11B6">
            <w:pPr>
              <w:widowControl/>
              <w:rPr>
                <w:rFonts w:ascii="Times New Roman" w:hAnsi="Times New Roman" w:cs="Times New Roman"/>
                <w:color w:val="auto"/>
              </w:rPr>
            </w:pPr>
            <w:r w:rsidRPr="00DB11B6">
              <w:rPr>
                <w:rFonts w:ascii="Times New Roman" w:hAnsi="Times New Roman" w:cs="Times New Roman"/>
                <w:color w:val="auto"/>
                <w:sz w:val="22"/>
                <w:szCs w:val="22"/>
              </w:rPr>
              <w:t>Год издания</w:t>
            </w:r>
          </w:p>
        </w:tc>
      </w:tr>
      <w:tr w:rsidR="00DB11B6" w:rsidRPr="00DB11B6" w:rsidTr="00DB11B6">
        <w:trPr>
          <w:trHeight w:val="624"/>
        </w:trPr>
        <w:tc>
          <w:tcPr>
            <w:tcW w:w="634" w:type="dxa"/>
          </w:tcPr>
          <w:p w:rsidR="00DB11B6" w:rsidRPr="00DB11B6" w:rsidRDefault="00DB11B6" w:rsidP="00DB11B6">
            <w:pPr>
              <w:widowControl/>
              <w:rPr>
                <w:rFonts w:ascii="Times New Roman" w:hAnsi="Times New Roman" w:cs="Times New Roman"/>
                <w:color w:val="auto"/>
                <w:sz w:val="22"/>
                <w:szCs w:val="22"/>
              </w:rPr>
            </w:pPr>
          </w:p>
        </w:tc>
        <w:tc>
          <w:tcPr>
            <w:tcW w:w="1187" w:type="dxa"/>
          </w:tcPr>
          <w:p w:rsidR="00DB11B6" w:rsidRPr="00DB11B6" w:rsidRDefault="00DB11B6" w:rsidP="00DB11B6">
            <w:pPr>
              <w:widowControl/>
              <w:rPr>
                <w:rFonts w:ascii="Times New Roman" w:hAnsi="Times New Roman" w:cs="Times New Roman"/>
                <w:color w:val="auto"/>
                <w:sz w:val="22"/>
                <w:szCs w:val="22"/>
              </w:rPr>
            </w:pPr>
          </w:p>
        </w:tc>
        <w:tc>
          <w:tcPr>
            <w:tcW w:w="7425" w:type="dxa"/>
          </w:tcPr>
          <w:p w:rsidR="00DB11B6" w:rsidRPr="00DB11B6" w:rsidRDefault="00DB11B6" w:rsidP="00DB11B6">
            <w:pPr>
              <w:widowControl/>
              <w:rPr>
                <w:rFonts w:ascii="Times New Roman" w:hAnsi="Times New Roman" w:cs="Times New Roman"/>
                <w:color w:val="auto"/>
                <w:sz w:val="22"/>
                <w:szCs w:val="22"/>
              </w:rPr>
            </w:pPr>
          </w:p>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10 класс</w:t>
            </w:r>
          </w:p>
        </w:tc>
        <w:tc>
          <w:tcPr>
            <w:tcW w:w="1238" w:type="dxa"/>
          </w:tcPr>
          <w:p w:rsidR="00DB11B6" w:rsidRPr="00DB11B6" w:rsidRDefault="00DB11B6" w:rsidP="00DB11B6">
            <w:pPr>
              <w:widowControl/>
              <w:rPr>
                <w:rFonts w:ascii="Times New Roman" w:hAnsi="Times New Roman" w:cs="Times New Roman"/>
                <w:color w:val="auto"/>
                <w:sz w:val="22"/>
                <w:szCs w:val="22"/>
              </w:rPr>
            </w:pPr>
          </w:p>
        </w:tc>
      </w:tr>
      <w:tr w:rsidR="00DB11B6" w:rsidRPr="00DB11B6" w:rsidTr="00DB11B6">
        <w:trPr>
          <w:trHeight w:val="624"/>
        </w:trPr>
        <w:tc>
          <w:tcPr>
            <w:tcW w:w="634" w:type="dxa"/>
          </w:tcPr>
          <w:p w:rsidR="00DB11B6" w:rsidRPr="00DB11B6" w:rsidRDefault="00DB11B6" w:rsidP="00264B90">
            <w:pPr>
              <w:widowControl/>
              <w:numPr>
                <w:ilvl w:val="0"/>
                <w:numId w:val="57"/>
              </w:numPr>
              <w:rPr>
                <w:rFonts w:ascii="Times New Roman" w:hAnsi="Times New Roman" w:cs="Times New Roman"/>
                <w:color w:val="auto"/>
                <w:sz w:val="22"/>
                <w:szCs w:val="22"/>
              </w:rPr>
            </w:pPr>
          </w:p>
        </w:tc>
        <w:tc>
          <w:tcPr>
            <w:tcW w:w="1187"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1.3.1.1.3.1</w:t>
            </w:r>
          </w:p>
        </w:tc>
        <w:tc>
          <w:tcPr>
            <w:tcW w:w="7425"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Гольцова Н.Г., Шамшин И.В., Мищерина М.А. Русский язык  Изд</w:t>
            </w:r>
            <w:r w:rsidRPr="00DB11B6">
              <w:rPr>
                <w:rFonts w:ascii="Times New Roman" w:hAnsi="Times New Roman" w:cs="Times New Roman"/>
                <w:color w:val="auto"/>
                <w:sz w:val="22"/>
                <w:szCs w:val="22"/>
              </w:rPr>
              <w:t>а</w:t>
            </w:r>
            <w:r w:rsidRPr="00DB11B6">
              <w:rPr>
                <w:rFonts w:ascii="Times New Roman" w:hAnsi="Times New Roman" w:cs="Times New Roman"/>
                <w:color w:val="auto"/>
                <w:sz w:val="22"/>
                <w:szCs w:val="22"/>
              </w:rPr>
              <w:t>тельство  «Русское слово».</w:t>
            </w:r>
          </w:p>
        </w:tc>
        <w:tc>
          <w:tcPr>
            <w:tcW w:w="1238"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2006</w:t>
            </w:r>
          </w:p>
        </w:tc>
      </w:tr>
      <w:tr w:rsidR="00DB11B6" w:rsidRPr="00DB11B6" w:rsidTr="00DB11B6">
        <w:trPr>
          <w:trHeight w:val="624"/>
        </w:trPr>
        <w:tc>
          <w:tcPr>
            <w:tcW w:w="634" w:type="dxa"/>
          </w:tcPr>
          <w:p w:rsidR="00DB11B6" w:rsidRPr="00DB11B6" w:rsidRDefault="00DB11B6" w:rsidP="00264B90">
            <w:pPr>
              <w:widowControl/>
              <w:numPr>
                <w:ilvl w:val="0"/>
                <w:numId w:val="57"/>
              </w:numPr>
              <w:rPr>
                <w:rFonts w:ascii="Times New Roman" w:hAnsi="Times New Roman" w:cs="Times New Roman"/>
                <w:color w:val="auto"/>
                <w:sz w:val="22"/>
                <w:szCs w:val="22"/>
              </w:rPr>
            </w:pPr>
          </w:p>
        </w:tc>
        <w:tc>
          <w:tcPr>
            <w:tcW w:w="1187"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2267</w:t>
            </w:r>
          </w:p>
        </w:tc>
        <w:tc>
          <w:tcPr>
            <w:tcW w:w="7425"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 xml:space="preserve">Ионин Г.Н., Скатов Н.Н., Лотман Л.М. и др. Литература </w:t>
            </w:r>
          </w:p>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Издательство  Мнемозина</w:t>
            </w:r>
          </w:p>
        </w:tc>
        <w:tc>
          <w:tcPr>
            <w:tcW w:w="1238"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2006</w:t>
            </w:r>
          </w:p>
        </w:tc>
      </w:tr>
      <w:tr w:rsidR="00DB11B6" w:rsidRPr="00DB11B6" w:rsidTr="00DB11B6">
        <w:trPr>
          <w:trHeight w:val="624"/>
        </w:trPr>
        <w:tc>
          <w:tcPr>
            <w:tcW w:w="634" w:type="dxa"/>
          </w:tcPr>
          <w:p w:rsidR="00DB11B6" w:rsidRPr="00DB11B6" w:rsidRDefault="00DB11B6" w:rsidP="00264B90">
            <w:pPr>
              <w:widowControl/>
              <w:numPr>
                <w:ilvl w:val="0"/>
                <w:numId w:val="57"/>
              </w:numPr>
              <w:rPr>
                <w:rFonts w:ascii="Times New Roman" w:hAnsi="Times New Roman" w:cs="Times New Roman"/>
                <w:color w:val="auto"/>
                <w:sz w:val="22"/>
                <w:szCs w:val="22"/>
              </w:rPr>
            </w:pPr>
          </w:p>
        </w:tc>
        <w:tc>
          <w:tcPr>
            <w:tcW w:w="1187"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1.3.2.1.7.1</w:t>
            </w:r>
          </w:p>
        </w:tc>
        <w:tc>
          <w:tcPr>
            <w:tcW w:w="7425"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Биболетова М.З., Бабушис Е.Е., Снежко Н.Д.  Английский язык И</w:t>
            </w:r>
            <w:r w:rsidRPr="00DB11B6">
              <w:rPr>
                <w:rFonts w:ascii="Times New Roman" w:hAnsi="Times New Roman" w:cs="Times New Roman"/>
                <w:color w:val="auto"/>
                <w:sz w:val="22"/>
                <w:szCs w:val="22"/>
              </w:rPr>
              <w:t>з</w:t>
            </w:r>
            <w:r w:rsidRPr="00DB11B6">
              <w:rPr>
                <w:rFonts w:ascii="Times New Roman" w:hAnsi="Times New Roman" w:cs="Times New Roman"/>
                <w:color w:val="auto"/>
                <w:sz w:val="22"/>
                <w:szCs w:val="22"/>
              </w:rPr>
              <w:t>дательство  «Титул».</w:t>
            </w:r>
          </w:p>
        </w:tc>
        <w:tc>
          <w:tcPr>
            <w:tcW w:w="1238"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2010</w:t>
            </w:r>
          </w:p>
        </w:tc>
      </w:tr>
      <w:tr w:rsidR="00DB11B6" w:rsidRPr="00DB11B6" w:rsidTr="00DB11B6">
        <w:trPr>
          <w:trHeight w:val="624"/>
        </w:trPr>
        <w:tc>
          <w:tcPr>
            <w:tcW w:w="634" w:type="dxa"/>
          </w:tcPr>
          <w:p w:rsidR="00DB11B6" w:rsidRPr="00DB11B6" w:rsidRDefault="00DB11B6" w:rsidP="00264B90">
            <w:pPr>
              <w:widowControl/>
              <w:numPr>
                <w:ilvl w:val="0"/>
                <w:numId w:val="57"/>
              </w:numPr>
              <w:rPr>
                <w:rFonts w:ascii="Times New Roman" w:hAnsi="Times New Roman" w:cs="Times New Roman"/>
                <w:color w:val="auto"/>
                <w:sz w:val="22"/>
                <w:szCs w:val="22"/>
              </w:rPr>
            </w:pPr>
          </w:p>
        </w:tc>
        <w:tc>
          <w:tcPr>
            <w:tcW w:w="1187"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1.3.2.1.7.1</w:t>
            </w:r>
          </w:p>
        </w:tc>
        <w:tc>
          <w:tcPr>
            <w:tcW w:w="7425"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Григорьева Е.Я., Горбачева Е.Ю., Лисенко М.Р. Французский язык.  Издательство  «Просвещение».</w:t>
            </w:r>
          </w:p>
        </w:tc>
        <w:tc>
          <w:tcPr>
            <w:tcW w:w="1238"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2008</w:t>
            </w:r>
          </w:p>
        </w:tc>
      </w:tr>
      <w:tr w:rsidR="00DB11B6" w:rsidRPr="00DB11B6" w:rsidTr="00DB11B6">
        <w:trPr>
          <w:trHeight w:val="624"/>
        </w:trPr>
        <w:tc>
          <w:tcPr>
            <w:tcW w:w="634" w:type="dxa"/>
          </w:tcPr>
          <w:p w:rsidR="00DB11B6" w:rsidRPr="00DB11B6" w:rsidRDefault="00DB11B6" w:rsidP="00264B90">
            <w:pPr>
              <w:widowControl/>
              <w:numPr>
                <w:ilvl w:val="0"/>
                <w:numId w:val="57"/>
              </w:numPr>
              <w:rPr>
                <w:rFonts w:ascii="Times New Roman" w:hAnsi="Times New Roman" w:cs="Times New Roman"/>
                <w:color w:val="auto"/>
                <w:sz w:val="22"/>
                <w:szCs w:val="22"/>
              </w:rPr>
            </w:pPr>
          </w:p>
        </w:tc>
        <w:tc>
          <w:tcPr>
            <w:tcW w:w="1187"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2332</w:t>
            </w:r>
          </w:p>
        </w:tc>
        <w:tc>
          <w:tcPr>
            <w:tcW w:w="7425"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 xml:space="preserve">Колягин Ю.М.,  Сидоров Ю.В., Ткачева М.В. и др. Алгебра и начала математического анализа  Издательство  «Мнемозина». </w:t>
            </w:r>
          </w:p>
        </w:tc>
        <w:tc>
          <w:tcPr>
            <w:tcW w:w="1238"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2006</w:t>
            </w:r>
          </w:p>
        </w:tc>
      </w:tr>
      <w:tr w:rsidR="00DB11B6" w:rsidRPr="00DB11B6" w:rsidTr="00DB11B6">
        <w:trPr>
          <w:trHeight w:val="624"/>
        </w:trPr>
        <w:tc>
          <w:tcPr>
            <w:tcW w:w="634" w:type="dxa"/>
          </w:tcPr>
          <w:p w:rsidR="00DB11B6" w:rsidRPr="00DB11B6" w:rsidRDefault="00DB11B6" w:rsidP="00264B90">
            <w:pPr>
              <w:widowControl/>
              <w:numPr>
                <w:ilvl w:val="0"/>
                <w:numId w:val="57"/>
              </w:numPr>
              <w:rPr>
                <w:rFonts w:ascii="Times New Roman" w:hAnsi="Times New Roman" w:cs="Times New Roman"/>
                <w:color w:val="auto"/>
                <w:sz w:val="22"/>
                <w:szCs w:val="22"/>
              </w:rPr>
            </w:pPr>
          </w:p>
        </w:tc>
        <w:tc>
          <w:tcPr>
            <w:tcW w:w="1187"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1.3.4.1.1.2</w:t>
            </w:r>
          </w:p>
        </w:tc>
        <w:tc>
          <w:tcPr>
            <w:tcW w:w="7425"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Колягин Ю.М.,  Ткачева М.В. и др. под ред. Жижченко А.Б. Алгебра и начала математического анализа  Издательство  «Просвещение».</w:t>
            </w:r>
          </w:p>
        </w:tc>
        <w:tc>
          <w:tcPr>
            <w:tcW w:w="1238"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2011</w:t>
            </w:r>
          </w:p>
        </w:tc>
      </w:tr>
      <w:tr w:rsidR="00DB11B6" w:rsidRPr="00DB11B6" w:rsidTr="00DB11B6">
        <w:trPr>
          <w:trHeight w:val="624"/>
        </w:trPr>
        <w:tc>
          <w:tcPr>
            <w:tcW w:w="634" w:type="dxa"/>
          </w:tcPr>
          <w:p w:rsidR="00DB11B6" w:rsidRPr="00DB11B6" w:rsidRDefault="00DB11B6" w:rsidP="00264B90">
            <w:pPr>
              <w:widowControl/>
              <w:numPr>
                <w:ilvl w:val="0"/>
                <w:numId w:val="57"/>
              </w:numPr>
              <w:rPr>
                <w:rFonts w:ascii="Times New Roman" w:hAnsi="Times New Roman" w:cs="Times New Roman"/>
                <w:color w:val="auto"/>
                <w:sz w:val="22"/>
                <w:szCs w:val="22"/>
              </w:rPr>
            </w:pPr>
          </w:p>
        </w:tc>
        <w:tc>
          <w:tcPr>
            <w:tcW w:w="1187"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1.3.4.1.2.1.</w:t>
            </w:r>
          </w:p>
        </w:tc>
        <w:tc>
          <w:tcPr>
            <w:tcW w:w="7425"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Атанасян Л.С., Бутузов В.Ф., Кадомцев С.Б. и др. Геометрия. Изд</w:t>
            </w:r>
            <w:r w:rsidRPr="00DB11B6">
              <w:rPr>
                <w:rFonts w:ascii="Times New Roman" w:hAnsi="Times New Roman" w:cs="Times New Roman"/>
                <w:color w:val="auto"/>
                <w:sz w:val="22"/>
                <w:szCs w:val="22"/>
              </w:rPr>
              <w:t>а</w:t>
            </w:r>
            <w:r w:rsidRPr="00DB11B6">
              <w:rPr>
                <w:rFonts w:ascii="Times New Roman" w:hAnsi="Times New Roman" w:cs="Times New Roman"/>
                <w:color w:val="auto"/>
                <w:sz w:val="22"/>
                <w:szCs w:val="22"/>
              </w:rPr>
              <w:t>тельство  «Просвещение».</w:t>
            </w:r>
          </w:p>
        </w:tc>
        <w:tc>
          <w:tcPr>
            <w:tcW w:w="1238"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2013</w:t>
            </w:r>
          </w:p>
        </w:tc>
      </w:tr>
      <w:tr w:rsidR="00DB11B6" w:rsidRPr="00DB11B6" w:rsidTr="00DB11B6">
        <w:trPr>
          <w:trHeight w:val="624"/>
        </w:trPr>
        <w:tc>
          <w:tcPr>
            <w:tcW w:w="634" w:type="dxa"/>
          </w:tcPr>
          <w:p w:rsidR="00DB11B6" w:rsidRPr="00DB11B6" w:rsidRDefault="00DB11B6" w:rsidP="00264B90">
            <w:pPr>
              <w:widowControl/>
              <w:numPr>
                <w:ilvl w:val="0"/>
                <w:numId w:val="57"/>
              </w:numPr>
              <w:rPr>
                <w:rFonts w:ascii="Times New Roman" w:hAnsi="Times New Roman" w:cs="Times New Roman"/>
                <w:color w:val="auto"/>
                <w:sz w:val="22"/>
                <w:szCs w:val="22"/>
              </w:rPr>
            </w:pPr>
          </w:p>
        </w:tc>
        <w:tc>
          <w:tcPr>
            <w:tcW w:w="1187"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1.3.3.2.1.3</w:t>
            </w:r>
          </w:p>
        </w:tc>
        <w:tc>
          <w:tcPr>
            <w:tcW w:w="7425"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 xml:space="preserve">Сахаров А.Н., Боханов А.Н. История России </w:t>
            </w:r>
          </w:p>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Издательство  «Русское слово».</w:t>
            </w:r>
          </w:p>
        </w:tc>
        <w:tc>
          <w:tcPr>
            <w:tcW w:w="1238"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2008</w:t>
            </w:r>
          </w:p>
        </w:tc>
      </w:tr>
      <w:tr w:rsidR="00DB11B6" w:rsidRPr="00DB11B6" w:rsidTr="00DB11B6">
        <w:trPr>
          <w:trHeight w:val="624"/>
        </w:trPr>
        <w:tc>
          <w:tcPr>
            <w:tcW w:w="634" w:type="dxa"/>
          </w:tcPr>
          <w:p w:rsidR="00DB11B6" w:rsidRPr="00DB11B6" w:rsidRDefault="00DB11B6" w:rsidP="00264B90">
            <w:pPr>
              <w:widowControl/>
              <w:numPr>
                <w:ilvl w:val="0"/>
                <w:numId w:val="57"/>
              </w:numPr>
              <w:rPr>
                <w:rFonts w:ascii="Times New Roman" w:hAnsi="Times New Roman" w:cs="Times New Roman"/>
                <w:color w:val="auto"/>
                <w:sz w:val="22"/>
                <w:szCs w:val="22"/>
              </w:rPr>
            </w:pPr>
          </w:p>
        </w:tc>
        <w:tc>
          <w:tcPr>
            <w:tcW w:w="1187"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1.3.3.2.1.1</w:t>
            </w:r>
          </w:p>
        </w:tc>
        <w:tc>
          <w:tcPr>
            <w:tcW w:w="7425"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 xml:space="preserve">Загладин Н.В., Симония Н.А.  Всеобщая история. </w:t>
            </w:r>
          </w:p>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Издательство  «Русское слово».</w:t>
            </w:r>
          </w:p>
        </w:tc>
        <w:tc>
          <w:tcPr>
            <w:tcW w:w="1238"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2011</w:t>
            </w:r>
          </w:p>
        </w:tc>
      </w:tr>
      <w:tr w:rsidR="00DB11B6" w:rsidRPr="00DB11B6" w:rsidTr="00DB11B6">
        <w:trPr>
          <w:trHeight w:val="624"/>
        </w:trPr>
        <w:tc>
          <w:tcPr>
            <w:tcW w:w="634" w:type="dxa"/>
          </w:tcPr>
          <w:p w:rsidR="00DB11B6" w:rsidRPr="00DB11B6" w:rsidRDefault="00DB11B6" w:rsidP="00264B90">
            <w:pPr>
              <w:widowControl/>
              <w:numPr>
                <w:ilvl w:val="0"/>
                <w:numId w:val="57"/>
              </w:numPr>
              <w:rPr>
                <w:rFonts w:ascii="Times New Roman" w:hAnsi="Times New Roman" w:cs="Times New Roman"/>
                <w:color w:val="auto"/>
                <w:sz w:val="22"/>
                <w:szCs w:val="22"/>
              </w:rPr>
            </w:pPr>
          </w:p>
        </w:tc>
        <w:tc>
          <w:tcPr>
            <w:tcW w:w="1187"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1.3.3.3.1.1</w:t>
            </w:r>
          </w:p>
        </w:tc>
        <w:tc>
          <w:tcPr>
            <w:tcW w:w="7425"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 xml:space="preserve">Боголюбов Л.Н., Аверьянов Ю.И., Городецкая Н.И. и др. под ред. Боголюбова Л.Н. Обществознание </w:t>
            </w:r>
          </w:p>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Издательство  «Просвещение».</w:t>
            </w:r>
          </w:p>
        </w:tc>
        <w:tc>
          <w:tcPr>
            <w:tcW w:w="1238"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2008</w:t>
            </w:r>
          </w:p>
        </w:tc>
      </w:tr>
      <w:tr w:rsidR="00DB11B6" w:rsidRPr="00DB11B6" w:rsidTr="00DB11B6">
        <w:trPr>
          <w:trHeight w:val="624"/>
        </w:trPr>
        <w:tc>
          <w:tcPr>
            <w:tcW w:w="634" w:type="dxa"/>
          </w:tcPr>
          <w:p w:rsidR="00DB11B6" w:rsidRPr="00DB11B6" w:rsidRDefault="00DB11B6" w:rsidP="00264B90">
            <w:pPr>
              <w:widowControl/>
              <w:numPr>
                <w:ilvl w:val="0"/>
                <w:numId w:val="57"/>
              </w:numPr>
              <w:rPr>
                <w:rFonts w:ascii="Times New Roman" w:hAnsi="Times New Roman" w:cs="Times New Roman"/>
                <w:color w:val="auto"/>
                <w:sz w:val="22"/>
                <w:szCs w:val="22"/>
              </w:rPr>
            </w:pPr>
          </w:p>
        </w:tc>
        <w:tc>
          <w:tcPr>
            <w:tcW w:w="1187"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1.3.3.5.2.1</w:t>
            </w:r>
          </w:p>
        </w:tc>
        <w:tc>
          <w:tcPr>
            <w:tcW w:w="7425"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Холина В.Н.  География   (профильный уровень)</w:t>
            </w:r>
          </w:p>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Издательство  «Дрофа».</w:t>
            </w:r>
          </w:p>
        </w:tc>
        <w:tc>
          <w:tcPr>
            <w:tcW w:w="1238"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2011</w:t>
            </w:r>
          </w:p>
        </w:tc>
      </w:tr>
      <w:tr w:rsidR="00DB11B6" w:rsidRPr="00DB11B6" w:rsidTr="00DB11B6">
        <w:trPr>
          <w:trHeight w:val="624"/>
        </w:trPr>
        <w:tc>
          <w:tcPr>
            <w:tcW w:w="634" w:type="dxa"/>
          </w:tcPr>
          <w:p w:rsidR="00DB11B6" w:rsidRPr="00DB11B6" w:rsidRDefault="00DB11B6" w:rsidP="00264B90">
            <w:pPr>
              <w:widowControl/>
              <w:numPr>
                <w:ilvl w:val="0"/>
                <w:numId w:val="57"/>
              </w:numPr>
              <w:rPr>
                <w:rFonts w:ascii="Times New Roman" w:hAnsi="Times New Roman" w:cs="Times New Roman"/>
                <w:color w:val="auto"/>
                <w:sz w:val="22"/>
                <w:szCs w:val="22"/>
              </w:rPr>
            </w:pPr>
          </w:p>
        </w:tc>
        <w:tc>
          <w:tcPr>
            <w:tcW w:w="1187"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1.3.3.4.5.1</w:t>
            </w:r>
          </w:p>
        </w:tc>
        <w:tc>
          <w:tcPr>
            <w:tcW w:w="7425"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Максаковский В.П. Экономическая и социальная география   Изд</w:t>
            </w:r>
            <w:r w:rsidRPr="00DB11B6">
              <w:rPr>
                <w:rFonts w:ascii="Times New Roman" w:hAnsi="Times New Roman" w:cs="Times New Roman"/>
                <w:color w:val="auto"/>
                <w:sz w:val="22"/>
                <w:szCs w:val="22"/>
              </w:rPr>
              <w:t>а</w:t>
            </w:r>
            <w:r w:rsidRPr="00DB11B6">
              <w:rPr>
                <w:rFonts w:ascii="Times New Roman" w:hAnsi="Times New Roman" w:cs="Times New Roman"/>
                <w:color w:val="auto"/>
                <w:sz w:val="22"/>
                <w:szCs w:val="22"/>
              </w:rPr>
              <w:t>тельство  «Просвещение».</w:t>
            </w:r>
          </w:p>
        </w:tc>
        <w:tc>
          <w:tcPr>
            <w:tcW w:w="1238"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2006</w:t>
            </w:r>
          </w:p>
        </w:tc>
      </w:tr>
      <w:tr w:rsidR="00DB11B6" w:rsidRPr="00DB11B6" w:rsidTr="00DB11B6">
        <w:trPr>
          <w:trHeight w:val="624"/>
        </w:trPr>
        <w:tc>
          <w:tcPr>
            <w:tcW w:w="634" w:type="dxa"/>
          </w:tcPr>
          <w:p w:rsidR="00DB11B6" w:rsidRPr="00DB11B6" w:rsidRDefault="00DB11B6" w:rsidP="00264B90">
            <w:pPr>
              <w:widowControl/>
              <w:numPr>
                <w:ilvl w:val="0"/>
                <w:numId w:val="57"/>
              </w:numPr>
              <w:rPr>
                <w:rFonts w:ascii="Times New Roman" w:hAnsi="Times New Roman" w:cs="Times New Roman"/>
                <w:color w:val="auto"/>
                <w:sz w:val="22"/>
                <w:szCs w:val="22"/>
              </w:rPr>
            </w:pPr>
          </w:p>
        </w:tc>
        <w:tc>
          <w:tcPr>
            <w:tcW w:w="1187"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1.3.5.5.7.1</w:t>
            </w:r>
          </w:p>
        </w:tc>
        <w:tc>
          <w:tcPr>
            <w:tcW w:w="7425"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Сивоглазов В.И., Агафонова И.Б., Захарова Е.Т. Биология (базовый уровень), Издательство  «Дрофа».</w:t>
            </w:r>
          </w:p>
        </w:tc>
        <w:tc>
          <w:tcPr>
            <w:tcW w:w="1238"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2015</w:t>
            </w:r>
          </w:p>
        </w:tc>
      </w:tr>
      <w:tr w:rsidR="00DB11B6" w:rsidRPr="00DB11B6" w:rsidTr="00DB11B6">
        <w:trPr>
          <w:trHeight w:val="624"/>
        </w:trPr>
        <w:tc>
          <w:tcPr>
            <w:tcW w:w="634" w:type="dxa"/>
          </w:tcPr>
          <w:p w:rsidR="00DB11B6" w:rsidRPr="00DB11B6" w:rsidRDefault="00DB11B6" w:rsidP="00264B90">
            <w:pPr>
              <w:widowControl/>
              <w:numPr>
                <w:ilvl w:val="0"/>
                <w:numId w:val="57"/>
              </w:numPr>
              <w:rPr>
                <w:rFonts w:ascii="Times New Roman" w:hAnsi="Times New Roman" w:cs="Times New Roman"/>
                <w:color w:val="auto"/>
                <w:sz w:val="22"/>
                <w:szCs w:val="22"/>
              </w:rPr>
            </w:pPr>
          </w:p>
        </w:tc>
        <w:tc>
          <w:tcPr>
            <w:tcW w:w="1187"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1.3.5.6.3.1</w:t>
            </w:r>
          </w:p>
        </w:tc>
        <w:tc>
          <w:tcPr>
            <w:tcW w:w="7425"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 xml:space="preserve">Пономарева И.Н., Корнилова О.А., Симонова </w:t>
            </w:r>
          </w:p>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 xml:space="preserve">Л.В. / Под ред. И.Н. Пономаревой. Издательский центр </w:t>
            </w:r>
          </w:p>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ВЕНТАНА-ГРАФ</w:t>
            </w:r>
          </w:p>
        </w:tc>
        <w:tc>
          <w:tcPr>
            <w:tcW w:w="1238"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2011</w:t>
            </w:r>
          </w:p>
        </w:tc>
      </w:tr>
      <w:tr w:rsidR="00DB11B6" w:rsidRPr="00DB11B6" w:rsidTr="00DB11B6">
        <w:trPr>
          <w:trHeight w:val="624"/>
        </w:trPr>
        <w:tc>
          <w:tcPr>
            <w:tcW w:w="634" w:type="dxa"/>
          </w:tcPr>
          <w:p w:rsidR="00DB11B6" w:rsidRPr="00DB11B6" w:rsidRDefault="00DB11B6" w:rsidP="00264B90">
            <w:pPr>
              <w:widowControl/>
              <w:numPr>
                <w:ilvl w:val="0"/>
                <w:numId w:val="57"/>
              </w:numPr>
              <w:rPr>
                <w:rFonts w:ascii="Times New Roman" w:hAnsi="Times New Roman" w:cs="Times New Roman"/>
                <w:color w:val="auto"/>
                <w:sz w:val="22"/>
                <w:szCs w:val="22"/>
              </w:rPr>
            </w:pPr>
          </w:p>
        </w:tc>
        <w:tc>
          <w:tcPr>
            <w:tcW w:w="1187"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1.3.5.1.4.1</w:t>
            </w:r>
          </w:p>
        </w:tc>
        <w:tc>
          <w:tcPr>
            <w:tcW w:w="7425"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 xml:space="preserve">Мякишев Г.Я., Буховцев Б.Б., Сотский Н.Н.  Физика </w:t>
            </w:r>
          </w:p>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Издательство  «Просвещение».</w:t>
            </w:r>
          </w:p>
        </w:tc>
        <w:tc>
          <w:tcPr>
            <w:tcW w:w="1238"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2011</w:t>
            </w:r>
          </w:p>
        </w:tc>
      </w:tr>
      <w:tr w:rsidR="00DB11B6" w:rsidRPr="00DB11B6" w:rsidTr="00DB11B6">
        <w:trPr>
          <w:trHeight w:val="624"/>
        </w:trPr>
        <w:tc>
          <w:tcPr>
            <w:tcW w:w="634" w:type="dxa"/>
          </w:tcPr>
          <w:p w:rsidR="00DB11B6" w:rsidRPr="00DB11B6" w:rsidRDefault="00DB11B6" w:rsidP="00264B90">
            <w:pPr>
              <w:widowControl/>
              <w:numPr>
                <w:ilvl w:val="0"/>
                <w:numId w:val="57"/>
              </w:numPr>
              <w:rPr>
                <w:rFonts w:ascii="Times New Roman" w:hAnsi="Times New Roman" w:cs="Times New Roman"/>
                <w:color w:val="auto"/>
                <w:sz w:val="22"/>
                <w:szCs w:val="22"/>
              </w:rPr>
            </w:pPr>
          </w:p>
        </w:tc>
        <w:tc>
          <w:tcPr>
            <w:tcW w:w="1187"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1.3.5.1.3.1</w:t>
            </w:r>
          </w:p>
        </w:tc>
        <w:tc>
          <w:tcPr>
            <w:tcW w:w="7425"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 xml:space="preserve">Касьянов В.А. Физика  </w:t>
            </w:r>
          </w:p>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Издательство  «Дрофа».</w:t>
            </w:r>
          </w:p>
        </w:tc>
        <w:tc>
          <w:tcPr>
            <w:tcW w:w="1238"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2004</w:t>
            </w:r>
          </w:p>
        </w:tc>
      </w:tr>
      <w:tr w:rsidR="00DB11B6" w:rsidRPr="00DB11B6" w:rsidTr="00DB11B6">
        <w:trPr>
          <w:trHeight w:val="624"/>
        </w:trPr>
        <w:tc>
          <w:tcPr>
            <w:tcW w:w="634" w:type="dxa"/>
          </w:tcPr>
          <w:p w:rsidR="00DB11B6" w:rsidRPr="00DB11B6" w:rsidRDefault="00DB11B6" w:rsidP="00264B90">
            <w:pPr>
              <w:widowControl/>
              <w:numPr>
                <w:ilvl w:val="0"/>
                <w:numId w:val="57"/>
              </w:numPr>
              <w:rPr>
                <w:rFonts w:ascii="Times New Roman" w:hAnsi="Times New Roman" w:cs="Times New Roman"/>
                <w:color w:val="auto"/>
                <w:sz w:val="22"/>
                <w:szCs w:val="22"/>
              </w:rPr>
            </w:pPr>
          </w:p>
        </w:tc>
        <w:tc>
          <w:tcPr>
            <w:tcW w:w="1187"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1.3.5.3.1.1</w:t>
            </w:r>
          </w:p>
        </w:tc>
        <w:tc>
          <w:tcPr>
            <w:tcW w:w="7425"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 xml:space="preserve">Габриелян О.С. Химия  </w:t>
            </w:r>
          </w:p>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Издательство  «Дрофа».</w:t>
            </w:r>
          </w:p>
        </w:tc>
        <w:tc>
          <w:tcPr>
            <w:tcW w:w="1238"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2008</w:t>
            </w:r>
          </w:p>
        </w:tc>
      </w:tr>
      <w:tr w:rsidR="00DB11B6" w:rsidRPr="00DB11B6" w:rsidTr="00DB11B6">
        <w:trPr>
          <w:trHeight w:val="624"/>
        </w:trPr>
        <w:tc>
          <w:tcPr>
            <w:tcW w:w="634" w:type="dxa"/>
          </w:tcPr>
          <w:p w:rsidR="00DB11B6" w:rsidRPr="00DB11B6" w:rsidRDefault="00DB11B6" w:rsidP="00264B90">
            <w:pPr>
              <w:widowControl/>
              <w:numPr>
                <w:ilvl w:val="0"/>
                <w:numId w:val="57"/>
              </w:numPr>
              <w:rPr>
                <w:rFonts w:ascii="Times New Roman" w:hAnsi="Times New Roman" w:cs="Times New Roman"/>
                <w:color w:val="auto"/>
                <w:sz w:val="22"/>
                <w:szCs w:val="22"/>
              </w:rPr>
            </w:pPr>
          </w:p>
        </w:tc>
        <w:tc>
          <w:tcPr>
            <w:tcW w:w="1187"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1.3.6.3.3.1</w:t>
            </w:r>
          </w:p>
        </w:tc>
        <w:tc>
          <w:tcPr>
            <w:tcW w:w="7425"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Латчук В.Н., Марков В.В., Миронов С.К. и др. Основы безопасности жизнедеятельности  Издательство «Дрофа».</w:t>
            </w:r>
          </w:p>
        </w:tc>
        <w:tc>
          <w:tcPr>
            <w:tcW w:w="1238"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2006</w:t>
            </w:r>
          </w:p>
        </w:tc>
      </w:tr>
      <w:tr w:rsidR="00DB11B6" w:rsidRPr="00DB11B6" w:rsidTr="00DB11B6">
        <w:trPr>
          <w:trHeight w:val="624"/>
        </w:trPr>
        <w:tc>
          <w:tcPr>
            <w:tcW w:w="634" w:type="dxa"/>
          </w:tcPr>
          <w:p w:rsidR="00DB11B6" w:rsidRPr="00DB11B6" w:rsidRDefault="00DB11B6" w:rsidP="00264B90">
            <w:pPr>
              <w:widowControl/>
              <w:numPr>
                <w:ilvl w:val="0"/>
                <w:numId w:val="57"/>
              </w:numPr>
              <w:rPr>
                <w:rFonts w:ascii="Times New Roman" w:hAnsi="Times New Roman" w:cs="Times New Roman"/>
                <w:color w:val="auto"/>
                <w:sz w:val="22"/>
                <w:szCs w:val="22"/>
              </w:rPr>
            </w:pPr>
          </w:p>
        </w:tc>
        <w:tc>
          <w:tcPr>
            <w:tcW w:w="1187"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2363</w:t>
            </w:r>
          </w:p>
        </w:tc>
        <w:tc>
          <w:tcPr>
            <w:tcW w:w="7425"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Угринович  Н.Д. Информатика и ИКТ.</w:t>
            </w:r>
          </w:p>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«БИНОМ. Лаборатория знаний».</w:t>
            </w:r>
          </w:p>
        </w:tc>
        <w:tc>
          <w:tcPr>
            <w:tcW w:w="1238"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2012</w:t>
            </w:r>
          </w:p>
        </w:tc>
      </w:tr>
      <w:tr w:rsidR="00DB11B6" w:rsidRPr="00DB11B6" w:rsidTr="00DB11B6">
        <w:trPr>
          <w:trHeight w:val="624"/>
        </w:trPr>
        <w:tc>
          <w:tcPr>
            <w:tcW w:w="634" w:type="dxa"/>
          </w:tcPr>
          <w:p w:rsidR="00DB11B6" w:rsidRPr="00DB11B6" w:rsidRDefault="00DB11B6" w:rsidP="00264B90">
            <w:pPr>
              <w:widowControl/>
              <w:numPr>
                <w:ilvl w:val="0"/>
                <w:numId w:val="57"/>
              </w:numPr>
              <w:rPr>
                <w:rFonts w:ascii="Times New Roman" w:hAnsi="Times New Roman" w:cs="Times New Roman"/>
                <w:color w:val="auto"/>
                <w:sz w:val="22"/>
                <w:szCs w:val="22"/>
              </w:rPr>
            </w:pPr>
          </w:p>
        </w:tc>
        <w:tc>
          <w:tcPr>
            <w:tcW w:w="1187"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2.3.2.1.1.1</w:t>
            </w:r>
          </w:p>
        </w:tc>
        <w:tc>
          <w:tcPr>
            <w:tcW w:w="7425"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Очинин О.П., Матяш Н.В., Симоненко В.Д.</w:t>
            </w:r>
          </w:p>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 xml:space="preserve">Технология (базовый уровень) 10-11 кл. </w:t>
            </w:r>
          </w:p>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Издательство  «ВЕНТАНА-ГРАФ».</w:t>
            </w:r>
          </w:p>
        </w:tc>
        <w:tc>
          <w:tcPr>
            <w:tcW w:w="1238"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2012</w:t>
            </w:r>
          </w:p>
        </w:tc>
      </w:tr>
      <w:tr w:rsidR="00DB11B6" w:rsidRPr="00DB11B6" w:rsidTr="00DB11B6">
        <w:trPr>
          <w:trHeight w:val="624"/>
        </w:trPr>
        <w:tc>
          <w:tcPr>
            <w:tcW w:w="634" w:type="dxa"/>
          </w:tcPr>
          <w:p w:rsidR="00DB11B6" w:rsidRPr="00DB11B6" w:rsidRDefault="00DB11B6" w:rsidP="00264B90">
            <w:pPr>
              <w:widowControl/>
              <w:numPr>
                <w:ilvl w:val="0"/>
                <w:numId w:val="57"/>
              </w:numPr>
              <w:rPr>
                <w:rFonts w:ascii="Times New Roman" w:hAnsi="Times New Roman" w:cs="Times New Roman"/>
                <w:color w:val="auto"/>
                <w:sz w:val="22"/>
                <w:szCs w:val="22"/>
              </w:rPr>
            </w:pPr>
          </w:p>
        </w:tc>
        <w:tc>
          <w:tcPr>
            <w:tcW w:w="1187"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2.3.2.2.1.1</w:t>
            </w:r>
          </w:p>
        </w:tc>
        <w:tc>
          <w:tcPr>
            <w:tcW w:w="7425"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Емохонова Л.Г. Мировая художественная культура</w:t>
            </w:r>
          </w:p>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Издательский центр «Академия».</w:t>
            </w:r>
          </w:p>
        </w:tc>
        <w:tc>
          <w:tcPr>
            <w:tcW w:w="1238"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2012</w:t>
            </w:r>
          </w:p>
        </w:tc>
      </w:tr>
      <w:tr w:rsidR="00DB11B6" w:rsidRPr="00DB11B6" w:rsidTr="00DB11B6">
        <w:trPr>
          <w:trHeight w:val="624"/>
        </w:trPr>
        <w:tc>
          <w:tcPr>
            <w:tcW w:w="634" w:type="dxa"/>
          </w:tcPr>
          <w:p w:rsidR="00DB11B6" w:rsidRPr="00DB11B6" w:rsidRDefault="00DB11B6" w:rsidP="00264B90">
            <w:pPr>
              <w:widowControl/>
              <w:numPr>
                <w:ilvl w:val="0"/>
                <w:numId w:val="57"/>
              </w:numPr>
              <w:rPr>
                <w:rFonts w:ascii="Times New Roman" w:hAnsi="Times New Roman" w:cs="Times New Roman"/>
                <w:color w:val="auto"/>
                <w:sz w:val="22"/>
                <w:szCs w:val="22"/>
              </w:rPr>
            </w:pPr>
          </w:p>
        </w:tc>
        <w:tc>
          <w:tcPr>
            <w:tcW w:w="1187"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1.3.6.1.2.1</w:t>
            </w:r>
          </w:p>
        </w:tc>
        <w:tc>
          <w:tcPr>
            <w:tcW w:w="7425"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Лях В.И. Физическая культура 10-11 кл.</w:t>
            </w:r>
          </w:p>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Издательство  «Просвещение».</w:t>
            </w:r>
          </w:p>
        </w:tc>
        <w:tc>
          <w:tcPr>
            <w:tcW w:w="1238"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2012</w:t>
            </w:r>
          </w:p>
        </w:tc>
      </w:tr>
      <w:tr w:rsidR="00DB11B6" w:rsidRPr="00DB11B6" w:rsidTr="00DB11B6">
        <w:trPr>
          <w:trHeight w:val="624"/>
        </w:trPr>
        <w:tc>
          <w:tcPr>
            <w:tcW w:w="634" w:type="dxa"/>
          </w:tcPr>
          <w:p w:rsidR="00DB11B6" w:rsidRPr="00DB11B6" w:rsidRDefault="00DB11B6" w:rsidP="00264B90">
            <w:pPr>
              <w:widowControl/>
              <w:numPr>
                <w:ilvl w:val="0"/>
                <w:numId w:val="57"/>
              </w:numPr>
              <w:rPr>
                <w:rFonts w:ascii="Times New Roman" w:hAnsi="Times New Roman" w:cs="Times New Roman"/>
                <w:color w:val="auto"/>
                <w:sz w:val="22"/>
                <w:szCs w:val="22"/>
              </w:rPr>
            </w:pPr>
          </w:p>
        </w:tc>
        <w:tc>
          <w:tcPr>
            <w:tcW w:w="1187"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1.3.3.6.5.1</w:t>
            </w:r>
          </w:p>
        </w:tc>
        <w:tc>
          <w:tcPr>
            <w:tcW w:w="7425"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Липсиц И.В. Экономика (базовый уровень)</w:t>
            </w:r>
          </w:p>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10-11 кл. Издательство «ВИТА-ПРЕСС».</w:t>
            </w:r>
          </w:p>
        </w:tc>
        <w:tc>
          <w:tcPr>
            <w:tcW w:w="1238"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2006</w:t>
            </w:r>
          </w:p>
        </w:tc>
      </w:tr>
      <w:tr w:rsidR="00DB11B6" w:rsidRPr="00DB11B6" w:rsidTr="00DB11B6">
        <w:trPr>
          <w:trHeight w:val="624"/>
        </w:trPr>
        <w:tc>
          <w:tcPr>
            <w:tcW w:w="634" w:type="dxa"/>
          </w:tcPr>
          <w:p w:rsidR="00DB11B6" w:rsidRPr="00DB11B6" w:rsidRDefault="00DB11B6" w:rsidP="00DB11B6">
            <w:pPr>
              <w:widowControl/>
              <w:ind w:left="360"/>
              <w:rPr>
                <w:rFonts w:ascii="Times New Roman" w:hAnsi="Times New Roman" w:cs="Times New Roman"/>
                <w:color w:val="auto"/>
                <w:sz w:val="22"/>
                <w:szCs w:val="22"/>
              </w:rPr>
            </w:pPr>
          </w:p>
        </w:tc>
        <w:tc>
          <w:tcPr>
            <w:tcW w:w="1187" w:type="dxa"/>
          </w:tcPr>
          <w:p w:rsidR="00DB11B6" w:rsidRPr="00DB11B6" w:rsidRDefault="00DB11B6" w:rsidP="00DB11B6">
            <w:pPr>
              <w:widowControl/>
              <w:rPr>
                <w:rFonts w:ascii="Times New Roman" w:hAnsi="Times New Roman" w:cs="Times New Roman"/>
                <w:color w:val="auto"/>
                <w:sz w:val="22"/>
                <w:szCs w:val="22"/>
              </w:rPr>
            </w:pPr>
          </w:p>
        </w:tc>
        <w:tc>
          <w:tcPr>
            <w:tcW w:w="7425" w:type="dxa"/>
          </w:tcPr>
          <w:p w:rsidR="00DB11B6" w:rsidRPr="00DB11B6" w:rsidRDefault="00DB11B6" w:rsidP="00DB11B6">
            <w:pPr>
              <w:widowControl/>
              <w:rPr>
                <w:rFonts w:ascii="Times New Roman" w:hAnsi="Times New Roman" w:cs="Times New Roman"/>
                <w:color w:val="auto"/>
                <w:sz w:val="22"/>
                <w:szCs w:val="22"/>
              </w:rPr>
            </w:pPr>
          </w:p>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11 класс</w:t>
            </w:r>
          </w:p>
        </w:tc>
        <w:tc>
          <w:tcPr>
            <w:tcW w:w="1238" w:type="dxa"/>
          </w:tcPr>
          <w:p w:rsidR="00DB11B6" w:rsidRPr="00DB11B6" w:rsidRDefault="00DB11B6" w:rsidP="00DB11B6">
            <w:pPr>
              <w:widowControl/>
              <w:rPr>
                <w:rFonts w:ascii="Times New Roman" w:hAnsi="Times New Roman" w:cs="Times New Roman"/>
                <w:color w:val="auto"/>
                <w:sz w:val="22"/>
                <w:szCs w:val="22"/>
              </w:rPr>
            </w:pPr>
          </w:p>
        </w:tc>
      </w:tr>
      <w:tr w:rsidR="00DB11B6" w:rsidRPr="00DB11B6" w:rsidTr="00DB11B6">
        <w:trPr>
          <w:trHeight w:val="624"/>
        </w:trPr>
        <w:tc>
          <w:tcPr>
            <w:tcW w:w="634" w:type="dxa"/>
          </w:tcPr>
          <w:p w:rsidR="00DB11B6" w:rsidRPr="00DB11B6" w:rsidRDefault="00DB11B6" w:rsidP="00264B90">
            <w:pPr>
              <w:widowControl/>
              <w:numPr>
                <w:ilvl w:val="0"/>
                <w:numId w:val="57"/>
              </w:numPr>
              <w:rPr>
                <w:rFonts w:ascii="Times New Roman" w:hAnsi="Times New Roman" w:cs="Times New Roman"/>
                <w:color w:val="auto"/>
                <w:sz w:val="22"/>
                <w:szCs w:val="22"/>
              </w:rPr>
            </w:pPr>
          </w:p>
        </w:tc>
        <w:tc>
          <w:tcPr>
            <w:tcW w:w="1187"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1.3.1.1.3.1</w:t>
            </w:r>
          </w:p>
        </w:tc>
        <w:tc>
          <w:tcPr>
            <w:tcW w:w="7425"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Гольцова Н.Г., Шамшин И.В., Мищерина М.А. Русский язык.  Изд</w:t>
            </w:r>
            <w:r w:rsidRPr="00DB11B6">
              <w:rPr>
                <w:rFonts w:ascii="Times New Roman" w:hAnsi="Times New Roman" w:cs="Times New Roman"/>
                <w:color w:val="auto"/>
                <w:sz w:val="22"/>
                <w:szCs w:val="22"/>
              </w:rPr>
              <w:t>а</w:t>
            </w:r>
            <w:r w:rsidRPr="00DB11B6">
              <w:rPr>
                <w:rFonts w:ascii="Times New Roman" w:hAnsi="Times New Roman" w:cs="Times New Roman"/>
                <w:color w:val="auto"/>
                <w:sz w:val="22"/>
                <w:szCs w:val="22"/>
              </w:rPr>
              <w:t>тельство  «Русское слово».</w:t>
            </w:r>
          </w:p>
        </w:tc>
        <w:tc>
          <w:tcPr>
            <w:tcW w:w="1238"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2006</w:t>
            </w:r>
          </w:p>
        </w:tc>
      </w:tr>
      <w:tr w:rsidR="00DB11B6" w:rsidRPr="00DB11B6" w:rsidTr="00DB11B6">
        <w:trPr>
          <w:trHeight w:val="624"/>
        </w:trPr>
        <w:tc>
          <w:tcPr>
            <w:tcW w:w="634" w:type="dxa"/>
          </w:tcPr>
          <w:p w:rsidR="00DB11B6" w:rsidRPr="00DB11B6" w:rsidRDefault="00DB11B6" w:rsidP="00264B90">
            <w:pPr>
              <w:widowControl/>
              <w:numPr>
                <w:ilvl w:val="0"/>
                <w:numId w:val="57"/>
              </w:numPr>
              <w:rPr>
                <w:rFonts w:ascii="Times New Roman" w:hAnsi="Times New Roman" w:cs="Times New Roman"/>
                <w:color w:val="auto"/>
                <w:sz w:val="22"/>
                <w:szCs w:val="22"/>
              </w:rPr>
            </w:pPr>
          </w:p>
        </w:tc>
        <w:tc>
          <w:tcPr>
            <w:tcW w:w="1187"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2258</w:t>
            </w:r>
          </w:p>
        </w:tc>
        <w:tc>
          <w:tcPr>
            <w:tcW w:w="7425"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Агеносов В.В., Голубков М.М., Корниенко Н.В. Литература (базовый уровень)   Изд.  «Дрофа».</w:t>
            </w:r>
          </w:p>
        </w:tc>
        <w:tc>
          <w:tcPr>
            <w:tcW w:w="1238"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2007</w:t>
            </w:r>
          </w:p>
        </w:tc>
      </w:tr>
      <w:tr w:rsidR="00DB11B6" w:rsidRPr="00DB11B6" w:rsidTr="00DB11B6">
        <w:trPr>
          <w:trHeight w:val="624"/>
        </w:trPr>
        <w:tc>
          <w:tcPr>
            <w:tcW w:w="634" w:type="dxa"/>
          </w:tcPr>
          <w:p w:rsidR="00DB11B6" w:rsidRPr="00DB11B6" w:rsidRDefault="00DB11B6" w:rsidP="00264B90">
            <w:pPr>
              <w:widowControl/>
              <w:numPr>
                <w:ilvl w:val="0"/>
                <w:numId w:val="57"/>
              </w:numPr>
              <w:rPr>
                <w:rFonts w:ascii="Times New Roman" w:hAnsi="Times New Roman" w:cs="Times New Roman"/>
                <w:color w:val="auto"/>
                <w:sz w:val="22"/>
                <w:szCs w:val="22"/>
              </w:rPr>
            </w:pPr>
          </w:p>
        </w:tc>
        <w:tc>
          <w:tcPr>
            <w:tcW w:w="1187"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2286</w:t>
            </w:r>
          </w:p>
        </w:tc>
        <w:tc>
          <w:tcPr>
            <w:tcW w:w="7425"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Биболетова М.З., Бабушис Е.Е., Снежко Н.Д.  Английский язык (б</w:t>
            </w:r>
            <w:r w:rsidRPr="00DB11B6">
              <w:rPr>
                <w:rFonts w:ascii="Times New Roman" w:hAnsi="Times New Roman" w:cs="Times New Roman"/>
                <w:color w:val="auto"/>
                <w:sz w:val="22"/>
                <w:szCs w:val="22"/>
              </w:rPr>
              <w:t>а</w:t>
            </w:r>
            <w:r w:rsidRPr="00DB11B6">
              <w:rPr>
                <w:rFonts w:ascii="Times New Roman" w:hAnsi="Times New Roman" w:cs="Times New Roman"/>
                <w:color w:val="auto"/>
                <w:sz w:val="22"/>
                <w:szCs w:val="22"/>
              </w:rPr>
              <w:t>зовый уровень)   Изд.  «Титул».</w:t>
            </w:r>
          </w:p>
        </w:tc>
        <w:tc>
          <w:tcPr>
            <w:tcW w:w="1238"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2010</w:t>
            </w:r>
          </w:p>
        </w:tc>
      </w:tr>
      <w:tr w:rsidR="00DB11B6" w:rsidRPr="00DB11B6" w:rsidTr="00DB11B6">
        <w:trPr>
          <w:trHeight w:val="624"/>
        </w:trPr>
        <w:tc>
          <w:tcPr>
            <w:tcW w:w="634" w:type="dxa"/>
          </w:tcPr>
          <w:p w:rsidR="00DB11B6" w:rsidRPr="00DB11B6" w:rsidRDefault="00DB11B6" w:rsidP="00264B90">
            <w:pPr>
              <w:widowControl/>
              <w:numPr>
                <w:ilvl w:val="0"/>
                <w:numId w:val="57"/>
              </w:numPr>
              <w:rPr>
                <w:rFonts w:ascii="Times New Roman" w:hAnsi="Times New Roman" w:cs="Times New Roman"/>
                <w:color w:val="auto"/>
                <w:sz w:val="22"/>
                <w:szCs w:val="22"/>
              </w:rPr>
            </w:pPr>
          </w:p>
        </w:tc>
        <w:tc>
          <w:tcPr>
            <w:tcW w:w="1187"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2333</w:t>
            </w:r>
          </w:p>
        </w:tc>
        <w:tc>
          <w:tcPr>
            <w:tcW w:w="7425"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Колягин Ю.М.,  Сидоров Ю.В., Ткачева М.В. и др. Алгебра и начала математического анализа.  Издательство  «Мнемозина».</w:t>
            </w:r>
          </w:p>
        </w:tc>
        <w:tc>
          <w:tcPr>
            <w:tcW w:w="1238"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2005</w:t>
            </w:r>
          </w:p>
        </w:tc>
      </w:tr>
      <w:tr w:rsidR="00DB11B6" w:rsidRPr="00DB11B6" w:rsidTr="00DB11B6">
        <w:trPr>
          <w:trHeight w:val="624"/>
        </w:trPr>
        <w:tc>
          <w:tcPr>
            <w:tcW w:w="634" w:type="dxa"/>
          </w:tcPr>
          <w:p w:rsidR="00DB11B6" w:rsidRPr="00DB11B6" w:rsidRDefault="00DB11B6" w:rsidP="00264B90">
            <w:pPr>
              <w:widowControl/>
              <w:numPr>
                <w:ilvl w:val="0"/>
                <w:numId w:val="57"/>
              </w:numPr>
              <w:rPr>
                <w:rFonts w:ascii="Times New Roman" w:hAnsi="Times New Roman" w:cs="Times New Roman"/>
                <w:color w:val="auto"/>
                <w:sz w:val="22"/>
                <w:szCs w:val="22"/>
              </w:rPr>
            </w:pPr>
          </w:p>
        </w:tc>
        <w:tc>
          <w:tcPr>
            <w:tcW w:w="1187"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1.3.4.1.1.3</w:t>
            </w:r>
          </w:p>
        </w:tc>
        <w:tc>
          <w:tcPr>
            <w:tcW w:w="7425"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Колягин Ю.М.,  Ткачева М.В. и др. Под редакцией Жижченко А.Б.  Алгебра и начала математического анализа. Издательство «Просв</w:t>
            </w:r>
            <w:r w:rsidRPr="00DB11B6">
              <w:rPr>
                <w:rFonts w:ascii="Times New Roman" w:hAnsi="Times New Roman" w:cs="Times New Roman"/>
                <w:color w:val="auto"/>
                <w:sz w:val="22"/>
                <w:szCs w:val="22"/>
              </w:rPr>
              <w:t>е</w:t>
            </w:r>
            <w:r w:rsidRPr="00DB11B6">
              <w:rPr>
                <w:rFonts w:ascii="Times New Roman" w:hAnsi="Times New Roman" w:cs="Times New Roman"/>
                <w:color w:val="auto"/>
                <w:sz w:val="22"/>
                <w:szCs w:val="22"/>
              </w:rPr>
              <w:t>щение».</w:t>
            </w:r>
          </w:p>
        </w:tc>
        <w:tc>
          <w:tcPr>
            <w:tcW w:w="1238"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2011</w:t>
            </w:r>
          </w:p>
        </w:tc>
      </w:tr>
      <w:tr w:rsidR="00DB11B6" w:rsidRPr="00DB11B6" w:rsidTr="00DB11B6">
        <w:trPr>
          <w:trHeight w:val="624"/>
        </w:trPr>
        <w:tc>
          <w:tcPr>
            <w:tcW w:w="634" w:type="dxa"/>
          </w:tcPr>
          <w:p w:rsidR="00DB11B6" w:rsidRPr="00DB11B6" w:rsidRDefault="00DB11B6" w:rsidP="00264B90">
            <w:pPr>
              <w:widowControl/>
              <w:numPr>
                <w:ilvl w:val="0"/>
                <w:numId w:val="57"/>
              </w:numPr>
              <w:rPr>
                <w:rFonts w:ascii="Times New Roman" w:hAnsi="Times New Roman" w:cs="Times New Roman"/>
                <w:color w:val="auto"/>
                <w:sz w:val="22"/>
                <w:szCs w:val="22"/>
              </w:rPr>
            </w:pPr>
          </w:p>
        </w:tc>
        <w:tc>
          <w:tcPr>
            <w:tcW w:w="1187"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1.3.4.1.2.1</w:t>
            </w:r>
          </w:p>
        </w:tc>
        <w:tc>
          <w:tcPr>
            <w:tcW w:w="7425"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Атанасян Л.С., Бутузов В.Ф., Кадомцев С.Б. и др. Геометрия Изд</w:t>
            </w:r>
            <w:r w:rsidRPr="00DB11B6">
              <w:rPr>
                <w:rFonts w:ascii="Times New Roman" w:hAnsi="Times New Roman" w:cs="Times New Roman"/>
                <w:color w:val="auto"/>
                <w:sz w:val="22"/>
                <w:szCs w:val="22"/>
              </w:rPr>
              <w:t>а</w:t>
            </w:r>
            <w:r w:rsidRPr="00DB11B6">
              <w:rPr>
                <w:rFonts w:ascii="Times New Roman" w:hAnsi="Times New Roman" w:cs="Times New Roman"/>
                <w:color w:val="auto"/>
                <w:sz w:val="22"/>
                <w:szCs w:val="22"/>
              </w:rPr>
              <w:t>тельство  «Просвещение».</w:t>
            </w:r>
          </w:p>
        </w:tc>
        <w:tc>
          <w:tcPr>
            <w:tcW w:w="1238"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2006</w:t>
            </w:r>
          </w:p>
        </w:tc>
      </w:tr>
      <w:tr w:rsidR="00DB11B6" w:rsidRPr="00DB11B6" w:rsidTr="00DB11B6">
        <w:trPr>
          <w:trHeight w:val="624"/>
        </w:trPr>
        <w:tc>
          <w:tcPr>
            <w:tcW w:w="634" w:type="dxa"/>
          </w:tcPr>
          <w:p w:rsidR="00DB11B6" w:rsidRPr="00DB11B6" w:rsidRDefault="00DB11B6" w:rsidP="00264B90">
            <w:pPr>
              <w:widowControl/>
              <w:numPr>
                <w:ilvl w:val="0"/>
                <w:numId w:val="57"/>
              </w:numPr>
              <w:rPr>
                <w:rFonts w:ascii="Times New Roman" w:hAnsi="Times New Roman" w:cs="Times New Roman"/>
                <w:color w:val="auto"/>
                <w:sz w:val="22"/>
                <w:szCs w:val="22"/>
              </w:rPr>
            </w:pPr>
          </w:p>
        </w:tc>
        <w:tc>
          <w:tcPr>
            <w:tcW w:w="1187"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1.3.3.2.1.4</w:t>
            </w:r>
          </w:p>
        </w:tc>
        <w:tc>
          <w:tcPr>
            <w:tcW w:w="7425"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 xml:space="preserve"> Загладин Н.В., Козленко С.И. и др. История России ХХ-ХХI век. И</w:t>
            </w:r>
            <w:r w:rsidRPr="00DB11B6">
              <w:rPr>
                <w:rFonts w:ascii="Times New Roman" w:hAnsi="Times New Roman" w:cs="Times New Roman"/>
                <w:color w:val="auto"/>
                <w:sz w:val="22"/>
                <w:szCs w:val="22"/>
              </w:rPr>
              <w:t>з</w:t>
            </w:r>
            <w:r w:rsidRPr="00DB11B6">
              <w:rPr>
                <w:rFonts w:ascii="Times New Roman" w:hAnsi="Times New Roman" w:cs="Times New Roman"/>
                <w:color w:val="auto"/>
                <w:sz w:val="22"/>
                <w:szCs w:val="22"/>
              </w:rPr>
              <w:t>дательство «Русское слово».</w:t>
            </w:r>
          </w:p>
        </w:tc>
        <w:tc>
          <w:tcPr>
            <w:tcW w:w="1238"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2005</w:t>
            </w:r>
          </w:p>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2011</w:t>
            </w:r>
          </w:p>
        </w:tc>
      </w:tr>
      <w:tr w:rsidR="00DB11B6" w:rsidRPr="00DB11B6" w:rsidTr="00DB11B6">
        <w:trPr>
          <w:trHeight w:val="624"/>
        </w:trPr>
        <w:tc>
          <w:tcPr>
            <w:tcW w:w="634" w:type="dxa"/>
          </w:tcPr>
          <w:p w:rsidR="00DB11B6" w:rsidRPr="00DB11B6" w:rsidRDefault="00DB11B6" w:rsidP="00264B90">
            <w:pPr>
              <w:widowControl/>
              <w:numPr>
                <w:ilvl w:val="0"/>
                <w:numId w:val="57"/>
              </w:numPr>
              <w:rPr>
                <w:rFonts w:ascii="Times New Roman" w:hAnsi="Times New Roman" w:cs="Times New Roman"/>
                <w:color w:val="auto"/>
                <w:sz w:val="22"/>
                <w:szCs w:val="22"/>
              </w:rPr>
            </w:pPr>
          </w:p>
        </w:tc>
        <w:tc>
          <w:tcPr>
            <w:tcW w:w="1187"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1.3.3.3.1.2</w:t>
            </w:r>
          </w:p>
        </w:tc>
        <w:tc>
          <w:tcPr>
            <w:tcW w:w="7425"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 xml:space="preserve"> Боголюбов Л.Н., Аверьянов Ю.И., Городецкая Н.И. и др. под    ред. Боголюбова Л.Н. Обществознание </w:t>
            </w:r>
          </w:p>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 xml:space="preserve"> Издательство  «Просвещение».</w:t>
            </w:r>
          </w:p>
        </w:tc>
        <w:tc>
          <w:tcPr>
            <w:tcW w:w="1238"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2008</w:t>
            </w:r>
          </w:p>
        </w:tc>
      </w:tr>
      <w:tr w:rsidR="00DB11B6" w:rsidRPr="00DB11B6" w:rsidTr="00DB11B6">
        <w:trPr>
          <w:trHeight w:val="624"/>
        </w:trPr>
        <w:tc>
          <w:tcPr>
            <w:tcW w:w="634" w:type="dxa"/>
          </w:tcPr>
          <w:p w:rsidR="00DB11B6" w:rsidRPr="00DB11B6" w:rsidRDefault="00DB11B6" w:rsidP="00264B90">
            <w:pPr>
              <w:widowControl/>
              <w:numPr>
                <w:ilvl w:val="0"/>
                <w:numId w:val="57"/>
              </w:numPr>
              <w:rPr>
                <w:rFonts w:ascii="Times New Roman" w:hAnsi="Times New Roman" w:cs="Times New Roman"/>
                <w:color w:val="auto"/>
                <w:sz w:val="22"/>
                <w:szCs w:val="22"/>
              </w:rPr>
            </w:pPr>
          </w:p>
        </w:tc>
        <w:tc>
          <w:tcPr>
            <w:tcW w:w="1187"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1.3.3.5.2.2</w:t>
            </w:r>
          </w:p>
        </w:tc>
        <w:tc>
          <w:tcPr>
            <w:tcW w:w="7425"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Холина В.Н. География  (профильный уровень)</w:t>
            </w:r>
          </w:p>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Издательство  «Дрофа».</w:t>
            </w:r>
          </w:p>
        </w:tc>
        <w:tc>
          <w:tcPr>
            <w:tcW w:w="1238"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2011</w:t>
            </w:r>
          </w:p>
        </w:tc>
      </w:tr>
      <w:tr w:rsidR="00DB11B6" w:rsidRPr="00DB11B6" w:rsidTr="00DB11B6">
        <w:trPr>
          <w:trHeight w:val="624"/>
        </w:trPr>
        <w:tc>
          <w:tcPr>
            <w:tcW w:w="634" w:type="dxa"/>
          </w:tcPr>
          <w:p w:rsidR="00DB11B6" w:rsidRPr="00DB11B6" w:rsidRDefault="00DB11B6" w:rsidP="00264B90">
            <w:pPr>
              <w:widowControl/>
              <w:numPr>
                <w:ilvl w:val="0"/>
                <w:numId w:val="57"/>
              </w:numPr>
              <w:rPr>
                <w:rFonts w:ascii="Times New Roman" w:hAnsi="Times New Roman" w:cs="Times New Roman"/>
                <w:color w:val="auto"/>
                <w:sz w:val="22"/>
                <w:szCs w:val="22"/>
              </w:rPr>
            </w:pPr>
          </w:p>
        </w:tc>
        <w:tc>
          <w:tcPr>
            <w:tcW w:w="1187"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1.3.5.1.3.2</w:t>
            </w:r>
          </w:p>
        </w:tc>
        <w:tc>
          <w:tcPr>
            <w:tcW w:w="7425"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 xml:space="preserve">Касьянов В.А. Физика  </w:t>
            </w:r>
          </w:p>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Издательство  «Дрофа».</w:t>
            </w:r>
          </w:p>
        </w:tc>
        <w:tc>
          <w:tcPr>
            <w:tcW w:w="1238"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2004</w:t>
            </w:r>
          </w:p>
        </w:tc>
      </w:tr>
      <w:tr w:rsidR="00DB11B6" w:rsidRPr="00DB11B6" w:rsidTr="00DB11B6">
        <w:trPr>
          <w:trHeight w:val="624"/>
        </w:trPr>
        <w:tc>
          <w:tcPr>
            <w:tcW w:w="634" w:type="dxa"/>
          </w:tcPr>
          <w:p w:rsidR="00DB11B6" w:rsidRPr="00DB11B6" w:rsidRDefault="00DB11B6" w:rsidP="00264B90">
            <w:pPr>
              <w:widowControl/>
              <w:numPr>
                <w:ilvl w:val="0"/>
                <w:numId w:val="57"/>
              </w:numPr>
              <w:rPr>
                <w:rFonts w:ascii="Times New Roman" w:hAnsi="Times New Roman" w:cs="Times New Roman"/>
                <w:color w:val="auto"/>
                <w:sz w:val="22"/>
                <w:szCs w:val="22"/>
              </w:rPr>
            </w:pPr>
          </w:p>
        </w:tc>
        <w:tc>
          <w:tcPr>
            <w:tcW w:w="1187"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1.3.5.1.4.2</w:t>
            </w:r>
          </w:p>
        </w:tc>
        <w:tc>
          <w:tcPr>
            <w:tcW w:w="7425"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 xml:space="preserve">Мякишев Г.Я. Буховцев Б.Б., Чаругин В.М. Физика </w:t>
            </w:r>
          </w:p>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Издательство  «Просвещение».</w:t>
            </w:r>
          </w:p>
        </w:tc>
        <w:tc>
          <w:tcPr>
            <w:tcW w:w="1238"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2012</w:t>
            </w:r>
          </w:p>
        </w:tc>
      </w:tr>
      <w:tr w:rsidR="00DB11B6" w:rsidRPr="00DB11B6" w:rsidTr="00DB11B6">
        <w:trPr>
          <w:trHeight w:val="624"/>
        </w:trPr>
        <w:tc>
          <w:tcPr>
            <w:tcW w:w="634" w:type="dxa"/>
          </w:tcPr>
          <w:p w:rsidR="00DB11B6" w:rsidRPr="00DB11B6" w:rsidRDefault="00DB11B6" w:rsidP="00264B90">
            <w:pPr>
              <w:widowControl/>
              <w:numPr>
                <w:ilvl w:val="0"/>
                <w:numId w:val="57"/>
              </w:numPr>
              <w:rPr>
                <w:rFonts w:ascii="Times New Roman" w:hAnsi="Times New Roman" w:cs="Times New Roman"/>
                <w:color w:val="auto"/>
                <w:sz w:val="22"/>
                <w:szCs w:val="22"/>
              </w:rPr>
            </w:pPr>
          </w:p>
        </w:tc>
        <w:tc>
          <w:tcPr>
            <w:tcW w:w="1187"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1.3.5.3.1.2</w:t>
            </w:r>
          </w:p>
        </w:tc>
        <w:tc>
          <w:tcPr>
            <w:tcW w:w="7425"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 xml:space="preserve">Габриелян О.С. Химия  </w:t>
            </w:r>
          </w:p>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Издательство  «Дрофа».</w:t>
            </w:r>
          </w:p>
        </w:tc>
        <w:tc>
          <w:tcPr>
            <w:tcW w:w="1238"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2007</w:t>
            </w:r>
          </w:p>
        </w:tc>
      </w:tr>
      <w:tr w:rsidR="00DB11B6" w:rsidRPr="00DB11B6" w:rsidTr="00DB11B6">
        <w:trPr>
          <w:trHeight w:val="624"/>
        </w:trPr>
        <w:tc>
          <w:tcPr>
            <w:tcW w:w="634" w:type="dxa"/>
          </w:tcPr>
          <w:p w:rsidR="00DB11B6" w:rsidRPr="00DB11B6" w:rsidRDefault="00DB11B6" w:rsidP="00264B90">
            <w:pPr>
              <w:widowControl/>
              <w:numPr>
                <w:ilvl w:val="0"/>
                <w:numId w:val="57"/>
              </w:numPr>
              <w:rPr>
                <w:rFonts w:ascii="Times New Roman" w:hAnsi="Times New Roman" w:cs="Times New Roman"/>
                <w:color w:val="auto"/>
                <w:sz w:val="22"/>
                <w:szCs w:val="22"/>
              </w:rPr>
            </w:pPr>
          </w:p>
        </w:tc>
        <w:tc>
          <w:tcPr>
            <w:tcW w:w="1187"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1.3.5.5.7.2</w:t>
            </w:r>
          </w:p>
        </w:tc>
        <w:tc>
          <w:tcPr>
            <w:tcW w:w="7425"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Сивоглазов В.И., Агафонова И.Б., Захарова Е.Т. Биология (базовый уровень), Издательство  «Дрофа».</w:t>
            </w:r>
          </w:p>
        </w:tc>
        <w:tc>
          <w:tcPr>
            <w:tcW w:w="1238"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2016</w:t>
            </w:r>
          </w:p>
        </w:tc>
      </w:tr>
      <w:tr w:rsidR="00DB11B6" w:rsidRPr="00DB11B6" w:rsidTr="00DB11B6">
        <w:trPr>
          <w:trHeight w:val="624"/>
        </w:trPr>
        <w:tc>
          <w:tcPr>
            <w:tcW w:w="634" w:type="dxa"/>
          </w:tcPr>
          <w:p w:rsidR="00DB11B6" w:rsidRPr="00DB11B6" w:rsidRDefault="00DB11B6" w:rsidP="00264B90">
            <w:pPr>
              <w:widowControl/>
              <w:numPr>
                <w:ilvl w:val="0"/>
                <w:numId w:val="57"/>
              </w:numPr>
              <w:rPr>
                <w:rFonts w:ascii="Times New Roman" w:hAnsi="Times New Roman" w:cs="Times New Roman"/>
                <w:color w:val="auto"/>
                <w:sz w:val="22"/>
                <w:szCs w:val="22"/>
              </w:rPr>
            </w:pPr>
          </w:p>
        </w:tc>
        <w:tc>
          <w:tcPr>
            <w:tcW w:w="1187"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1.3.5.6.3.2</w:t>
            </w:r>
          </w:p>
        </w:tc>
        <w:tc>
          <w:tcPr>
            <w:tcW w:w="7425"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 xml:space="preserve">Пономарева И.Н., Корнилова О.А., Симонова </w:t>
            </w:r>
          </w:p>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 xml:space="preserve">Л.В. / Под ред. И.Н. Пономаревой. Издательский центр </w:t>
            </w:r>
          </w:p>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ВЕНТАНА-ГРАФ</w:t>
            </w:r>
          </w:p>
        </w:tc>
        <w:tc>
          <w:tcPr>
            <w:tcW w:w="1238"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2011</w:t>
            </w:r>
          </w:p>
        </w:tc>
      </w:tr>
      <w:tr w:rsidR="00DB11B6" w:rsidRPr="00DB11B6" w:rsidTr="00DB11B6">
        <w:trPr>
          <w:trHeight w:val="624"/>
        </w:trPr>
        <w:tc>
          <w:tcPr>
            <w:tcW w:w="634" w:type="dxa"/>
          </w:tcPr>
          <w:p w:rsidR="00DB11B6" w:rsidRPr="00DB11B6" w:rsidRDefault="00DB11B6" w:rsidP="00264B90">
            <w:pPr>
              <w:widowControl/>
              <w:numPr>
                <w:ilvl w:val="0"/>
                <w:numId w:val="57"/>
              </w:numPr>
              <w:rPr>
                <w:rFonts w:ascii="Times New Roman" w:hAnsi="Times New Roman" w:cs="Times New Roman"/>
                <w:color w:val="auto"/>
                <w:sz w:val="22"/>
                <w:szCs w:val="22"/>
              </w:rPr>
            </w:pPr>
          </w:p>
        </w:tc>
        <w:tc>
          <w:tcPr>
            <w:tcW w:w="1187"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2364</w:t>
            </w:r>
          </w:p>
        </w:tc>
        <w:tc>
          <w:tcPr>
            <w:tcW w:w="7425"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Угринович  Н.Д. Информатика и ИКТ.</w:t>
            </w:r>
          </w:p>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«БИНОМ. Лаборатория знаний».</w:t>
            </w:r>
          </w:p>
        </w:tc>
        <w:tc>
          <w:tcPr>
            <w:tcW w:w="1238"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2012</w:t>
            </w:r>
          </w:p>
        </w:tc>
      </w:tr>
      <w:tr w:rsidR="00DB11B6" w:rsidRPr="00DB11B6" w:rsidTr="00DB11B6">
        <w:trPr>
          <w:trHeight w:val="624"/>
        </w:trPr>
        <w:tc>
          <w:tcPr>
            <w:tcW w:w="634" w:type="dxa"/>
          </w:tcPr>
          <w:p w:rsidR="00DB11B6" w:rsidRPr="00DB11B6" w:rsidRDefault="00DB11B6" w:rsidP="00264B90">
            <w:pPr>
              <w:widowControl/>
              <w:numPr>
                <w:ilvl w:val="0"/>
                <w:numId w:val="57"/>
              </w:numPr>
              <w:rPr>
                <w:rFonts w:ascii="Times New Roman" w:hAnsi="Times New Roman" w:cs="Times New Roman"/>
                <w:color w:val="auto"/>
                <w:sz w:val="22"/>
                <w:szCs w:val="22"/>
              </w:rPr>
            </w:pPr>
          </w:p>
        </w:tc>
        <w:tc>
          <w:tcPr>
            <w:tcW w:w="1187"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1.3.6.3.3.2</w:t>
            </w:r>
          </w:p>
        </w:tc>
        <w:tc>
          <w:tcPr>
            <w:tcW w:w="7425"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Марков В.В., Латчук В.Н., Миронов С.К., и др. Основы безопасности жизнедеятельности. Издательство  «Дрофа».</w:t>
            </w:r>
          </w:p>
        </w:tc>
        <w:tc>
          <w:tcPr>
            <w:tcW w:w="1238"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2012</w:t>
            </w:r>
          </w:p>
        </w:tc>
      </w:tr>
      <w:tr w:rsidR="00DB11B6" w:rsidRPr="00DB11B6" w:rsidTr="00DB11B6">
        <w:trPr>
          <w:trHeight w:val="624"/>
        </w:trPr>
        <w:tc>
          <w:tcPr>
            <w:tcW w:w="634" w:type="dxa"/>
          </w:tcPr>
          <w:p w:rsidR="00DB11B6" w:rsidRPr="00DB11B6" w:rsidRDefault="00DB11B6" w:rsidP="00264B90">
            <w:pPr>
              <w:widowControl/>
              <w:numPr>
                <w:ilvl w:val="0"/>
                <w:numId w:val="57"/>
              </w:numPr>
              <w:rPr>
                <w:rFonts w:ascii="Times New Roman" w:hAnsi="Times New Roman" w:cs="Times New Roman"/>
                <w:color w:val="auto"/>
                <w:sz w:val="22"/>
                <w:szCs w:val="22"/>
              </w:rPr>
            </w:pPr>
          </w:p>
        </w:tc>
        <w:tc>
          <w:tcPr>
            <w:tcW w:w="1187"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2.3.2.2.1.2</w:t>
            </w:r>
          </w:p>
        </w:tc>
        <w:tc>
          <w:tcPr>
            <w:tcW w:w="7425"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Емохонова Л.Г. Мировая художественная культура</w:t>
            </w:r>
          </w:p>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Издательский центр «Академия».</w:t>
            </w:r>
          </w:p>
        </w:tc>
        <w:tc>
          <w:tcPr>
            <w:tcW w:w="1238"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2012</w:t>
            </w:r>
          </w:p>
        </w:tc>
      </w:tr>
      <w:tr w:rsidR="00DB11B6" w:rsidRPr="00DB11B6" w:rsidTr="00DB11B6">
        <w:trPr>
          <w:trHeight w:val="624"/>
        </w:trPr>
        <w:tc>
          <w:tcPr>
            <w:tcW w:w="634" w:type="dxa"/>
          </w:tcPr>
          <w:p w:rsidR="00DB11B6" w:rsidRPr="00DB11B6" w:rsidRDefault="00DB11B6" w:rsidP="00264B90">
            <w:pPr>
              <w:widowControl/>
              <w:numPr>
                <w:ilvl w:val="0"/>
                <w:numId w:val="57"/>
              </w:numPr>
              <w:rPr>
                <w:rFonts w:ascii="Times New Roman" w:hAnsi="Times New Roman" w:cs="Times New Roman"/>
                <w:color w:val="auto"/>
                <w:sz w:val="22"/>
                <w:szCs w:val="22"/>
              </w:rPr>
            </w:pPr>
          </w:p>
        </w:tc>
        <w:tc>
          <w:tcPr>
            <w:tcW w:w="1187" w:type="dxa"/>
          </w:tcPr>
          <w:p w:rsidR="00DB11B6" w:rsidRPr="00DB11B6" w:rsidRDefault="00DB11B6" w:rsidP="00DB11B6">
            <w:pPr>
              <w:widowControl/>
              <w:rPr>
                <w:rFonts w:ascii="Times New Roman" w:hAnsi="Times New Roman" w:cs="Times New Roman"/>
                <w:color w:val="auto"/>
                <w:sz w:val="22"/>
                <w:szCs w:val="22"/>
              </w:rPr>
            </w:pPr>
          </w:p>
        </w:tc>
        <w:tc>
          <w:tcPr>
            <w:tcW w:w="7425"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Загладин Н.В. Всемирная история ХХ век.</w:t>
            </w:r>
          </w:p>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Издательство «Русское слово».</w:t>
            </w:r>
          </w:p>
        </w:tc>
        <w:tc>
          <w:tcPr>
            <w:tcW w:w="1238" w:type="dxa"/>
          </w:tcPr>
          <w:p w:rsidR="00DB11B6" w:rsidRPr="00DB11B6" w:rsidRDefault="00DB11B6" w:rsidP="00DB11B6">
            <w:pPr>
              <w:widowControl/>
              <w:rPr>
                <w:rFonts w:ascii="Times New Roman" w:hAnsi="Times New Roman" w:cs="Times New Roman"/>
                <w:color w:val="auto"/>
                <w:sz w:val="22"/>
                <w:szCs w:val="22"/>
              </w:rPr>
            </w:pPr>
            <w:r w:rsidRPr="00DB11B6">
              <w:rPr>
                <w:rFonts w:ascii="Times New Roman" w:hAnsi="Times New Roman" w:cs="Times New Roman"/>
                <w:color w:val="auto"/>
                <w:sz w:val="22"/>
                <w:szCs w:val="22"/>
              </w:rPr>
              <w:t>2006</w:t>
            </w:r>
          </w:p>
        </w:tc>
      </w:tr>
    </w:tbl>
    <w:p w:rsidR="00DB11B6" w:rsidRPr="00DB11B6" w:rsidRDefault="00DB11B6" w:rsidP="00DB11B6">
      <w:pPr>
        <w:pStyle w:val="210"/>
        <w:shd w:val="clear" w:color="auto" w:fill="auto"/>
        <w:tabs>
          <w:tab w:val="left" w:pos="3506"/>
        </w:tabs>
        <w:spacing w:before="0" w:line="274" w:lineRule="exact"/>
        <w:ind w:firstLine="0"/>
        <w:jc w:val="center"/>
      </w:pPr>
    </w:p>
    <w:p w:rsidR="00DC50D9" w:rsidRDefault="00DC50D9">
      <w:pPr>
        <w:rPr>
          <w:color w:val="auto"/>
          <w:sz w:val="2"/>
          <w:szCs w:val="2"/>
        </w:rPr>
      </w:pPr>
    </w:p>
    <w:p w:rsidR="00DC50D9" w:rsidRDefault="00DC50D9">
      <w:pPr>
        <w:rPr>
          <w:color w:val="auto"/>
          <w:sz w:val="2"/>
          <w:szCs w:val="2"/>
        </w:rPr>
      </w:pPr>
    </w:p>
    <w:p w:rsidR="00DC50D9" w:rsidRDefault="00DC50D9" w:rsidP="00264B90">
      <w:pPr>
        <w:pStyle w:val="211"/>
        <w:keepNext/>
        <w:keepLines/>
        <w:numPr>
          <w:ilvl w:val="0"/>
          <w:numId w:val="41"/>
        </w:numPr>
        <w:shd w:val="clear" w:color="auto" w:fill="auto"/>
        <w:tabs>
          <w:tab w:val="left" w:pos="1810"/>
        </w:tabs>
        <w:spacing w:before="0" w:after="82" w:line="293" w:lineRule="exact"/>
        <w:ind w:left="2740" w:right="840" w:hanging="1440"/>
        <w:jc w:val="left"/>
      </w:pPr>
      <w:bookmarkStart w:id="56" w:name="bookmark58"/>
      <w:r>
        <w:rPr>
          <w:rStyle w:val="25"/>
          <w:b/>
          <w:color w:val="000000"/>
        </w:rPr>
        <w:lastRenderedPageBreak/>
        <w:t>СИСТЕМА УСЛОВИЙ РЕАЛИЗАЦИИ ОСНОВНОЙ ОБРАЗОВАТЕЛЬНОЙ ПРОГРАММ СРЕДНЕГО ОБЩЕГО ОБРАЗОВАНИЯ</w:t>
      </w:r>
      <w:bookmarkEnd w:id="56"/>
    </w:p>
    <w:p w:rsidR="00DC50D9" w:rsidRDefault="00DC50D9" w:rsidP="00264B90">
      <w:pPr>
        <w:pStyle w:val="211"/>
        <w:keepNext/>
        <w:keepLines/>
        <w:numPr>
          <w:ilvl w:val="0"/>
          <w:numId w:val="42"/>
        </w:numPr>
        <w:shd w:val="clear" w:color="auto" w:fill="auto"/>
        <w:tabs>
          <w:tab w:val="left" w:pos="2212"/>
        </w:tabs>
        <w:spacing w:before="0" w:after="0" w:line="341" w:lineRule="exact"/>
        <w:ind w:left="3640" w:right="600" w:hanging="2120"/>
        <w:jc w:val="left"/>
      </w:pPr>
      <w:bookmarkStart w:id="57" w:name="bookmark59"/>
      <w:r>
        <w:rPr>
          <w:rStyle w:val="25"/>
          <w:b/>
          <w:color w:val="000000"/>
        </w:rPr>
        <w:t>Психолого-педагогические условия реализации основной образовательной программы среднего общего образования</w:t>
      </w:r>
      <w:bookmarkEnd w:id="57"/>
    </w:p>
    <w:p w:rsidR="00DC50D9" w:rsidRDefault="00DC50D9" w:rsidP="00DB11B6">
      <w:pPr>
        <w:pStyle w:val="210"/>
        <w:shd w:val="clear" w:color="auto" w:fill="auto"/>
        <w:spacing w:before="0" w:line="274" w:lineRule="exact"/>
        <w:ind w:left="600" w:right="600" w:firstLine="700"/>
      </w:pPr>
      <w:r>
        <w:rPr>
          <w:rStyle w:val="24"/>
          <w:color w:val="000000"/>
        </w:rPr>
        <w:t>Психолого-педагогическими условиями реализации основной образовательной программы среднего общего образования являются:</w:t>
      </w:r>
    </w:p>
    <w:p w:rsidR="00DC50D9" w:rsidRDefault="00DC50D9">
      <w:pPr>
        <w:pStyle w:val="210"/>
        <w:shd w:val="clear" w:color="auto" w:fill="auto"/>
        <w:spacing w:before="0" w:line="298" w:lineRule="exact"/>
        <w:ind w:left="600" w:right="600" w:firstLine="700"/>
      </w:pPr>
      <w:r>
        <w:rPr>
          <w:rStyle w:val="24"/>
          <w:color w:val="000000"/>
        </w:rPr>
        <w:t>обеспечение преемственности содержания и форм организации образовательного процесса по отношению к уровню начального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DC50D9" w:rsidRDefault="00DC50D9" w:rsidP="00DB11B6">
      <w:pPr>
        <w:pStyle w:val="210"/>
        <w:shd w:val="clear" w:color="auto" w:fill="auto"/>
        <w:spacing w:before="0" w:line="278" w:lineRule="exact"/>
        <w:ind w:left="600" w:right="600" w:firstLine="700"/>
      </w:pPr>
      <w:r>
        <w:rPr>
          <w:rStyle w:val="24"/>
          <w:color w:val="000000"/>
        </w:rPr>
        <w:t xml:space="preserve">формирование и развитие психолого-педагогической компетентности участников </w:t>
      </w:r>
      <w:r w:rsidR="00DB11B6">
        <w:rPr>
          <w:rStyle w:val="24"/>
          <w:color w:val="000000"/>
        </w:rPr>
        <w:t xml:space="preserve"> </w:t>
      </w:r>
      <w:r>
        <w:rPr>
          <w:rStyle w:val="24"/>
          <w:color w:val="000000"/>
        </w:rPr>
        <w:t>образовательных отношений;</w:t>
      </w:r>
    </w:p>
    <w:p w:rsidR="00DC50D9" w:rsidRDefault="00DC50D9" w:rsidP="00DB11B6">
      <w:pPr>
        <w:pStyle w:val="210"/>
        <w:shd w:val="clear" w:color="auto" w:fill="auto"/>
        <w:spacing w:before="0" w:after="208" w:line="350" w:lineRule="exact"/>
        <w:ind w:left="600" w:firstLine="700"/>
      </w:pPr>
      <w:r>
        <w:rPr>
          <w:rStyle w:val="24"/>
          <w:color w:val="000000"/>
        </w:rPr>
        <w:t>обеспечение вариативности направлений и форм, а также диверсификации уровней психолого-педагогического сопровождения участников образовательных отношений.</w:t>
      </w:r>
    </w:p>
    <w:p w:rsidR="00DC50D9" w:rsidRDefault="00DC50D9" w:rsidP="00264B90">
      <w:pPr>
        <w:pStyle w:val="211"/>
        <w:keepNext/>
        <w:keepLines/>
        <w:numPr>
          <w:ilvl w:val="0"/>
          <w:numId w:val="42"/>
        </w:numPr>
        <w:shd w:val="clear" w:color="auto" w:fill="auto"/>
        <w:tabs>
          <w:tab w:val="left" w:pos="2395"/>
        </w:tabs>
        <w:spacing w:before="0" w:after="48" w:line="240" w:lineRule="exact"/>
        <w:ind w:left="1660" w:firstLine="0"/>
        <w:jc w:val="both"/>
      </w:pPr>
      <w:bookmarkStart w:id="58" w:name="bookmark60"/>
      <w:r>
        <w:rPr>
          <w:rStyle w:val="25"/>
          <w:b/>
          <w:color w:val="000000"/>
        </w:rPr>
        <w:t>Модель психолого-педагогического сопровождения реализации</w:t>
      </w:r>
      <w:bookmarkEnd w:id="58"/>
    </w:p>
    <w:p w:rsidR="00DC50D9" w:rsidRDefault="00DC50D9">
      <w:pPr>
        <w:pStyle w:val="51"/>
        <w:shd w:val="clear" w:color="auto" w:fill="auto"/>
        <w:spacing w:after="11" w:line="240" w:lineRule="exact"/>
        <w:ind w:left="2740"/>
      </w:pPr>
      <w:r>
        <w:rPr>
          <w:rStyle w:val="5"/>
          <w:b/>
          <w:color w:val="000000"/>
        </w:rPr>
        <w:t>основной образовательной программы среднего общего образования</w:t>
      </w:r>
    </w:p>
    <w:p w:rsidR="00DC50D9" w:rsidRDefault="00DC50D9">
      <w:pPr>
        <w:pStyle w:val="210"/>
        <w:shd w:val="clear" w:color="auto" w:fill="auto"/>
        <w:spacing w:before="0" w:line="274" w:lineRule="exact"/>
        <w:ind w:left="600" w:firstLine="700"/>
        <w:jc w:val="left"/>
      </w:pPr>
      <w:r>
        <w:rPr>
          <w:rStyle w:val="24"/>
          <w:color w:val="000000"/>
        </w:rPr>
        <w:t>На данном возрастном этапе осуществляется деятельность по основным направлениям психолого-педагогического сопровождения:</w:t>
      </w:r>
    </w:p>
    <w:p w:rsidR="00DC50D9" w:rsidRDefault="00DC50D9" w:rsidP="00DB11B6">
      <w:pPr>
        <w:pStyle w:val="210"/>
        <w:shd w:val="clear" w:color="auto" w:fill="auto"/>
        <w:spacing w:before="0" w:line="274" w:lineRule="exact"/>
        <w:ind w:left="567" w:right="600" w:firstLine="709"/>
        <w:jc w:val="left"/>
      </w:pPr>
      <w:r>
        <w:rPr>
          <w:rStyle w:val="2110"/>
          <w:color w:val="000000"/>
          <w:szCs w:val="23"/>
        </w:rPr>
        <w:t xml:space="preserve">о </w:t>
      </w:r>
      <w:r>
        <w:rPr>
          <w:rStyle w:val="24"/>
          <w:color w:val="000000"/>
        </w:rPr>
        <w:t xml:space="preserve">сохранение и укрепление психологического здоровья; </w:t>
      </w:r>
      <w:r>
        <w:rPr>
          <w:rStyle w:val="2110"/>
          <w:color w:val="000000"/>
          <w:szCs w:val="23"/>
        </w:rPr>
        <w:t xml:space="preserve">о </w:t>
      </w:r>
      <w:r>
        <w:rPr>
          <w:rStyle w:val="24"/>
          <w:color w:val="000000"/>
        </w:rPr>
        <w:t xml:space="preserve">формирование ценности здоровья и безопасного образа жизни; </w:t>
      </w:r>
      <w:r>
        <w:rPr>
          <w:rStyle w:val="2110"/>
          <w:color w:val="000000"/>
          <w:szCs w:val="23"/>
        </w:rPr>
        <w:t xml:space="preserve">о </w:t>
      </w:r>
      <w:r>
        <w:rPr>
          <w:rStyle w:val="24"/>
          <w:color w:val="000000"/>
        </w:rPr>
        <w:t>дифференциация и индивидуализация обучения</w:t>
      </w:r>
      <w:r>
        <w:rPr>
          <w:rStyle w:val="27"/>
          <w:bCs/>
          <w:color w:val="000000"/>
        </w:rPr>
        <w:t xml:space="preserve">; </w:t>
      </w:r>
      <w:r>
        <w:rPr>
          <w:rStyle w:val="2110"/>
          <w:color w:val="000000"/>
          <w:szCs w:val="23"/>
        </w:rPr>
        <w:t xml:space="preserve">о </w:t>
      </w:r>
      <w:r>
        <w:rPr>
          <w:rStyle w:val="24"/>
          <w:color w:val="000000"/>
        </w:rPr>
        <w:t xml:space="preserve">мониторинг возможностей и способностей обучающихся; </w:t>
      </w:r>
      <w:r>
        <w:rPr>
          <w:rStyle w:val="2110"/>
          <w:color w:val="000000"/>
          <w:szCs w:val="23"/>
        </w:rPr>
        <w:t xml:space="preserve">о </w:t>
      </w:r>
      <w:r>
        <w:rPr>
          <w:rStyle w:val="24"/>
          <w:color w:val="000000"/>
        </w:rPr>
        <w:t>выявление и поддержка детей с особыми образовательными потребностями;</w:t>
      </w:r>
    </w:p>
    <w:p w:rsidR="00DC50D9" w:rsidRDefault="00DC50D9" w:rsidP="00DB11B6">
      <w:pPr>
        <w:pStyle w:val="210"/>
        <w:shd w:val="clear" w:color="auto" w:fill="auto"/>
        <w:spacing w:before="0" w:line="274" w:lineRule="exact"/>
        <w:ind w:left="567" w:firstLine="709"/>
        <w:jc w:val="left"/>
      </w:pPr>
      <w:r>
        <w:rPr>
          <w:rStyle w:val="2110"/>
          <w:color w:val="000000"/>
          <w:szCs w:val="23"/>
        </w:rPr>
        <w:t xml:space="preserve">о </w:t>
      </w:r>
      <w:r>
        <w:rPr>
          <w:rStyle w:val="24"/>
          <w:color w:val="000000"/>
        </w:rPr>
        <w:t>выявление и поддержка одарённых детей;</w:t>
      </w:r>
    </w:p>
    <w:p w:rsidR="00DC50D9" w:rsidRDefault="00DC50D9" w:rsidP="00DB11B6">
      <w:pPr>
        <w:pStyle w:val="210"/>
        <w:shd w:val="clear" w:color="auto" w:fill="auto"/>
        <w:spacing w:before="0" w:line="274" w:lineRule="exact"/>
        <w:ind w:left="567" w:firstLine="709"/>
        <w:jc w:val="left"/>
      </w:pPr>
      <w:r>
        <w:rPr>
          <w:rStyle w:val="2110"/>
          <w:color w:val="000000"/>
          <w:szCs w:val="23"/>
        </w:rPr>
        <w:t xml:space="preserve">о </w:t>
      </w:r>
      <w:r>
        <w:rPr>
          <w:rStyle w:val="24"/>
          <w:color w:val="000000"/>
        </w:rPr>
        <w:t>психолого-педагогическая поддержка участников олимпиадного движения;</w:t>
      </w:r>
    </w:p>
    <w:p w:rsidR="00DC50D9" w:rsidRDefault="00DC50D9" w:rsidP="00DB11B6">
      <w:pPr>
        <w:pStyle w:val="210"/>
        <w:shd w:val="clear" w:color="auto" w:fill="auto"/>
        <w:spacing w:before="0" w:line="274" w:lineRule="exact"/>
        <w:ind w:left="567" w:right="600" w:firstLine="709"/>
        <w:jc w:val="left"/>
      </w:pPr>
      <w:r>
        <w:rPr>
          <w:rStyle w:val="2110"/>
          <w:color w:val="000000"/>
          <w:szCs w:val="23"/>
        </w:rPr>
        <w:t xml:space="preserve">о </w:t>
      </w:r>
      <w:r>
        <w:rPr>
          <w:rStyle w:val="24"/>
          <w:color w:val="000000"/>
        </w:rPr>
        <w:t xml:space="preserve">обеспечение осознанного и ответственного выбора дальнейшей профессиональной сферы деятельности; </w:t>
      </w:r>
      <w:r>
        <w:rPr>
          <w:rStyle w:val="2110"/>
          <w:color w:val="000000"/>
          <w:szCs w:val="23"/>
        </w:rPr>
        <w:t xml:space="preserve">о </w:t>
      </w:r>
      <w:r>
        <w:rPr>
          <w:rStyle w:val="24"/>
          <w:color w:val="000000"/>
        </w:rPr>
        <w:t>формирование коммуникативных навыков в разновозрастной среде и среде сверстников.</w:t>
      </w:r>
    </w:p>
    <w:p w:rsidR="00DC50D9" w:rsidRDefault="00DC50D9" w:rsidP="00DB11B6">
      <w:pPr>
        <w:pStyle w:val="211"/>
        <w:keepNext/>
        <w:keepLines/>
        <w:shd w:val="clear" w:color="auto" w:fill="auto"/>
        <w:tabs>
          <w:tab w:val="left" w:pos="2095"/>
        </w:tabs>
        <w:spacing w:before="0" w:after="0" w:line="274" w:lineRule="exact"/>
        <w:ind w:left="1700" w:firstLine="0"/>
        <w:jc w:val="both"/>
      </w:pPr>
      <w:bookmarkStart w:id="59" w:name="bookmark61"/>
      <w:r>
        <w:rPr>
          <w:rStyle w:val="25"/>
          <w:b/>
          <w:color w:val="000000"/>
        </w:rPr>
        <w:t>Сохранение и укрепление психологического здоровья.</w:t>
      </w:r>
      <w:bookmarkEnd w:id="59"/>
    </w:p>
    <w:p w:rsidR="00DC50D9" w:rsidRDefault="00DC50D9">
      <w:pPr>
        <w:pStyle w:val="210"/>
        <w:shd w:val="clear" w:color="auto" w:fill="auto"/>
        <w:spacing w:before="0" w:line="274" w:lineRule="exact"/>
        <w:ind w:left="600" w:right="600" w:firstLine="700"/>
        <w:jc w:val="left"/>
      </w:pPr>
      <w:r>
        <w:rPr>
          <w:rStyle w:val="28"/>
          <w:iCs/>
          <w:color w:val="000000"/>
        </w:rPr>
        <w:t>Цель:</w:t>
      </w:r>
      <w:r>
        <w:rPr>
          <w:rStyle w:val="24"/>
          <w:color w:val="000000"/>
        </w:rPr>
        <w:t xml:space="preserve"> сохранить и укрепить психологическое здоровье всех участников образовательных отношений (обучающиеся, родители, педагоги).</w:t>
      </w:r>
    </w:p>
    <w:p w:rsidR="00DC50D9" w:rsidRDefault="00DC50D9">
      <w:pPr>
        <w:pStyle w:val="210"/>
        <w:shd w:val="clear" w:color="auto" w:fill="auto"/>
        <w:spacing w:before="0" w:line="274" w:lineRule="exact"/>
        <w:ind w:left="600" w:firstLine="700"/>
        <w:jc w:val="left"/>
      </w:pPr>
      <w:r>
        <w:rPr>
          <w:rStyle w:val="24"/>
          <w:color w:val="000000"/>
        </w:rPr>
        <w:t>Задачи:</w:t>
      </w:r>
    </w:p>
    <w:p w:rsidR="00DC50D9" w:rsidRDefault="00DC50D9" w:rsidP="00264B90">
      <w:pPr>
        <w:pStyle w:val="210"/>
        <w:numPr>
          <w:ilvl w:val="0"/>
          <w:numId w:val="43"/>
        </w:numPr>
        <w:shd w:val="clear" w:color="auto" w:fill="auto"/>
        <w:tabs>
          <w:tab w:val="left" w:pos="2095"/>
        </w:tabs>
        <w:spacing w:before="0" w:line="274" w:lineRule="exact"/>
        <w:ind w:left="1700" w:firstLine="0"/>
      </w:pPr>
      <w:r>
        <w:rPr>
          <w:rStyle w:val="24"/>
          <w:color w:val="000000"/>
        </w:rPr>
        <w:t>Формирование установок на здоровый образ жизни.</w:t>
      </w:r>
    </w:p>
    <w:p w:rsidR="00DC50D9" w:rsidRDefault="00DC50D9" w:rsidP="00264B90">
      <w:pPr>
        <w:pStyle w:val="210"/>
        <w:numPr>
          <w:ilvl w:val="0"/>
          <w:numId w:val="43"/>
        </w:numPr>
        <w:shd w:val="clear" w:color="auto" w:fill="auto"/>
        <w:tabs>
          <w:tab w:val="left" w:pos="2095"/>
        </w:tabs>
        <w:spacing w:before="0" w:line="274" w:lineRule="exact"/>
        <w:ind w:left="1660" w:firstLine="0"/>
      </w:pPr>
      <w:r>
        <w:rPr>
          <w:rStyle w:val="24"/>
          <w:color w:val="000000"/>
        </w:rPr>
        <w:t>Развитие навыков саморегуляции и управления стрессом.</w:t>
      </w:r>
    </w:p>
    <w:p w:rsidR="00DC50D9" w:rsidRDefault="00DC50D9">
      <w:pPr>
        <w:pStyle w:val="210"/>
        <w:shd w:val="clear" w:color="auto" w:fill="auto"/>
        <w:spacing w:before="0" w:line="274" w:lineRule="exact"/>
        <w:ind w:left="600" w:firstLine="700"/>
        <w:jc w:val="left"/>
      </w:pPr>
      <w:r>
        <w:rPr>
          <w:rStyle w:val="24"/>
          <w:color w:val="000000"/>
        </w:rPr>
        <w:t>Основные формы работы:</w:t>
      </w:r>
    </w:p>
    <w:p w:rsidR="00DC50D9" w:rsidRDefault="00DC50D9" w:rsidP="00264B90">
      <w:pPr>
        <w:pStyle w:val="210"/>
        <w:numPr>
          <w:ilvl w:val="0"/>
          <w:numId w:val="35"/>
        </w:numPr>
        <w:shd w:val="clear" w:color="auto" w:fill="auto"/>
        <w:tabs>
          <w:tab w:val="left" w:pos="1701"/>
        </w:tabs>
        <w:spacing w:before="0" w:line="274" w:lineRule="exact"/>
        <w:ind w:left="2040" w:firstLine="0"/>
      </w:pPr>
      <w:r>
        <w:rPr>
          <w:rStyle w:val="24"/>
          <w:color w:val="000000"/>
        </w:rPr>
        <w:t>индивидуальное и групповое консультирование;</w:t>
      </w:r>
    </w:p>
    <w:p w:rsidR="00DC50D9" w:rsidRDefault="00DC50D9" w:rsidP="00264B90">
      <w:pPr>
        <w:pStyle w:val="210"/>
        <w:numPr>
          <w:ilvl w:val="0"/>
          <w:numId w:val="35"/>
        </w:numPr>
        <w:shd w:val="clear" w:color="auto" w:fill="auto"/>
        <w:tabs>
          <w:tab w:val="left" w:pos="1701"/>
        </w:tabs>
        <w:spacing w:before="0" w:after="48" w:line="240" w:lineRule="exact"/>
        <w:ind w:left="2040" w:firstLine="0"/>
      </w:pPr>
      <w:r>
        <w:rPr>
          <w:rStyle w:val="24"/>
          <w:color w:val="000000"/>
        </w:rPr>
        <w:t>индивидуальная и групповая диагностика;</w:t>
      </w:r>
    </w:p>
    <w:p w:rsidR="00DC50D9" w:rsidRDefault="00DC50D9" w:rsidP="00264B90">
      <w:pPr>
        <w:pStyle w:val="210"/>
        <w:numPr>
          <w:ilvl w:val="0"/>
          <w:numId w:val="35"/>
        </w:numPr>
        <w:shd w:val="clear" w:color="auto" w:fill="auto"/>
        <w:tabs>
          <w:tab w:val="left" w:pos="1701"/>
        </w:tabs>
        <w:spacing w:before="0" w:after="26" w:line="240" w:lineRule="exact"/>
        <w:ind w:left="2040" w:firstLine="0"/>
      </w:pPr>
      <w:r>
        <w:rPr>
          <w:rStyle w:val="24"/>
          <w:color w:val="000000"/>
        </w:rPr>
        <w:t>профилактика психологических расстройств(тренинги, занятия, беседы и пр.);</w:t>
      </w:r>
    </w:p>
    <w:p w:rsidR="00DB11B6" w:rsidRPr="00DB11B6" w:rsidRDefault="00DC50D9" w:rsidP="00264B90">
      <w:pPr>
        <w:pStyle w:val="210"/>
        <w:keepNext/>
        <w:keepLines/>
        <w:numPr>
          <w:ilvl w:val="1"/>
          <w:numId w:val="35"/>
        </w:numPr>
        <w:shd w:val="clear" w:color="auto" w:fill="auto"/>
        <w:tabs>
          <w:tab w:val="left" w:pos="1663"/>
          <w:tab w:val="left" w:pos="2395"/>
        </w:tabs>
        <w:spacing w:before="0" w:after="17" w:line="240" w:lineRule="exact"/>
        <w:ind w:left="1300" w:firstLine="0"/>
        <w:rPr>
          <w:rStyle w:val="24"/>
        </w:rPr>
      </w:pPr>
      <w:r w:rsidRPr="00DB11B6">
        <w:rPr>
          <w:rStyle w:val="24"/>
          <w:color w:val="000000"/>
        </w:rPr>
        <w:t>психологическое просвещение(лекции, информационные стенды, публичные выступления и пр.).</w:t>
      </w:r>
      <w:bookmarkStart w:id="60" w:name="bookmark62"/>
    </w:p>
    <w:p w:rsidR="00DC50D9" w:rsidRDefault="009475FA" w:rsidP="009475FA">
      <w:pPr>
        <w:pStyle w:val="210"/>
        <w:keepNext/>
        <w:keepLines/>
        <w:shd w:val="clear" w:color="auto" w:fill="auto"/>
        <w:tabs>
          <w:tab w:val="left" w:pos="1663"/>
          <w:tab w:val="left" w:pos="2395"/>
        </w:tabs>
        <w:spacing w:before="0" w:after="17" w:line="240" w:lineRule="exact"/>
        <w:ind w:firstLine="0"/>
      </w:pPr>
      <w:r>
        <w:rPr>
          <w:rStyle w:val="25"/>
          <w:color w:val="000000"/>
        </w:rPr>
        <w:t xml:space="preserve">                   </w:t>
      </w:r>
      <w:r w:rsidR="00DC50D9" w:rsidRPr="00DB11B6">
        <w:rPr>
          <w:rStyle w:val="25"/>
          <w:color w:val="000000"/>
        </w:rPr>
        <w:t>Формирование ценности здоровья и безопасного образа жизни.</w:t>
      </w:r>
      <w:bookmarkEnd w:id="60"/>
    </w:p>
    <w:p w:rsidR="00DC50D9" w:rsidRDefault="00DC50D9">
      <w:pPr>
        <w:pStyle w:val="210"/>
        <w:shd w:val="clear" w:color="auto" w:fill="auto"/>
        <w:spacing w:before="0" w:line="278" w:lineRule="exact"/>
        <w:ind w:left="600" w:right="2380" w:firstLine="700"/>
        <w:jc w:val="left"/>
      </w:pPr>
      <w:r>
        <w:rPr>
          <w:rStyle w:val="28"/>
          <w:iCs/>
          <w:color w:val="000000"/>
        </w:rPr>
        <w:t>Цель:</w:t>
      </w:r>
      <w:r>
        <w:rPr>
          <w:rStyle w:val="24"/>
          <w:color w:val="000000"/>
        </w:rPr>
        <w:t xml:space="preserve"> формирование установок на ценность здоровья у всех участников образовательных отношений (обучающиеся, родители, педагоги).</w:t>
      </w:r>
    </w:p>
    <w:p w:rsidR="00DC50D9" w:rsidRDefault="00DC50D9">
      <w:pPr>
        <w:pStyle w:val="210"/>
        <w:shd w:val="clear" w:color="auto" w:fill="auto"/>
        <w:spacing w:before="0" w:line="278" w:lineRule="exact"/>
        <w:ind w:left="1300" w:firstLine="0"/>
      </w:pPr>
      <w:r>
        <w:rPr>
          <w:rStyle w:val="24"/>
          <w:color w:val="000000"/>
        </w:rPr>
        <w:t>Задачи:</w:t>
      </w:r>
    </w:p>
    <w:p w:rsidR="00DC50D9" w:rsidRDefault="00DC50D9" w:rsidP="00264B90">
      <w:pPr>
        <w:pStyle w:val="210"/>
        <w:numPr>
          <w:ilvl w:val="0"/>
          <w:numId w:val="44"/>
        </w:numPr>
        <w:shd w:val="clear" w:color="auto" w:fill="auto"/>
        <w:tabs>
          <w:tab w:val="left" w:pos="2022"/>
        </w:tabs>
        <w:spacing w:before="0" w:line="278" w:lineRule="exact"/>
        <w:ind w:left="2040" w:hanging="360"/>
      </w:pPr>
      <w:r>
        <w:rPr>
          <w:rStyle w:val="24"/>
          <w:color w:val="000000"/>
        </w:rPr>
        <w:t>Формирование установок на здоровый образ жизни;</w:t>
      </w:r>
    </w:p>
    <w:p w:rsidR="00DC50D9" w:rsidRDefault="00DC50D9" w:rsidP="00264B90">
      <w:pPr>
        <w:pStyle w:val="210"/>
        <w:numPr>
          <w:ilvl w:val="0"/>
          <w:numId w:val="44"/>
        </w:numPr>
        <w:shd w:val="clear" w:color="auto" w:fill="auto"/>
        <w:tabs>
          <w:tab w:val="left" w:pos="2034"/>
        </w:tabs>
        <w:spacing w:before="0" w:line="278" w:lineRule="exact"/>
        <w:ind w:left="2040" w:right="600" w:hanging="360"/>
      </w:pPr>
      <w:r>
        <w:rPr>
          <w:rStyle w:val="24"/>
          <w:color w:val="000000"/>
        </w:rPr>
        <w:t>Профилактика табакокурения, алкоголизма и наркомании, заболеваний, передающихся половым путем, вич/спид,</w:t>
      </w:r>
    </w:p>
    <w:p w:rsidR="00DC50D9" w:rsidRDefault="00DC50D9" w:rsidP="00264B90">
      <w:pPr>
        <w:pStyle w:val="210"/>
        <w:numPr>
          <w:ilvl w:val="0"/>
          <w:numId w:val="44"/>
        </w:numPr>
        <w:shd w:val="clear" w:color="auto" w:fill="auto"/>
        <w:tabs>
          <w:tab w:val="left" w:pos="1315"/>
        </w:tabs>
        <w:spacing w:before="0" w:line="278" w:lineRule="exact"/>
        <w:ind w:left="960" w:firstLine="0"/>
      </w:pPr>
      <w:r>
        <w:rPr>
          <w:rStyle w:val="24"/>
          <w:color w:val="000000"/>
        </w:rPr>
        <w:t>Профилактика школьного и дорожного травматизма.</w:t>
      </w:r>
    </w:p>
    <w:p w:rsidR="00DC50D9" w:rsidRDefault="00DC50D9">
      <w:pPr>
        <w:pStyle w:val="210"/>
        <w:shd w:val="clear" w:color="auto" w:fill="auto"/>
        <w:spacing w:before="0" w:line="274" w:lineRule="exact"/>
        <w:ind w:left="1300" w:firstLine="0"/>
      </w:pPr>
      <w:r>
        <w:rPr>
          <w:rStyle w:val="24"/>
          <w:color w:val="000000"/>
        </w:rPr>
        <w:t>Основные формы работы:</w:t>
      </w:r>
    </w:p>
    <w:p w:rsidR="009475FA" w:rsidRDefault="00DC50D9" w:rsidP="009475FA">
      <w:pPr>
        <w:pStyle w:val="210"/>
        <w:shd w:val="clear" w:color="auto" w:fill="auto"/>
        <w:spacing w:before="0" w:line="274" w:lineRule="exact"/>
        <w:ind w:left="1560" w:right="600" w:hanging="284"/>
        <w:rPr>
          <w:rStyle w:val="24"/>
          <w:color w:val="000000"/>
        </w:rPr>
      </w:pPr>
      <w:r>
        <w:rPr>
          <w:rStyle w:val="2110"/>
          <w:color w:val="000000"/>
          <w:szCs w:val="23"/>
        </w:rPr>
        <w:t xml:space="preserve">о </w:t>
      </w:r>
      <w:r>
        <w:rPr>
          <w:rStyle w:val="24"/>
          <w:color w:val="000000"/>
        </w:rPr>
        <w:t xml:space="preserve">индивидуальное и групповое консультирование; </w:t>
      </w:r>
    </w:p>
    <w:p w:rsidR="009475FA" w:rsidRDefault="00DC50D9" w:rsidP="009475FA">
      <w:pPr>
        <w:pStyle w:val="210"/>
        <w:shd w:val="clear" w:color="auto" w:fill="auto"/>
        <w:spacing w:before="0" w:line="274" w:lineRule="exact"/>
        <w:ind w:left="1560" w:right="600" w:hanging="284"/>
        <w:rPr>
          <w:rStyle w:val="24"/>
          <w:color w:val="000000"/>
        </w:rPr>
      </w:pPr>
      <w:r>
        <w:rPr>
          <w:rStyle w:val="2110"/>
          <w:color w:val="000000"/>
          <w:szCs w:val="23"/>
        </w:rPr>
        <w:t xml:space="preserve">о </w:t>
      </w:r>
      <w:r>
        <w:rPr>
          <w:rStyle w:val="24"/>
          <w:color w:val="000000"/>
        </w:rPr>
        <w:t xml:space="preserve">индивидуальная и групповая </w:t>
      </w:r>
      <w:r w:rsidR="009475FA">
        <w:rPr>
          <w:rStyle w:val="24"/>
          <w:color w:val="000000"/>
        </w:rPr>
        <w:t xml:space="preserve"> </w:t>
      </w:r>
      <w:r>
        <w:rPr>
          <w:rStyle w:val="24"/>
          <w:color w:val="000000"/>
        </w:rPr>
        <w:t xml:space="preserve">диагностика; </w:t>
      </w:r>
      <w:r>
        <w:rPr>
          <w:rStyle w:val="2110"/>
          <w:color w:val="000000"/>
          <w:szCs w:val="23"/>
        </w:rPr>
        <w:t xml:space="preserve">о </w:t>
      </w:r>
      <w:r>
        <w:rPr>
          <w:rStyle w:val="24"/>
          <w:color w:val="000000"/>
        </w:rPr>
        <w:t>профи</w:t>
      </w:r>
      <w:r w:rsidR="009475FA">
        <w:rPr>
          <w:rStyle w:val="24"/>
          <w:color w:val="000000"/>
        </w:rPr>
        <w:t xml:space="preserve">лактика ЗОЖ (тренинги, занятия, </w:t>
      </w:r>
      <w:r>
        <w:rPr>
          <w:rStyle w:val="24"/>
          <w:color w:val="000000"/>
        </w:rPr>
        <w:t xml:space="preserve">беседы и пр.); </w:t>
      </w:r>
    </w:p>
    <w:p w:rsidR="00DC50D9" w:rsidRDefault="00DC50D9" w:rsidP="009475FA">
      <w:pPr>
        <w:pStyle w:val="210"/>
        <w:shd w:val="clear" w:color="auto" w:fill="auto"/>
        <w:spacing w:before="0" w:line="274" w:lineRule="exact"/>
        <w:ind w:left="1560" w:right="600" w:hanging="284"/>
      </w:pPr>
      <w:r>
        <w:rPr>
          <w:rStyle w:val="2110"/>
          <w:color w:val="000000"/>
          <w:szCs w:val="23"/>
        </w:rPr>
        <w:t xml:space="preserve">о </w:t>
      </w:r>
      <w:r>
        <w:rPr>
          <w:rStyle w:val="24"/>
          <w:color w:val="000000"/>
        </w:rPr>
        <w:t>психологическое просвещение (лекции, информационные стенды, публичные выступления и пр.).</w:t>
      </w:r>
    </w:p>
    <w:p w:rsidR="00DC50D9" w:rsidRDefault="00DC50D9">
      <w:pPr>
        <w:pStyle w:val="211"/>
        <w:keepNext/>
        <w:keepLines/>
        <w:shd w:val="clear" w:color="auto" w:fill="auto"/>
        <w:spacing w:before="0" w:after="0" w:line="274" w:lineRule="exact"/>
        <w:ind w:left="1300" w:firstLine="0"/>
        <w:jc w:val="both"/>
      </w:pPr>
      <w:bookmarkStart w:id="61" w:name="bookmark63"/>
      <w:r>
        <w:rPr>
          <w:rStyle w:val="25"/>
          <w:b/>
          <w:color w:val="000000"/>
        </w:rPr>
        <w:lastRenderedPageBreak/>
        <w:t>2. Дифференциация и индивидуализация обучения.</w:t>
      </w:r>
      <w:bookmarkEnd w:id="61"/>
    </w:p>
    <w:p w:rsidR="00DC50D9" w:rsidRDefault="00DC50D9">
      <w:pPr>
        <w:pStyle w:val="210"/>
        <w:shd w:val="clear" w:color="auto" w:fill="auto"/>
        <w:spacing w:before="0" w:line="274" w:lineRule="exact"/>
        <w:ind w:left="600" w:firstLine="700"/>
        <w:jc w:val="left"/>
      </w:pPr>
      <w:r>
        <w:rPr>
          <w:rStyle w:val="28"/>
          <w:iCs/>
          <w:color w:val="000000"/>
        </w:rPr>
        <w:t>Цель:</w:t>
      </w:r>
      <w:r>
        <w:rPr>
          <w:rStyle w:val="24"/>
          <w:color w:val="000000"/>
        </w:rPr>
        <w:t xml:space="preserve"> осуществление индивидуально-дифференцированного подхода в образовательном процессе.</w:t>
      </w:r>
    </w:p>
    <w:p w:rsidR="00DC50D9" w:rsidRDefault="00DC50D9">
      <w:pPr>
        <w:pStyle w:val="210"/>
        <w:shd w:val="clear" w:color="auto" w:fill="auto"/>
        <w:spacing w:before="0" w:line="274" w:lineRule="exact"/>
        <w:ind w:left="1300" w:firstLine="0"/>
      </w:pPr>
      <w:r>
        <w:rPr>
          <w:rStyle w:val="24"/>
          <w:color w:val="000000"/>
        </w:rPr>
        <w:t>Задачи:</w:t>
      </w:r>
    </w:p>
    <w:p w:rsidR="00DC50D9" w:rsidRDefault="00DC50D9" w:rsidP="00264B90">
      <w:pPr>
        <w:pStyle w:val="210"/>
        <w:numPr>
          <w:ilvl w:val="0"/>
          <w:numId w:val="45"/>
        </w:numPr>
        <w:shd w:val="clear" w:color="auto" w:fill="auto"/>
        <w:tabs>
          <w:tab w:val="left" w:pos="2022"/>
        </w:tabs>
        <w:spacing w:before="0" w:line="274" w:lineRule="exact"/>
        <w:ind w:left="2040" w:hanging="360"/>
      </w:pPr>
      <w:r>
        <w:rPr>
          <w:rStyle w:val="24"/>
          <w:color w:val="000000"/>
        </w:rPr>
        <w:t>Составление и распространение психологических карт классов.</w:t>
      </w:r>
    </w:p>
    <w:p w:rsidR="00DC50D9" w:rsidRDefault="00DC50D9" w:rsidP="00264B90">
      <w:pPr>
        <w:pStyle w:val="210"/>
        <w:numPr>
          <w:ilvl w:val="0"/>
          <w:numId w:val="45"/>
        </w:numPr>
        <w:shd w:val="clear" w:color="auto" w:fill="auto"/>
        <w:tabs>
          <w:tab w:val="left" w:pos="2034"/>
        </w:tabs>
        <w:spacing w:before="0" w:line="274" w:lineRule="exact"/>
        <w:ind w:left="2040" w:hanging="360"/>
      </w:pPr>
      <w:r>
        <w:rPr>
          <w:rStyle w:val="24"/>
          <w:color w:val="000000"/>
        </w:rPr>
        <w:t>Составление индивидуальных рекомендаций;</w:t>
      </w:r>
    </w:p>
    <w:p w:rsidR="00DC50D9" w:rsidRDefault="00DC50D9" w:rsidP="00264B90">
      <w:pPr>
        <w:pStyle w:val="210"/>
        <w:numPr>
          <w:ilvl w:val="0"/>
          <w:numId w:val="45"/>
        </w:numPr>
        <w:shd w:val="clear" w:color="auto" w:fill="auto"/>
        <w:tabs>
          <w:tab w:val="left" w:pos="2034"/>
        </w:tabs>
        <w:spacing w:before="0" w:line="274" w:lineRule="exact"/>
        <w:ind w:left="2040" w:hanging="360"/>
      </w:pPr>
      <w:r>
        <w:rPr>
          <w:rStyle w:val="24"/>
          <w:color w:val="000000"/>
        </w:rPr>
        <w:t>Разработка индивидуальных образовательных маршрутов.</w:t>
      </w:r>
    </w:p>
    <w:p w:rsidR="00DC50D9" w:rsidRDefault="00DC50D9">
      <w:pPr>
        <w:pStyle w:val="210"/>
        <w:shd w:val="clear" w:color="auto" w:fill="auto"/>
        <w:spacing w:before="0" w:line="274" w:lineRule="exact"/>
        <w:ind w:left="1300" w:firstLine="0"/>
      </w:pPr>
      <w:r>
        <w:rPr>
          <w:rStyle w:val="24"/>
          <w:color w:val="000000"/>
        </w:rPr>
        <w:t>Основные формы работы:</w:t>
      </w:r>
    </w:p>
    <w:p w:rsidR="00DC50D9" w:rsidRDefault="00DC50D9" w:rsidP="00264B90">
      <w:pPr>
        <w:pStyle w:val="210"/>
        <w:numPr>
          <w:ilvl w:val="0"/>
          <w:numId w:val="35"/>
        </w:numPr>
        <w:shd w:val="clear" w:color="auto" w:fill="auto"/>
        <w:tabs>
          <w:tab w:val="left" w:pos="2395"/>
        </w:tabs>
        <w:spacing w:before="0" w:after="48" w:line="240" w:lineRule="exact"/>
        <w:ind w:left="2040" w:firstLine="0"/>
      </w:pPr>
      <w:r>
        <w:rPr>
          <w:rStyle w:val="24"/>
          <w:color w:val="000000"/>
        </w:rPr>
        <w:t>индивидуальная и групповая диагностика;</w:t>
      </w:r>
    </w:p>
    <w:p w:rsidR="00DC50D9" w:rsidRDefault="00DC50D9" w:rsidP="00264B90">
      <w:pPr>
        <w:pStyle w:val="210"/>
        <w:numPr>
          <w:ilvl w:val="0"/>
          <w:numId w:val="35"/>
        </w:numPr>
        <w:shd w:val="clear" w:color="auto" w:fill="auto"/>
        <w:tabs>
          <w:tab w:val="left" w:pos="2395"/>
        </w:tabs>
        <w:spacing w:before="0" w:after="16" w:line="240" w:lineRule="exact"/>
        <w:ind w:left="2040" w:firstLine="0"/>
      </w:pPr>
      <w:r>
        <w:rPr>
          <w:rStyle w:val="24"/>
          <w:color w:val="000000"/>
        </w:rPr>
        <w:t>консультирование (педагоги, родители).</w:t>
      </w:r>
    </w:p>
    <w:p w:rsidR="00DC50D9" w:rsidRDefault="00DC50D9" w:rsidP="00264B90">
      <w:pPr>
        <w:pStyle w:val="211"/>
        <w:keepNext/>
        <w:keepLines/>
        <w:numPr>
          <w:ilvl w:val="0"/>
          <w:numId w:val="45"/>
        </w:numPr>
        <w:shd w:val="clear" w:color="auto" w:fill="auto"/>
        <w:spacing w:before="0" w:after="0" w:line="274" w:lineRule="exact"/>
        <w:ind w:left="1300" w:firstLine="0"/>
        <w:jc w:val="both"/>
      </w:pPr>
      <w:bookmarkStart w:id="62" w:name="bookmark64"/>
      <w:r>
        <w:rPr>
          <w:rStyle w:val="25"/>
          <w:b/>
          <w:color w:val="000000"/>
        </w:rPr>
        <w:t>Мониторинг возможностей и способностей обучающихся.</w:t>
      </w:r>
      <w:bookmarkEnd w:id="62"/>
    </w:p>
    <w:p w:rsidR="00DC50D9" w:rsidRDefault="00DC50D9">
      <w:pPr>
        <w:pStyle w:val="210"/>
        <w:shd w:val="clear" w:color="auto" w:fill="auto"/>
        <w:spacing w:before="0" w:line="274" w:lineRule="exact"/>
        <w:ind w:left="600" w:firstLine="700"/>
        <w:jc w:val="left"/>
      </w:pPr>
      <w:r>
        <w:rPr>
          <w:rStyle w:val="28"/>
          <w:iCs/>
          <w:color w:val="000000"/>
        </w:rPr>
        <w:t>Цель:</w:t>
      </w:r>
      <w:r>
        <w:rPr>
          <w:rStyle w:val="24"/>
          <w:color w:val="000000"/>
        </w:rPr>
        <w:t xml:space="preserve"> определение (положительной или отрицательной)динамики возможностей и способностей обучающихся.</w:t>
      </w:r>
    </w:p>
    <w:p w:rsidR="00DC50D9" w:rsidRDefault="00DC50D9">
      <w:pPr>
        <w:pStyle w:val="210"/>
        <w:shd w:val="clear" w:color="auto" w:fill="auto"/>
        <w:spacing w:before="0" w:line="274" w:lineRule="exact"/>
        <w:ind w:left="1300" w:firstLine="0"/>
      </w:pPr>
      <w:r>
        <w:rPr>
          <w:rStyle w:val="24"/>
          <w:color w:val="000000"/>
        </w:rPr>
        <w:t>Задачи:</w:t>
      </w:r>
    </w:p>
    <w:p w:rsidR="00DC50D9" w:rsidRDefault="00DC50D9" w:rsidP="00264B90">
      <w:pPr>
        <w:pStyle w:val="210"/>
        <w:numPr>
          <w:ilvl w:val="0"/>
          <w:numId w:val="46"/>
        </w:numPr>
        <w:shd w:val="clear" w:color="auto" w:fill="auto"/>
        <w:tabs>
          <w:tab w:val="left" w:pos="2022"/>
        </w:tabs>
        <w:spacing w:before="0" w:line="274" w:lineRule="exact"/>
        <w:ind w:left="2040" w:hanging="360"/>
      </w:pPr>
      <w:r>
        <w:rPr>
          <w:rStyle w:val="24"/>
          <w:color w:val="000000"/>
        </w:rPr>
        <w:t>Анализ причин возможной отрицательной динамики развития учащихся.</w:t>
      </w:r>
    </w:p>
    <w:p w:rsidR="00DC50D9" w:rsidRDefault="00DC50D9" w:rsidP="00264B90">
      <w:pPr>
        <w:pStyle w:val="210"/>
        <w:numPr>
          <w:ilvl w:val="0"/>
          <w:numId w:val="46"/>
        </w:numPr>
        <w:shd w:val="clear" w:color="auto" w:fill="auto"/>
        <w:tabs>
          <w:tab w:val="left" w:pos="2034"/>
        </w:tabs>
        <w:spacing w:before="0" w:line="274" w:lineRule="exact"/>
        <w:ind w:left="2040" w:hanging="360"/>
      </w:pPr>
      <w:r>
        <w:rPr>
          <w:rStyle w:val="24"/>
          <w:color w:val="000000"/>
        </w:rPr>
        <w:t>Оказание своевременной психологической поддержки.</w:t>
      </w:r>
    </w:p>
    <w:p w:rsidR="00DC50D9" w:rsidRDefault="00DC50D9">
      <w:pPr>
        <w:pStyle w:val="210"/>
        <w:shd w:val="clear" w:color="auto" w:fill="auto"/>
        <w:spacing w:before="0" w:line="274" w:lineRule="exact"/>
        <w:ind w:left="1300" w:firstLine="0"/>
      </w:pPr>
      <w:r>
        <w:rPr>
          <w:rStyle w:val="24"/>
          <w:color w:val="000000"/>
        </w:rPr>
        <w:t>Основные формы работы:</w:t>
      </w:r>
    </w:p>
    <w:p w:rsidR="00DC50D9" w:rsidRDefault="00DC50D9">
      <w:pPr>
        <w:pStyle w:val="210"/>
        <w:shd w:val="clear" w:color="auto" w:fill="auto"/>
        <w:spacing w:before="0" w:line="274" w:lineRule="exact"/>
        <w:ind w:left="2760" w:right="2580" w:firstLine="0"/>
        <w:jc w:val="left"/>
      </w:pPr>
      <w:r>
        <w:rPr>
          <w:rStyle w:val="2110"/>
          <w:color w:val="000000"/>
          <w:szCs w:val="23"/>
        </w:rPr>
        <w:t xml:space="preserve">о </w:t>
      </w:r>
      <w:r>
        <w:rPr>
          <w:rStyle w:val="24"/>
          <w:color w:val="000000"/>
        </w:rPr>
        <w:t xml:space="preserve">ежегодная индивидуальная и групповая диагностика; </w:t>
      </w:r>
      <w:r>
        <w:rPr>
          <w:rStyle w:val="2110"/>
          <w:color w:val="000000"/>
          <w:szCs w:val="23"/>
        </w:rPr>
        <w:t xml:space="preserve">о </w:t>
      </w:r>
      <w:r>
        <w:rPr>
          <w:rStyle w:val="24"/>
          <w:color w:val="000000"/>
        </w:rPr>
        <w:t>коррекционно - развивающая работа с учащимися.</w:t>
      </w:r>
    </w:p>
    <w:p w:rsidR="00DC50D9" w:rsidRDefault="00DC50D9" w:rsidP="00264B90">
      <w:pPr>
        <w:pStyle w:val="211"/>
        <w:keepNext/>
        <w:keepLines/>
        <w:numPr>
          <w:ilvl w:val="0"/>
          <w:numId w:val="44"/>
        </w:numPr>
        <w:shd w:val="clear" w:color="auto" w:fill="auto"/>
        <w:tabs>
          <w:tab w:val="left" w:pos="1823"/>
        </w:tabs>
        <w:spacing w:before="0" w:after="0" w:line="274" w:lineRule="exact"/>
        <w:ind w:left="1300" w:firstLine="0"/>
        <w:jc w:val="both"/>
      </w:pPr>
      <w:bookmarkStart w:id="63" w:name="bookmark65"/>
      <w:r>
        <w:rPr>
          <w:rStyle w:val="25"/>
          <w:b/>
          <w:color w:val="000000"/>
        </w:rPr>
        <w:t>Выявление и поддержка детей с особыми образовательными потребностями.</w:t>
      </w:r>
      <w:bookmarkEnd w:id="63"/>
    </w:p>
    <w:p w:rsidR="00DC50D9" w:rsidRDefault="00DC50D9">
      <w:pPr>
        <w:pStyle w:val="210"/>
        <w:shd w:val="clear" w:color="auto" w:fill="auto"/>
        <w:spacing w:before="0" w:line="274" w:lineRule="exact"/>
        <w:ind w:left="600" w:firstLine="700"/>
        <w:jc w:val="left"/>
      </w:pPr>
      <w:r>
        <w:rPr>
          <w:rStyle w:val="28"/>
          <w:iCs/>
          <w:color w:val="000000"/>
        </w:rPr>
        <w:t>Цель:</w:t>
      </w:r>
      <w:r>
        <w:rPr>
          <w:rStyle w:val="24"/>
          <w:color w:val="000000"/>
        </w:rPr>
        <w:t xml:space="preserve"> раннее выявление и сопровождение детей с особыми образовательными потребностями.</w:t>
      </w:r>
    </w:p>
    <w:p w:rsidR="00DC50D9" w:rsidRDefault="00DC50D9">
      <w:pPr>
        <w:pStyle w:val="210"/>
        <w:shd w:val="clear" w:color="auto" w:fill="auto"/>
        <w:spacing w:before="0" w:line="274" w:lineRule="exact"/>
        <w:ind w:left="1300" w:firstLine="0"/>
      </w:pPr>
      <w:r>
        <w:rPr>
          <w:rStyle w:val="24"/>
          <w:color w:val="000000"/>
        </w:rPr>
        <w:t>Задачи:</w:t>
      </w:r>
    </w:p>
    <w:p w:rsidR="00DC50D9" w:rsidRDefault="00DC50D9" w:rsidP="00264B90">
      <w:pPr>
        <w:pStyle w:val="210"/>
        <w:numPr>
          <w:ilvl w:val="0"/>
          <w:numId w:val="47"/>
        </w:numPr>
        <w:shd w:val="clear" w:color="auto" w:fill="auto"/>
        <w:spacing w:before="0" w:line="274" w:lineRule="exact"/>
        <w:ind w:left="2040" w:right="600" w:hanging="360"/>
      </w:pPr>
      <w:r>
        <w:rPr>
          <w:rStyle w:val="24"/>
          <w:color w:val="000000"/>
        </w:rPr>
        <w:t xml:space="preserve"> Изучение уровня и особенностей развития познавательных процессов, мотивационной и личностной сфер, выявление резервных возможностей обучающихся.</w:t>
      </w:r>
    </w:p>
    <w:p w:rsidR="00DC50D9" w:rsidRDefault="00DC50D9" w:rsidP="00264B90">
      <w:pPr>
        <w:pStyle w:val="210"/>
        <w:numPr>
          <w:ilvl w:val="0"/>
          <w:numId w:val="47"/>
        </w:numPr>
        <w:shd w:val="clear" w:color="auto" w:fill="auto"/>
        <w:tabs>
          <w:tab w:val="left" w:pos="2034"/>
        </w:tabs>
        <w:spacing w:before="0" w:line="274" w:lineRule="exact"/>
        <w:ind w:left="2040" w:hanging="360"/>
      </w:pPr>
      <w:r>
        <w:rPr>
          <w:rStyle w:val="24"/>
          <w:color w:val="000000"/>
        </w:rPr>
        <w:t>Разработка рекомендаций учителю для обеспечения индивидуального подхода в</w:t>
      </w:r>
    </w:p>
    <w:p w:rsidR="00DC50D9" w:rsidRDefault="00DC50D9">
      <w:pPr>
        <w:pStyle w:val="210"/>
        <w:shd w:val="clear" w:color="auto" w:fill="auto"/>
        <w:spacing w:before="0" w:line="274" w:lineRule="exact"/>
        <w:ind w:left="2040" w:firstLine="0"/>
      </w:pPr>
      <w:r>
        <w:rPr>
          <w:rStyle w:val="24"/>
          <w:color w:val="000000"/>
        </w:rPr>
        <w:t>процессе обучения.</w:t>
      </w:r>
    </w:p>
    <w:p w:rsidR="00DC50D9" w:rsidRDefault="00DC50D9">
      <w:pPr>
        <w:pStyle w:val="210"/>
        <w:shd w:val="clear" w:color="auto" w:fill="auto"/>
        <w:spacing w:before="0" w:line="274" w:lineRule="exact"/>
        <w:ind w:left="1300" w:firstLine="0"/>
      </w:pPr>
      <w:r>
        <w:rPr>
          <w:rStyle w:val="24"/>
          <w:color w:val="000000"/>
        </w:rPr>
        <w:t>Основные формы работы:</w:t>
      </w:r>
    </w:p>
    <w:p w:rsidR="00DC50D9" w:rsidRDefault="00DC50D9" w:rsidP="00264B90">
      <w:pPr>
        <w:pStyle w:val="210"/>
        <w:numPr>
          <w:ilvl w:val="0"/>
          <w:numId w:val="35"/>
        </w:numPr>
        <w:shd w:val="clear" w:color="auto" w:fill="auto"/>
        <w:tabs>
          <w:tab w:val="left" w:pos="2022"/>
        </w:tabs>
        <w:spacing w:before="0" w:line="274" w:lineRule="exact"/>
        <w:ind w:left="2040" w:right="600" w:hanging="360"/>
      </w:pPr>
      <w:r>
        <w:rPr>
          <w:rStyle w:val="24"/>
          <w:color w:val="000000"/>
        </w:rPr>
        <w:t>организация коррекционно - развивающей работы с учащимися, направленной на исправление недостатков и развитие познавательной и личностной сфер;</w:t>
      </w:r>
    </w:p>
    <w:p w:rsidR="009475FA" w:rsidRPr="009475FA" w:rsidRDefault="00DC50D9" w:rsidP="00264B90">
      <w:pPr>
        <w:pStyle w:val="210"/>
        <w:numPr>
          <w:ilvl w:val="0"/>
          <w:numId w:val="35"/>
        </w:numPr>
        <w:shd w:val="clear" w:color="auto" w:fill="auto"/>
        <w:tabs>
          <w:tab w:val="left" w:pos="2022"/>
        </w:tabs>
        <w:spacing w:before="0" w:after="12" w:line="240" w:lineRule="exact"/>
        <w:ind w:left="600" w:right="600" w:firstLine="700"/>
        <w:jc w:val="left"/>
        <w:rPr>
          <w:rStyle w:val="27"/>
          <w:b w:val="0"/>
        </w:rPr>
      </w:pPr>
      <w:r w:rsidRPr="009475FA">
        <w:rPr>
          <w:rStyle w:val="24"/>
          <w:color w:val="000000"/>
        </w:rPr>
        <w:t xml:space="preserve">развитие психологической компетентности педагогов и родителей учащихся. </w:t>
      </w:r>
      <w:r w:rsidRPr="009475FA">
        <w:rPr>
          <w:rStyle w:val="27"/>
          <w:bCs/>
          <w:color w:val="000000"/>
        </w:rPr>
        <w:t>6.Выявление и поддержка одарённых детей.</w:t>
      </w:r>
      <w:r w:rsidR="009475FA" w:rsidRPr="009475FA">
        <w:rPr>
          <w:rStyle w:val="27"/>
          <w:bCs/>
          <w:color w:val="000000"/>
        </w:rPr>
        <w:t xml:space="preserve"> </w:t>
      </w:r>
    </w:p>
    <w:p w:rsidR="00DC50D9" w:rsidRDefault="00DC50D9" w:rsidP="00264B90">
      <w:pPr>
        <w:pStyle w:val="210"/>
        <w:numPr>
          <w:ilvl w:val="0"/>
          <w:numId w:val="35"/>
        </w:numPr>
        <w:shd w:val="clear" w:color="auto" w:fill="auto"/>
        <w:tabs>
          <w:tab w:val="left" w:pos="2022"/>
        </w:tabs>
        <w:spacing w:before="0" w:after="12" w:line="240" w:lineRule="exact"/>
        <w:ind w:left="600" w:right="600" w:firstLine="700"/>
        <w:jc w:val="left"/>
      </w:pPr>
      <w:r w:rsidRPr="009475FA">
        <w:rPr>
          <w:rStyle w:val="28"/>
          <w:iCs/>
          <w:color w:val="000000"/>
        </w:rPr>
        <w:t>Цель:</w:t>
      </w:r>
      <w:r w:rsidRPr="009475FA">
        <w:rPr>
          <w:rStyle w:val="24"/>
          <w:color w:val="000000"/>
        </w:rPr>
        <w:t xml:space="preserve"> раннее выявление и поддержка одарённых детей.</w:t>
      </w:r>
    </w:p>
    <w:p w:rsidR="00DC50D9" w:rsidRDefault="00DC50D9">
      <w:pPr>
        <w:pStyle w:val="210"/>
        <w:shd w:val="clear" w:color="auto" w:fill="auto"/>
        <w:spacing w:before="0" w:line="278" w:lineRule="exact"/>
        <w:ind w:left="600" w:firstLine="700"/>
        <w:jc w:val="left"/>
      </w:pPr>
      <w:r>
        <w:rPr>
          <w:rStyle w:val="24"/>
          <w:color w:val="000000"/>
        </w:rPr>
        <w:t>Задачи:</w:t>
      </w:r>
    </w:p>
    <w:p w:rsidR="00DC50D9" w:rsidRDefault="00DC50D9" w:rsidP="00264B90">
      <w:pPr>
        <w:pStyle w:val="210"/>
        <w:numPr>
          <w:ilvl w:val="0"/>
          <w:numId w:val="48"/>
        </w:numPr>
        <w:shd w:val="clear" w:color="auto" w:fill="auto"/>
        <w:tabs>
          <w:tab w:val="left" w:pos="2025"/>
        </w:tabs>
        <w:spacing w:before="0" w:line="278" w:lineRule="exact"/>
        <w:ind w:left="1680" w:firstLine="0"/>
      </w:pPr>
      <w:r>
        <w:rPr>
          <w:rStyle w:val="24"/>
          <w:color w:val="000000"/>
        </w:rPr>
        <w:t>Формирование адекватной самооценки у учащихся.</w:t>
      </w:r>
    </w:p>
    <w:p w:rsidR="00DC50D9" w:rsidRDefault="00DC50D9" w:rsidP="00264B90">
      <w:pPr>
        <w:pStyle w:val="210"/>
        <w:numPr>
          <w:ilvl w:val="0"/>
          <w:numId w:val="48"/>
        </w:numPr>
        <w:shd w:val="clear" w:color="auto" w:fill="auto"/>
        <w:tabs>
          <w:tab w:val="left" w:pos="2034"/>
        </w:tabs>
        <w:spacing w:before="0" w:line="278" w:lineRule="exact"/>
        <w:ind w:left="1680" w:firstLine="0"/>
      </w:pPr>
      <w:r>
        <w:rPr>
          <w:rStyle w:val="24"/>
          <w:color w:val="000000"/>
        </w:rPr>
        <w:t>Успешная адаптация одаренных детей в группе сверстников.</w:t>
      </w:r>
    </w:p>
    <w:p w:rsidR="00DC50D9" w:rsidRDefault="00DC50D9" w:rsidP="00264B90">
      <w:pPr>
        <w:pStyle w:val="210"/>
        <w:numPr>
          <w:ilvl w:val="0"/>
          <w:numId w:val="48"/>
        </w:numPr>
        <w:shd w:val="clear" w:color="auto" w:fill="auto"/>
        <w:tabs>
          <w:tab w:val="left" w:pos="2034"/>
        </w:tabs>
        <w:spacing w:before="0" w:line="278" w:lineRule="exact"/>
        <w:ind w:left="2020" w:hanging="340"/>
        <w:jc w:val="left"/>
      </w:pPr>
      <w:r>
        <w:rPr>
          <w:rStyle w:val="24"/>
          <w:color w:val="000000"/>
        </w:rPr>
        <w:t>Развитие психолого-педагогической компетентности педагогов и родителей одаренных детей.</w:t>
      </w:r>
    </w:p>
    <w:p w:rsidR="00DC50D9" w:rsidRDefault="00DC50D9">
      <w:pPr>
        <w:pStyle w:val="210"/>
        <w:shd w:val="clear" w:color="auto" w:fill="auto"/>
        <w:spacing w:before="0" w:line="278" w:lineRule="exact"/>
        <w:ind w:left="600" w:firstLine="700"/>
        <w:jc w:val="left"/>
      </w:pPr>
      <w:r>
        <w:rPr>
          <w:rStyle w:val="24"/>
          <w:color w:val="000000"/>
        </w:rPr>
        <w:t>Основные формы работы:</w:t>
      </w:r>
    </w:p>
    <w:p w:rsidR="00DC50D9" w:rsidRDefault="00DC50D9" w:rsidP="00264B90">
      <w:pPr>
        <w:pStyle w:val="210"/>
        <w:numPr>
          <w:ilvl w:val="0"/>
          <w:numId w:val="35"/>
        </w:numPr>
        <w:shd w:val="clear" w:color="auto" w:fill="auto"/>
        <w:tabs>
          <w:tab w:val="left" w:pos="1318"/>
        </w:tabs>
        <w:spacing w:before="0" w:line="278" w:lineRule="exact"/>
        <w:ind w:left="960" w:firstLine="0"/>
      </w:pPr>
      <w:r>
        <w:rPr>
          <w:rStyle w:val="24"/>
          <w:color w:val="000000"/>
        </w:rPr>
        <w:t>индивидуальная и групповая диагностика;</w:t>
      </w:r>
    </w:p>
    <w:p w:rsidR="00DC50D9" w:rsidRDefault="00DC50D9" w:rsidP="00264B90">
      <w:pPr>
        <w:pStyle w:val="210"/>
        <w:numPr>
          <w:ilvl w:val="0"/>
          <w:numId w:val="35"/>
        </w:numPr>
        <w:shd w:val="clear" w:color="auto" w:fill="auto"/>
        <w:tabs>
          <w:tab w:val="left" w:pos="1318"/>
        </w:tabs>
        <w:spacing w:before="0" w:line="278" w:lineRule="exact"/>
        <w:ind w:left="1300" w:hanging="340"/>
        <w:jc w:val="left"/>
      </w:pPr>
      <w:r>
        <w:rPr>
          <w:rStyle w:val="24"/>
          <w:color w:val="000000"/>
        </w:rPr>
        <w:t>консультирование педагогов, родителей по индивидуальным особенностям одаренных детей;</w:t>
      </w:r>
    </w:p>
    <w:p w:rsidR="00DC50D9" w:rsidRDefault="00DC50D9" w:rsidP="00264B90">
      <w:pPr>
        <w:pStyle w:val="210"/>
        <w:numPr>
          <w:ilvl w:val="0"/>
          <w:numId w:val="35"/>
        </w:numPr>
        <w:shd w:val="clear" w:color="auto" w:fill="auto"/>
        <w:tabs>
          <w:tab w:val="left" w:pos="1318"/>
        </w:tabs>
        <w:spacing w:before="0" w:line="278" w:lineRule="exact"/>
        <w:ind w:left="960" w:firstLine="0"/>
      </w:pPr>
      <w:r>
        <w:rPr>
          <w:rStyle w:val="24"/>
          <w:color w:val="000000"/>
        </w:rPr>
        <w:t>развивающие занятия.</w:t>
      </w:r>
    </w:p>
    <w:p w:rsidR="00DC50D9" w:rsidRDefault="00DC50D9" w:rsidP="00264B90">
      <w:pPr>
        <w:pStyle w:val="211"/>
        <w:keepNext/>
        <w:keepLines/>
        <w:numPr>
          <w:ilvl w:val="0"/>
          <w:numId w:val="49"/>
        </w:numPr>
        <w:shd w:val="clear" w:color="auto" w:fill="auto"/>
        <w:spacing w:before="0" w:after="0" w:line="278" w:lineRule="exact"/>
        <w:ind w:left="600" w:firstLine="700"/>
        <w:jc w:val="left"/>
      </w:pPr>
      <w:bookmarkStart w:id="64" w:name="bookmark66"/>
      <w:r>
        <w:rPr>
          <w:rStyle w:val="25"/>
          <w:b/>
          <w:color w:val="000000"/>
        </w:rPr>
        <w:t>Психолого-педагогическая поддержка участников олимпиадного движения.</w:t>
      </w:r>
      <w:bookmarkEnd w:id="64"/>
    </w:p>
    <w:p w:rsidR="00DC50D9" w:rsidRDefault="00DC50D9">
      <w:pPr>
        <w:pStyle w:val="210"/>
        <w:shd w:val="clear" w:color="auto" w:fill="auto"/>
        <w:spacing w:before="0" w:line="278" w:lineRule="exact"/>
        <w:ind w:left="600" w:right="1300" w:firstLine="700"/>
        <w:jc w:val="left"/>
      </w:pPr>
      <w:r>
        <w:rPr>
          <w:rStyle w:val="28"/>
          <w:iCs/>
          <w:color w:val="000000"/>
        </w:rPr>
        <w:t>Цель:</w:t>
      </w:r>
      <w:r>
        <w:rPr>
          <w:rStyle w:val="24"/>
          <w:color w:val="000000"/>
        </w:rPr>
        <w:t xml:space="preserve"> создание благоприятных условий, стимулирующих учащихся к успешному участию в олимпиадном движение.</w:t>
      </w:r>
    </w:p>
    <w:p w:rsidR="00DC50D9" w:rsidRDefault="00DC50D9">
      <w:pPr>
        <w:pStyle w:val="210"/>
        <w:shd w:val="clear" w:color="auto" w:fill="auto"/>
        <w:spacing w:before="0" w:line="278" w:lineRule="exact"/>
        <w:ind w:left="600" w:firstLine="700"/>
        <w:jc w:val="left"/>
      </w:pPr>
      <w:r>
        <w:rPr>
          <w:rStyle w:val="24"/>
          <w:color w:val="000000"/>
        </w:rPr>
        <w:t>Задачи:</w:t>
      </w:r>
    </w:p>
    <w:p w:rsidR="00DC50D9" w:rsidRDefault="00DC50D9" w:rsidP="00264B90">
      <w:pPr>
        <w:pStyle w:val="210"/>
        <w:numPr>
          <w:ilvl w:val="0"/>
          <w:numId w:val="50"/>
        </w:numPr>
        <w:shd w:val="clear" w:color="auto" w:fill="auto"/>
        <w:tabs>
          <w:tab w:val="left" w:pos="2025"/>
        </w:tabs>
        <w:spacing w:before="0" w:line="278" w:lineRule="exact"/>
        <w:ind w:left="1680" w:firstLine="0"/>
      </w:pPr>
      <w:r>
        <w:rPr>
          <w:rStyle w:val="24"/>
          <w:color w:val="000000"/>
        </w:rPr>
        <w:t>Создание ситуации успеха, способствующей высокой учебной мотивации.</w:t>
      </w:r>
    </w:p>
    <w:p w:rsidR="00DC50D9" w:rsidRDefault="00DC50D9" w:rsidP="00264B90">
      <w:pPr>
        <w:pStyle w:val="210"/>
        <w:numPr>
          <w:ilvl w:val="0"/>
          <w:numId w:val="50"/>
        </w:numPr>
        <w:shd w:val="clear" w:color="auto" w:fill="auto"/>
        <w:tabs>
          <w:tab w:val="left" w:pos="2034"/>
        </w:tabs>
        <w:spacing w:before="0" w:line="278" w:lineRule="exact"/>
        <w:ind w:left="1680" w:firstLine="0"/>
      </w:pPr>
      <w:r>
        <w:rPr>
          <w:rStyle w:val="24"/>
          <w:color w:val="000000"/>
        </w:rPr>
        <w:t>Снятие психо - эмоционального напряжения учащихся.</w:t>
      </w:r>
    </w:p>
    <w:p w:rsidR="00DC50D9" w:rsidRDefault="00DC50D9">
      <w:pPr>
        <w:pStyle w:val="210"/>
        <w:shd w:val="clear" w:color="auto" w:fill="auto"/>
        <w:spacing w:before="0" w:line="278" w:lineRule="exact"/>
        <w:ind w:left="600" w:firstLine="700"/>
        <w:jc w:val="left"/>
      </w:pPr>
      <w:r>
        <w:rPr>
          <w:rStyle w:val="24"/>
          <w:color w:val="000000"/>
        </w:rPr>
        <w:t>Основные формы работы:</w:t>
      </w:r>
    </w:p>
    <w:p w:rsidR="00DC50D9" w:rsidRDefault="00DC50D9" w:rsidP="00264B90">
      <w:pPr>
        <w:pStyle w:val="210"/>
        <w:numPr>
          <w:ilvl w:val="0"/>
          <w:numId w:val="35"/>
        </w:numPr>
        <w:shd w:val="clear" w:color="auto" w:fill="auto"/>
        <w:tabs>
          <w:tab w:val="left" w:pos="1318"/>
        </w:tabs>
        <w:spacing w:before="0" w:line="278" w:lineRule="exact"/>
        <w:ind w:left="960" w:firstLine="0"/>
      </w:pPr>
      <w:r>
        <w:rPr>
          <w:rStyle w:val="24"/>
          <w:color w:val="000000"/>
        </w:rPr>
        <w:t>тренинги по снятию психо - эмоционального напряжения;</w:t>
      </w:r>
    </w:p>
    <w:p w:rsidR="00DC50D9" w:rsidRDefault="00DC50D9" w:rsidP="00264B90">
      <w:pPr>
        <w:pStyle w:val="210"/>
        <w:numPr>
          <w:ilvl w:val="0"/>
          <w:numId w:val="35"/>
        </w:numPr>
        <w:shd w:val="clear" w:color="auto" w:fill="auto"/>
        <w:tabs>
          <w:tab w:val="left" w:pos="1318"/>
        </w:tabs>
        <w:spacing w:before="0" w:line="240" w:lineRule="exact"/>
        <w:ind w:left="960" w:firstLine="0"/>
      </w:pPr>
      <w:r>
        <w:rPr>
          <w:rStyle w:val="24"/>
          <w:color w:val="000000"/>
        </w:rPr>
        <w:t>психологическое просвещение учащихся (буклеты, брошюры, стенды);</w:t>
      </w:r>
    </w:p>
    <w:p w:rsidR="00DC50D9" w:rsidRDefault="00DC50D9" w:rsidP="00264B90">
      <w:pPr>
        <w:pStyle w:val="210"/>
        <w:numPr>
          <w:ilvl w:val="0"/>
          <w:numId w:val="35"/>
        </w:numPr>
        <w:shd w:val="clear" w:color="auto" w:fill="auto"/>
        <w:tabs>
          <w:tab w:val="left" w:pos="1318"/>
        </w:tabs>
        <w:spacing w:before="0" w:line="274" w:lineRule="exact"/>
        <w:ind w:left="960" w:firstLine="0"/>
      </w:pPr>
      <w:r>
        <w:rPr>
          <w:rStyle w:val="24"/>
          <w:color w:val="000000"/>
        </w:rPr>
        <w:t>индивидуальное и групповое консультирование.</w:t>
      </w:r>
    </w:p>
    <w:p w:rsidR="00DC50D9" w:rsidRDefault="00DC50D9">
      <w:pPr>
        <w:pStyle w:val="211"/>
        <w:keepNext/>
        <w:keepLines/>
        <w:shd w:val="clear" w:color="auto" w:fill="auto"/>
        <w:spacing w:before="0" w:after="0" w:line="274" w:lineRule="exact"/>
        <w:ind w:left="1300" w:firstLine="0"/>
        <w:jc w:val="left"/>
      </w:pPr>
      <w:bookmarkStart w:id="65" w:name="bookmark67"/>
      <w:r>
        <w:rPr>
          <w:rStyle w:val="25"/>
          <w:b/>
          <w:color w:val="000000"/>
        </w:rPr>
        <w:t>8.Обеспечение осознанного и ответственного выбора дальнейшей профессиональной сферы деятельности.</w:t>
      </w:r>
      <w:bookmarkEnd w:id="65"/>
    </w:p>
    <w:p w:rsidR="00DC50D9" w:rsidRDefault="00DC50D9">
      <w:pPr>
        <w:pStyle w:val="210"/>
        <w:shd w:val="clear" w:color="auto" w:fill="auto"/>
        <w:spacing w:before="0" w:line="274" w:lineRule="exact"/>
        <w:ind w:left="600" w:right="600" w:firstLine="700"/>
        <w:jc w:val="left"/>
      </w:pPr>
      <w:r>
        <w:rPr>
          <w:rStyle w:val="28"/>
          <w:iCs/>
          <w:color w:val="000000"/>
        </w:rPr>
        <w:t>Цель:</w:t>
      </w:r>
      <w:r>
        <w:rPr>
          <w:rStyle w:val="24"/>
          <w:color w:val="000000"/>
        </w:rPr>
        <w:t xml:space="preserve"> формирование способности к планированию учебной и профессиональной карьеры и фундаментальных способностей к проектированию собственного жизненного пути. Задачи:</w:t>
      </w:r>
    </w:p>
    <w:p w:rsidR="00DC50D9" w:rsidRDefault="00DC50D9" w:rsidP="00264B90">
      <w:pPr>
        <w:pStyle w:val="210"/>
        <w:numPr>
          <w:ilvl w:val="0"/>
          <w:numId w:val="51"/>
        </w:numPr>
        <w:shd w:val="clear" w:color="auto" w:fill="auto"/>
        <w:tabs>
          <w:tab w:val="left" w:pos="2025"/>
        </w:tabs>
        <w:spacing w:before="0" w:line="274" w:lineRule="exact"/>
        <w:ind w:left="2020" w:right="600" w:hanging="340"/>
        <w:jc w:val="left"/>
      </w:pPr>
      <w:r>
        <w:rPr>
          <w:rStyle w:val="24"/>
          <w:color w:val="000000"/>
        </w:rPr>
        <w:t xml:space="preserve">Организация профильного обучения как вид личностно-ориентированного </w:t>
      </w:r>
      <w:r>
        <w:rPr>
          <w:rStyle w:val="24"/>
          <w:color w:val="000000"/>
        </w:rPr>
        <w:lastRenderedPageBreak/>
        <w:t>обучения,</w:t>
      </w:r>
    </w:p>
    <w:p w:rsidR="00DC50D9" w:rsidRDefault="00DC50D9" w:rsidP="00264B90">
      <w:pPr>
        <w:pStyle w:val="210"/>
        <w:numPr>
          <w:ilvl w:val="0"/>
          <w:numId w:val="51"/>
        </w:numPr>
        <w:shd w:val="clear" w:color="auto" w:fill="auto"/>
        <w:tabs>
          <w:tab w:val="left" w:pos="2034"/>
        </w:tabs>
        <w:spacing w:before="0" w:line="312" w:lineRule="exact"/>
        <w:ind w:left="2020" w:hanging="340"/>
        <w:jc w:val="left"/>
      </w:pPr>
      <w:r>
        <w:rPr>
          <w:rStyle w:val="24"/>
          <w:color w:val="000000"/>
        </w:rPr>
        <w:t>Использовать эффективную форму индивидуализации обучения, позволяющую раскрыться и реализоваться потенциалу каждого учащегося.</w:t>
      </w:r>
    </w:p>
    <w:p w:rsidR="00DC50D9" w:rsidRDefault="00DC50D9">
      <w:pPr>
        <w:pStyle w:val="210"/>
        <w:shd w:val="clear" w:color="auto" w:fill="auto"/>
        <w:spacing w:before="0" w:line="312" w:lineRule="exact"/>
        <w:ind w:left="600" w:firstLine="700"/>
        <w:jc w:val="left"/>
      </w:pPr>
      <w:r>
        <w:rPr>
          <w:rStyle w:val="24"/>
          <w:color w:val="000000"/>
        </w:rPr>
        <w:t>Основные формы работы:</w:t>
      </w:r>
    </w:p>
    <w:p w:rsidR="00DC50D9" w:rsidRDefault="00DC50D9" w:rsidP="00264B90">
      <w:pPr>
        <w:pStyle w:val="210"/>
        <w:numPr>
          <w:ilvl w:val="0"/>
          <w:numId w:val="35"/>
        </w:numPr>
        <w:shd w:val="clear" w:color="auto" w:fill="auto"/>
        <w:tabs>
          <w:tab w:val="left" w:pos="1318"/>
        </w:tabs>
        <w:spacing w:before="0" w:line="274" w:lineRule="exact"/>
        <w:ind w:left="1300" w:hanging="340"/>
        <w:jc w:val="left"/>
      </w:pPr>
      <w:r>
        <w:rPr>
          <w:rStyle w:val="24"/>
          <w:color w:val="000000"/>
        </w:rPr>
        <w:t>индивидуальная и групповая работа (уроки предпрофильной подготовки, консультации, экскурсии);</w:t>
      </w:r>
    </w:p>
    <w:p w:rsidR="00DC50D9" w:rsidRDefault="00DC50D9" w:rsidP="00264B90">
      <w:pPr>
        <w:pStyle w:val="210"/>
        <w:numPr>
          <w:ilvl w:val="0"/>
          <w:numId w:val="35"/>
        </w:numPr>
        <w:shd w:val="clear" w:color="auto" w:fill="auto"/>
        <w:tabs>
          <w:tab w:val="left" w:pos="1318"/>
        </w:tabs>
        <w:spacing w:before="0" w:after="38" w:line="240" w:lineRule="exact"/>
        <w:ind w:left="960" w:firstLine="0"/>
      </w:pPr>
      <w:r>
        <w:rPr>
          <w:rStyle w:val="24"/>
          <w:color w:val="000000"/>
        </w:rPr>
        <w:t>тренинги профессионального самоопределения;</w:t>
      </w:r>
    </w:p>
    <w:p w:rsidR="00DC50D9" w:rsidRDefault="00DC50D9" w:rsidP="00264B90">
      <w:pPr>
        <w:pStyle w:val="210"/>
        <w:numPr>
          <w:ilvl w:val="0"/>
          <w:numId w:val="35"/>
        </w:numPr>
        <w:shd w:val="clear" w:color="auto" w:fill="auto"/>
        <w:tabs>
          <w:tab w:val="left" w:pos="1318"/>
        </w:tabs>
        <w:spacing w:before="0" w:line="240" w:lineRule="exact"/>
        <w:ind w:left="960" w:firstLine="0"/>
      </w:pPr>
      <w:r>
        <w:rPr>
          <w:rStyle w:val="24"/>
          <w:color w:val="000000"/>
        </w:rPr>
        <w:t>семинары для родителей;</w:t>
      </w:r>
    </w:p>
    <w:p w:rsidR="00DC50D9" w:rsidRDefault="00DC50D9" w:rsidP="00264B90">
      <w:pPr>
        <w:pStyle w:val="210"/>
        <w:numPr>
          <w:ilvl w:val="0"/>
          <w:numId w:val="35"/>
        </w:numPr>
        <w:shd w:val="clear" w:color="auto" w:fill="auto"/>
        <w:tabs>
          <w:tab w:val="left" w:pos="1318"/>
        </w:tabs>
        <w:spacing w:before="0" w:line="278" w:lineRule="exact"/>
        <w:ind w:left="960" w:firstLine="0"/>
      </w:pPr>
      <w:r>
        <w:rPr>
          <w:rStyle w:val="24"/>
          <w:color w:val="000000"/>
        </w:rPr>
        <w:t>психологическое просвещение.</w:t>
      </w:r>
    </w:p>
    <w:p w:rsidR="00DC50D9" w:rsidRDefault="00DC50D9">
      <w:pPr>
        <w:pStyle w:val="211"/>
        <w:keepNext/>
        <w:keepLines/>
        <w:shd w:val="clear" w:color="auto" w:fill="auto"/>
        <w:spacing w:before="0" w:after="0" w:line="278" w:lineRule="exact"/>
        <w:ind w:left="600" w:firstLine="700"/>
        <w:jc w:val="left"/>
      </w:pPr>
      <w:bookmarkStart w:id="66" w:name="bookmark68"/>
      <w:r>
        <w:rPr>
          <w:rStyle w:val="25"/>
          <w:b/>
          <w:color w:val="000000"/>
        </w:rPr>
        <w:t>9.Формирование коммуникативных навыков в разновозрастной среде и среде сверстников.</w:t>
      </w:r>
      <w:bookmarkEnd w:id="66"/>
    </w:p>
    <w:p w:rsidR="00DC50D9" w:rsidRDefault="00DC50D9">
      <w:pPr>
        <w:pStyle w:val="210"/>
        <w:shd w:val="clear" w:color="auto" w:fill="auto"/>
        <w:spacing w:before="0" w:line="278" w:lineRule="exact"/>
        <w:ind w:left="600" w:firstLine="700"/>
        <w:jc w:val="left"/>
      </w:pPr>
      <w:r>
        <w:rPr>
          <w:rStyle w:val="28"/>
          <w:iCs/>
          <w:color w:val="000000"/>
        </w:rPr>
        <w:t>Цель:</w:t>
      </w:r>
      <w:r>
        <w:rPr>
          <w:rStyle w:val="24"/>
          <w:color w:val="000000"/>
        </w:rPr>
        <w:t xml:space="preserve"> успешная социализация учащихся в группе сверстников.</w:t>
      </w:r>
    </w:p>
    <w:p w:rsidR="00DC50D9" w:rsidRDefault="00DC50D9">
      <w:pPr>
        <w:pStyle w:val="210"/>
        <w:shd w:val="clear" w:color="auto" w:fill="auto"/>
        <w:spacing w:before="0" w:line="278" w:lineRule="exact"/>
        <w:ind w:left="600" w:firstLine="700"/>
        <w:jc w:val="left"/>
      </w:pPr>
      <w:r>
        <w:rPr>
          <w:rStyle w:val="24"/>
          <w:color w:val="000000"/>
        </w:rPr>
        <w:t>Задачи:</w:t>
      </w:r>
    </w:p>
    <w:p w:rsidR="00DC50D9" w:rsidRDefault="00DC50D9" w:rsidP="00264B90">
      <w:pPr>
        <w:pStyle w:val="210"/>
        <w:numPr>
          <w:ilvl w:val="0"/>
          <w:numId w:val="52"/>
        </w:numPr>
        <w:shd w:val="clear" w:color="auto" w:fill="auto"/>
        <w:tabs>
          <w:tab w:val="left" w:pos="2025"/>
        </w:tabs>
        <w:spacing w:before="0" w:line="278" w:lineRule="exact"/>
        <w:ind w:left="1680" w:firstLine="0"/>
      </w:pPr>
      <w:r>
        <w:rPr>
          <w:rStyle w:val="24"/>
          <w:color w:val="000000"/>
        </w:rPr>
        <w:t>Формирование адекватной самооценки.</w:t>
      </w:r>
    </w:p>
    <w:p w:rsidR="00DC50D9" w:rsidRDefault="00DC50D9" w:rsidP="00264B90">
      <w:pPr>
        <w:pStyle w:val="210"/>
        <w:numPr>
          <w:ilvl w:val="0"/>
          <w:numId w:val="52"/>
        </w:numPr>
        <w:shd w:val="clear" w:color="auto" w:fill="auto"/>
        <w:tabs>
          <w:tab w:val="left" w:pos="2034"/>
        </w:tabs>
        <w:spacing w:before="0" w:line="278" w:lineRule="exact"/>
        <w:ind w:left="1680" w:firstLine="0"/>
      </w:pPr>
      <w:r>
        <w:rPr>
          <w:rStyle w:val="24"/>
          <w:color w:val="000000"/>
        </w:rPr>
        <w:t>Привитие духовно - нравственных качеств.</w:t>
      </w:r>
    </w:p>
    <w:p w:rsidR="00DC50D9" w:rsidRDefault="00DC50D9" w:rsidP="00264B90">
      <w:pPr>
        <w:pStyle w:val="210"/>
        <w:numPr>
          <w:ilvl w:val="0"/>
          <w:numId w:val="52"/>
        </w:numPr>
        <w:shd w:val="clear" w:color="auto" w:fill="auto"/>
        <w:tabs>
          <w:tab w:val="left" w:pos="2034"/>
        </w:tabs>
        <w:spacing w:before="0" w:line="278" w:lineRule="exact"/>
        <w:ind w:left="1680" w:firstLine="0"/>
      </w:pPr>
      <w:r>
        <w:rPr>
          <w:rStyle w:val="24"/>
          <w:color w:val="000000"/>
        </w:rPr>
        <w:t>Выстраивание новой системы сотрудничества семьи и школы.</w:t>
      </w:r>
    </w:p>
    <w:p w:rsidR="00DC50D9" w:rsidRDefault="00DC50D9">
      <w:pPr>
        <w:pStyle w:val="210"/>
        <w:shd w:val="clear" w:color="auto" w:fill="auto"/>
        <w:spacing w:before="0" w:line="278" w:lineRule="exact"/>
        <w:ind w:left="600" w:firstLine="700"/>
        <w:jc w:val="left"/>
      </w:pPr>
      <w:r>
        <w:rPr>
          <w:rStyle w:val="24"/>
          <w:color w:val="000000"/>
        </w:rPr>
        <w:t>Основные формы работы:</w:t>
      </w:r>
    </w:p>
    <w:p w:rsidR="00DC50D9" w:rsidRDefault="00DC50D9" w:rsidP="00264B90">
      <w:pPr>
        <w:pStyle w:val="210"/>
        <w:numPr>
          <w:ilvl w:val="0"/>
          <w:numId w:val="35"/>
        </w:numPr>
        <w:shd w:val="clear" w:color="auto" w:fill="auto"/>
        <w:tabs>
          <w:tab w:val="left" w:pos="2375"/>
        </w:tabs>
        <w:spacing w:before="0" w:line="278" w:lineRule="exact"/>
        <w:ind w:left="2380" w:hanging="360"/>
        <w:jc w:val="left"/>
      </w:pPr>
      <w:r>
        <w:rPr>
          <w:rStyle w:val="24"/>
          <w:color w:val="000000"/>
        </w:rPr>
        <w:t>индивидуальная и групповая работа с родителями, педагогами, учащимися (круглые столы);</w:t>
      </w:r>
    </w:p>
    <w:p w:rsidR="00DC50D9" w:rsidRDefault="00DC50D9" w:rsidP="00264B90">
      <w:pPr>
        <w:pStyle w:val="210"/>
        <w:numPr>
          <w:ilvl w:val="0"/>
          <w:numId w:val="35"/>
        </w:numPr>
        <w:shd w:val="clear" w:color="auto" w:fill="auto"/>
        <w:tabs>
          <w:tab w:val="left" w:pos="2375"/>
        </w:tabs>
        <w:spacing w:before="0" w:line="278" w:lineRule="exact"/>
        <w:ind w:left="2020" w:firstLine="0"/>
      </w:pPr>
      <w:r>
        <w:rPr>
          <w:rStyle w:val="24"/>
          <w:color w:val="000000"/>
        </w:rPr>
        <w:t>консультирование.</w:t>
      </w:r>
    </w:p>
    <w:p w:rsidR="00DC50D9" w:rsidRDefault="00DC50D9" w:rsidP="00264B90">
      <w:pPr>
        <w:pStyle w:val="211"/>
        <w:keepNext/>
        <w:keepLines/>
        <w:numPr>
          <w:ilvl w:val="0"/>
          <w:numId w:val="42"/>
        </w:numPr>
        <w:shd w:val="clear" w:color="auto" w:fill="auto"/>
        <w:tabs>
          <w:tab w:val="left" w:pos="2122"/>
        </w:tabs>
        <w:spacing w:before="0" w:after="0" w:line="240" w:lineRule="exact"/>
        <w:ind w:left="1420" w:firstLine="0"/>
        <w:jc w:val="both"/>
      </w:pPr>
      <w:bookmarkStart w:id="67" w:name="bookmark69"/>
      <w:r>
        <w:rPr>
          <w:rStyle w:val="25"/>
          <w:b/>
          <w:color w:val="000000"/>
        </w:rPr>
        <w:t>Условия реализации основной образовательной программы среднего общего</w:t>
      </w:r>
      <w:bookmarkEnd w:id="67"/>
    </w:p>
    <w:p w:rsidR="00DC50D9" w:rsidRDefault="00DC50D9">
      <w:pPr>
        <w:pStyle w:val="51"/>
        <w:shd w:val="clear" w:color="auto" w:fill="auto"/>
        <w:spacing w:after="223" w:line="240" w:lineRule="exact"/>
        <w:ind w:left="5220"/>
      </w:pPr>
      <w:r>
        <w:rPr>
          <w:rStyle w:val="5"/>
          <w:b/>
          <w:color w:val="000000"/>
        </w:rPr>
        <w:t>образования</w:t>
      </w:r>
    </w:p>
    <w:p w:rsidR="00DC50D9" w:rsidRDefault="00DC50D9">
      <w:pPr>
        <w:pStyle w:val="210"/>
        <w:shd w:val="clear" w:color="auto" w:fill="auto"/>
        <w:spacing w:before="0" w:after="244" w:line="322" w:lineRule="exact"/>
        <w:ind w:left="600" w:right="600" w:firstLine="720"/>
      </w:pPr>
      <w:r>
        <w:rPr>
          <w:rStyle w:val="27"/>
          <w:bCs/>
          <w:color w:val="000000"/>
        </w:rPr>
        <w:t xml:space="preserve">Государственный статус образовательного учреждения - </w:t>
      </w:r>
      <w:r>
        <w:rPr>
          <w:rStyle w:val="24"/>
          <w:color w:val="000000"/>
        </w:rPr>
        <w:t>Муниципальное автономное общеобразовательное учреждение «Средняя общеобразовательная школа № 23».</w:t>
      </w:r>
    </w:p>
    <w:p w:rsidR="00DC50D9" w:rsidRDefault="00DC50D9">
      <w:pPr>
        <w:pStyle w:val="211"/>
        <w:keepNext/>
        <w:keepLines/>
        <w:shd w:val="clear" w:color="auto" w:fill="auto"/>
        <w:spacing w:before="0" w:after="0" w:line="317" w:lineRule="exact"/>
        <w:ind w:left="600" w:firstLine="720"/>
        <w:jc w:val="both"/>
      </w:pPr>
      <w:bookmarkStart w:id="68" w:name="bookmark70"/>
      <w:r>
        <w:rPr>
          <w:rStyle w:val="25"/>
          <w:b/>
          <w:color w:val="000000"/>
        </w:rPr>
        <w:t>Характеристика социума</w:t>
      </w:r>
      <w:bookmarkEnd w:id="68"/>
    </w:p>
    <w:p w:rsidR="00DC50D9" w:rsidRDefault="00DC50D9">
      <w:pPr>
        <w:pStyle w:val="210"/>
        <w:shd w:val="clear" w:color="auto" w:fill="auto"/>
        <w:spacing w:before="0" w:line="317" w:lineRule="exact"/>
        <w:ind w:left="600" w:right="600" w:firstLine="720"/>
      </w:pPr>
      <w:r>
        <w:rPr>
          <w:rStyle w:val="24"/>
          <w:color w:val="000000"/>
        </w:rPr>
        <w:t>Школа расположена в центральном районе города с развитой инфраструктурой, которая включает в себя жилые дома, культурно - просветительские учреждения, дошкольные образовательные учреждения, торговые предприятия.</w:t>
      </w:r>
    </w:p>
    <w:p w:rsidR="00DC50D9" w:rsidRDefault="00DC50D9">
      <w:pPr>
        <w:pStyle w:val="210"/>
        <w:shd w:val="clear" w:color="auto" w:fill="auto"/>
        <w:spacing w:before="0" w:line="317" w:lineRule="exact"/>
        <w:ind w:left="600" w:right="600" w:firstLine="720"/>
      </w:pPr>
      <w:r>
        <w:rPr>
          <w:rStyle w:val="24"/>
          <w:color w:val="000000"/>
        </w:rPr>
        <w:t>Разноплановое сотрудничество позволяет обеспечить преемственность между дошкольным и школьным образованием, более качественное обучение, сетевое взаимодействие с учреждениями культуры и спорта с целью организации досуговой деятельности учащихся.</w:t>
      </w:r>
    </w:p>
    <w:p w:rsidR="00DC50D9" w:rsidRDefault="00DC50D9">
      <w:pPr>
        <w:pStyle w:val="210"/>
        <w:shd w:val="clear" w:color="auto" w:fill="auto"/>
        <w:tabs>
          <w:tab w:val="left" w:pos="3360"/>
          <w:tab w:val="left" w:pos="6960"/>
          <w:tab w:val="left" w:pos="8698"/>
        </w:tabs>
        <w:spacing w:before="0" w:line="317" w:lineRule="exact"/>
        <w:ind w:left="600" w:right="600" w:firstLine="720"/>
      </w:pPr>
      <w:r>
        <w:rPr>
          <w:rStyle w:val="24"/>
          <w:color w:val="000000"/>
        </w:rPr>
        <w:t>Результат выполнения требований к условиям реализации образовательной программы образовательной организации - создание и поддержание развивающей образовательной среды, адекватной задачам</w:t>
      </w:r>
      <w:r>
        <w:rPr>
          <w:rStyle w:val="24"/>
          <w:color w:val="000000"/>
        </w:rPr>
        <w:tab/>
        <w:t>достижения личностного,</w:t>
      </w:r>
      <w:r>
        <w:rPr>
          <w:rStyle w:val="24"/>
          <w:color w:val="000000"/>
        </w:rPr>
        <w:tab/>
        <w:t>социального,</w:t>
      </w:r>
      <w:r>
        <w:rPr>
          <w:rStyle w:val="24"/>
          <w:color w:val="000000"/>
        </w:rPr>
        <w:tab/>
        <w:t>познавательного</w:t>
      </w:r>
    </w:p>
    <w:p w:rsidR="00DC50D9" w:rsidRDefault="00DC50D9">
      <w:pPr>
        <w:pStyle w:val="210"/>
        <w:shd w:val="clear" w:color="auto" w:fill="auto"/>
        <w:spacing w:before="0" w:line="317" w:lineRule="exact"/>
        <w:ind w:left="600" w:right="600" w:firstLine="0"/>
      </w:pPr>
      <w:r>
        <w:rPr>
          <w:rStyle w:val="24"/>
          <w:color w:val="000000"/>
        </w:rPr>
        <w:t>(интеллектуального), коммуникативного, эстетического, физического, трудового развития обучающихся.</w:t>
      </w:r>
    </w:p>
    <w:p w:rsidR="00DC50D9" w:rsidRDefault="00DC50D9">
      <w:pPr>
        <w:pStyle w:val="210"/>
        <w:shd w:val="clear" w:color="auto" w:fill="auto"/>
        <w:spacing w:before="0" w:line="317" w:lineRule="exact"/>
        <w:ind w:left="600" w:right="600" w:firstLine="720"/>
      </w:pPr>
      <w:r>
        <w:rPr>
          <w:rStyle w:val="24"/>
          <w:color w:val="000000"/>
        </w:rPr>
        <w:t>Созданные в образовательной организации, реализующей образовательную программу общего образования, условия:</w:t>
      </w:r>
    </w:p>
    <w:p w:rsidR="00DC50D9" w:rsidRDefault="00DC50D9" w:rsidP="00264B90">
      <w:pPr>
        <w:pStyle w:val="210"/>
        <w:numPr>
          <w:ilvl w:val="0"/>
          <w:numId w:val="35"/>
        </w:numPr>
        <w:shd w:val="clear" w:color="auto" w:fill="auto"/>
        <w:tabs>
          <w:tab w:val="left" w:pos="1320"/>
        </w:tabs>
        <w:spacing w:before="0" w:line="317" w:lineRule="exact"/>
        <w:ind w:left="1000" w:firstLine="0"/>
      </w:pPr>
      <w:r>
        <w:rPr>
          <w:rStyle w:val="24"/>
          <w:color w:val="000000"/>
        </w:rPr>
        <w:t>соответствуют требованиям стандарта;</w:t>
      </w:r>
    </w:p>
    <w:p w:rsidR="00DC50D9" w:rsidRDefault="00DC50D9" w:rsidP="00264B90">
      <w:pPr>
        <w:pStyle w:val="210"/>
        <w:numPr>
          <w:ilvl w:val="0"/>
          <w:numId w:val="35"/>
        </w:numPr>
        <w:shd w:val="clear" w:color="auto" w:fill="auto"/>
        <w:tabs>
          <w:tab w:val="left" w:pos="1320"/>
        </w:tabs>
        <w:spacing w:before="0" w:line="307" w:lineRule="exact"/>
        <w:ind w:left="1000" w:firstLine="0"/>
      </w:pPr>
      <w:r>
        <w:rPr>
          <w:rStyle w:val="24"/>
          <w:color w:val="000000"/>
        </w:rPr>
        <w:t>обеспечивают достижение планируемых результатов освоения основной</w:t>
      </w:r>
    </w:p>
    <w:p w:rsidR="00DC50D9" w:rsidRDefault="00DC50D9">
      <w:pPr>
        <w:pStyle w:val="210"/>
        <w:shd w:val="clear" w:color="auto" w:fill="auto"/>
        <w:tabs>
          <w:tab w:val="left" w:pos="3360"/>
          <w:tab w:val="left" w:pos="4925"/>
          <w:tab w:val="left" w:pos="6960"/>
          <w:tab w:val="left" w:pos="8698"/>
        </w:tabs>
        <w:spacing w:before="0" w:line="307" w:lineRule="exact"/>
        <w:ind w:left="600" w:firstLine="720"/>
      </w:pPr>
      <w:r>
        <w:rPr>
          <w:rStyle w:val="24"/>
          <w:color w:val="000000"/>
        </w:rPr>
        <w:t>образовательной</w:t>
      </w:r>
      <w:r>
        <w:rPr>
          <w:rStyle w:val="24"/>
          <w:color w:val="000000"/>
        </w:rPr>
        <w:tab/>
        <w:t>программы</w:t>
      </w:r>
      <w:r>
        <w:rPr>
          <w:rStyle w:val="24"/>
          <w:color w:val="000000"/>
        </w:rPr>
        <w:tab/>
        <w:t>образовательного</w:t>
      </w:r>
      <w:r>
        <w:rPr>
          <w:rStyle w:val="24"/>
          <w:color w:val="000000"/>
        </w:rPr>
        <w:tab/>
        <w:t>учреждения</w:t>
      </w:r>
      <w:r>
        <w:rPr>
          <w:rStyle w:val="24"/>
          <w:color w:val="000000"/>
        </w:rPr>
        <w:tab/>
        <w:t>и реализацию</w:t>
      </w:r>
    </w:p>
    <w:p w:rsidR="00DC50D9" w:rsidRDefault="00DC50D9">
      <w:pPr>
        <w:pStyle w:val="210"/>
        <w:shd w:val="clear" w:color="auto" w:fill="auto"/>
        <w:spacing w:before="0" w:line="307" w:lineRule="exact"/>
        <w:ind w:left="600" w:firstLine="720"/>
      </w:pPr>
      <w:r>
        <w:rPr>
          <w:rStyle w:val="24"/>
          <w:color w:val="000000"/>
        </w:rPr>
        <w:t>предусмотренных в ней образовательных (рабочих) программ;</w:t>
      </w:r>
    </w:p>
    <w:p w:rsidR="00DC50D9" w:rsidRDefault="00DC50D9" w:rsidP="00264B90">
      <w:pPr>
        <w:pStyle w:val="210"/>
        <w:numPr>
          <w:ilvl w:val="0"/>
          <w:numId w:val="35"/>
        </w:numPr>
        <w:shd w:val="clear" w:color="auto" w:fill="auto"/>
        <w:tabs>
          <w:tab w:val="left" w:pos="1320"/>
        </w:tabs>
        <w:spacing w:before="0" w:line="274" w:lineRule="exact"/>
        <w:ind w:left="1320" w:hanging="320"/>
        <w:jc w:val="left"/>
      </w:pPr>
      <w:r>
        <w:rPr>
          <w:rStyle w:val="24"/>
          <w:color w:val="000000"/>
        </w:rPr>
        <w:t>учитывают особенности образовательного учреждения, его организационную структуру, запросы участников образовательных отношений в основном общем образовании;</w:t>
      </w:r>
    </w:p>
    <w:p w:rsidR="00DC50D9" w:rsidRDefault="00DC50D9" w:rsidP="00264B90">
      <w:pPr>
        <w:pStyle w:val="210"/>
        <w:numPr>
          <w:ilvl w:val="0"/>
          <w:numId w:val="35"/>
        </w:numPr>
        <w:shd w:val="clear" w:color="auto" w:fill="auto"/>
        <w:tabs>
          <w:tab w:val="left" w:pos="1320"/>
        </w:tabs>
        <w:spacing w:before="0" w:after="232" w:line="283" w:lineRule="exact"/>
        <w:ind w:left="1320" w:hanging="320"/>
        <w:jc w:val="left"/>
      </w:pPr>
      <w:r>
        <w:rPr>
          <w:rStyle w:val="24"/>
          <w:color w:val="000000"/>
        </w:rPr>
        <w:t>предоставляет возможность взаимодействия с социальными партнёрами, использования ресурсов социума.</w:t>
      </w:r>
    </w:p>
    <w:p w:rsidR="00DC50D9" w:rsidRDefault="00DC50D9">
      <w:pPr>
        <w:pStyle w:val="210"/>
        <w:shd w:val="clear" w:color="auto" w:fill="auto"/>
        <w:spacing w:before="0" w:line="293" w:lineRule="exact"/>
        <w:ind w:left="600" w:right="600" w:firstLine="720"/>
        <w:jc w:val="left"/>
      </w:pPr>
      <w:r>
        <w:rPr>
          <w:rStyle w:val="24"/>
          <w:color w:val="000000"/>
        </w:rPr>
        <w:t>Раздел образовательной программы образовательной организации, характеризующий систему условий, содержит описание условий и ресурсов:</w:t>
      </w:r>
    </w:p>
    <w:p w:rsidR="00DC50D9" w:rsidRDefault="00DC50D9" w:rsidP="00264B90">
      <w:pPr>
        <w:pStyle w:val="210"/>
        <w:numPr>
          <w:ilvl w:val="0"/>
          <w:numId w:val="35"/>
        </w:numPr>
        <w:shd w:val="clear" w:color="auto" w:fill="auto"/>
        <w:tabs>
          <w:tab w:val="left" w:pos="1320"/>
        </w:tabs>
        <w:spacing w:before="0" w:line="293" w:lineRule="exact"/>
        <w:ind w:left="1000" w:firstLine="0"/>
      </w:pPr>
      <w:r>
        <w:rPr>
          <w:rStyle w:val="24"/>
          <w:color w:val="000000"/>
        </w:rPr>
        <w:t>кадровых;</w:t>
      </w:r>
    </w:p>
    <w:p w:rsidR="00DC50D9" w:rsidRDefault="00DC50D9" w:rsidP="00264B90">
      <w:pPr>
        <w:pStyle w:val="210"/>
        <w:numPr>
          <w:ilvl w:val="0"/>
          <w:numId w:val="35"/>
        </w:numPr>
        <w:shd w:val="clear" w:color="auto" w:fill="auto"/>
        <w:tabs>
          <w:tab w:val="left" w:pos="1320"/>
        </w:tabs>
        <w:spacing w:before="0" w:line="293" w:lineRule="exact"/>
        <w:ind w:left="1000" w:firstLine="0"/>
      </w:pPr>
      <w:r>
        <w:rPr>
          <w:rStyle w:val="24"/>
          <w:color w:val="000000"/>
        </w:rPr>
        <w:t>материально-технических;</w:t>
      </w:r>
    </w:p>
    <w:p w:rsidR="00DC50D9" w:rsidRDefault="00DC50D9" w:rsidP="00264B90">
      <w:pPr>
        <w:pStyle w:val="210"/>
        <w:numPr>
          <w:ilvl w:val="0"/>
          <w:numId w:val="35"/>
        </w:numPr>
        <w:shd w:val="clear" w:color="auto" w:fill="auto"/>
        <w:tabs>
          <w:tab w:val="left" w:pos="1320"/>
        </w:tabs>
        <w:spacing w:before="0" w:line="293" w:lineRule="exact"/>
        <w:ind w:left="1000" w:firstLine="0"/>
      </w:pPr>
      <w:r>
        <w:rPr>
          <w:rStyle w:val="24"/>
          <w:color w:val="000000"/>
        </w:rPr>
        <w:lastRenderedPageBreak/>
        <w:t>информационно-методических;</w:t>
      </w:r>
    </w:p>
    <w:p w:rsidR="00DC50D9" w:rsidRDefault="00DC50D9" w:rsidP="00264B90">
      <w:pPr>
        <w:pStyle w:val="210"/>
        <w:numPr>
          <w:ilvl w:val="0"/>
          <w:numId w:val="35"/>
        </w:numPr>
        <w:shd w:val="clear" w:color="auto" w:fill="auto"/>
        <w:tabs>
          <w:tab w:val="left" w:pos="1320"/>
        </w:tabs>
        <w:spacing w:before="0" w:line="293" w:lineRule="exact"/>
        <w:ind w:left="1000" w:firstLine="0"/>
      </w:pPr>
      <w:r>
        <w:rPr>
          <w:rStyle w:val="24"/>
          <w:color w:val="000000"/>
        </w:rPr>
        <w:t>финансовых.</w:t>
      </w:r>
    </w:p>
    <w:p w:rsidR="00DC50D9" w:rsidRDefault="00DC50D9">
      <w:pPr>
        <w:pStyle w:val="210"/>
        <w:shd w:val="clear" w:color="auto" w:fill="auto"/>
        <w:spacing w:before="0" w:line="317" w:lineRule="exact"/>
        <w:ind w:left="600" w:right="600" w:firstLine="720"/>
      </w:pPr>
      <w:r>
        <w:rPr>
          <w:rStyle w:val="24"/>
          <w:color w:val="000000"/>
        </w:rPr>
        <w:t>Система условий реализации основной образовательной программы образовательной организации основывается на результатах анализа имеющихся в образовательном учреждении условий и ресурсов реализации образовательной программы общего образования.</w:t>
      </w:r>
    </w:p>
    <w:p w:rsidR="00DC50D9" w:rsidRDefault="00DC50D9">
      <w:pPr>
        <w:pStyle w:val="51"/>
        <w:shd w:val="clear" w:color="auto" w:fill="auto"/>
        <w:spacing w:after="0" w:line="317" w:lineRule="exact"/>
        <w:ind w:left="600" w:firstLine="720"/>
        <w:jc w:val="both"/>
      </w:pPr>
      <w:r>
        <w:rPr>
          <w:rStyle w:val="5"/>
          <w:b/>
          <w:color w:val="000000"/>
        </w:rPr>
        <w:t>Кадровое обеспечение реализации образовательной программы</w:t>
      </w:r>
    </w:p>
    <w:p w:rsidR="00DC50D9" w:rsidRDefault="00DC50D9">
      <w:pPr>
        <w:pStyle w:val="210"/>
        <w:shd w:val="clear" w:color="auto" w:fill="auto"/>
        <w:tabs>
          <w:tab w:val="left" w:pos="5333"/>
        </w:tabs>
        <w:spacing w:before="0" w:line="317" w:lineRule="exact"/>
        <w:ind w:left="600" w:firstLine="720"/>
      </w:pPr>
      <w:r>
        <w:rPr>
          <w:rStyle w:val="24"/>
          <w:color w:val="000000"/>
        </w:rPr>
        <w:t>Муниципальное автономное</w:t>
      </w:r>
      <w:r>
        <w:rPr>
          <w:rStyle w:val="24"/>
          <w:color w:val="000000"/>
        </w:rPr>
        <w:tab/>
        <w:t>общеобразовательное учреждение «Средняя</w:t>
      </w:r>
    </w:p>
    <w:p w:rsidR="00DC50D9" w:rsidRDefault="00DC50D9">
      <w:pPr>
        <w:pStyle w:val="210"/>
        <w:shd w:val="clear" w:color="auto" w:fill="auto"/>
        <w:spacing w:before="0" w:line="317" w:lineRule="exact"/>
        <w:ind w:left="600" w:right="600" w:firstLine="0"/>
      </w:pPr>
      <w:r>
        <w:rPr>
          <w:rStyle w:val="24"/>
          <w:color w:val="000000"/>
        </w:rPr>
        <w:t>общеобразовательная школа № 23» укомплектовано кадрами, имеющими необходимую квалификацию для решения задач, определённых образовательной программой образовательного учреждения, способными к инновационной профессиональной деятельности.</w:t>
      </w:r>
    </w:p>
    <w:p w:rsidR="00DC50D9" w:rsidRDefault="00DC50D9">
      <w:pPr>
        <w:pStyle w:val="210"/>
        <w:shd w:val="clear" w:color="auto" w:fill="auto"/>
        <w:spacing w:before="0" w:line="317" w:lineRule="exact"/>
        <w:ind w:left="600" w:right="600" w:firstLine="720"/>
      </w:pPr>
      <w:r>
        <w:rPr>
          <w:rStyle w:val="24"/>
          <w:color w:val="000000"/>
        </w:rPr>
        <w:t>В целом профессиональные характеристики педагогического коллектива в соответствуют требованиям, предъявляемым к уровню квалификации педагогических работников МАОУ СОШ № 23. В коллективе есть как опытные педагоги, так и молодые специалисты.</w:t>
      </w:r>
    </w:p>
    <w:p w:rsidR="00DC50D9" w:rsidRDefault="00DC50D9">
      <w:pPr>
        <w:pStyle w:val="210"/>
        <w:shd w:val="clear" w:color="auto" w:fill="auto"/>
        <w:spacing w:before="0" w:line="317" w:lineRule="exact"/>
        <w:ind w:left="600" w:right="600" w:firstLine="720"/>
      </w:pPr>
      <w:r>
        <w:rPr>
          <w:rStyle w:val="24"/>
          <w:color w:val="000000"/>
        </w:rPr>
        <w:t>Сложившееся соотношение числа опытных педагогов и молодёжи позволит обеспечить преемственность в качественном обеспечении учебного процесса и продуктивной трансляции профессионального опыта.</w:t>
      </w:r>
    </w:p>
    <w:p w:rsidR="00DC50D9" w:rsidRDefault="00DC50D9">
      <w:pPr>
        <w:pStyle w:val="210"/>
        <w:shd w:val="clear" w:color="auto" w:fill="auto"/>
        <w:spacing w:before="0" w:line="317" w:lineRule="exact"/>
        <w:ind w:left="600" w:right="600" w:firstLine="720"/>
        <w:jc w:val="left"/>
      </w:pPr>
      <w:r>
        <w:rPr>
          <w:rStyle w:val="24"/>
          <w:color w:val="000000"/>
        </w:rPr>
        <w:t xml:space="preserve">Образовательная организация укомплектована также вспомогательным персоналом. </w:t>
      </w:r>
      <w:r>
        <w:rPr>
          <w:rStyle w:val="27"/>
          <w:bCs/>
          <w:color w:val="000000"/>
        </w:rPr>
        <w:t>Профессиональное развитие и повышение квалификации педагогических работников</w:t>
      </w:r>
    </w:p>
    <w:p w:rsidR="00DC50D9" w:rsidRDefault="00DC50D9">
      <w:pPr>
        <w:pStyle w:val="210"/>
        <w:shd w:val="clear" w:color="auto" w:fill="auto"/>
        <w:spacing w:before="0" w:line="317" w:lineRule="exact"/>
        <w:ind w:left="600" w:right="600" w:firstLine="720"/>
      </w:pPr>
      <w:r>
        <w:rPr>
          <w:rStyle w:val="24"/>
          <w:color w:val="000000"/>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 В 2015 - 2016 году курсы повышения квалификации прошли 7 работающих в старших классах педагогов.</w:t>
      </w:r>
    </w:p>
    <w:p w:rsidR="00DC50D9" w:rsidRDefault="00DC50D9">
      <w:pPr>
        <w:pStyle w:val="210"/>
        <w:shd w:val="clear" w:color="auto" w:fill="auto"/>
        <w:spacing w:before="0" w:line="317" w:lineRule="exact"/>
        <w:ind w:left="600" w:right="600" w:firstLine="720"/>
      </w:pPr>
      <w:r>
        <w:rPr>
          <w:rStyle w:val="27"/>
          <w:bCs/>
          <w:color w:val="000000"/>
        </w:rPr>
        <w:t xml:space="preserve">Основное направление методической работы с кадрами </w:t>
      </w:r>
      <w:r>
        <w:rPr>
          <w:rStyle w:val="24"/>
          <w:color w:val="000000"/>
        </w:rPr>
        <w:t>— профессиональная готовность работников образования к реализации ФГОС через:</w:t>
      </w:r>
    </w:p>
    <w:p w:rsidR="00DC50D9" w:rsidRDefault="00DC50D9">
      <w:pPr>
        <w:pStyle w:val="210"/>
        <w:shd w:val="clear" w:color="auto" w:fill="auto"/>
        <w:spacing w:before="0" w:line="317" w:lineRule="exact"/>
        <w:ind w:left="600" w:right="600" w:firstLine="720"/>
      </w:pPr>
      <w:r>
        <w:rPr>
          <w:rStyle w:val="27"/>
          <w:bCs/>
          <w:color w:val="000000"/>
        </w:rPr>
        <w:t xml:space="preserve">обеспечение </w:t>
      </w:r>
      <w:r>
        <w:rPr>
          <w:rStyle w:val="24"/>
          <w:color w:val="000000"/>
        </w:rPr>
        <w:t>оптимального вхождения работников образования в систему ценностей современного образования;</w:t>
      </w:r>
    </w:p>
    <w:p w:rsidR="00DC50D9" w:rsidRDefault="00DC50D9">
      <w:pPr>
        <w:pStyle w:val="210"/>
        <w:shd w:val="clear" w:color="auto" w:fill="auto"/>
        <w:spacing w:before="0" w:line="317" w:lineRule="exact"/>
        <w:ind w:left="1320" w:right="600" w:firstLine="0"/>
        <w:jc w:val="left"/>
      </w:pPr>
      <w:r>
        <w:rPr>
          <w:rStyle w:val="27"/>
          <w:bCs/>
          <w:color w:val="000000"/>
        </w:rPr>
        <w:t xml:space="preserve">принятие </w:t>
      </w:r>
      <w:r>
        <w:rPr>
          <w:rStyle w:val="24"/>
          <w:color w:val="000000"/>
        </w:rPr>
        <w:t xml:space="preserve">идеологии ФГОС общего образования; </w:t>
      </w:r>
      <w:r>
        <w:rPr>
          <w:rStyle w:val="27"/>
          <w:bCs/>
          <w:color w:val="000000"/>
        </w:rPr>
        <w:t xml:space="preserve">освоение </w:t>
      </w:r>
      <w:r>
        <w:rPr>
          <w:rStyle w:val="24"/>
          <w:color w:val="000000"/>
        </w:rPr>
        <w:t>новой системы требований к структуре основной образовательной</w:t>
      </w:r>
    </w:p>
    <w:p w:rsidR="00DC50D9" w:rsidRDefault="00DC50D9">
      <w:pPr>
        <w:pStyle w:val="210"/>
        <w:shd w:val="clear" w:color="auto" w:fill="auto"/>
        <w:spacing w:before="0" w:line="317" w:lineRule="exact"/>
        <w:ind w:left="600" w:right="600" w:firstLine="0"/>
        <w:jc w:val="left"/>
      </w:pPr>
      <w:r>
        <w:rPr>
          <w:rStyle w:val="24"/>
          <w:color w:val="000000"/>
        </w:rPr>
        <w:t>программы, результатам её освоения и условиям реализации, а также системы оценки итогов образовательной деятельности обучающихся;</w:t>
      </w:r>
    </w:p>
    <w:p w:rsidR="00DC50D9" w:rsidRDefault="00DC50D9">
      <w:pPr>
        <w:pStyle w:val="210"/>
        <w:shd w:val="clear" w:color="auto" w:fill="auto"/>
        <w:spacing w:before="0" w:line="317" w:lineRule="exact"/>
        <w:ind w:left="600" w:right="600" w:firstLine="720"/>
      </w:pPr>
      <w:r>
        <w:rPr>
          <w:rStyle w:val="27"/>
          <w:bCs/>
          <w:color w:val="000000"/>
        </w:rPr>
        <w:t xml:space="preserve">овладение </w:t>
      </w:r>
      <w:r>
        <w:rPr>
          <w:rStyle w:val="24"/>
          <w:color w:val="000000"/>
        </w:rPr>
        <w:t>учебно-методическими и информационно-методическими ресурсами, необходимыми для успешного решения задач ФГОС.</w:t>
      </w:r>
    </w:p>
    <w:p w:rsidR="00DC50D9" w:rsidRDefault="00DC50D9">
      <w:pPr>
        <w:pStyle w:val="210"/>
        <w:shd w:val="clear" w:color="auto" w:fill="auto"/>
        <w:spacing w:before="0" w:line="317" w:lineRule="exact"/>
        <w:ind w:left="600" w:right="600" w:firstLine="720"/>
      </w:pPr>
      <w:r>
        <w:rPr>
          <w:rStyle w:val="24"/>
          <w:color w:val="000000"/>
        </w:rPr>
        <w:t>Одним из условий готовности образовательного учреждения к введению ФГОС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DC50D9" w:rsidRDefault="00DC50D9">
      <w:pPr>
        <w:pStyle w:val="51"/>
        <w:shd w:val="clear" w:color="auto" w:fill="auto"/>
        <w:spacing w:after="0" w:line="317" w:lineRule="exact"/>
        <w:ind w:left="600" w:right="600" w:firstLine="720"/>
        <w:jc w:val="both"/>
      </w:pPr>
      <w:r>
        <w:rPr>
          <w:rStyle w:val="5"/>
          <w:b/>
          <w:color w:val="000000"/>
        </w:rPr>
        <w:t>Материально-технические условия реализации основной образовательной программы</w:t>
      </w:r>
    </w:p>
    <w:p w:rsidR="00DC50D9" w:rsidRDefault="00DC50D9">
      <w:pPr>
        <w:pStyle w:val="210"/>
        <w:shd w:val="clear" w:color="auto" w:fill="auto"/>
        <w:spacing w:before="0" w:line="317" w:lineRule="exact"/>
        <w:ind w:left="600" w:right="600" w:firstLine="720"/>
      </w:pPr>
      <w:r>
        <w:rPr>
          <w:rStyle w:val="24"/>
          <w:color w:val="000000"/>
        </w:rPr>
        <w:t>Материально-техническая база МАОУ СОШ №23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DC50D9" w:rsidRDefault="00DC50D9">
      <w:pPr>
        <w:pStyle w:val="210"/>
        <w:shd w:val="clear" w:color="auto" w:fill="auto"/>
        <w:spacing w:before="0" w:line="317" w:lineRule="exact"/>
        <w:ind w:left="600" w:right="600" w:firstLine="720"/>
      </w:pPr>
      <w:r>
        <w:rPr>
          <w:rStyle w:val="24"/>
          <w:color w:val="000000"/>
        </w:rPr>
        <w:t>В соответствии с требованиями в образовательном учреждении, реализующем основную образовательную программу среднего общего образования, оборудованы:</w:t>
      </w:r>
    </w:p>
    <w:p w:rsidR="00DC50D9" w:rsidRDefault="00DC50D9" w:rsidP="00264B90">
      <w:pPr>
        <w:pStyle w:val="210"/>
        <w:numPr>
          <w:ilvl w:val="0"/>
          <w:numId w:val="35"/>
        </w:numPr>
        <w:shd w:val="clear" w:color="auto" w:fill="auto"/>
        <w:tabs>
          <w:tab w:val="left" w:pos="1317"/>
        </w:tabs>
        <w:spacing w:before="0" w:line="274" w:lineRule="exact"/>
        <w:ind w:left="1320" w:right="600" w:hanging="360"/>
      </w:pPr>
      <w:r>
        <w:rPr>
          <w:rStyle w:val="24"/>
          <w:color w:val="000000"/>
        </w:rPr>
        <w:t>учебные кабинеты с автоматизированными рабочими местами педагогических работников;</w:t>
      </w:r>
    </w:p>
    <w:p w:rsidR="00DC50D9" w:rsidRDefault="00DC50D9" w:rsidP="00264B90">
      <w:pPr>
        <w:pStyle w:val="210"/>
        <w:numPr>
          <w:ilvl w:val="0"/>
          <w:numId w:val="35"/>
        </w:numPr>
        <w:shd w:val="clear" w:color="auto" w:fill="auto"/>
        <w:tabs>
          <w:tab w:val="left" w:pos="1317"/>
        </w:tabs>
        <w:spacing w:before="0" w:line="283" w:lineRule="exact"/>
        <w:ind w:left="1320" w:right="600" w:hanging="360"/>
      </w:pPr>
      <w:r>
        <w:rPr>
          <w:rStyle w:val="24"/>
          <w:color w:val="000000"/>
        </w:rPr>
        <w:t>библиотека с рабочими зонами, оборудованным читальным залом и книгохранилищами, обеспечивающими сохранность книжного фонда;</w:t>
      </w:r>
    </w:p>
    <w:p w:rsidR="00DC50D9" w:rsidRDefault="00DC50D9" w:rsidP="00264B90">
      <w:pPr>
        <w:pStyle w:val="210"/>
        <w:numPr>
          <w:ilvl w:val="0"/>
          <w:numId w:val="35"/>
        </w:numPr>
        <w:shd w:val="clear" w:color="auto" w:fill="auto"/>
        <w:tabs>
          <w:tab w:val="left" w:pos="1317"/>
        </w:tabs>
        <w:spacing w:before="0" w:line="283" w:lineRule="exact"/>
        <w:ind w:left="1320" w:hanging="360"/>
      </w:pPr>
      <w:r>
        <w:rPr>
          <w:rStyle w:val="24"/>
          <w:color w:val="000000"/>
        </w:rPr>
        <w:lastRenderedPageBreak/>
        <w:t>актовый зал;</w:t>
      </w:r>
    </w:p>
    <w:p w:rsidR="00DC50D9" w:rsidRDefault="00DC50D9" w:rsidP="00264B90">
      <w:pPr>
        <w:pStyle w:val="210"/>
        <w:numPr>
          <w:ilvl w:val="0"/>
          <w:numId w:val="35"/>
        </w:numPr>
        <w:shd w:val="clear" w:color="auto" w:fill="auto"/>
        <w:tabs>
          <w:tab w:val="left" w:pos="1317"/>
        </w:tabs>
        <w:spacing w:before="0" w:line="302" w:lineRule="exact"/>
        <w:ind w:left="1320" w:right="600" w:hanging="360"/>
      </w:pPr>
      <w:r>
        <w:rPr>
          <w:rStyle w:val="24"/>
          <w:color w:val="000000"/>
        </w:rPr>
        <w:t>2спортивных зала, спортивные площадки, оснащённые игровым, спортивным оборудованием и инвентарём, стадион;</w:t>
      </w:r>
    </w:p>
    <w:p w:rsidR="00DC50D9" w:rsidRDefault="00DC50D9" w:rsidP="00264B90">
      <w:pPr>
        <w:pStyle w:val="210"/>
        <w:numPr>
          <w:ilvl w:val="0"/>
          <w:numId w:val="35"/>
        </w:numPr>
        <w:shd w:val="clear" w:color="auto" w:fill="auto"/>
        <w:tabs>
          <w:tab w:val="left" w:pos="1317"/>
        </w:tabs>
        <w:spacing w:before="0" w:line="274" w:lineRule="exact"/>
        <w:ind w:left="1320" w:right="600" w:hanging="360"/>
      </w:pPr>
      <w:r>
        <w:rPr>
          <w:rStyle w:val="24"/>
          <w:color w:val="000000"/>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DC50D9" w:rsidRDefault="00DC50D9" w:rsidP="00264B90">
      <w:pPr>
        <w:pStyle w:val="210"/>
        <w:numPr>
          <w:ilvl w:val="0"/>
          <w:numId w:val="35"/>
        </w:numPr>
        <w:shd w:val="clear" w:color="auto" w:fill="auto"/>
        <w:tabs>
          <w:tab w:val="left" w:pos="1317"/>
        </w:tabs>
        <w:spacing w:before="0" w:line="298" w:lineRule="exact"/>
        <w:ind w:left="1320" w:hanging="360"/>
      </w:pPr>
      <w:r>
        <w:rPr>
          <w:rStyle w:val="24"/>
          <w:color w:val="000000"/>
        </w:rPr>
        <w:t>помещения для медицинского персонала;</w:t>
      </w:r>
    </w:p>
    <w:p w:rsidR="00DC50D9" w:rsidRDefault="00DC50D9" w:rsidP="00264B90">
      <w:pPr>
        <w:pStyle w:val="210"/>
        <w:numPr>
          <w:ilvl w:val="0"/>
          <w:numId w:val="35"/>
        </w:numPr>
        <w:shd w:val="clear" w:color="auto" w:fill="auto"/>
        <w:tabs>
          <w:tab w:val="left" w:pos="1317"/>
        </w:tabs>
        <w:spacing w:before="0" w:line="298" w:lineRule="exact"/>
        <w:ind w:left="1320" w:right="600" w:hanging="360"/>
      </w:pPr>
      <w:r>
        <w:rPr>
          <w:rStyle w:val="24"/>
          <w:color w:val="000000"/>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DC50D9" w:rsidRDefault="00DC50D9" w:rsidP="00264B90">
      <w:pPr>
        <w:pStyle w:val="210"/>
        <w:numPr>
          <w:ilvl w:val="0"/>
          <w:numId w:val="35"/>
        </w:numPr>
        <w:shd w:val="clear" w:color="auto" w:fill="auto"/>
        <w:tabs>
          <w:tab w:val="left" w:pos="1317"/>
        </w:tabs>
        <w:spacing w:before="0" w:line="298" w:lineRule="exact"/>
        <w:ind w:left="1320" w:hanging="360"/>
      </w:pPr>
      <w:r>
        <w:rPr>
          <w:rStyle w:val="24"/>
          <w:color w:val="000000"/>
        </w:rPr>
        <w:t>гардеробы, санузлы, места личной гигиены;</w:t>
      </w:r>
    </w:p>
    <w:p w:rsidR="00DC50D9" w:rsidRDefault="00DC50D9" w:rsidP="00264B90">
      <w:pPr>
        <w:pStyle w:val="210"/>
        <w:numPr>
          <w:ilvl w:val="0"/>
          <w:numId w:val="35"/>
        </w:numPr>
        <w:shd w:val="clear" w:color="auto" w:fill="auto"/>
        <w:tabs>
          <w:tab w:val="left" w:pos="1317"/>
        </w:tabs>
        <w:spacing w:before="0" w:line="298" w:lineRule="exact"/>
        <w:ind w:left="1320" w:hanging="360"/>
      </w:pPr>
      <w:r>
        <w:rPr>
          <w:rStyle w:val="24"/>
          <w:color w:val="000000"/>
        </w:rPr>
        <w:t>участок (территория) с необходимым набором оснащённых зон.</w:t>
      </w:r>
    </w:p>
    <w:p w:rsidR="00DC50D9" w:rsidRDefault="00DC50D9">
      <w:pPr>
        <w:pStyle w:val="210"/>
        <w:shd w:val="clear" w:color="auto" w:fill="auto"/>
        <w:spacing w:before="0" w:line="317" w:lineRule="exact"/>
        <w:ind w:left="660" w:right="320" w:firstLine="700"/>
      </w:pPr>
      <w:r>
        <w:rPr>
          <w:rStyle w:val="24"/>
          <w:color w:val="000000"/>
        </w:rPr>
        <w:t>Все помещения обеспечены комплектами оборудования для реализации всех предметных областей и внеурочной деятельности мебелью и необходимым инвентарём.</w:t>
      </w:r>
    </w:p>
    <w:p w:rsidR="00DC50D9" w:rsidRDefault="00DC50D9">
      <w:pPr>
        <w:pStyle w:val="210"/>
        <w:shd w:val="clear" w:color="auto" w:fill="auto"/>
        <w:spacing w:before="0" w:line="322" w:lineRule="exact"/>
        <w:ind w:left="660" w:right="320" w:firstLine="700"/>
        <w:jc w:val="left"/>
      </w:pPr>
      <w:r>
        <w:rPr>
          <w:rStyle w:val="24"/>
          <w:color w:val="000000"/>
        </w:rPr>
        <w:t>На территории школы располагаются игровые и спортивные площадки, в т. ч. футбольное мини-поле, беговая дорожка, баскетбольно-волейбольная площадка.</w:t>
      </w:r>
    </w:p>
    <w:p w:rsidR="00DC50D9" w:rsidRDefault="00DC50D9">
      <w:pPr>
        <w:pStyle w:val="210"/>
        <w:shd w:val="clear" w:color="auto" w:fill="auto"/>
        <w:spacing w:before="0" w:after="233" w:line="317" w:lineRule="exact"/>
        <w:ind w:left="660" w:right="580" w:firstLine="700"/>
      </w:pPr>
      <w:r>
        <w:rPr>
          <w:rStyle w:val="24"/>
          <w:color w:val="000000"/>
        </w:rPr>
        <w:t>В МАОУ СОШ № 23 имеются необходимые помещения для осуществления образовательного процесса, активной деятельности, отдыха, питания и медицинского обслуживания обучающихся, которые обеспечивают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DC50D9" w:rsidRDefault="00DC50D9">
      <w:pPr>
        <w:pStyle w:val="211"/>
        <w:keepNext/>
        <w:keepLines/>
        <w:shd w:val="clear" w:color="auto" w:fill="auto"/>
        <w:spacing w:before="0" w:after="91" w:line="326" w:lineRule="exact"/>
        <w:ind w:left="2620" w:right="580" w:firstLine="0"/>
        <w:jc w:val="left"/>
      </w:pPr>
      <w:bookmarkStart w:id="69" w:name="bookmark71"/>
      <w:r>
        <w:rPr>
          <w:rStyle w:val="25"/>
          <w:b/>
          <w:color w:val="000000"/>
        </w:rPr>
        <w:t>Информационно-методические условия реализации основной образовательной программы среднего общего образования</w:t>
      </w:r>
      <w:bookmarkEnd w:id="69"/>
    </w:p>
    <w:p w:rsidR="00DC50D9" w:rsidRDefault="00DC50D9">
      <w:pPr>
        <w:pStyle w:val="210"/>
        <w:shd w:val="clear" w:color="auto" w:fill="auto"/>
        <w:spacing w:before="0" w:line="288" w:lineRule="exact"/>
        <w:ind w:left="660" w:right="580" w:firstLine="700"/>
      </w:pPr>
      <w:r>
        <w:rPr>
          <w:rStyle w:val="24"/>
          <w:color w:val="000000"/>
        </w:rPr>
        <w:t>В соответствии с требованиями информационно-методические условия реализации основной образовательной программы МАОУ СОШ № 23 обеспечиваются современной информационно-образовательной средой.</w:t>
      </w:r>
    </w:p>
    <w:p w:rsidR="00DC50D9" w:rsidRDefault="00DC50D9">
      <w:pPr>
        <w:pStyle w:val="210"/>
        <w:shd w:val="clear" w:color="auto" w:fill="auto"/>
        <w:spacing w:before="0" w:line="317" w:lineRule="exact"/>
        <w:ind w:left="660" w:right="320" w:firstLine="700"/>
      </w:pPr>
      <w:r>
        <w:rPr>
          <w:rStyle w:val="24"/>
          <w:color w:val="000000"/>
        </w:rPr>
        <w:t>Заведующая библиотекой имеет среднее специальное образование. В 2015 году прошла курсы повышения квалификации, систематически участвует в работе ММО библиотекарей.</w:t>
      </w:r>
    </w:p>
    <w:p w:rsidR="00DC50D9" w:rsidRDefault="00DC50D9">
      <w:pPr>
        <w:pStyle w:val="210"/>
        <w:shd w:val="clear" w:color="auto" w:fill="auto"/>
        <w:spacing w:before="0" w:line="254" w:lineRule="exact"/>
        <w:ind w:left="660" w:right="320" w:firstLine="700"/>
      </w:pPr>
      <w:r>
        <w:rPr>
          <w:rStyle w:val="24"/>
          <w:color w:val="000000"/>
        </w:rPr>
        <w:t>Библиотека с читальным залом занимает отдельное помещение. Оборудована стеллажами, библиотечной мебелью. Создается электронный каталог книжного фонда и фонда учебников. В библиотеке созданы условия для работы в Интернете .</w:t>
      </w:r>
    </w:p>
    <w:p w:rsidR="00DC50D9" w:rsidRDefault="00DC50D9">
      <w:pPr>
        <w:pStyle w:val="210"/>
        <w:shd w:val="clear" w:color="auto" w:fill="auto"/>
        <w:spacing w:before="0" w:line="298" w:lineRule="exact"/>
        <w:ind w:left="660" w:right="320" w:firstLine="700"/>
      </w:pPr>
      <w:r>
        <w:rPr>
          <w:rStyle w:val="24"/>
          <w:color w:val="000000"/>
        </w:rPr>
        <w:t>В своей деятельности заведующая библиотекой руководствуется «Положением о школьной библиотеке». Работа библиотеки ведется согласно плану работы, который утверждается директором школы.</w:t>
      </w:r>
    </w:p>
    <w:p w:rsidR="00DC50D9" w:rsidRDefault="00DC50D9">
      <w:pPr>
        <w:pStyle w:val="210"/>
        <w:shd w:val="clear" w:color="auto" w:fill="auto"/>
        <w:spacing w:before="0" w:line="274" w:lineRule="exact"/>
        <w:ind w:left="660" w:right="320" w:firstLine="700"/>
      </w:pPr>
      <w:r>
        <w:rPr>
          <w:rStyle w:val="24"/>
          <w:color w:val="000000"/>
        </w:rPr>
        <w:t>В плане работы библиотеки оформление тематических выставок, проведение массовых меропр иятий (викторины, конкурсы, библиотечные уроки, обзоры книг, беседы т.д.).</w:t>
      </w:r>
    </w:p>
    <w:p w:rsidR="00DC50D9" w:rsidRDefault="00DC50D9">
      <w:pPr>
        <w:pStyle w:val="210"/>
        <w:shd w:val="clear" w:color="auto" w:fill="auto"/>
        <w:spacing w:before="0" w:line="274" w:lineRule="exact"/>
        <w:ind w:left="660" w:right="320" w:firstLine="700"/>
      </w:pPr>
      <w:r>
        <w:rPr>
          <w:rStyle w:val="24"/>
          <w:color w:val="000000"/>
        </w:rPr>
        <w:t>Информационная образовательная среда предполагает отображение образовательного процесса в информационной среде: размещение домашних заданий (текстовая формулировка, видеофильм для анализа, географическая карта); результаты выполнения аттестационных работ обучающихся; творческих работ учителей и обучающихся; осуществление связи учителей, администрации, родителей, органов управления; осуществление методической поддержки учителей (интернет-школа, интернет - ИПК, мультимедиа коллекция).</w:t>
      </w:r>
    </w:p>
    <w:p w:rsidR="00DC50D9" w:rsidRDefault="00DC50D9">
      <w:pPr>
        <w:pStyle w:val="210"/>
        <w:shd w:val="clear" w:color="auto" w:fill="auto"/>
        <w:spacing w:before="0" w:line="274" w:lineRule="exact"/>
        <w:ind w:left="660" w:firstLine="700"/>
      </w:pPr>
      <w:r>
        <w:rPr>
          <w:rStyle w:val="24"/>
          <w:color w:val="000000"/>
        </w:rPr>
        <w:t>Компоненты на бумажных носителях: учебники, рабочие тетради (тетради-тренажёры) и</w:t>
      </w:r>
    </w:p>
    <w:p w:rsidR="00DC50D9" w:rsidRDefault="00DC50D9">
      <w:pPr>
        <w:pStyle w:val="210"/>
        <w:shd w:val="clear" w:color="auto" w:fill="auto"/>
        <w:spacing w:before="0" w:line="274" w:lineRule="exact"/>
        <w:ind w:left="660" w:firstLine="0"/>
        <w:jc w:val="left"/>
      </w:pPr>
      <w:r>
        <w:rPr>
          <w:rStyle w:val="24"/>
          <w:color w:val="000000"/>
        </w:rPr>
        <w:t>т.д.</w:t>
      </w:r>
    </w:p>
    <w:p w:rsidR="00DC50D9" w:rsidRDefault="009475FA">
      <w:pPr>
        <w:pStyle w:val="210"/>
        <w:shd w:val="clear" w:color="auto" w:fill="auto"/>
        <w:spacing w:before="0" w:line="322" w:lineRule="exact"/>
        <w:ind w:left="660" w:right="320" w:firstLine="700"/>
      </w:pPr>
      <w:r>
        <w:rPr>
          <w:rStyle w:val="24"/>
          <w:color w:val="000000"/>
        </w:rPr>
        <w:t>Компоненты на С</w:t>
      </w:r>
      <w:r>
        <w:rPr>
          <w:rStyle w:val="24"/>
          <w:color w:val="000000"/>
          <w:lang w:val="en-US"/>
        </w:rPr>
        <w:t>D</w:t>
      </w:r>
      <w:r>
        <w:rPr>
          <w:rStyle w:val="24"/>
          <w:color w:val="000000"/>
        </w:rPr>
        <w:t xml:space="preserve">и </w:t>
      </w:r>
      <w:r>
        <w:rPr>
          <w:rStyle w:val="24"/>
          <w:color w:val="000000"/>
          <w:lang w:val="en-US"/>
        </w:rPr>
        <w:t>D</w:t>
      </w:r>
      <w:r>
        <w:rPr>
          <w:rStyle w:val="24"/>
          <w:color w:val="000000"/>
        </w:rPr>
        <w:t>V</w:t>
      </w:r>
      <w:r>
        <w:rPr>
          <w:rStyle w:val="24"/>
          <w:color w:val="000000"/>
          <w:lang w:val="en-US"/>
        </w:rPr>
        <w:t>D</w:t>
      </w:r>
      <w:r w:rsidR="00DC50D9">
        <w:rPr>
          <w:rStyle w:val="24"/>
          <w:color w:val="000000"/>
        </w:rPr>
        <w:t>: электронные приложения к учебникам; электронные наглядные пособия; электронные тренажёры; электронные практикумы.</w:t>
      </w:r>
    </w:p>
    <w:p w:rsidR="00DC50D9" w:rsidRDefault="00DC50D9">
      <w:pPr>
        <w:pStyle w:val="18"/>
        <w:framePr w:w="10555" w:wrap="notBeside" w:vAnchor="text" w:hAnchor="text" w:xAlign="center" w:y="1"/>
        <w:shd w:val="clear" w:color="auto" w:fill="auto"/>
        <w:spacing w:line="240" w:lineRule="exact"/>
      </w:pPr>
      <w:r>
        <w:rPr>
          <w:rStyle w:val="a8"/>
          <w:color w:val="000000"/>
        </w:rPr>
        <w:lastRenderedPageBreak/>
        <w:t>Информация о наличии современной информационно-учебно-методической базы школы:</w:t>
      </w:r>
    </w:p>
    <w:tbl>
      <w:tblPr>
        <w:tblW w:w="0" w:type="auto"/>
        <w:jc w:val="center"/>
        <w:tblLayout w:type="fixed"/>
        <w:tblCellMar>
          <w:left w:w="0" w:type="dxa"/>
          <w:right w:w="0" w:type="dxa"/>
        </w:tblCellMar>
        <w:tblLook w:val="0000" w:firstRow="0" w:lastRow="0" w:firstColumn="0" w:lastColumn="0" w:noHBand="0" w:noVBand="0"/>
      </w:tblPr>
      <w:tblGrid>
        <w:gridCol w:w="4819"/>
        <w:gridCol w:w="5736"/>
      </w:tblGrid>
      <w:tr w:rsidR="00DC50D9">
        <w:tblPrEx>
          <w:tblCellMar>
            <w:top w:w="0" w:type="dxa"/>
            <w:left w:w="0" w:type="dxa"/>
            <w:bottom w:w="0" w:type="dxa"/>
            <w:right w:w="0" w:type="dxa"/>
          </w:tblCellMar>
        </w:tblPrEx>
        <w:trPr>
          <w:trHeight w:hRule="exact" w:val="298"/>
          <w:jc w:val="center"/>
        </w:trPr>
        <w:tc>
          <w:tcPr>
            <w:tcW w:w="4819" w:type="dxa"/>
            <w:tcBorders>
              <w:top w:val="single" w:sz="4" w:space="0" w:color="auto"/>
              <w:left w:val="single" w:sz="4" w:space="0" w:color="auto"/>
              <w:bottom w:val="nil"/>
              <w:right w:val="nil"/>
            </w:tcBorders>
            <w:shd w:val="clear" w:color="auto" w:fill="FFFFFF"/>
            <w:vAlign w:val="bottom"/>
          </w:tcPr>
          <w:p w:rsidR="00DC50D9" w:rsidRDefault="00DC50D9">
            <w:pPr>
              <w:pStyle w:val="210"/>
              <w:framePr w:w="10555" w:wrap="notBeside" w:vAnchor="text" w:hAnchor="text" w:xAlign="center" w:y="1"/>
              <w:shd w:val="clear" w:color="auto" w:fill="auto"/>
              <w:spacing w:before="0" w:line="240" w:lineRule="exact"/>
              <w:ind w:firstLine="0"/>
              <w:jc w:val="center"/>
            </w:pPr>
            <w:r>
              <w:rPr>
                <w:rStyle w:val="27"/>
                <w:bCs/>
                <w:color w:val="000000"/>
              </w:rPr>
              <w:t>Наименование</w:t>
            </w:r>
          </w:p>
        </w:tc>
        <w:tc>
          <w:tcPr>
            <w:tcW w:w="5736" w:type="dxa"/>
            <w:tcBorders>
              <w:top w:val="single" w:sz="4" w:space="0" w:color="auto"/>
              <w:left w:val="single" w:sz="4" w:space="0" w:color="auto"/>
              <w:bottom w:val="nil"/>
              <w:right w:val="single" w:sz="4" w:space="0" w:color="auto"/>
            </w:tcBorders>
            <w:shd w:val="clear" w:color="auto" w:fill="FFFFFF"/>
            <w:vAlign w:val="bottom"/>
          </w:tcPr>
          <w:p w:rsidR="00DC50D9" w:rsidRDefault="00DC50D9">
            <w:pPr>
              <w:pStyle w:val="210"/>
              <w:framePr w:w="10555" w:wrap="notBeside" w:vAnchor="text" w:hAnchor="text" w:xAlign="center" w:y="1"/>
              <w:shd w:val="clear" w:color="auto" w:fill="auto"/>
              <w:spacing w:before="0" w:line="240" w:lineRule="exact"/>
              <w:ind w:firstLine="0"/>
              <w:jc w:val="center"/>
            </w:pPr>
            <w:r>
              <w:rPr>
                <w:rStyle w:val="27"/>
                <w:bCs/>
                <w:color w:val="000000"/>
              </w:rPr>
              <w:t>Количество</w:t>
            </w:r>
          </w:p>
        </w:tc>
      </w:tr>
      <w:tr w:rsidR="00DC50D9">
        <w:tblPrEx>
          <w:tblCellMar>
            <w:top w:w="0" w:type="dxa"/>
            <w:left w:w="0" w:type="dxa"/>
            <w:bottom w:w="0" w:type="dxa"/>
            <w:right w:w="0" w:type="dxa"/>
          </w:tblCellMar>
        </w:tblPrEx>
        <w:trPr>
          <w:trHeight w:hRule="exact" w:val="259"/>
          <w:jc w:val="center"/>
        </w:trPr>
        <w:tc>
          <w:tcPr>
            <w:tcW w:w="4819" w:type="dxa"/>
            <w:tcBorders>
              <w:top w:val="single" w:sz="4" w:space="0" w:color="auto"/>
              <w:left w:val="single" w:sz="4" w:space="0" w:color="auto"/>
              <w:bottom w:val="nil"/>
              <w:right w:val="nil"/>
            </w:tcBorders>
            <w:shd w:val="clear" w:color="auto" w:fill="FFFFFF"/>
            <w:vAlign w:val="bottom"/>
          </w:tcPr>
          <w:p w:rsidR="00DC50D9" w:rsidRDefault="00DC50D9">
            <w:pPr>
              <w:pStyle w:val="210"/>
              <w:framePr w:w="10555" w:wrap="notBeside" w:vAnchor="text" w:hAnchor="text" w:xAlign="center" w:y="1"/>
              <w:shd w:val="clear" w:color="auto" w:fill="auto"/>
              <w:spacing w:before="0" w:line="240" w:lineRule="exact"/>
              <w:ind w:firstLine="0"/>
              <w:jc w:val="left"/>
            </w:pPr>
            <w:r>
              <w:rPr>
                <w:rStyle w:val="24"/>
                <w:color w:val="000000"/>
              </w:rPr>
              <w:t>Учебные кабинеты</w:t>
            </w:r>
          </w:p>
        </w:tc>
        <w:tc>
          <w:tcPr>
            <w:tcW w:w="5736" w:type="dxa"/>
            <w:tcBorders>
              <w:top w:val="single" w:sz="4" w:space="0" w:color="auto"/>
              <w:left w:val="single" w:sz="4" w:space="0" w:color="auto"/>
              <w:bottom w:val="nil"/>
              <w:right w:val="single" w:sz="4" w:space="0" w:color="auto"/>
            </w:tcBorders>
            <w:shd w:val="clear" w:color="auto" w:fill="FFFFFF"/>
            <w:vAlign w:val="bottom"/>
          </w:tcPr>
          <w:p w:rsidR="00DC50D9" w:rsidRDefault="00DC50D9">
            <w:pPr>
              <w:pStyle w:val="210"/>
              <w:framePr w:w="10555" w:wrap="notBeside" w:vAnchor="text" w:hAnchor="text" w:xAlign="center" w:y="1"/>
              <w:shd w:val="clear" w:color="auto" w:fill="auto"/>
              <w:spacing w:before="0" w:line="240" w:lineRule="exact"/>
              <w:ind w:firstLine="0"/>
              <w:jc w:val="center"/>
            </w:pPr>
            <w:r>
              <w:rPr>
                <w:rStyle w:val="24"/>
                <w:color w:val="000000"/>
              </w:rPr>
              <w:t>34</w:t>
            </w:r>
          </w:p>
        </w:tc>
      </w:tr>
      <w:tr w:rsidR="00DC50D9">
        <w:tblPrEx>
          <w:tblCellMar>
            <w:top w:w="0" w:type="dxa"/>
            <w:left w:w="0" w:type="dxa"/>
            <w:bottom w:w="0" w:type="dxa"/>
            <w:right w:w="0" w:type="dxa"/>
          </w:tblCellMar>
        </w:tblPrEx>
        <w:trPr>
          <w:trHeight w:hRule="exact" w:val="288"/>
          <w:jc w:val="center"/>
        </w:trPr>
        <w:tc>
          <w:tcPr>
            <w:tcW w:w="4819" w:type="dxa"/>
            <w:tcBorders>
              <w:top w:val="single" w:sz="4" w:space="0" w:color="auto"/>
              <w:left w:val="single" w:sz="4" w:space="0" w:color="auto"/>
              <w:bottom w:val="nil"/>
              <w:right w:val="nil"/>
            </w:tcBorders>
            <w:shd w:val="clear" w:color="auto" w:fill="FFFFFF"/>
          </w:tcPr>
          <w:p w:rsidR="00DC50D9" w:rsidRDefault="00DC50D9">
            <w:pPr>
              <w:pStyle w:val="210"/>
              <w:framePr w:w="10555" w:wrap="notBeside" w:vAnchor="text" w:hAnchor="text" w:xAlign="center" w:y="1"/>
              <w:shd w:val="clear" w:color="auto" w:fill="auto"/>
              <w:spacing w:before="0" w:line="240" w:lineRule="exact"/>
              <w:ind w:firstLine="0"/>
              <w:jc w:val="left"/>
            </w:pPr>
            <w:r>
              <w:rPr>
                <w:rStyle w:val="24"/>
                <w:color w:val="000000"/>
              </w:rPr>
              <w:t>Актовый зал</w:t>
            </w:r>
          </w:p>
        </w:tc>
        <w:tc>
          <w:tcPr>
            <w:tcW w:w="5736" w:type="dxa"/>
            <w:tcBorders>
              <w:top w:val="single" w:sz="4" w:space="0" w:color="auto"/>
              <w:left w:val="single" w:sz="4" w:space="0" w:color="auto"/>
              <w:bottom w:val="nil"/>
              <w:right w:val="single" w:sz="4" w:space="0" w:color="auto"/>
            </w:tcBorders>
            <w:shd w:val="clear" w:color="auto" w:fill="FFFFFF"/>
          </w:tcPr>
          <w:p w:rsidR="00DC50D9" w:rsidRDefault="00DC50D9">
            <w:pPr>
              <w:pStyle w:val="210"/>
              <w:framePr w:w="10555" w:wrap="notBeside" w:vAnchor="text" w:hAnchor="text" w:xAlign="center" w:y="1"/>
              <w:shd w:val="clear" w:color="auto" w:fill="auto"/>
              <w:spacing w:before="0" w:line="240" w:lineRule="exact"/>
              <w:ind w:firstLine="0"/>
              <w:jc w:val="center"/>
            </w:pPr>
            <w:r>
              <w:rPr>
                <w:rStyle w:val="24"/>
                <w:color w:val="000000"/>
              </w:rPr>
              <w:t>1/160 мест</w:t>
            </w:r>
          </w:p>
        </w:tc>
      </w:tr>
      <w:tr w:rsidR="00DC50D9">
        <w:tblPrEx>
          <w:tblCellMar>
            <w:top w:w="0" w:type="dxa"/>
            <w:left w:w="0" w:type="dxa"/>
            <w:bottom w:w="0" w:type="dxa"/>
            <w:right w:w="0" w:type="dxa"/>
          </w:tblCellMar>
        </w:tblPrEx>
        <w:trPr>
          <w:trHeight w:hRule="exact" w:val="264"/>
          <w:jc w:val="center"/>
        </w:trPr>
        <w:tc>
          <w:tcPr>
            <w:tcW w:w="4819" w:type="dxa"/>
            <w:tcBorders>
              <w:top w:val="single" w:sz="4" w:space="0" w:color="auto"/>
              <w:left w:val="single" w:sz="4" w:space="0" w:color="auto"/>
              <w:bottom w:val="nil"/>
              <w:right w:val="nil"/>
            </w:tcBorders>
            <w:shd w:val="clear" w:color="auto" w:fill="FFFFFF"/>
            <w:vAlign w:val="bottom"/>
          </w:tcPr>
          <w:p w:rsidR="00DC50D9" w:rsidRDefault="00DC50D9">
            <w:pPr>
              <w:pStyle w:val="210"/>
              <w:framePr w:w="10555" w:wrap="notBeside" w:vAnchor="text" w:hAnchor="text" w:xAlign="center" w:y="1"/>
              <w:shd w:val="clear" w:color="auto" w:fill="auto"/>
              <w:spacing w:before="0" w:line="240" w:lineRule="exact"/>
              <w:ind w:firstLine="0"/>
              <w:jc w:val="left"/>
            </w:pPr>
            <w:r>
              <w:rPr>
                <w:rStyle w:val="24"/>
                <w:color w:val="000000"/>
              </w:rPr>
              <w:t>Спортивный зал</w:t>
            </w:r>
          </w:p>
        </w:tc>
        <w:tc>
          <w:tcPr>
            <w:tcW w:w="5736" w:type="dxa"/>
            <w:tcBorders>
              <w:top w:val="single" w:sz="4" w:space="0" w:color="auto"/>
              <w:left w:val="single" w:sz="4" w:space="0" w:color="auto"/>
              <w:bottom w:val="nil"/>
              <w:right w:val="single" w:sz="4" w:space="0" w:color="auto"/>
            </w:tcBorders>
            <w:shd w:val="clear" w:color="auto" w:fill="FFFFFF"/>
            <w:vAlign w:val="bottom"/>
          </w:tcPr>
          <w:p w:rsidR="00DC50D9" w:rsidRDefault="00DC50D9">
            <w:pPr>
              <w:pStyle w:val="210"/>
              <w:framePr w:w="10555" w:wrap="notBeside" w:vAnchor="text" w:hAnchor="text" w:xAlign="center" w:y="1"/>
              <w:shd w:val="clear" w:color="auto" w:fill="auto"/>
              <w:spacing w:before="0" w:line="240" w:lineRule="exact"/>
              <w:ind w:firstLine="0"/>
              <w:jc w:val="center"/>
            </w:pPr>
            <w:r>
              <w:rPr>
                <w:rStyle w:val="24"/>
                <w:color w:val="000000"/>
              </w:rPr>
              <w:t>1</w:t>
            </w:r>
          </w:p>
        </w:tc>
      </w:tr>
      <w:tr w:rsidR="00DC50D9">
        <w:tblPrEx>
          <w:tblCellMar>
            <w:top w:w="0" w:type="dxa"/>
            <w:left w:w="0" w:type="dxa"/>
            <w:bottom w:w="0" w:type="dxa"/>
            <w:right w:w="0" w:type="dxa"/>
          </w:tblCellMar>
        </w:tblPrEx>
        <w:trPr>
          <w:trHeight w:hRule="exact" w:val="264"/>
          <w:jc w:val="center"/>
        </w:trPr>
        <w:tc>
          <w:tcPr>
            <w:tcW w:w="4819" w:type="dxa"/>
            <w:tcBorders>
              <w:top w:val="single" w:sz="4" w:space="0" w:color="auto"/>
              <w:left w:val="single" w:sz="4" w:space="0" w:color="auto"/>
              <w:bottom w:val="nil"/>
              <w:right w:val="nil"/>
            </w:tcBorders>
            <w:shd w:val="clear" w:color="auto" w:fill="FFFFFF"/>
            <w:vAlign w:val="bottom"/>
          </w:tcPr>
          <w:p w:rsidR="00DC50D9" w:rsidRDefault="00DC50D9">
            <w:pPr>
              <w:pStyle w:val="210"/>
              <w:framePr w:w="10555" w:wrap="notBeside" w:vAnchor="text" w:hAnchor="text" w:xAlign="center" w:y="1"/>
              <w:shd w:val="clear" w:color="auto" w:fill="auto"/>
              <w:spacing w:before="0" w:line="240" w:lineRule="exact"/>
              <w:ind w:firstLine="0"/>
              <w:jc w:val="left"/>
            </w:pPr>
            <w:r>
              <w:rPr>
                <w:rStyle w:val="24"/>
                <w:color w:val="000000"/>
              </w:rPr>
              <w:t>Малый спортивный зал</w:t>
            </w:r>
          </w:p>
        </w:tc>
        <w:tc>
          <w:tcPr>
            <w:tcW w:w="5736" w:type="dxa"/>
            <w:tcBorders>
              <w:top w:val="single" w:sz="4" w:space="0" w:color="auto"/>
              <w:left w:val="single" w:sz="4" w:space="0" w:color="auto"/>
              <w:bottom w:val="nil"/>
              <w:right w:val="single" w:sz="4" w:space="0" w:color="auto"/>
            </w:tcBorders>
            <w:shd w:val="clear" w:color="auto" w:fill="FFFFFF"/>
            <w:vAlign w:val="bottom"/>
          </w:tcPr>
          <w:p w:rsidR="00DC50D9" w:rsidRDefault="00DC50D9">
            <w:pPr>
              <w:pStyle w:val="210"/>
              <w:framePr w:w="10555" w:wrap="notBeside" w:vAnchor="text" w:hAnchor="text" w:xAlign="center" w:y="1"/>
              <w:shd w:val="clear" w:color="auto" w:fill="auto"/>
              <w:spacing w:before="0" w:line="240" w:lineRule="exact"/>
              <w:ind w:firstLine="0"/>
              <w:jc w:val="center"/>
            </w:pPr>
            <w:r>
              <w:rPr>
                <w:rStyle w:val="24"/>
                <w:color w:val="000000"/>
              </w:rPr>
              <w:t>1</w:t>
            </w:r>
          </w:p>
        </w:tc>
      </w:tr>
      <w:tr w:rsidR="00DC50D9">
        <w:tblPrEx>
          <w:tblCellMar>
            <w:top w:w="0" w:type="dxa"/>
            <w:left w:w="0" w:type="dxa"/>
            <w:bottom w:w="0" w:type="dxa"/>
            <w:right w:w="0" w:type="dxa"/>
          </w:tblCellMar>
        </w:tblPrEx>
        <w:trPr>
          <w:trHeight w:hRule="exact" w:val="562"/>
          <w:jc w:val="center"/>
        </w:trPr>
        <w:tc>
          <w:tcPr>
            <w:tcW w:w="4819" w:type="dxa"/>
            <w:tcBorders>
              <w:top w:val="single" w:sz="4" w:space="0" w:color="auto"/>
              <w:left w:val="single" w:sz="4" w:space="0" w:color="auto"/>
              <w:bottom w:val="nil"/>
              <w:right w:val="nil"/>
            </w:tcBorders>
            <w:shd w:val="clear" w:color="auto" w:fill="FFFFFF"/>
          </w:tcPr>
          <w:p w:rsidR="00DC50D9" w:rsidRDefault="00DC50D9">
            <w:pPr>
              <w:pStyle w:val="210"/>
              <w:framePr w:w="10555" w:wrap="notBeside" w:vAnchor="text" w:hAnchor="text" w:xAlign="center" w:y="1"/>
              <w:shd w:val="clear" w:color="auto" w:fill="auto"/>
              <w:spacing w:before="0" w:line="240" w:lineRule="exact"/>
              <w:ind w:firstLine="0"/>
              <w:jc w:val="left"/>
            </w:pPr>
            <w:r>
              <w:rPr>
                <w:rStyle w:val="24"/>
                <w:color w:val="000000"/>
              </w:rPr>
              <w:t>Столовая</w:t>
            </w:r>
          </w:p>
        </w:tc>
        <w:tc>
          <w:tcPr>
            <w:tcW w:w="5736" w:type="dxa"/>
            <w:tcBorders>
              <w:top w:val="single" w:sz="4" w:space="0" w:color="auto"/>
              <w:left w:val="single" w:sz="4" w:space="0" w:color="auto"/>
              <w:bottom w:val="nil"/>
              <w:right w:val="single" w:sz="4" w:space="0" w:color="auto"/>
            </w:tcBorders>
            <w:shd w:val="clear" w:color="auto" w:fill="FFFFFF"/>
            <w:vAlign w:val="bottom"/>
          </w:tcPr>
          <w:p w:rsidR="00DC50D9" w:rsidRDefault="00DC50D9">
            <w:pPr>
              <w:pStyle w:val="210"/>
              <w:framePr w:w="10555" w:wrap="notBeside" w:vAnchor="text" w:hAnchor="text" w:xAlign="center" w:y="1"/>
              <w:shd w:val="clear" w:color="auto" w:fill="auto"/>
              <w:spacing w:before="0" w:line="278" w:lineRule="exact"/>
              <w:ind w:firstLine="0"/>
              <w:jc w:val="left"/>
            </w:pPr>
            <w:r>
              <w:rPr>
                <w:rStyle w:val="24"/>
                <w:color w:val="000000"/>
              </w:rPr>
              <w:t>1/160 посадочных мест, оборудована хорошей мебелью, технологическим оборудованием</w:t>
            </w:r>
          </w:p>
        </w:tc>
      </w:tr>
      <w:tr w:rsidR="00DC50D9">
        <w:tblPrEx>
          <w:tblCellMar>
            <w:top w:w="0" w:type="dxa"/>
            <w:left w:w="0" w:type="dxa"/>
            <w:bottom w:w="0" w:type="dxa"/>
            <w:right w:w="0" w:type="dxa"/>
          </w:tblCellMar>
        </w:tblPrEx>
        <w:trPr>
          <w:trHeight w:hRule="exact" w:val="259"/>
          <w:jc w:val="center"/>
        </w:trPr>
        <w:tc>
          <w:tcPr>
            <w:tcW w:w="4819" w:type="dxa"/>
            <w:tcBorders>
              <w:top w:val="single" w:sz="4" w:space="0" w:color="auto"/>
              <w:left w:val="single" w:sz="4" w:space="0" w:color="auto"/>
              <w:bottom w:val="nil"/>
              <w:right w:val="nil"/>
            </w:tcBorders>
            <w:shd w:val="clear" w:color="auto" w:fill="FFFFFF"/>
            <w:vAlign w:val="bottom"/>
          </w:tcPr>
          <w:p w:rsidR="00DC50D9" w:rsidRDefault="00DC50D9">
            <w:pPr>
              <w:pStyle w:val="210"/>
              <w:framePr w:w="10555" w:wrap="notBeside" w:vAnchor="text" w:hAnchor="text" w:xAlign="center" w:y="1"/>
              <w:shd w:val="clear" w:color="auto" w:fill="auto"/>
              <w:spacing w:before="0" w:line="240" w:lineRule="exact"/>
              <w:ind w:firstLine="0"/>
              <w:jc w:val="left"/>
            </w:pPr>
            <w:r>
              <w:rPr>
                <w:rStyle w:val="24"/>
                <w:color w:val="000000"/>
              </w:rPr>
              <w:t>Медицинский и процедурный кабинеты</w:t>
            </w:r>
          </w:p>
        </w:tc>
        <w:tc>
          <w:tcPr>
            <w:tcW w:w="5736" w:type="dxa"/>
            <w:tcBorders>
              <w:top w:val="single" w:sz="4" w:space="0" w:color="auto"/>
              <w:left w:val="single" w:sz="4" w:space="0" w:color="auto"/>
              <w:bottom w:val="nil"/>
              <w:right w:val="single" w:sz="4" w:space="0" w:color="auto"/>
            </w:tcBorders>
            <w:shd w:val="clear" w:color="auto" w:fill="FFFFFF"/>
            <w:vAlign w:val="bottom"/>
          </w:tcPr>
          <w:p w:rsidR="00DC50D9" w:rsidRDefault="00DC50D9">
            <w:pPr>
              <w:pStyle w:val="210"/>
              <w:framePr w:w="10555" w:wrap="notBeside" w:vAnchor="text" w:hAnchor="text" w:xAlign="center" w:y="1"/>
              <w:shd w:val="clear" w:color="auto" w:fill="auto"/>
              <w:spacing w:before="0" w:line="240" w:lineRule="exact"/>
              <w:ind w:firstLine="0"/>
              <w:jc w:val="center"/>
            </w:pPr>
            <w:r>
              <w:rPr>
                <w:rStyle w:val="24"/>
                <w:color w:val="000000"/>
              </w:rPr>
              <w:t>2</w:t>
            </w:r>
          </w:p>
        </w:tc>
      </w:tr>
      <w:tr w:rsidR="00DC50D9">
        <w:tblPrEx>
          <w:tblCellMar>
            <w:top w:w="0" w:type="dxa"/>
            <w:left w:w="0" w:type="dxa"/>
            <w:bottom w:w="0" w:type="dxa"/>
            <w:right w:w="0" w:type="dxa"/>
          </w:tblCellMar>
        </w:tblPrEx>
        <w:trPr>
          <w:trHeight w:hRule="exact" w:val="518"/>
          <w:jc w:val="center"/>
        </w:trPr>
        <w:tc>
          <w:tcPr>
            <w:tcW w:w="4819" w:type="dxa"/>
            <w:tcBorders>
              <w:top w:val="single" w:sz="4" w:space="0" w:color="auto"/>
              <w:left w:val="single" w:sz="4" w:space="0" w:color="auto"/>
              <w:bottom w:val="nil"/>
              <w:right w:val="nil"/>
            </w:tcBorders>
            <w:shd w:val="clear" w:color="auto" w:fill="FFFFFF"/>
            <w:vAlign w:val="bottom"/>
          </w:tcPr>
          <w:p w:rsidR="00DC50D9" w:rsidRDefault="00DC50D9">
            <w:pPr>
              <w:pStyle w:val="210"/>
              <w:framePr w:w="10555" w:wrap="notBeside" w:vAnchor="text" w:hAnchor="text" w:xAlign="center" w:y="1"/>
              <w:shd w:val="clear" w:color="auto" w:fill="auto"/>
              <w:spacing w:before="0" w:line="254" w:lineRule="exact"/>
              <w:ind w:firstLine="0"/>
              <w:jc w:val="left"/>
            </w:pPr>
            <w:r>
              <w:rPr>
                <w:rStyle w:val="24"/>
                <w:color w:val="000000"/>
              </w:rPr>
              <w:t>Кабинет информатики и ИКТ / рабочих мест с компьютерами</w:t>
            </w:r>
          </w:p>
        </w:tc>
        <w:tc>
          <w:tcPr>
            <w:tcW w:w="5736" w:type="dxa"/>
            <w:tcBorders>
              <w:top w:val="single" w:sz="4" w:space="0" w:color="auto"/>
              <w:left w:val="single" w:sz="4" w:space="0" w:color="auto"/>
              <w:bottom w:val="nil"/>
              <w:right w:val="single" w:sz="4" w:space="0" w:color="auto"/>
            </w:tcBorders>
            <w:shd w:val="clear" w:color="auto" w:fill="FFFFFF"/>
          </w:tcPr>
          <w:p w:rsidR="00DC50D9" w:rsidRDefault="00DC50D9">
            <w:pPr>
              <w:pStyle w:val="210"/>
              <w:framePr w:w="10555" w:wrap="notBeside" w:vAnchor="text" w:hAnchor="text" w:xAlign="center" w:y="1"/>
              <w:shd w:val="clear" w:color="auto" w:fill="auto"/>
              <w:spacing w:before="0" w:line="240" w:lineRule="exact"/>
              <w:ind w:firstLine="0"/>
              <w:jc w:val="center"/>
            </w:pPr>
            <w:r>
              <w:rPr>
                <w:rStyle w:val="24"/>
                <w:color w:val="000000"/>
              </w:rPr>
              <w:t>2/24</w:t>
            </w:r>
          </w:p>
        </w:tc>
      </w:tr>
      <w:tr w:rsidR="00DC50D9">
        <w:tblPrEx>
          <w:tblCellMar>
            <w:top w:w="0" w:type="dxa"/>
            <w:left w:w="0" w:type="dxa"/>
            <w:bottom w:w="0" w:type="dxa"/>
            <w:right w:w="0" w:type="dxa"/>
          </w:tblCellMar>
        </w:tblPrEx>
        <w:trPr>
          <w:trHeight w:hRule="exact" w:val="288"/>
          <w:jc w:val="center"/>
        </w:trPr>
        <w:tc>
          <w:tcPr>
            <w:tcW w:w="4819" w:type="dxa"/>
            <w:tcBorders>
              <w:top w:val="single" w:sz="4" w:space="0" w:color="auto"/>
              <w:left w:val="single" w:sz="4" w:space="0" w:color="auto"/>
              <w:bottom w:val="nil"/>
              <w:right w:val="nil"/>
            </w:tcBorders>
            <w:shd w:val="clear" w:color="auto" w:fill="FFFFFF"/>
            <w:vAlign w:val="bottom"/>
          </w:tcPr>
          <w:p w:rsidR="00DC50D9" w:rsidRDefault="00DC50D9">
            <w:pPr>
              <w:pStyle w:val="210"/>
              <w:framePr w:w="10555" w:wrap="notBeside" w:vAnchor="text" w:hAnchor="text" w:xAlign="center" w:y="1"/>
              <w:shd w:val="clear" w:color="auto" w:fill="auto"/>
              <w:spacing w:before="0" w:line="240" w:lineRule="exact"/>
              <w:ind w:firstLine="0"/>
              <w:jc w:val="left"/>
            </w:pPr>
            <w:r>
              <w:rPr>
                <w:rStyle w:val="24"/>
                <w:color w:val="000000"/>
              </w:rPr>
              <w:t>Библиотека</w:t>
            </w:r>
          </w:p>
        </w:tc>
        <w:tc>
          <w:tcPr>
            <w:tcW w:w="5736" w:type="dxa"/>
            <w:tcBorders>
              <w:top w:val="single" w:sz="4" w:space="0" w:color="auto"/>
              <w:left w:val="single" w:sz="4" w:space="0" w:color="auto"/>
              <w:bottom w:val="nil"/>
              <w:right w:val="single" w:sz="4" w:space="0" w:color="auto"/>
            </w:tcBorders>
            <w:shd w:val="clear" w:color="auto" w:fill="FFFFFF"/>
            <w:vAlign w:val="bottom"/>
          </w:tcPr>
          <w:p w:rsidR="00DC50D9" w:rsidRDefault="00DC50D9">
            <w:pPr>
              <w:pStyle w:val="210"/>
              <w:framePr w:w="10555" w:wrap="notBeside" w:vAnchor="text" w:hAnchor="text" w:xAlign="center" w:y="1"/>
              <w:shd w:val="clear" w:color="auto" w:fill="auto"/>
              <w:spacing w:before="0" w:line="240" w:lineRule="exact"/>
              <w:ind w:firstLine="0"/>
              <w:jc w:val="center"/>
            </w:pPr>
            <w:r>
              <w:rPr>
                <w:rStyle w:val="24"/>
                <w:color w:val="000000"/>
              </w:rPr>
              <w:t>1, основной фонд-9057 экз., учебников-14312 экз.</w:t>
            </w:r>
          </w:p>
        </w:tc>
      </w:tr>
      <w:tr w:rsidR="00DC50D9">
        <w:tblPrEx>
          <w:tblCellMar>
            <w:top w:w="0" w:type="dxa"/>
            <w:left w:w="0" w:type="dxa"/>
            <w:bottom w:w="0" w:type="dxa"/>
            <w:right w:w="0" w:type="dxa"/>
          </w:tblCellMar>
        </w:tblPrEx>
        <w:trPr>
          <w:trHeight w:hRule="exact" w:val="283"/>
          <w:jc w:val="center"/>
        </w:trPr>
        <w:tc>
          <w:tcPr>
            <w:tcW w:w="4819" w:type="dxa"/>
            <w:tcBorders>
              <w:top w:val="single" w:sz="4" w:space="0" w:color="auto"/>
              <w:left w:val="single" w:sz="4" w:space="0" w:color="auto"/>
              <w:bottom w:val="nil"/>
              <w:right w:val="nil"/>
            </w:tcBorders>
            <w:shd w:val="clear" w:color="auto" w:fill="FFFFFF"/>
            <w:vAlign w:val="bottom"/>
          </w:tcPr>
          <w:p w:rsidR="00DC50D9" w:rsidRDefault="00DC50D9">
            <w:pPr>
              <w:pStyle w:val="210"/>
              <w:framePr w:w="10555" w:wrap="notBeside" w:vAnchor="text" w:hAnchor="text" w:xAlign="center" w:y="1"/>
              <w:shd w:val="clear" w:color="auto" w:fill="auto"/>
              <w:spacing w:before="0" w:line="240" w:lineRule="exact"/>
              <w:ind w:firstLine="0"/>
              <w:jc w:val="left"/>
            </w:pPr>
            <w:r>
              <w:rPr>
                <w:rStyle w:val="24"/>
                <w:color w:val="000000"/>
              </w:rPr>
              <w:t>Компьютер</w:t>
            </w:r>
          </w:p>
        </w:tc>
        <w:tc>
          <w:tcPr>
            <w:tcW w:w="5736" w:type="dxa"/>
            <w:tcBorders>
              <w:top w:val="single" w:sz="4" w:space="0" w:color="auto"/>
              <w:left w:val="single" w:sz="4" w:space="0" w:color="auto"/>
              <w:bottom w:val="nil"/>
              <w:right w:val="single" w:sz="4" w:space="0" w:color="auto"/>
            </w:tcBorders>
            <w:shd w:val="clear" w:color="auto" w:fill="FFFFFF"/>
            <w:vAlign w:val="bottom"/>
          </w:tcPr>
          <w:p w:rsidR="00DC50D9" w:rsidRDefault="00DC50D9">
            <w:pPr>
              <w:pStyle w:val="210"/>
              <w:framePr w:w="10555" w:wrap="notBeside" w:vAnchor="text" w:hAnchor="text" w:xAlign="center" w:y="1"/>
              <w:shd w:val="clear" w:color="auto" w:fill="auto"/>
              <w:spacing w:before="0" w:line="240" w:lineRule="exact"/>
              <w:ind w:firstLine="0"/>
              <w:jc w:val="center"/>
            </w:pPr>
            <w:r>
              <w:rPr>
                <w:rStyle w:val="24"/>
                <w:color w:val="000000"/>
              </w:rPr>
              <w:t>28</w:t>
            </w:r>
          </w:p>
        </w:tc>
      </w:tr>
      <w:tr w:rsidR="00DC50D9">
        <w:tblPrEx>
          <w:tblCellMar>
            <w:top w:w="0" w:type="dxa"/>
            <w:left w:w="0" w:type="dxa"/>
            <w:bottom w:w="0" w:type="dxa"/>
            <w:right w:w="0" w:type="dxa"/>
          </w:tblCellMar>
        </w:tblPrEx>
        <w:trPr>
          <w:trHeight w:hRule="exact" w:val="288"/>
          <w:jc w:val="center"/>
        </w:trPr>
        <w:tc>
          <w:tcPr>
            <w:tcW w:w="4819" w:type="dxa"/>
            <w:tcBorders>
              <w:top w:val="single" w:sz="4" w:space="0" w:color="auto"/>
              <w:left w:val="single" w:sz="4" w:space="0" w:color="auto"/>
              <w:bottom w:val="nil"/>
              <w:right w:val="nil"/>
            </w:tcBorders>
            <w:shd w:val="clear" w:color="auto" w:fill="FFFFFF"/>
            <w:vAlign w:val="bottom"/>
          </w:tcPr>
          <w:p w:rsidR="00DC50D9" w:rsidRDefault="00DC50D9">
            <w:pPr>
              <w:pStyle w:val="210"/>
              <w:framePr w:w="10555" w:wrap="notBeside" w:vAnchor="text" w:hAnchor="text" w:xAlign="center" w:y="1"/>
              <w:shd w:val="clear" w:color="auto" w:fill="auto"/>
              <w:spacing w:before="0" w:line="240" w:lineRule="exact"/>
              <w:ind w:firstLine="0"/>
              <w:jc w:val="left"/>
            </w:pPr>
            <w:r>
              <w:rPr>
                <w:rStyle w:val="24"/>
                <w:color w:val="000000"/>
              </w:rPr>
              <w:t>Ноутбук</w:t>
            </w:r>
          </w:p>
        </w:tc>
        <w:tc>
          <w:tcPr>
            <w:tcW w:w="5736" w:type="dxa"/>
            <w:tcBorders>
              <w:top w:val="single" w:sz="4" w:space="0" w:color="auto"/>
              <w:left w:val="single" w:sz="4" w:space="0" w:color="auto"/>
              <w:bottom w:val="nil"/>
              <w:right w:val="single" w:sz="4" w:space="0" w:color="auto"/>
            </w:tcBorders>
            <w:shd w:val="clear" w:color="auto" w:fill="FFFFFF"/>
            <w:vAlign w:val="bottom"/>
          </w:tcPr>
          <w:p w:rsidR="00DC50D9" w:rsidRDefault="00DC50D9">
            <w:pPr>
              <w:pStyle w:val="210"/>
              <w:framePr w:w="10555" w:wrap="notBeside" w:vAnchor="text" w:hAnchor="text" w:xAlign="center" w:y="1"/>
              <w:shd w:val="clear" w:color="auto" w:fill="auto"/>
              <w:spacing w:before="0" w:line="240" w:lineRule="exact"/>
              <w:ind w:firstLine="0"/>
              <w:jc w:val="center"/>
            </w:pPr>
            <w:r>
              <w:rPr>
                <w:rStyle w:val="24"/>
                <w:color w:val="000000"/>
              </w:rPr>
              <w:t>70</w:t>
            </w:r>
          </w:p>
        </w:tc>
      </w:tr>
      <w:tr w:rsidR="00DC50D9">
        <w:tblPrEx>
          <w:tblCellMar>
            <w:top w:w="0" w:type="dxa"/>
            <w:left w:w="0" w:type="dxa"/>
            <w:bottom w:w="0" w:type="dxa"/>
            <w:right w:w="0" w:type="dxa"/>
          </w:tblCellMar>
        </w:tblPrEx>
        <w:trPr>
          <w:trHeight w:hRule="exact" w:val="283"/>
          <w:jc w:val="center"/>
        </w:trPr>
        <w:tc>
          <w:tcPr>
            <w:tcW w:w="4819" w:type="dxa"/>
            <w:tcBorders>
              <w:top w:val="single" w:sz="4" w:space="0" w:color="auto"/>
              <w:left w:val="single" w:sz="4" w:space="0" w:color="auto"/>
              <w:bottom w:val="nil"/>
              <w:right w:val="nil"/>
            </w:tcBorders>
            <w:shd w:val="clear" w:color="auto" w:fill="FFFFFF"/>
            <w:vAlign w:val="bottom"/>
          </w:tcPr>
          <w:p w:rsidR="00DC50D9" w:rsidRDefault="00DC50D9">
            <w:pPr>
              <w:pStyle w:val="210"/>
              <w:framePr w:w="10555" w:wrap="notBeside" w:vAnchor="text" w:hAnchor="text" w:xAlign="center" w:y="1"/>
              <w:shd w:val="clear" w:color="auto" w:fill="auto"/>
              <w:spacing w:before="0" w:line="240" w:lineRule="exact"/>
              <w:ind w:firstLine="0"/>
              <w:jc w:val="left"/>
            </w:pPr>
            <w:r>
              <w:rPr>
                <w:rStyle w:val="24"/>
                <w:color w:val="000000"/>
              </w:rPr>
              <w:t>Видеокамера</w:t>
            </w:r>
          </w:p>
        </w:tc>
        <w:tc>
          <w:tcPr>
            <w:tcW w:w="5736" w:type="dxa"/>
            <w:tcBorders>
              <w:top w:val="single" w:sz="4" w:space="0" w:color="auto"/>
              <w:left w:val="single" w:sz="4" w:space="0" w:color="auto"/>
              <w:bottom w:val="nil"/>
              <w:right w:val="single" w:sz="4" w:space="0" w:color="auto"/>
            </w:tcBorders>
            <w:shd w:val="clear" w:color="auto" w:fill="FFFFFF"/>
            <w:vAlign w:val="bottom"/>
          </w:tcPr>
          <w:p w:rsidR="00DC50D9" w:rsidRDefault="00DC50D9">
            <w:pPr>
              <w:pStyle w:val="210"/>
              <w:framePr w:w="10555" w:wrap="notBeside" w:vAnchor="text" w:hAnchor="text" w:xAlign="center" w:y="1"/>
              <w:shd w:val="clear" w:color="auto" w:fill="auto"/>
              <w:spacing w:before="0" w:line="240" w:lineRule="exact"/>
              <w:ind w:firstLine="0"/>
              <w:jc w:val="center"/>
            </w:pPr>
            <w:r>
              <w:rPr>
                <w:rStyle w:val="24"/>
                <w:color w:val="000000"/>
              </w:rPr>
              <w:t>1</w:t>
            </w:r>
          </w:p>
        </w:tc>
      </w:tr>
      <w:tr w:rsidR="00DC50D9">
        <w:tblPrEx>
          <w:tblCellMar>
            <w:top w:w="0" w:type="dxa"/>
            <w:left w:w="0" w:type="dxa"/>
            <w:bottom w:w="0" w:type="dxa"/>
            <w:right w:w="0" w:type="dxa"/>
          </w:tblCellMar>
        </w:tblPrEx>
        <w:trPr>
          <w:trHeight w:hRule="exact" w:val="288"/>
          <w:jc w:val="center"/>
        </w:trPr>
        <w:tc>
          <w:tcPr>
            <w:tcW w:w="4819" w:type="dxa"/>
            <w:tcBorders>
              <w:top w:val="single" w:sz="4" w:space="0" w:color="auto"/>
              <w:left w:val="single" w:sz="4" w:space="0" w:color="auto"/>
              <w:bottom w:val="nil"/>
              <w:right w:val="nil"/>
            </w:tcBorders>
            <w:shd w:val="clear" w:color="auto" w:fill="FFFFFF"/>
            <w:vAlign w:val="bottom"/>
          </w:tcPr>
          <w:p w:rsidR="00DC50D9" w:rsidRDefault="00DC50D9">
            <w:pPr>
              <w:pStyle w:val="210"/>
              <w:framePr w:w="10555" w:wrap="notBeside" w:vAnchor="text" w:hAnchor="text" w:xAlign="center" w:y="1"/>
              <w:shd w:val="clear" w:color="auto" w:fill="auto"/>
              <w:spacing w:before="0" w:line="240" w:lineRule="exact"/>
              <w:ind w:firstLine="0"/>
              <w:jc w:val="left"/>
            </w:pPr>
            <w:r>
              <w:rPr>
                <w:rStyle w:val="24"/>
                <w:color w:val="000000"/>
              </w:rPr>
              <w:t>Телевизор + БУБ</w:t>
            </w:r>
          </w:p>
        </w:tc>
        <w:tc>
          <w:tcPr>
            <w:tcW w:w="5736" w:type="dxa"/>
            <w:tcBorders>
              <w:top w:val="single" w:sz="4" w:space="0" w:color="auto"/>
              <w:left w:val="single" w:sz="4" w:space="0" w:color="auto"/>
              <w:bottom w:val="nil"/>
              <w:right w:val="single" w:sz="4" w:space="0" w:color="auto"/>
            </w:tcBorders>
            <w:shd w:val="clear" w:color="auto" w:fill="FFFFFF"/>
            <w:vAlign w:val="bottom"/>
          </w:tcPr>
          <w:p w:rsidR="00DC50D9" w:rsidRDefault="00DC50D9">
            <w:pPr>
              <w:pStyle w:val="210"/>
              <w:framePr w:w="10555" w:wrap="notBeside" w:vAnchor="text" w:hAnchor="text" w:xAlign="center" w:y="1"/>
              <w:shd w:val="clear" w:color="auto" w:fill="auto"/>
              <w:spacing w:before="0" w:line="240" w:lineRule="exact"/>
              <w:ind w:firstLine="0"/>
              <w:jc w:val="center"/>
            </w:pPr>
            <w:r>
              <w:rPr>
                <w:rStyle w:val="24"/>
                <w:color w:val="000000"/>
              </w:rPr>
              <w:t>7</w:t>
            </w:r>
          </w:p>
        </w:tc>
      </w:tr>
      <w:tr w:rsidR="00DC50D9">
        <w:tblPrEx>
          <w:tblCellMar>
            <w:top w:w="0" w:type="dxa"/>
            <w:left w:w="0" w:type="dxa"/>
            <w:bottom w:w="0" w:type="dxa"/>
            <w:right w:w="0" w:type="dxa"/>
          </w:tblCellMar>
        </w:tblPrEx>
        <w:trPr>
          <w:trHeight w:hRule="exact" w:val="283"/>
          <w:jc w:val="center"/>
        </w:trPr>
        <w:tc>
          <w:tcPr>
            <w:tcW w:w="4819" w:type="dxa"/>
            <w:tcBorders>
              <w:top w:val="single" w:sz="4" w:space="0" w:color="auto"/>
              <w:left w:val="single" w:sz="4" w:space="0" w:color="auto"/>
              <w:bottom w:val="nil"/>
              <w:right w:val="nil"/>
            </w:tcBorders>
            <w:shd w:val="clear" w:color="auto" w:fill="FFFFFF"/>
            <w:vAlign w:val="bottom"/>
          </w:tcPr>
          <w:p w:rsidR="00DC50D9" w:rsidRDefault="00DC50D9">
            <w:pPr>
              <w:pStyle w:val="210"/>
              <w:framePr w:w="10555" w:wrap="notBeside" w:vAnchor="text" w:hAnchor="text" w:xAlign="center" w:y="1"/>
              <w:shd w:val="clear" w:color="auto" w:fill="auto"/>
              <w:spacing w:before="0" w:line="240" w:lineRule="exact"/>
              <w:ind w:firstLine="0"/>
              <w:jc w:val="left"/>
            </w:pPr>
            <w:r>
              <w:rPr>
                <w:rStyle w:val="24"/>
                <w:color w:val="000000"/>
              </w:rPr>
              <w:t>Интерактивный комплекс</w:t>
            </w:r>
          </w:p>
        </w:tc>
        <w:tc>
          <w:tcPr>
            <w:tcW w:w="5736" w:type="dxa"/>
            <w:tcBorders>
              <w:top w:val="single" w:sz="4" w:space="0" w:color="auto"/>
              <w:left w:val="single" w:sz="4" w:space="0" w:color="auto"/>
              <w:bottom w:val="nil"/>
              <w:right w:val="single" w:sz="4" w:space="0" w:color="auto"/>
            </w:tcBorders>
            <w:shd w:val="clear" w:color="auto" w:fill="FFFFFF"/>
            <w:vAlign w:val="bottom"/>
          </w:tcPr>
          <w:p w:rsidR="00DC50D9" w:rsidRDefault="00DC50D9">
            <w:pPr>
              <w:pStyle w:val="210"/>
              <w:framePr w:w="10555" w:wrap="notBeside" w:vAnchor="text" w:hAnchor="text" w:xAlign="center" w:y="1"/>
              <w:shd w:val="clear" w:color="auto" w:fill="auto"/>
              <w:spacing w:before="0" w:line="240" w:lineRule="exact"/>
              <w:ind w:firstLine="0"/>
              <w:jc w:val="center"/>
            </w:pPr>
            <w:r>
              <w:rPr>
                <w:rStyle w:val="24"/>
                <w:color w:val="000000"/>
              </w:rPr>
              <w:t>9</w:t>
            </w:r>
          </w:p>
        </w:tc>
      </w:tr>
      <w:tr w:rsidR="00DC50D9">
        <w:tblPrEx>
          <w:tblCellMar>
            <w:top w:w="0" w:type="dxa"/>
            <w:left w:w="0" w:type="dxa"/>
            <w:bottom w:w="0" w:type="dxa"/>
            <w:right w:w="0" w:type="dxa"/>
          </w:tblCellMar>
        </w:tblPrEx>
        <w:trPr>
          <w:trHeight w:hRule="exact" w:val="274"/>
          <w:jc w:val="center"/>
        </w:trPr>
        <w:tc>
          <w:tcPr>
            <w:tcW w:w="4819" w:type="dxa"/>
            <w:tcBorders>
              <w:top w:val="single" w:sz="4" w:space="0" w:color="auto"/>
              <w:left w:val="single" w:sz="4" w:space="0" w:color="auto"/>
              <w:bottom w:val="single" w:sz="4" w:space="0" w:color="auto"/>
              <w:right w:val="nil"/>
            </w:tcBorders>
            <w:shd w:val="clear" w:color="auto" w:fill="FFFFFF"/>
            <w:vAlign w:val="bottom"/>
          </w:tcPr>
          <w:p w:rsidR="00DC50D9" w:rsidRDefault="00DC50D9">
            <w:pPr>
              <w:pStyle w:val="210"/>
              <w:framePr w:w="10555" w:wrap="notBeside" w:vAnchor="text" w:hAnchor="text" w:xAlign="center" w:y="1"/>
              <w:shd w:val="clear" w:color="auto" w:fill="auto"/>
              <w:spacing w:before="0" w:line="240" w:lineRule="exact"/>
              <w:ind w:firstLine="0"/>
              <w:jc w:val="left"/>
            </w:pPr>
            <w:r>
              <w:rPr>
                <w:rStyle w:val="24"/>
                <w:color w:val="000000"/>
              </w:rPr>
              <w:t>Подключение к сети Интернет</w:t>
            </w:r>
          </w:p>
        </w:tc>
        <w:tc>
          <w:tcPr>
            <w:tcW w:w="5736" w:type="dxa"/>
            <w:tcBorders>
              <w:top w:val="single" w:sz="4" w:space="0" w:color="auto"/>
              <w:left w:val="single" w:sz="4" w:space="0" w:color="auto"/>
              <w:bottom w:val="single" w:sz="4" w:space="0" w:color="auto"/>
              <w:right w:val="single" w:sz="4" w:space="0" w:color="auto"/>
            </w:tcBorders>
            <w:shd w:val="clear" w:color="auto" w:fill="FFFFFF"/>
            <w:vAlign w:val="bottom"/>
          </w:tcPr>
          <w:p w:rsidR="00DC50D9" w:rsidRDefault="00DC50D9">
            <w:pPr>
              <w:pStyle w:val="210"/>
              <w:framePr w:w="10555" w:wrap="notBeside" w:vAnchor="text" w:hAnchor="text" w:xAlign="center" w:y="1"/>
              <w:shd w:val="clear" w:color="auto" w:fill="auto"/>
              <w:spacing w:before="0" w:line="240" w:lineRule="exact"/>
              <w:ind w:firstLine="0"/>
              <w:jc w:val="center"/>
            </w:pPr>
            <w:r>
              <w:rPr>
                <w:rStyle w:val="24"/>
                <w:color w:val="000000"/>
              </w:rPr>
              <w:t>есть</w:t>
            </w:r>
          </w:p>
        </w:tc>
      </w:tr>
    </w:tbl>
    <w:p w:rsidR="00DC50D9" w:rsidRDefault="00DC50D9">
      <w:pPr>
        <w:framePr w:w="10555" w:wrap="notBeside" w:vAnchor="text" w:hAnchor="text" w:xAlign="center" w:y="1"/>
        <w:rPr>
          <w:color w:val="auto"/>
          <w:sz w:val="2"/>
          <w:szCs w:val="2"/>
        </w:rPr>
      </w:pPr>
    </w:p>
    <w:p w:rsidR="00DC50D9" w:rsidRDefault="00DC50D9">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4819"/>
        <w:gridCol w:w="5736"/>
      </w:tblGrid>
      <w:tr w:rsidR="00DC50D9">
        <w:tblPrEx>
          <w:tblCellMar>
            <w:top w:w="0" w:type="dxa"/>
            <w:left w:w="0" w:type="dxa"/>
            <w:bottom w:w="0" w:type="dxa"/>
            <w:right w:w="0" w:type="dxa"/>
          </w:tblCellMar>
        </w:tblPrEx>
        <w:trPr>
          <w:trHeight w:hRule="exact" w:val="264"/>
          <w:jc w:val="center"/>
        </w:trPr>
        <w:tc>
          <w:tcPr>
            <w:tcW w:w="4819" w:type="dxa"/>
            <w:tcBorders>
              <w:top w:val="single" w:sz="4" w:space="0" w:color="auto"/>
              <w:left w:val="single" w:sz="4" w:space="0" w:color="auto"/>
              <w:bottom w:val="nil"/>
              <w:right w:val="nil"/>
            </w:tcBorders>
            <w:shd w:val="clear" w:color="auto" w:fill="FFFFFF"/>
            <w:vAlign w:val="bottom"/>
          </w:tcPr>
          <w:p w:rsidR="00DC50D9" w:rsidRDefault="00DC50D9">
            <w:pPr>
              <w:pStyle w:val="210"/>
              <w:framePr w:w="10555" w:wrap="notBeside" w:vAnchor="text" w:hAnchor="text" w:xAlign="center" w:y="1"/>
              <w:shd w:val="clear" w:color="auto" w:fill="auto"/>
              <w:spacing w:before="0" w:line="240" w:lineRule="exact"/>
              <w:ind w:firstLine="0"/>
              <w:jc w:val="left"/>
            </w:pPr>
            <w:r>
              <w:rPr>
                <w:rStyle w:val="24"/>
                <w:color w:val="000000"/>
              </w:rPr>
              <w:t>Наличие электронной почты</w:t>
            </w:r>
          </w:p>
        </w:tc>
        <w:tc>
          <w:tcPr>
            <w:tcW w:w="5736" w:type="dxa"/>
            <w:tcBorders>
              <w:top w:val="single" w:sz="4" w:space="0" w:color="auto"/>
              <w:left w:val="single" w:sz="4" w:space="0" w:color="auto"/>
              <w:bottom w:val="nil"/>
              <w:right w:val="single" w:sz="4" w:space="0" w:color="auto"/>
            </w:tcBorders>
            <w:shd w:val="clear" w:color="auto" w:fill="FFFFFF"/>
            <w:vAlign w:val="bottom"/>
          </w:tcPr>
          <w:p w:rsidR="00DC50D9" w:rsidRDefault="00DC50D9">
            <w:pPr>
              <w:pStyle w:val="210"/>
              <w:framePr w:w="10555" w:wrap="notBeside" w:vAnchor="text" w:hAnchor="text" w:xAlign="center" w:y="1"/>
              <w:shd w:val="clear" w:color="auto" w:fill="auto"/>
              <w:spacing w:before="0" w:line="240" w:lineRule="exact"/>
              <w:ind w:firstLine="0"/>
              <w:jc w:val="center"/>
            </w:pPr>
            <w:r>
              <w:rPr>
                <w:rStyle w:val="24"/>
                <w:color w:val="000000"/>
              </w:rPr>
              <w:t>есть</w:t>
            </w:r>
          </w:p>
        </w:tc>
      </w:tr>
      <w:tr w:rsidR="00DC50D9">
        <w:tblPrEx>
          <w:tblCellMar>
            <w:top w:w="0" w:type="dxa"/>
            <w:left w:w="0" w:type="dxa"/>
            <w:bottom w:w="0" w:type="dxa"/>
            <w:right w:w="0" w:type="dxa"/>
          </w:tblCellMar>
        </w:tblPrEx>
        <w:trPr>
          <w:trHeight w:hRule="exact" w:val="274"/>
          <w:jc w:val="center"/>
        </w:trPr>
        <w:tc>
          <w:tcPr>
            <w:tcW w:w="4819" w:type="dxa"/>
            <w:tcBorders>
              <w:top w:val="single" w:sz="4" w:space="0" w:color="auto"/>
              <w:left w:val="single" w:sz="4" w:space="0" w:color="auto"/>
              <w:bottom w:val="single" w:sz="4" w:space="0" w:color="auto"/>
              <w:right w:val="nil"/>
            </w:tcBorders>
            <w:shd w:val="clear" w:color="auto" w:fill="FFFFFF"/>
            <w:vAlign w:val="bottom"/>
          </w:tcPr>
          <w:p w:rsidR="00DC50D9" w:rsidRDefault="00DC50D9">
            <w:pPr>
              <w:pStyle w:val="210"/>
              <w:framePr w:w="10555" w:wrap="notBeside" w:vAnchor="text" w:hAnchor="text" w:xAlign="center" w:y="1"/>
              <w:shd w:val="clear" w:color="auto" w:fill="auto"/>
              <w:spacing w:before="0" w:line="240" w:lineRule="exact"/>
              <w:ind w:firstLine="0"/>
              <w:jc w:val="left"/>
            </w:pPr>
            <w:r>
              <w:rPr>
                <w:rStyle w:val="24"/>
                <w:color w:val="000000"/>
              </w:rPr>
              <w:t>Наличие собственного сайта</w:t>
            </w:r>
          </w:p>
        </w:tc>
        <w:tc>
          <w:tcPr>
            <w:tcW w:w="5736" w:type="dxa"/>
            <w:tcBorders>
              <w:top w:val="single" w:sz="4" w:space="0" w:color="auto"/>
              <w:left w:val="single" w:sz="4" w:space="0" w:color="auto"/>
              <w:bottom w:val="single" w:sz="4" w:space="0" w:color="auto"/>
              <w:right w:val="single" w:sz="4" w:space="0" w:color="auto"/>
            </w:tcBorders>
            <w:shd w:val="clear" w:color="auto" w:fill="FFFFFF"/>
            <w:vAlign w:val="bottom"/>
          </w:tcPr>
          <w:p w:rsidR="00DC50D9" w:rsidRDefault="00DC50D9">
            <w:pPr>
              <w:pStyle w:val="210"/>
              <w:framePr w:w="10555" w:wrap="notBeside" w:vAnchor="text" w:hAnchor="text" w:xAlign="center" w:y="1"/>
              <w:shd w:val="clear" w:color="auto" w:fill="auto"/>
              <w:spacing w:before="0" w:line="240" w:lineRule="exact"/>
              <w:ind w:firstLine="0"/>
              <w:jc w:val="center"/>
            </w:pPr>
            <w:r>
              <w:rPr>
                <w:rStyle w:val="24"/>
                <w:color w:val="000000"/>
              </w:rPr>
              <w:t>есть</w:t>
            </w:r>
          </w:p>
        </w:tc>
      </w:tr>
    </w:tbl>
    <w:p w:rsidR="00DC50D9" w:rsidRDefault="00DC50D9">
      <w:pPr>
        <w:framePr w:w="10555" w:wrap="notBeside" w:vAnchor="text" w:hAnchor="text" w:xAlign="center" w:y="1"/>
        <w:rPr>
          <w:color w:val="auto"/>
          <w:sz w:val="2"/>
          <w:szCs w:val="2"/>
        </w:rPr>
      </w:pPr>
    </w:p>
    <w:p w:rsidR="00DC50D9" w:rsidRDefault="00DC50D9">
      <w:pPr>
        <w:rPr>
          <w:color w:val="auto"/>
          <w:sz w:val="2"/>
          <w:szCs w:val="2"/>
        </w:rPr>
      </w:pPr>
    </w:p>
    <w:p w:rsidR="00DC50D9" w:rsidRDefault="00DC50D9">
      <w:pPr>
        <w:pStyle w:val="210"/>
        <w:shd w:val="clear" w:color="auto" w:fill="auto"/>
        <w:spacing w:before="250" w:line="278" w:lineRule="exact"/>
        <w:ind w:left="600" w:right="320" w:firstLine="720"/>
      </w:pPr>
      <w:r>
        <w:rPr>
          <w:rStyle w:val="24"/>
          <w:color w:val="000000"/>
        </w:rPr>
        <w:t>Для обеспечения контрольно-пропускного и внутришкольного режима, безопасности учащихся, педагогов, технического персонала в школе установлена система контроля управления доступом.</w:t>
      </w:r>
    </w:p>
    <w:p w:rsidR="00DC50D9" w:rsidRDefault="00DC50D9">
      <w:pPr>
        <w:pStyle w:val="210"/>
        <w:shd w:val="clear" w:color="auto" w:fill="auto"/>
        <w:spacing w:before="0" w:line="298" w:lineRule="exact"/>
        <w:ind w:left="600" w:right="320" w:firstLine="720"/>
      </w:pPr>
      <w:r>
        <w:rPr>
          <w:rStyle w:val="24"/>
          <w:color w:val="000000"/>
        </w:rPr>
        <w:t>В школе установлено современное энергосберегающее оборудование, а также оборудование автоматизированного контроля над потреблением водо- и энергоресурсов.</w:t>
      </w:r>
    </w:p>
    <w:p w:rsidR="00DC50D9" w:rsidRDefault="00DC50D9">
      <w:pPr>
        <w:pStyle w:val="51"/>
        <w:shd w:val="clear" w:color="auto" w:fill="auto"/>
        <w:spacing w:after="0" w:line="298" w:lineRule="exact"/>
        <w:ind w:left="600" w:right="320" w:firstLine="720"/>
        <w:jc w:val="both"/>
      </w:pPr>
      <w:r>
        <w:rPr>
          <w:rStyle w:val="5"/>
          <w:b/>
          <w:color w:val="000000"/>
        </w:rPr>
        <w:t>Финансовое обеспечение реализации образовательной программы общего образования.</w:t>
      </w:r>
    </w:p>
    <w:p w:rsidR="00DC50D9" w:rsidRDefault="00DC50D9">
      <w:pPr>
        <w:pStyle w:val="210"/>
        <w:shd w:val="clear" w:color="auto" w:fill="auto"/>
        <w:spacing w:before="0" w:line="288" w:lineRule="exact"/>
        <w:ind w:left="600" w:right="320" w:firstLine="720"/>
      </w:pPr>
      <w:r>
        <w:rPr>
          <w:rStyle w:val="24"/>
          <w:color w:val="000000"/>
        </w:rPr>
        <w:t>Финансовое обеспечение реализации образовательной программы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муниципальном задании по оказанию государственных (муниципальных) образовательных услуг.</w:t>
      </w:r>
    </w:p>
    <w:p w:rsidR="00DC50D9" w:rsidRDefault="00DC50D9">
      <w:pPr>
        <w:pStyle w:val="210"/>
        <w:shd w:val="clear" w:color="auto" w:fill="auto"/>
        <w:spacing w:before="0" w:line="288" w:lineRule="exact"/>
        <w:ind w:left="480" w:right="460" w:firstLine="720"/>
      </w:pPr>
      <w:r>
        <w:rPr>
          <w:rStyle w:val="24"/>
          <w:color w:val="000000"/>
        </w:rPr>
        <w:t>Муниципальное задание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DC50D9" w:rsidRDefault="00DC50D9">
      <w:pPr>
        <w:pStyle w:val="210"/>
        <w:shd w:val="clear" w:color="auto" w:fill="auto"/>
        <w:spacing w:before="0" w:line="283" w:lineRule="exact"/>
        <w:ind w:left="480" w:right="460" w:firstLine="720"/>
      </w:pPr>
      <w:r>
        <w:rPr>
          <w:rStyle w:val="24"/>
          <w:color w:val="000000"/>
        </w:rPr>
        <w:t>Финансовое обеспечение муниципального задания по реализации основной образовательной программы среднего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бразования.</w:t>
      </w:r>
    </w:p>
    <w:p w:rsidR="00DC50D9" w:rsidRDefault="00DC50D9">
      <w:pPr>
        <w:pStyle w:val="210"/>
        <w:shd w:val="clear" w:color="auto" w:fill="auto"/>
        <w:spacing w:before="0" w:after="292" w:line="283" w:lineRule="exact"/>
        <w:ind w:left="480" w:right="460" w:firstLine="720"/>
      </w:pPr>
      <w:r>
        <w:rPr>
          <w:rStyle w:val="24"/>
          <w:color w:val="000000"/>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DC50D9" w:rsidRDefault="00DC50D9">
      <w:pPr>
        <w:pStyle w:val="211"/>
        <w:keepNext/>
        <w:keepLines/>
        <w:shd w:val="clear" w:color="auto" w:fill="auto"/>
        <w:spacing w:before="0" w:after="0" w:line="293" w:lineRule="exact"/>
        <w:ind w:left="480" w:right="320" w:firstLine="720"/>
        <w:jc w:val="both"/>
      </w:pPr>
      <w:bookmarkStart w:id="70" w:name="bookmark72"/>
      <w:r>
        <w:rPr>
          <w:rStyle w:val="25"/>
          <w:b/>
          <w:color w:val="000000"/>
        </w:rPr>
        <w:t>Управление процессом реализации основной образовательной программы среднего общего образования</w:t>
      </w:r>
      <w:bookmarkEnd w:id="70"/>
    </w:p>
    <w:p w:rsidR="00DC50D9" w:rsidRDefault="00DC50D9">
      <w:pPr>
        <w:pStyle w:val="210"/>
        <w:shd w:val="clear" w:color="auto" w:fill="auto"/>
        <w:spacing w:before="0" w:line="274" w:lineRule="exact"/>
        <w:ind w:left="480" w:right="320" w:firstLine="720"/>
      </w:pPr>
      <w:r>
        <w:rPr>
          <w:rStyle w:val="24"/>
          <w:color w:val="000000"/>
        </w:rPr>
        <w:t>Для оценки эффективности реализации образовательной программы планируется использовать различные методы, в том числе мониторинг состояния здоровья обучающихся, качества подготовки учащихся и их дальнейшего профессионального самоопределения.</w:t>
      </w:r>
    </w:p>
    <w:p w:rsidR="00DC50D9" w:rsidRDefault="00DC50D9">
      <w:pPr>
        <w:pStyle w:val="210"/>
        <w:shd w:val="clear" w:color="auto" w:fill="auto"/>
        <w:spacing w:before="0" w:line="274" w:lineRule="exact"/>
        <w:ind w:left="480" w:right="320" w:firstLine="720"/>
      </w:pPr>
      <w:r>
        <w:rPr>
          <w:rStyle w:val="24"/>
          <w:color w:val="000000"/>
        </w:rPr>
        <w:t>Результаты медицинского мониторинга являются основанием для осуществления образовательного процесса.</w:t>
      </w:r>
    </w:p>
    <w:p w:rsidR="00DC50D9" w:rsidRDefault="00DC50D9">
      <w:pPr>
        <w:pStyle w:val="210"/>
        <w:shd w:val="clear" w:color="auto" w:fill="auto"/>
        <w:spacing w:before="0" w:line="302" w:lineRule="exact"/>
        <w:ind w:left="480" w:right="320" w:firstLine="720"/>
      </w:pPr>
      <w:r>
        <w:rPr>
          <w:rStyle w:val="24"/>
          <w:color w:val="000000"/>
        </w:rPr>
        <w:t xml:space="preserve">Предметом же педагогического мониторинга является образовательный процесс, с точки </w:t>
      </w:r>
      <w:r>
        <w:rPr>
          <w:rStyle w:val="24"/>
          <w:color w:val="000000"/>
        </w:rPr>
        <w:lastRenderedPageBreak/>
        <w:t>зрения обеспечения условий для сохранения здоровья обучающихся.</w:t>
      </w:r>
    </w:p>
    <w:p w:rsidR="00DC50D9" w:rsidRDefault="00DC50D9">
      <w:pPr>
        <w:pStyle w:val="210"/>
        <w:shd w:val="clear" w:color="auto" w:fill="auto"/>
        <w:spacing w:before="0" w:line="278" w:lineRule="exact"/>
        <w:ind w:left="480" w:right="320" w:firstLine="720"/>
      </w:pPr>
      <w:r>
        <w:rPr>
          <w:rStyle w:val="24"/>
          <w:color w:val="000000"/>
        </w:rPr>
        <w:t>Известно, что образовательный процесс является так называемым фактором «школьного риска».</w:t>
      </w:r>
    </w:p>
    <w:p w:rsidR="00DC50D9" w:rsidRDefault="00DC50D9">
      <w:pPr>
        <w:pStyle w:val="210"/>
        <w:shd w:val="clear" w:color="auto" w:fill="auto"/>
        <w:spacing w:before="0" w:line="312" w:lineRule="exact"/>
        <w:ind w:left="1200" w:right="5580" w:firstLine="0"/>
        <w:jc w:val="left"/>
      </w:pPr>
      <w:r>
        <w:rPr>
          <w:rStyle w:val="24"/>
          <w:color w:val="000000"/>
        </w:rPr>
        <w:t>К факторам «школьного риска» относятся: стрессовая педагогическая тактика; интенсификация учебного процесса;</w:t>
      </w:r>
    </w:p>
    <w:p w:rsidR="00DC50D9" w:rsidRDefault="00DC50D9">
      <w:pPr>
        <w:pStyle w:val="210"/>
        <w:shd w:val="clear" w:color="auto" w:fill="auto"/>
        <w:spacing w:before="0" w:line="274" w:lineRule="exact"/>
        <w:ind w:left="480" w:right="320" w:firstLine="720"/>
      </w:pPr>
      <w:r>
        <w:rPr>
          <w:rStyle w:val="24"/>
          <w:color w:val="000000"/>
        </w:rPr>
        <w:t>несоответствие технологий и методик обучения возрастным и функциональным возможностям школьников;</w:t>
      </w:r>
    </w:p>
    <w:p w:rsidR="00DC50D9" w:rsidRDefault="00DC50D9">
      <w:pPr>
        <w:pStyle w:val="210"/>
        <w:shd w:val="clear" w:color="auto" w:fill="auto"/>
        <w:spacing w:before="0" w:line="274" w:lineRule="exact"/>
        <w:ind w:left="480" w:right="320" w:firstLine="720"/>
      </w:pPr>
      <w:r>
        <w:rPr>
          <w:rStyle w:val="24"/>
          <w:color w:val="000000"/>
        </w:rPr>
        <w:t>несоблюдение элементарных физиологических и гигиенических требований к организации образовательного процесса;</w:t>
      </w:r>
    </w:p>
    <w:p w:rsidR="00DC50D9" w:rsidRDefault="00DC50D9">
      <w:pPr>
        <w:pStyle w:val="210"/>
        <w:shd w:val="clear" w:color="auto" w:fill="auto"/>
        <w:spacing w:before="0" w:line="274" w:lineRule="exact"/>
        <w:ind w:left="480" w:firstLine="720"/>
        <w:jc w:val="left"/>
      </w:pPr>
      <w:r>
        <w:rPr>
          <w:rStyle w:val="24"/>
          <w:color w:val="000000"/>
        </w:rPr>
        <w:t>функциональная неграмотность педагога в вопросах охраны и укрепления здоровья. Мониторинг влияния образовательного процесса на состояние здоровья воспитанников предполагается осуществлять методом наблюдения по следующим показателям:</w:t>
      </w:r>
    </w:p>
    <w:p w:rsidR="00DC50D9" w:rsidRDefault="00DC50D9">
      <w:pPr>
        <w:pStyle w:val="210"/>
        <w:shd w:val="clear" w:color="auto" w:fill="auto"/>
        <w:spacing w:before="0" w:line="274" w:lineRule="exact"/>
        <w:ind w:left="1200" w:right="740" w:firstLine="0"/>
        <w:jc w:val="left"/>
      </w:pPr>
      <w:r>
        <w:rPr>
          <w:rStyle w:val="24"/>
          <w:color w:val="000000"/>
        </w:rPr>
        <w:t>благоприятная психологическая атмосфера на занятиях; наличие условий для индивидуального темпа работы, выбора видов форм учебной деятельности; разнообразие форм и методов работы в течение занятия; наличие индивидуальных заданий различного типа и уровня;</w:t>
      </w:r>
    </w:p>
    <w:p w:rsidR="00DC50D9" w:rsidRDefault="00DC50D9">
      <w:pPr>
        <w:pStyle w:val="210"/>
        <w:shd w:val="clear" w:color="auto" w:fill="auto"/>
        <w:spacing w:before="0" w:line="278" w:lineRule="exact"/>
        <w:ind w:left="480" w:firstLine="720"/>
      </w:pPr>
      <w:r>
        <w:rPr>
          <w:rStyle w:val="24"/>
          <w:color w:val="000000"/>
        </w:rPr>
        <w:t>познавательная активность учащихся на занятии.</w:t>
      </w:r>
    </w:p>
    <w:p w:rsidR="00DC50D9" w:rsidRDefault="00DC50D9">
      <w:pPr>
        <w:pStyle w:val="210"/>
        <w:shd w:val="clear" w:color="auto" w:fill="auto"/>
        <w:spacing w:before="0" w:line="278" w:lineRule="exact"/>
        <w:ind w:left="480" w:right="320" w:firstLine="720"/>
      </w:pPr>
      <w:r>
        <w:rPr>
          <w:rStyle w:val="24"/>
          <w:color w:val="000000"/>
        </w:rPr>
        <w:t>Результаты данного мониторинга будут служить основанием для внесения коррективов в организацию образовательного процесса, внедрения в практику новых образовательных технологий, методов и приемов.</w:t>
      </w:r>
    </w:p>
    <w:p w:rsidR="00DC50D9" w:rsidRDefault="00DC50D9">
      <w:pPr>
        <w:pStyle w:val="210"/>
        <w:shd w:val="clear" w:color="auto" w:fill="auto"/>
        <w:spacing w:before="0" w:line="312" w:lineRule="exact"/>
        <w:ind w:left="480" w:right="320" w:firstLine="720"/>
      </w:pPr>
      <w:r>
        <w:rPr>
          <w:rStyle w:val="24"/>
          <w:color w:val="000000"/>
        </w:rPr>
        <w:t>Предметом педагогического мониторинга является качество учебных достижений учащихся по каждому учебному предмету. Критериями оценки предметных учебных достижений являются объем и прочность предметно-информационной составляющей и уровень сформированности предметных умений. Для выявления положительной динамики в уровне предметных достижений обязательным является проведение входной и итоговой диагностики по определению уровня владения основными предметными умениями. Диагностику по предмету будет проводить каждый педагог с использованием авторских контрольно-измерительных материалов. Результаты диагностики и промежуточного контроля будут использоваться для оказания индивидуальной помощи каждому воспитаннику и для определения эффективности образовательного процесса.</w:t>
      </w:r>
    </w:p>
    <w:p w:rsidR="00DC50D9" w:rsidRDefault="00DC50D9">
      <w:pPr>
        <w:pStyle w:val="210"/>
        <w:shd w:val="clear" w:color="auto" w:fill="auto"/>
        <w:spacing w:before="0" w:line="283" w:lineRule="exact"/>
        <w:ind w:left="480" w:right="320" w:firstLine="720"/>
      </w:pPr>
      <w:r>
        <w:rPr>
          <w:rStyle w:val="24"/>
          <w:color w:val="000000"/>
        </w:rPr>
        <w:t>Одним из наиболее важных показателей эффективности образовательной программы, а, следовательно, и предметом педагогического мониторинга, является уровень сформированности общеучебных умений и способов деятельности.</w:t>
      </w:r>
    </w:p>
    <w:p w:rsidR="00DC50D9" w:rsidRDefault="00DC50D9">
      <w:pPr>
        <w:pStyle w:val="210"/>
        <w:shd w:val="clear" w:color="auto" w:fill="auto"/>
        <w:spacing w:before="0" w:line="283" w:lineRule="exact"/>
        <w:ind w:left="480" w:right="320" w:firstLine="720"/>
      </w:pPr>
      <w:r>
        <w:rPr>
          <w:rStyle w:val="24"/>
          <w:color w:val="000000"/>
        </w:rPr>
        <w:t>Наиболее значимыми общеучебными умениями и способами деятельности для всех уровней образования являются:</w:t>
      </w:r>
    </w:p>
    <w:p w:rsidR="00DC50D9" w:rsidRDefault="00DC50D9">
      <w:pPr>
        <w:pStyle w:val="210"/>
        <w:shd w:val="clear" w:color="auto" w:fill="auto"/>
        <w:spacing w:before="0" w:line="283" w:lineRule="exact"/>
        <w:ind w:left="480" w:firstLine="720"/>
      </w:pPr>
      <w:r>
        <w:rPr>
          <w:rStyle w:val="24"/>
          <w:color w:val="000000"/>
        </w:rPr>
        <w:t>осознанное чтение различных текстов (определение темы и главной мысли); выполнение</w:t>
      </w:r>
    </w:p>
    <w:p w:rsidR="00DC50D9" w:rsidRDefault="00DC50D9">
      <w:pPr>
        <w:pStyle w:val="210"/>
        <w:shd w:val="clear" w:color="auto" w:fill="auto"/>
        <w:spacing w:before="0" w:line="283" w:lineRule="exact"/>
        <w:ind w:left="480" w:right="1200" w:firstLine="720"/>
        <w:jc w:val="left"/>
      </w:pPr>
      <w:r>
        <w:rPr>
          <w:rStyle w:val="24"/>
          <w:color w:val="000000"/>
        </w:rPr>
        <w:t>действий классификации, сравнения, установления причинноследственных связей; умение использовать различные источники информации для решения познавательных задач; владение монологической диалогической речью;</w:t>
      </w:r>
    </w:p>
    <w:p w:rsidR="00DC50D9" w:rsidRDefault="00DC50D9">
      <w:pPr>
        <w:pStyle w:val="210"/>
        <w:shd w:val="clear" w:color="auto" w:fill="auto"/>
        <w:spacing w:before="0" w:line="283" w:lineRule="exact"/>
        <w:ind w:left="480" w:firstLine="720"/>
      </w:pPr>
      <w:r>
        <w:rPr>
          <w:rStyle w:val="24"/>
          <w:color w:val="000000"/>
        </w:rPr>
        <w:t>создание письменного высказывания на свободную тему; умение</w:t>
      </w:r>
    </w:p>
    <w:p w:rsidR="00DC50D9" w:rsidRDefault="00DC50D9">
      <w:pPr>
        <w:pStyle w:val="210"/>
        <w:shd w:val="clear" w:color="auto" w:fill="auto"/>
        <w:spacing w:before="0" w:after="21" w:line="240" w:lineRule="exact"/>
        <w:ind w:left="480" w:firstLine="720"/>
      </w:pPr>
      <w:r>
        <w:rPr>
          <w:rStyle w:val="24"/>
          <w:color w:val="000000"/>
        </w:rPr>
        <w:t>оценивать результаты своей деятельности.</w:t>
      </w:r>
    </w:p>
    <w:p w:rsidR="00DC50D9" w:rsidRDefault="00DC50D9">
      <w:pPr>
        <w:pStyle w:val="210"/>
        <w:shd w:val="clear" w:color="auto" w:fill="auto"/>
        <w:spacing w:before="0" w:line="274" w:lineRule="exact"/>
        <w:ind w:left="480" w:right="320" w:firstLine="720"/>
      </w:pPr>
      <w:r>
        <w:rPr>
          <w:rStyle w:val="24"/>
          <w:color w:val="000000"/>
        </w:rPr>
        <w:t>Выделение общих критериев для всех уровней позволит, с одной стороны, обеспечить преемственность требований к результату учебных достижений; с другой - отследить динамику этих достижений и определить эффективность образовательного процесса.</w:t>
      </w:r>
    </w:p>
    <w:p w:rsidR="00DC50D9" w:rsidRDefault="00DC50D9">
      <w:pPr>
        <w:pStyle w:val="210"/>
        <w:shd w:val="clear" w:color="auto" w:fill="auto"/>
        <w:spacing w:before="0" w:line="274" w:lineRule="exact"/>
        <w:ind w:left="480" w:right="320" w:firstLine="720"/>
      </w:pPr>
      <w:r>
        <w:rPr>
          <w:rStyle w:val="24"/>
          <w:color w:val="000000"/>
        </w:rPr>
        <w:t>Мониторинг сформированности общеучебных умений и навыков предполагается осуществлять методом наблюдения и через выполнение контрольных работ надпредметного характера. В качестве контрольно-измерительных материалов предполагается использование материалов ЕГЭ.</w:t>
      </w:r>
    </w:p>
    <w:p w:rsidR="00DC50D9" w:rsidRDefault="00DC50D9">
      <w:pPr>
        <w:pStyle w:val="210"/>
        <w:shd w:val="clear" w:color="auto" w:fill="auto"/>
        <w:spacing w:before="0" w:line="274" w:lineRule="exact"/>
        <w:ind w:left="480" w:right="320" w:firstLine="720"/>
      </w:pPr>
      <w:r>
        <w:rPr>
          <w:rStyle w:val="24"/>
          <w:color w:val="000000"/>
        </w:rPr>
        <w:t>Качество учебных достижений, с одной стороны, зависит от познавательной мотивации учащихся, а с другой стороны - уровень и характер познавательной мотивации можно рассматривать как результат реализации образовательной программы. Отсюда - уровень и характер познавательной мотивации является одним из предметов педагогического мониторинга.</w:t>
      </w:r>
    </w:p>
    <w:p w:rsidR="00DC50D9" w:rsidRDefault="00DC50D9">
      <w:pPr>
        <w:pStyle w:val="210"/>
        <w:shd w:val="clear" w:color="auto" w:fill="auto"/>
        <w:spacing w:before="0" w:line="274" w:lineRule="exact"/>
        <w:ind w:left="480" w:right="320" w:firstLine="720"/>
      </w:pPr>
      <w:r>
        <w:rPr>
          <w:rStyle w:val="24"/>
          <w:color w:val="000000"/>
        </w:rPr>
        <w:lastRenderedPageBreak/>
        <w:t>Уровень мотивации предполагается определять методом наблюдения и методом анкетирования. Информацию об уровне мотивации можно использовать при организации образовательной деятельности, при использовании методов мотивирования и стимулирования.</w:t>
      </w:r>
    </w:p>
    <w:p w:rsidR="00DC50D9" w:rsidRDefault="00DC50D9">
      <w:pPr>
        <w:pStyle w:val="210"/>
        <w:shd w:val="clear" w:color="auto" w:fill="auto"/>
        <w:spacing w:before="0" w:line="274" w:lineRule="exact"/>
        <w:ind w:left="480" w:right="320" w:firstLine="720"/>
      </w:pPr>
      <w:r>
        <w:rPr>
          <w:rStyle w:val="24"/>
          <w:color w:val="000000"/>
        </w:rPr>
        <w:t>Так как образовательная программа призвана обеспечить реализацию целенаправленных процессов обучения и воспитания, то одним из предметов мониторинга является личностный рост каждого воспитанника. Личностный рост есть развитие ценностного отношения личности к тем объектам действительности, которые признаны ценностью в современном обществе, это в первую очередь гуманистические ценности.</w:t>
      </w:r>
    </w:p>
    <w:p w:rsidR="00DC50D9" w:rsidRDefault="00DC50D9">
      <w:pPr>
        <w:pStyle w:val="210"/>
        <w:shd w:val="clear" w:color="auto" w:fill="auto"/>
        <w:spacing w:before="0" w:line="274" w:lineRule="exact"/>
        <w:ind w:left="480" w:right="320" w:firstLine="720"/>
      </w:pPr>
      <w:r>
        <w:rPr>
          <w:rStyle w:val="24"/>
          <w:color w:val="000000"/>
        </w:rPr>
        <w:t>Личностный рост воспитанников рассматривается как развитие гуманистических ценностных отношений личности к миру, к людям, к самому себе.</w:t>
      </w:r>
    </w:p>
    <w:p w:rsidR="00DC50D9" w:rsidRDefault="00DC50D9">
      <w:pPr>
        <w:pStyle w:val="210"/>
        <w:shd w:val="clear" w:color="auto" w:fill="auto"/>
        <w:spacing w:before="0" w:line="312" w:lineRule="exact"/>
        <w:ind w:left="480" w:right="320" w:firstLine="720"/>
      </w:pPr>
      <w:r>
        <w:rPr>
          <w:rStyle w:val="24"/>
          <w:color w:val="000000"/>
        </w:rPr>
        <w:t>У старшеклассников возможна и оценка устойчивости данных отношений. Динамику личностного роста предполагается отслеживать с помощью опросников. При необходимости можно использовать индивидуальное диагностическое собеседование на основе материалов проблемных ситуаций.</w:t>
      </w:r>
    </w:p>
    <w:p w:rsidR="00DC50D9" w:rsidRDefault="00DC50D9">
      <w:pPr>
        <w:pStyle w:val="210"/>
        <w:shd w:val="clear" w:color="auto" w:fill="auto"/>
        <w:spacing w:before="0" w:line="312" w:lineRule="exact"/>
        <w:ind w:left="480" w:right="320" w:firstLine="720"/>
      </w:pPr>
      <w:r>
        <w:rPr>
          <w:rStyle w:val="24"/>
          <w:color w:val="000000"/>
        </w:rPr>
        <w:t>Качество и эффективность образовательной программы предполагается определять по такому критерию как социальная адаптация обучающихся и по такому показателю как самоопределение выпускников основной и старшей школы. То, сколько выпускников основной школы выберут продолжение обучения в старших классах данного ОУ, будет говорить о конкурентоспособности образовательной программы. Успешность адаптации в системе профессионального образования также будет свидетельствовать о правильном выборе своей образовательной траектории. О выпускниках старшей школы важна информация о выборе дальнейшего профессионального образования или трудоустройства и совпадение этих выборов с желаниями выпускников. Такую информацию планируется собирать ежегодно для оценки качества реализации образовательной программы.</w:t>
      </w:r>
    </w:p>
    <w:p w:rsidR="00DC50D9" w:rsidRDefault="00DC50D9">
      <w:pPr>
        <w:pStyle w:val="210"/>
        <w:shd w:val="clear" w:color="auto" w:fill="auto"/>
        <w:spacing w:before="0" w:line="317" w:lineRule="exact"/>
        <w:ind w:left="500" w:right="340" w:firstLine="760"/>
      </w:pPr>
      <w:r>
        <w:rPr>
          <w:rStyle w:val="24"/>
          <w:color w:val="000000"/>
        </w:rPr>
        <w:t>Еще одним предметом педагогического мониторинга является степень удовлетворенности качеством содержания образования и организацией образовательного процесса в ОУ учащихся основной, старшей школы, их родителей и педагогов. Мониторинг удовлетворенность качеством образования планируется проводить методом анкетирования, при этом идентичные вопросы будут присутствовать в анкетах учащихся, родителей и педагогов.</w:t>
      </w:r>
    </w:p>
    <w:p w:rsidR="00DC50D9" w:rsidRPr="008E7AD6" w:rsidRDefault="00DC50D9">
      <w:pPr>
        <w:pStyle w:val="210"/>
        <w:shd w:val="clear" w:color="auto" w:fill="auto"/>
        <w:spacing w:before="0" w:after="302" w:line="317" w:lineRule="exact"/>
        <w:ind w:left="500" w:right="340" w:firstLine="760"/>
        <w:rPr>
          <w:rStyle w:val="24"/>
          <w:color w:val="000000"/>
        </w:rPr>
      </w:pPr>
      <w:r>
        <w:rPr>
          <w:rStyle w:val="24"/>
          <w:color w:val="000000"/>
        </w:rPr>
        <w:t>Данная информация не только позволит судить о качестве образовательной программы, но и будет служить основанием для корректировки содержания образования.</w:t>
      </w:r>
    </w:p>
    <w:p w:rsidR="009475FA" w:rsidRDefault="009475FA" w:rsidP="009475FA">
      <w:pPr>
        <w:pStyle w:val="211"/>
        <w:keepNext/>
        <w:keepLines/>
        <w:shd w:val="clear" w:color="auto" w:fill="auto"/>
        <w:spacing w:before="0" w:after="432" w:line="240" w:lineRule="exact"/>
        <w:ind w:left="900" w:firstLine="0"/>
        <w:jc w:val="left"/>
      </w:pPr>
      <w:r>
        <w:rPr>
          <w:rStyle w:val="25"/>
          <w:b/>
          <w:color w:val="000000"/>
        </w:rPr>
        <w:t>Мониторинговую деятельность в ОУ можно представить в следующей таблице:</w:t>
      </w:r>
    </w:p>
    <w:tbl>
      <w:tblPr>
        <w:tblW w:w="11137" w:type="dxa"/>
        <w:tblLayout w:type="fixed"/>
        <w:tblCellMar>
          <w:left w:w="0" w:type="dxa"/>
          <w:right w:w="0" w:type="dxa"/>
        </w:tblCellMar>
        <w:tblLook w:val="0000" w:firstRow="0" w:lastRow="0" w:firstColumn="0" w:lastColumn="0" w:noHBand="0" w:noVBand="0"/>
      </w:tblPr>
      <w:tblGrid>
        <w:gridCol w:w="470"/>
        <w:gridCol w:w="2006"/>
        <w:gridCol w:w="4898"/>
        <w:gridCol w:w="1154"/>
        <w:gridCol w:w="992"/>
        <w:gridCol w:w="1617"/>
      </w:tblGrid>
      <w:tr w:rsidR="009475FA" w:rsidTr="009475FA">
        <w:tblPrEx>
          <w:tblCellMar>
            <w:top w:w="0" w:type="dxa"/>
            <w:left w:w="0" w:type="dxa"/>
            <w:bottom w:w="0" w:type="dxa"/>
            <w:right w:w="0" w:type="dxa"/>
          </w:tblCellMar>
        </w:tblPrEx>
        <w:trPr>
          <w:trHeight w:hRule="exact" w:val="835"/>
        </w:trPr>
        <w:tc>
          <w:tcPr>
            <w:tcW w:w="470" w:type="dxa"/>
            <w:tcBorders>
              <w:top w:val="single" w:sz="4" w:space="0" w:color="auto"/>
              <w:left w:val="single" w:sz="4" w:space="0" w:color="auto"/>
              <w:bottom w:val="nil"/>
              <w:right w:val="nil"/>
            </w:tcBorders>
            <w:shd w:val="clear" w:color="auto" w:fill="FFFFFF"/>
          </w:tcPr>
          <w:p w:rsidR="009475FA" w:rsidRDefault="009475FA" w:rsidP="009475FA">
            <w:pPr>
              <w:rPr>
                <w:color w:val="auto"/>
                <w:sz w:val="10"/>
                <w:szCs w:val="10"/>
              </w:rPr>
            </w:pPr>
          </w:p>
        </w:tc>
        <w:tc>
          <w:tcPr>
            <w:tcW w:w="2006" w:type="dxa"/>
            <w:tcBorders>
              <w:top w:val="single" w:sz="4" w:space="0" w:color="auto"/>
              <w:left w:val="single" w:sz="4" w:space="0" w:color="auto"/>
              <w:bottom w:val="nil"/>
              <w:right w:val="nil"/>
            </w:tcBorders>
            <w:shd w:val="clear" w:color="auto" w:fill="FFFFFF"/>
          </w:tcPr>
          <w:p w:rsidR="009475FA" w:rsidRDefault="009475FA" w:rsidP="009475FA">
            <w:pPr>
              <w:pStyle w:val="210"/>
              <w:shd w:val="clear" w:color="auto" w:fill="auto"/>
              <w:spacing w:before="0" w:after="120" w:line="240" w:lineRule="exact"/>
              <w:ind w:firstLine="0"/>
              <w:jc w:val="left"/>
            </w:pPr>
            <w:r>
              <w:rPr>
                <w:rStyle w:val="24"/>
                <w:color w:val="000000"/>
              </w:rPr>
              <w:t>Предмет</w:t>
            </w:r>
          </w:p>
          <w:p w:rsidR="009475FA" w:rsidRDefault="009475FA" w:rsidP="009475FA">
            <w:pPr>
              <w:pStyle w:val="210"/>
              <w:shd w:val="clear" w:color="auto" w:fill="auto"/>
              <w:spacing w:before="120" w:line="240" w:lineRule="exact"/>
              <w:ind w:firstLine="0"/>
              <w:jc w:val="left"/>
            </w:pPr>
            <w:r>
              <w:rPr>
                <w:rStyle w:val="24"/>
                <w:color w:val="000000"/>
              </w:rPr>
              <w:t>мониторинга</w:t>
            </w:r>
          </w:p>
        </w:tc>
        <w:tc>
          <w:tcPr>
            <w:tcW w:w="4898" w:type="dxa"/>
            <w:tcBorders>
              <w:top w:val="single" w:sz="4" w:space="0" w:color="auto"/>
              <w:left w:val="single" w:sz="4" w:space="0" w:color="auto"/>
              <w:bottom w:val="nil"/>
              <w:right w:val="nil"/>
            </w:tcBorders>
            <w:shd w:val="clear" w:color="auto" w:fill="FFFFFF"/>
          </w:tcPr>
          <w:p w:rsidR="009475FA" w:rsidRDefault="009475FA" w:rsidP="009475FA">
            <w:pPr>
              <w:pStyle w:val="210"/>
              <w:shd w:val="clear" w:color="auto" w:fill="auto"/>
              <w:spacing w:before="0" w:line="240" w:lineRule="exact"/>
              <w:ind w:firstLine="0"/>
              <w:jc w:val="left"/>
            </w:pPr>
            <w:r>
              <w:rPr>
                <w:rStyle w:val="24"/>
                <w:color w:val="000000"/>
              </w:rPr>
              <w:t>Критерии и показатели</w:t>
            </w:r>
          </w:p>
        </w:tc>
        <w:tc>
          <w:tcPr>
            <w:tcW w:w="1154" w:type="dxa"/>
            <w:tcBorders>
              <w:top w:val="single" w:sz="4" w:space="0" w:color="auto"/>
              <w:left w:val="single" w:sz="4" w:space="0" w:color="auto"/>
              <w:bottom w:val="nil"/>
              <w:right w:val="nil"/>
            </w:tcBorders>
            <w:shd w:val="clear" w:color="auto" w:fill="FFFFFF"/>
          </w:tcPr>
          <w:p w:rsidR="009475FA" w:rsidRDefault="009475FA" w:rsidP="009475FA">
            <w:pPr>
              <w:pStyle w:val="210"/>
              <w:shd w:val="clear" w:color="auto" w:fill="auto"/>
              <w:spacing w:before="0" w:line="274" w:lineRule="exact"/>
              <w:ind w:firstLine="0"/>
              <w:jc w:val="left"/>
            </w:pPr>
            <w:r>
              <w:rPr>
                <w:rStyle w:val="24"/>
                <w:color w:val="000000"/>
              </w:rPr>
              <w:t>Метод и инструментарий</w:t>
            </w:r>
          </w:p>
        </w:tc>
        <w:tc>
          <w:tcPr>
            <w:tcW w:w="992" w:type="dxa"/>
            <w:tcBorders>
              <w:top w:val="single" w:sz="4" w:space="0" w:color="auto"/>
              <w:left w:val="single" w:sz="4" w:space="0" w:color="auto"/>
              <w:bottom w:val="nil"/>
              <w:right w:val="nil"/>
            </w:tcBorders>
            <w:shd w:val="clear" w:color="auto" w:fill="FFFFFF"/>
          </w:tcPr>
          <w:p w:rsidR="009475FA" w:rsidRDefault="009475FA" w:rsidP="009475FA">
            <w:pPr>
              <w:pStyle w:val="210"/>
              <w:shd w:val="clear" w:color="auto" w:fill="auto"/>
              <w:spacing w:before="0" w:line="240" w:lineRule="exact"/>
              <w:ind w:left="240" w:firstLine="0"/>
              <w:jc w:val="left"/>
            </w:pPr>
            <w:r>
              <w:rPr>
                <w:rStyle w:val="24"/>
                <w:color w:val="000000"/>
              </w:rPr>
              <w:t>Сроки</w:t>
            </w:r>
          </w:p>
        </w:tc>
        <w:tc>
          <w:tcPr>
            <w:tcW w:w="1617" w:type="dxa"/>
            <w:tcBorders>
              <w:top w:val="single" w:sz="4" w:space="0" w:color="auto"/>
              <w:left w:val="single" w:sz="4" w:space="0" w:color="auto"/>
              <w:bottom w:val="nil"/>
              <w:right w:val="single" w:sz="4" w:space="0" w:color="auto"/>
            </w:tcBorders>
            <w:shd w:val="clear" w:color="auto" w:fill="FFFFFF"/>
          </w:tcPr>
          <w:p w:rsidR="009475FA" w:rsidRDefault="009475FA" w:rsidP="009475FA">
            <w:pPr>
              <w:pStyle w:val="210"/>
              <w:shd w:val="clear" w:color="auto" w:fill="auto"/>
              <w:spacing w:before="0" w:line="274" w:lineRule="exact"/>
              <w:ind w:firstLine="0"/>
              <w:jc w:val="left"/>
            </w:pPr>
            <w:r>
              <w:rPr>
                <w:rStyle w:val="24"/>
                <w:color w:val="000000"/>
              </w:rPr>
              <w:t>Ответственные за проведение мониторинга</w:t>
            </w:r>
          </w:p>
        </w:tc>
      </w:tr>
      <w:tr w:rsidR="009475FA" w:rsidTr="009475FA">
        <w:tblPrEx>
          <w:tblCellMar>
            <w:top w:w="0" w:type="dxa"/>
            <w:left w:w="0" w:type="dxa"/>
            <w:bottom w:w="0" w:type="dxa"/>
            <w:right w:w="0" w:type="dxa"/>
          </w:tblCellMar>
        </w:tblPrEx>
        <w:trPr>
          <w:trHeight w:hRule="exact" w:val="4123"/>
        </w:trPr>
        <w:tc>
          <w:tcPr>
            <w:tcW w:w="470" w:type="dxa"/>
            <w:tcBorders>
              <w:top w:val="single" w:sz="4" w:space="0" w:color="auto"/>
              <w:left w:val="single" w:sz="4" w:space="0" w:color="auto"/>
              <w:bottom w:val="nil"/>
              <w:right w:val="nil"/>
            </w:tcBorders>
            <w:shd w:val="clear" w:color="auto" w:fill="FFFFFF"/>
          </w:tcPr>
          <w:p w:rsidR="009475FA" w:rsidRDefault="009475FA" w:rsidP="009475FA">
            <w:pPr>
              <w:pStyle w:val="210"/>
              <w:shd w:val="clear" w:color="auto" w:fill="auto"/>
              <w:spacing w:before="0" w:line="240" w:lineRule="exact"/>
              <w:ind w:left="160" w:firstLine="0"/>
              <w:jc w:val="left"/>
            </w:pPr>
            <w:r>
              <w:rPr>
                <w:rStyle w:val="27"/>
                <w:bCs/>
                <w:color w:val="000000"/>
              </w:rPr>
              <w:t>1.</w:t>
            </w:r>
          </w:p>
        </w:tc>
        <w:tc>
          <w:tcPr>
            <w:tcW w:w="2006" w:type="dxa"/>
            <w:tcBorders>
              <w:top w:val="single" w:sz="4" w:space="0" w:color="auto"/>
              <w:left w:val="single" w:sz="4" w:space="0" w:color="auto"/>
              <w:bottom w:val="nil"/>
              <w:right w:val="nil"/>
            </w:tcBorders>
            <w:shd w:val="clear" w:color="auto" w:fill="FFFFFF"/>
          </w:tcPr>
          <w:p w:rsidR="009475FA" w:rsidRDefault="009475FA" w:rsidP="009475FA">
            <w:pPr>
              <w:pStyle w:val="210"/>
              <w:shd w:val="clear" w:color="auto" w:fill="auto"/>
              <w:spacing w:before="0" w:line="269" w:lineRule="exact"/>
              <w:ind w:firstLine="0"/>
              <w:jc w:val="left"/>
            </w:pPr>
            <w:r>
              <w:rPr>
                <w:rStyle w:val="24"/>
                <w:color w:val="000000"/>
              </w:rPr>
              <w:t>Качество образовательного процесса с точки зрения обеспечения условий для сохранения здоровья воспитанников</w:t>
            </w:r>
          </w:p>
        </w:tc>
        <w:tc>
          <w:tcPr>
            <w:tcW w:w="4898" w:type="dxa"/>
            <w:tcBorders>
              <w:top w:val="single" w:sz="4" w:space="0" w:color="auto"/>
              <w:left w:val="single" w:sz="4" w:space="0" w:color="auto"/>
              <w:bottom w:val="nil"/>
              <w:right w:val="nil"/>
            </w:tcBorders>
            <w:shd w:val="clear" w:color="auto" w:fill="FFFFFF"/>
          </w:tcPr>
          <w:p w:rsidR="009475FA" w:rsidRDefault="009475FA" w:rsidP="009475FA">
            <w:pPr>
              <w:pStyle w:val="210"/>
              <w:shd w:val="clear" w:color="auto" w:fill="auto"/>
              <w:spacing w:before="0" w:line="274" w:lineRule="exact"/>
              <w:ind w:firstLine="180"/>
              <w:jc w:val="left"/>
            </w:pPr>
            <w:r>
              <w:rPr>
                <w:rStyle w:val="24"/>
                <w:color w:val="000000"/>
              </w:rPr>
              <w:t>благоприятная психологическая атмосфера на занятиях;</w:t>
            </w:r>
          </w:p>
          <w:p w:rsidR="009475FA" w:rsidRDefault="009475FA" w:rsidP="009475FA">
            <w:pPr>
              <w:pStyle w:val="210"/>
              <w:shd w:val="clear" w:color="auto" w:fill="auto"/>
              <w:spacing w:before="0" w:line="274" w:lineRule="exact"/>
              <w:ind w:firstLine="180"/>
              <w:jc w:val="left"/>
            </w:pPr>
            <w:r>
              <w:rPr>
                <w:rStyle w:val="24"/>
                <w:color w:val="000000"/>
              </w:rPr>
              <w:t>наличие условий для индивидуального темпа работы, выбора видов форм учебной деятельности; разнообразие форм и методов работы в течение занятия;</w:t>
            </w:r>
          </w:p>
          <w:p w:rsidR="009475FA" w:rsidRDefault="009475FA" w:rsidP="009475FA">
            <w:pPr>
              <w:pStyle w:val="210"/>
              <w:shd w:val="clear" w:color="auto" w:fill="auto"/>
              <w:spacing w:before="0" w:line="274" w:lineRule="exact"/>
              <w:ind w:firstLine="180"/>
              <w:jc w:val="left"/>
            </w:pPr>
            <w:r>
              <w:rPr>
                <w:rStyle w:val="24"/>
                <w:color w:val="000000"/>
              </w:rPr>
              <w:t>наличие индивидуальных заданий различного типа и уровня;</w:t>
            </w:r>
          </w:p>
          <w:p w:rsidR="009475FA" w:rsidRDefault="009475FA" w:rsidP="009475FA">
            <w:pPr>
              <w:pStyle w:val="210"/>
              <w:shd w:val="clear" w:color="auto" w:fill="auto"/>
              <w:spacing w:before="0" w:line="274" w:lineRule="exact"/>
              <w:ind w:firstLine="180"/>
              <w:jc w:val="left"/>
            </w:pPr>
            <w:r>
              <w:rPr>
                <w:rStyle w:val="24"/>
                <w:color w:val="000000"/>
              </w:rPr>
              <w:t>познавательная активность учащихся на занятии.</w:t>
            </w:r>
          </w:p>
        </w:tc>
        <w:tc>
          <w:tcPr>
            <w:tcW w:w="1154" w:type="dxa"/>
            <w:tcBorders>
              <w:top w:val="single" w:sz="4" w:space="0" w:color="auto"/>
              <w:left w:val="single" w:sz="4" w:space="0" w:color="auto"/>
              <w:bottom w:val="nil"/>
              <w:right w:val="nil"/>
            </w:tcBorders>
            <w:shd w:val="clear" w:color="auto" w:fill="FFFFFF"/>
          </w:tcPr>
          <w:p w:rsidR="009475FA" w:rsidRDefault="009475FA" w:rsidP="009475FA">
            <w:pPr>
              <w:pStyle w:val="210"/>
              <w:shd w:val="clear" w:color="auto" w:fill="auto"/>
              <w:spacing w:before="0" w:line="259" w:lineRule="exact"/>
              <w:ind w:left="180" w:firstLine="0"/>
              <w:jc w:val="left"/>
            </w:pPr>
            <w:r>
              <w:rPr>
                <w:rStyle w:val="24"/>
                <w:color w:val="000000"/>
              </w:rPr>
              <w:t>Наблюдение Карта наблюдения</w:t>
            </w:r>
          </w:p>
        </w:tc>
        <w:tc>
          <w:tcPr>
            <w:tcW w:w="992" w:type="dxa"/>
            <w:tcBorders>
              <w:top w:val="single" w:sz="4" w:space="0" w:color="auto"/>
              <w:left w:val="single" w:sz="4" w:space="0" w:color="auto"/>
              <w:bottom w:val="nil"/>
              <w:right w:val="nil"/>
            </w:tcBorders>
            <w:shd w:val="clear" w:color="auto" w:fill="FFFFFF"/>
          </w:tcPr>
          <w:p w:rsidR="009475FA" w:rsidRDefault="009475FA" w:rsidP="009475FA">
            <w:pPr>
              <w:pStyle w:val="210"/>
              <w:shd w:val="clear" w:color="auto" w:fill="auto"/>
              <w:spacing w:before="0" w:line="259" w:lineRule="exact"/>
              <w:ind w:firstLine="0"/>
              <w:jc w:val="left"/>
            </w:pPr>
            <w:r>
              <w:rPr>
                <w:rStyle w:val="24"/>
                <w:color w:val="000000"/>
              </w:rPr>
              <w:t>В течение года</w:t>
            </w:r>
          </w:p>
        </w:tc>
        <w:tc>
          <w:tcPr>
            <w:tcW w:w="1617" w:type="dxa"/>
            <w:tcBorders>
              <w:top w:val="single" w:sz="4" w:space="0" w:color="auto"/>
              <w:left w:val="single" w:sz="4" w:space="0" w:color="auto"/>
              <w:bottom w:val="nil"/>
              <w:right w:val="single" w:sz="4" w:space="0" w:color="auto"/>
            </w:tcBorders>
            <w:shd w:val="clear" w:color="auto" w:fill="FFFFFF"/>
          </w:tcPr>
          <w:p w:rsidR="009475FA" w:rsidRDefault="009475FA" w:rsidP="009475FA">
            <w:pPr>
              <w:pStyle w:val="210"/>
              <w:shd w:val="clear" w:color="auto" w:fill="auto"/>
              <w:spacing w:before="0" w:line="269" w:lineRule="exact"/>
              <w:ind w:firstLine="0"/>
              <w:jc w:val="left"/>
            </w:pPr>
            <w:r>
              <w:rPr>
                <w:rStyle w:val="24"/>
                <w:color w:val="000000"/>
              </w:rPr>
              <w:t>Зам. директора по УВР и ВР</w:t>
            </w:r>
          </w:p>
        </w:tc>
      </w:tr>
      <w:tr w:rsidR="009475FA" w:rsidTr="009475FA">
        <w:tblPrEx>
          <w:tblCellMar>
            <w:top w:w="0" w:type="dxa"/>
            <w:left w:w="0" w:type="dxa"/>
            <w:bottom w:w="0" w:type="dxa"/>
            <w:right w:w="0" w:type="dxa"/>
          </w:tblCellMar>
        </w:tblPrEx>
        <w:trPr>
          <w:trHeight w:hRule="exact" w:val="2659"/>
        </w:trPr>
        <w:tc>
          <w:tcPr>
            <w:tcW w:w="470" w:type="dxa"/>
            <w:tcBorders>
              <w:top w:val="single" w:sz="4" w:space="0" w:color="auto"/>
              <w:left w:val="single" w:sz="4" w:space="0" w:color="auto"/>
              <w:bottom w:val="nil"/>
              <w:right w:val="nil"/>
            </w:tcBorders>
            <w:shd w:val="clear" w:color="auto" w:fill="FFFFFF"/>
          </w:tcPr>
          <w:p w:rsidR="009475FA" w:rsidRDefault="009475FA" w:rsidP="009475FA">
            <w:pPr>
              <w:pStyle w:val="210"/>
              <w:shd w:val="clear" w:color="auto" w:fill="auto"/>
              <w:spacing w:before="0" w:line="240" w:lineRule="exact"/>
              <w:ind w:left="160" w:firstLine="0"/>
              <w:jc w:val="left"/>
            </w:pPr>
            <w:r>
              <w:rPr>
                <w:rStyle w:val="27"/>
                <w:bCs/>
                <w:color w:val="000000"/>
              </w:rPr>
              <w:lastRenderedPageBreak/>
              <w:t>2.</w:t>
            </w:r>
          </w:p>
        </w:tc>
        <w:tc>
          <w:tcPr>
            <w:tcW w:w="2006" w:type="dxa"/>
            <w:tcBorders>
              <w:top w:val="single" w:sz="4" w:space="0" w:color="auto"/>
              <w:left w:val="single" w:sz="4" w:space="0" w:color="auto"/>
              <w:bottom w:val="nil"/>
              <w:right w:val="nil"/>
            </w:tcBorders>
            <w:shd w:val="clear" w:color="auto" w:fill="FFFFFF"/>
          </w:tcPr>
          <w:p w:rsidR="009475FA" w:rsidRDefault="009475FA" w:rsidP="009475FA">
            <w:pPr>
              <w:pStyle w:val="210"/>
              <w:shd w:val="clear" w:color="auto" w:fill="auto"/>
              <w:spacing w:before="0" w:after="60" w:line="240" w:lineRule="exact"/>
              <w:ind w:firstLine="0"/>
              <w:jc w:val="left"/>
            </w:pPr>
            <w:r>
              <w:rPr>
                <w:rStyle w:val="24"/>
                <w:color w:val="000000"/>
              </w:rPr>
              <w:t>Качество</w:t>
            </w:r>
          </w:p>
          <w:p w:rsidR="009475FA" w:rsidRDefault="009475FA" w:rsidP="009475FA">
            <w:pPr>
              <w:pStyle w:val="210"/>
              <w:shd w:val="clear" w:color="auto" w:fill="auto"/>
              <w:spacing w:before="60" w:line="269" w:lineRule="exact"/>
              <w:ind w:firstLine="0"/>
              <w:jc w:val="left"/>
            </w:pPr>
            <w:r>
              <w:rPr>
                <w:rStyle w:val="24"/>
                <w:color w:val="000000"/>
              </w:rPr>
              <w:t>учебных</w:t>
            </w:r>
          </w:p>
          <w:p w:rsidR="009475FA" w:rsidRDefault="009475FA" w:rsidP="009475FA">
            <w:pPr>
              <w:pStyle w:val="210"/>
              <w:shd w:val="clear" w:color="auto" w:fill="auto"/>
              <w:spacing w:before="0" w:line="269" w:lineRule="exact"/>
              <w:ind w:firstLine="0"/>
              <w:jc w:val="left"/>
            </w:pPr>
            <w:r>
              <w:rPr>
                <w:rStyle w:val="24"/>
                <w:color w:val="000000"/>
              </w:rPr>
              <w:t>достижений</w:t>
            </w:r>
          </w:p>
          <w:p w:rsidR="009475FA" w:rsidRDefault="009475FA" w:rsidP="009475FA">
            <w:pPr>
              <w:pStyle w:val="210"/>
              <w:shd w:val="clear" w:color="auto" w:fill="auto"/>
              <w:spacing w:before="0" w:line="269" w:lineRule="exact"/>
              <w:ind w:firstLine="0"/>
              <w:jc w:val="left"/>
            </w:pPr>
            <w:r>
              <w:rPr>
                <w:rStyle w:val="24"/>
                <w:color w:val="000000"/>
              </w:rPr>
              <w:t>учащихся по</w:t>
            </w:r>
          </w:p>
          <w:p w:rsidR="009475FA" w:rsidRDefault="009475FA" w:rsidP="009475FA">
            <w:pPr>
              <w:pStyle w:val="210"/>
              <w:shd w:val="clear" w:color="auto" w:fill="auto"/>
              <w:spacing w:before="0" w:line="269" w:lineRule="exact"/>
              <w:ind w:firstLine="0"/>
              <w:jc w:val="left"/>
            </w:pPr>
            <w:r>
              <w:rPr>
                <w:rStyle w:val="24"/>
                <w:color w:val="000000"/>
              </w:rPr>
              <w:t>каждому</w:t>
            </w:r>
          </w:p>
          <w:p w:rsidR="009475FA" w:rsidRDefault="009475FA" w:rsidP="009475FA">
            <w:pPr>
              <w:pStyle w:val="210"/>
              <w:shd w:val="clear" w:color="auto" w:fill="auto"/>
              <w:spacing w:before="0" w:line="269" w:lineRule="exact"/>
              <w:ind w:firstLine="0"/>
              <w:jc w:val="left"/>
            </w:pPr>
            <w:r>
              <w:rPr>
                <w:rStyle w:val="24"/>
                <w:color w:val="000000"/>
              </w:rPr>
              <w:t>учебному</w:t>
            </w:r>
          </w:p>
          <w:p w:rsidR="009475FA" w:rsidRDefault="009475FA" w:rsidP="009475FA">
            <w:pPr>
              <w:pStyle w:val="210"/>
              <w:shd w:val="clear" w:color="auto" w:fill="auto"/>
              <w:spacing w:before="0" w:line="269" w:lineRule="exact"/>
              <w:ind w:firstLine="0"/>
              <w:jc w:val="left"/>
            </w:pPr>
            <w:r>
              <w:rPr>
                <w:rStyle w:val="24"/>
                <w:color w:val="000000"/>
              </w:rPr>
              <w:t>предмету</w:t>
            </w:r>
          </w:p>
        </w:tc>
        <w:tc>
          <w:tcPr>
            <w:tcW w:w="4898" w:type="dxa"/>
            <w:tcBorders>
              <w:top w:val="single" w:sz="4" w:space="0" w:color="auto"/>
              <w:left w:val="single" w:sz="4" w:space="0" w:color="auto"/>
              <w:bottom w:val="nil"/>
              <w:right w:val="nil"/>
            </w:tcBorders>
            <w:shd w:val="clear" w:color="auto" w:fill="FFFFFF"/>
          </w:tcPr>
          <w:p w:rsidR="009475FA" w:rsidRDefault="009475FA" w:rsidP="009475FA">
            <w:pPr>
              <w:pStyle w:val="210"/>
              <w:shd w:val="clear" w:color="auto" w:fill="auto"/>
              <w:spacing w:before="0" w:line="269" w:lineRule="exact"/>
              <w:ind w:firstLine="180"/>
              <w:jc w:val="left"/>
            </w:pPr>
            <w:r>
              <w:rPr>
                <w:rStyle w:val="24"/>
                <w:color w:val="000000"/>
              </w:rPr>
              <w:t>предметноинформационная составляющая (объем и прочность знаний);</w:t>
            </w:r>
          </w:p>
          <w:p w:rsidR="009475FA" w:rsidRDefault="009475FA" w:rsidP="009475FA">
            <w:pPr>
              <w:pStyle w:val="210"/>
              <w:shd w:val="clear" w:color="auto" w:fill="auto"/>
              <w:spacing w:before="0" w:line="250" w:lineRule="exact"/>
              <w:ind w:firstLine="180"/>
              <w:jc w:val="left"/>
            </w:pPr>
            <w:r>
              <w:rPr>
                <w:rStyle w:val="24"/>
                <w:color w:val="000000"/>
              </w:rPr>
              <w:t>уровень сформированности предметных умений</w:t>
            </w:r>
          </w:p>
        </w:tc>
        <w:tc>
          <w:tcPr>
            <w:tcW w:w="1154" w:type="dxa"/>
            <w:tcBorders>
              <w:top w:val="single" w:sz="4" w:space="0" w:color="auto"/>
              <w:left w:val="single" w:sz="4" w:space="0" w:color="auto"/>
              <w:bottom w:val="nil"/>
              <w:right w:val="nil"/>
            </w:tcBorders>
            <w:shd w:val="clear" w:color="auto" w:fill="FFFFFF"/>
          </w:tcPr>
          <w:p w:rsidR="009475FA" w:rsidRDefault="009475FA" w:rsidP="009475FA">
            <w:pPr>
              <w:pStyle w:val="210"/>
              <w:shd w:val="clear" w:color="auto" w:fill="auto"/>
              <w:spacing w:before="0" w:line="254" w:lineRule="exact"/>
              <w:ind w:firstLine="180"/>
              <w:jc w:val="left"/>
            </w:pPr>
            <w:r>
              <w:rPr>
                <w:rStyle w:val="24"/>
                <w:color w:val="000000"/>
              </w:rPr>
              <w:t>Контрольные</w:t>
            </w:r>
          </w:p>
          <w:p w:rsidR="009475FA" w:rsidRDefault="009475FA" w:rsidP="009475FA">
            <w:pPr>
              <w:pStyle w:val="210"/>
              <w:shd w:val="clear" w:color="auto" w:fill="auto"/>
              <w:spacing w:before="0" w:line="254" w:lineRule="exact"/>
              <w:ind w:firstLine="0"/>
              <w:jc w:val="left"/>
            </w:pPr>
            <w:r>
              <w:rPr>
                <w:rStyle w:val="24"/>
                <w:color w:val="000000"/>
              </w:rPr>
              <w:t>работы,</w:t>
            </w:r>
          </w:p>
          <w:p w:rsidR="009475FA" w:rsidRDefault="009475FA" w:rsidP="009475FA">
            <w:pPr>
              <w:pStyle w:val="210"/>
              <w:shd w:val="clear" w:color="auto" w:fill="auto"/>
              <w:spacing w:before="0" w:after="240" w:line="254" w:lineRule="exact"/>
              <w:ind w:firstLine="0"/>
              <w:jc w:val="left"/>
            </w:pPr>
            <w:r>
              <w:rPr>
                <w:rStyle w:val="24"/>
                <w:color w:val="000000"/>
              </w:rPr>
              <w:t>тестирование</w:t>
            </w:r>
          </w:p>
          <w:p w:rsidR="009475FA" w:rsidRDefault="009475FA" w:rsidP="009475FA">
            <w:pPr>
              <w:pStyle w:val="210"/>
              <w:shd w:val="clear" w:color="auto" w:fill="auto"/>
              <w:spacing w:before="240" w:line="259" w:lineRule="exact"/>
              <w:ind w:firstLine="180"/>
              <w:jc w:val="left"/>
            </w:pPr>
            <w:r>
              <w:rPr>
                <w:rStyle w:val="24"/>
                <w:color w:val="000000"/>
              </w:rPr>
              <w:t>Тематический, промежуточный и итоговый контроль Входная и итоговая диагностика</w:t>
            </w:r>
          </w:p>
        </w:tc>
        <w:tc>
          <w:tcPr>
            <w:tcW w:w="992" w:type="dxa"/>
            <w:tcBorders>
              <w:top w:val="single" w:sz="4" w:space="0" w:color="auto"/>
              <w:left w:val="single" w:sz="4" w:space="0" w:color="auto"/>
              <w:bottom w:val="nil"/>
              <w:right w:val="nil"/>
            </w:tcBorders>
            <w:shd w:val="clear" w:color="auto" w:fill="FFFFFF"/>
          </w:tcPr>
          <w:p w:rsidR="009475FA" w:rsidRDefault="009475FA" w:rsidP="009475FA">
            <w:pPr>
              <w:pStyle w:val="210"/>
              <w:shd w:val="clear" w:color="auto" w:fill="auto"/>
              <w:spacing w:before="0" w:after="420" w:line="259" w:lineRule="exact"/>
              <w:ind w:firstLine="0"/>
              <w:jc w:val="left"/>
            </w:pPr>
            <w:r>
              <w:rPr>
                <w:rStyle w:val="24"/>
                <w:color w:val="000000"/>
              </w:rPr>
              <w:t>В течение года</w:t>
            </w:r>
          </w:p>
          <w:p w:rsidR="009475FA" w:rsidRDefault="009475FA" w:rsidP="009475FA">
            <w:pPr>
              <w:pStyle w:val="210"/>
              <w:shd w:val="clear" w:color="auto" w:fill="auto"/>
              <w:spacing w:after="60" w:line="240" w:lineRule="exact"/>
              <w:ind w:firstLine="0"/>
              <w:jc w:val="left"/>
            </w:pPr>
            <w:r>
              <w:rPr>
                <w:rStyle w:val="24"/>
                <w:color w:val="000000"/>
              </w:rPr>
              <w:t>Сентябрь,</w:t>
            </w:r>
          </w:p>
          <w:p w:rsidR="009475FA" w:rsidRDefault="009475FA" w:rsidP="009475FA">
            <w:pPr>
              <w:pStyle w:val="210"/>
              <w:shd w:val="clear" w:color="auto" w:fill="auto"/>
              <w:spacing w:before="60" w:line="240" w:lineRule="exact"/>
              <w:ind w:firstLine="0"/>
              <w:jc w:val="left"/>
            </w:pPr>
            <w:r>
              <w:rPr>
                <w:rStyle w:val="24"/>
                <w:color w:val="000000"/>
              </w:rPr>
              <w:t>май</w:t>
            </w:r>
          </w:p>
        </w:tc>
        <w:tc>
          <w:tcPr>
            <w:tcW w:w="1617" w:type="dxa"/>
            <w:tcBorders>
              <w:top w:val="single" w:sz="4" w:space="0" w:color="auto"/>
              <w:left w:val="single" w:sz="4" w:space="0" w:color="auto"/>
              <w:bottom w:val="nil"/>
              <w:right w:val="single" w:sz="4" w:space="0" w:color="auto"/>
            </w:tcBorders>
            <w:shd w:val="clear" w:color="auto" w:fill="FFFFFF"/>
          </w:tcPr>
          <w:p w:rsidR="009475FA" w:rsidRDefault="009475FA" w:rsidP="009475FA">
            <w:pPr>
              <w:pStyle w:val="210"/>
              <w:shd w:val="clear" w:color="auto" w:fill="auto"/>
              <w:spacing w:before="0" w:line="264" w:lineRule="exact"/>
              <w:ind w:firstLine="0"/>
              <w:jc w:val="left"/>
            </w:pPr>
            <w:r>
              <w:rPr>
                <w:rStyle w:val="24"/>
                <w:color w:val="000000"/>
              </w:rPr>
              <w:t>Замдиректора по УВР, учителя- предметники</w:t>
            </w:r>
          </w:p>
        </w:tc>
      </w:tr>
      <w:tr w:rsidR="009475FA" w:rsidTr="009475FA">
        <w:tblPrEx>
          <w:tblCellMar>
            <w:top w:w="0" w:type="dxa"/>
            <w:left w:w="0" w:type="dxa"/>
            <w:bottom w:w="0" w:type="dxa"/>
            <w:right w:w="0" w:type="dxa"/>
          </w:tblCellMar>
        </w:tblPrEx>
        <w:trPr>
          <w:trHeight w:val="3996"/>
        </w:trPr>
        <w:tc>
          <w:tcPr>
            <w:tcW w:w="470" w:type="dxa"/>
            <w:tcBorders>
              <w:top w:val="single" w:sz="4" w:space="0" w:color="auto"/>
              <w:left w:val="single" w:sz="4" w:space="0" w:color="auto"/>
              <w:right w:val="nil"/>
            </w:tcBorders>
            <w:shd w:val="clear" w:color="auto" w:fill="FFFFFF"/>
          </w:tcPr>
          <w:p w:rsidR="009475FA" w:rsidRDefault="009475FA" w:rsidP="009475FA">
            <w:pPr>
              <w:pStyle w:val="210"/>
              <w:shd w:val="clear" w:color="auto" w:fill="auto"/>
              <w:spacing w:before="0" w:line="240" w:lineRule="exact"/>
              <w:ind w:left="160" w:firstLine="0"/>
              <w:jc w:val="left"/>
            </w:pPr>
            <w:r>
              <w:rPr>
                <w:rStyle w:val="27"/>
                <w:bCs/>
                <w:color w:val="000000"/>
              </w:rPr>
              <w:t>3.</w:t>
            </w:r>
          </w:p>
        </w:tc>
        <w:tc>
          <w:tcPr>
            <w:tcW w:w="2006" w:type="dxa"/>
            <w:tcBorders>
              <w:top w:val="single" w:sz="4" w:space="0" w:color="auto"/>
              <w:left w:val="single" w:sz="4" w:space="0" w:color="auto"/>
              <w:right w:val="nil"/>
            </w:tcBorders>
            <w:shd w:val="clear" w:color="auto" w:fill="FFFFFF"/>
          </w:tcPr>
          <w:p w:rsidR="009475FA" w:rsidRDefault="009475FA" w:rsidP="009475FA">
            <w:pPr>
              <w:pStyle w:val="210"/>
              <w:shd w:val="clear" w:color="auto" w:fill="auto"/>
              <w:spacing w:before="0" w:line="274" w:lineRule="exact"/>
              <w:ind w:firstLine="0"/>
              <w:jc w:val="left"/>
            </w:pPr>
            <w:r>
              <w:rPr>
                <w:rStyle w:val="24"/>
                <w:color w:val="000000"/>
              </w:rPr>
              <w:t>Уровень</w:t>
            </w:r>
          </w:p>
          <w:p w:rsidR="009475FA" w:rsidRDefault="009475FA" w:rsidP="009475FA">
            <w:pPr>
              <w:pStyle w:val="210"/>
              <w:shd w:val="clear" w:color="auto" w:fill="auto"/>
              <w:spacing w:before="0" w:line="274" w:lineRule="exact"/>
              <w:ind w:firstLine="0"/>
              <w:jc w:val="left"/>
            </w:pPr>
            <w:r>
              <w:rPr>
                <w:rStyle w:val="24"/>
                <w:color w:val="000000"/>
              </w:rPr>
              <w:t>сформированности общеучебных умений и способов деятельности</w:t>
            </w:r>
          </w:p>
        </w:tc>
        <w:tc>
          <w:tcPr>
            <w:tcW w:w="4898" w:type="dxa"/>
            <w:tcBorders>
              <w:top w:val="single" w:sz="4" w:space="0" w:color="auto"/>
              <w:left w:val="single" w:sz="4" w:space="0" w:color="auto"/>
              <w:right w:val="nil"/>
            </w:tcBorders>
            <w:shd w:val="clear" w:color="auto" w:fill="FFFFFF"/>
          </w:tcPr>
          <w:p w:rsidR="009475FA" w:rsidRDefault="009475FA" w:rsidP="009475FA">
            <w:pPr>
              <w:pStyle w:val="af"/>
            </w:pPr>
            <w:r>
              <w:rPr>
                <w:rStyle w:val="24"/>
              </w:rPr>
              <w:t>осознанное чтение различных текстов (определение темы и главной мысли);</w:t>
            </w:r>
          </w:p>
          <w:p w:rsidR="009475FA" w:rsidRDefault="009475FA" w:rsidP="009475FA">
            <w:pPr>
              <w:pStyle w:val="af"/>
            </w:pPr>
            <w:r>
              <w:rPr>
                <w:rStyle w:val="24"/>
              </w:rPr>
              <w:t>выполнение действий классификации, сравнения, установления причинноследственных связей;</w:t>
            </w:r>
          </w:p>
          <w:p w:rsidR="009475FA" w:rsidRDefault="009475FA" w:rsidP="009475FA">
            <w:pPr>
              <w:pStyle w:val="af"/>
            </w:pPr>
            <w:r>
              <w:rPr>
                <w:rStyle w:val="24"/>
              </w:rPr>
              <w:t>умение использовать различные источники</w:t>
            </w:r>
          </w:p>
          <w:p w:rsidR="009475FA" w:rsidRDefault="009475FA" w:rsidP="009475FA">
            <w:pPr>
              <w:pStyle w:val="af"/>
            </w:pPr>
            <w:r>
              <w:rPr>
                <w:rStyle w:val="24"/>
              </w:rPr>
              <w:t>информации для решения познавательных задач;</w:t>
            </w:r>
          </w:p>
          <w:p w:rsidR="009475FA" w:rsidRDefault="009475FA" w:rsidP="009475FA">
            <w:pPr>
              <w:pStyle w:val="af"/>
            </w:pPr>
            <w:r>
              <w:rPr>
                <w:rStyle w:val="24"/>
              </w:rPr>
              <w:t>владение монологической и диалогической речью;</w:t>
            </w:r>
          </w:p>
          <w:p w:rsidR="009475FA" w:rsidRDefault="009475FA" w:rsidP="009475FA">
            <w:pPr>
              <w:pStyle w:val="af"/>
            </w:pPr>
            <w:r>
              <w:rPr>
                <w:rStyle w:val="24"/>
              </w:rPr>
              <w:t>создание письменного высказывания на свободную тему;</w:t>
            </w:r>
          </w:p>
          <w:p w:rsidR="009475FA" w:rsidRDefault="009475FA" w:rsidP="009475FA">
            <w:pPr>
              <w:pStyle w:val="af"/>
            </w:pPr>
            <w:r>
              <w:rPr>
                <w:rStyle w:val="24"/>
              </w:rPr>
              <w:t>умение оценивать результаты своей деятельности.</w:t>
            </w:r>
          </w:p>
        </w:tc>
        <w:tc>
          <w:tcPr>
            <w:tcW w:w="1154" w:type="dxa"/>
            <w:tcBorders>
              <w:top w:val="single" w:sz="4" w:space="0" w:color="auto"/>
              <w:left w:val="single" w:sz="4" w:space="0" w:color="auto"/>
              <w:right w:val="nil"/>
            </w:tcBorders>
            <w:shd w:val="clear" w:color="auto" w:fill="FFFFFF"/>
          </w:tcPr>
          <w:p w:rsidR="009475FA" w:rsidRDefault="009475FA" w:rsidP="009475FA">
            <w:pPr>
              <w:pStyle w:val="210"/>
              <w:shd w:val="clear" w:color="auto" w:fill="auto"/>
              <w:spacing w:before="0" w:line="269" w:lineRule="exact"/>
              <w:ind w:firstLine="180"/>
              <w:jc w:val="left"/>
            </w:pPr>
            <w:r>
              <w:rPr>
                <w:rStyle w:val="24"/>
                <w:color w:val="000000"/>
              </w:rPr>
              <w:t>Административн ый контроль Контрольная работа</w:t>
            </w:r>
          </w:p>
          <w:p w:rsidR="009475FA" w:rsidRDefault="009475FA" w:rsidP="009475FA">
            <w:pPr>
              <w:pStyle w:val="210"/>
              <w:shd w:val="clear" w:color="auto" w:fill="auto"/>
              <w:spacing w:before="0" w:line="269" w:lineRule="exact"/>
              <w:ind w:firstLine="0"/>
              <w:jc w:val="left"/>
            </w:pPr>
            <w:r>
              <w:rPr>
                <w:rStyle w:val="24"/>
                <w:color w:val="000000"/>
              </w:rPr>
              <w:t>надпредметного</w:t>
            </w:r>
          </w:p>
          <w:p w:rsidR="009475FA" w:rsidRDefault="009475FA" w:rsidP="009475FA">
            <w:pPr>
              <w:pStyle w:val="210"/>
              <w:shd w:val="clear" w:color="auto" w:fill="auto"/>
              <w:spacing w:before="0" w:line="269" w:lineRule="exact"/>
              <w:ind w:firstLine="0"/>
              <w:jc w:val="left"/>
            </w:pPr>
            <w:r>
              <w:rPr>
                <w:rStyle w:val="24"/>
                <w:color w:val="000000"/>
              </w:rPr>
              <w:t>характера</w:t>
            </w:r>
          </w:p>
        </w:tc>
        <w:tc>
          <w:tcPr>
            <w:tcW w:w="992" w:type="dxa"/>
            <w:tcBorders>
              <w:top w:val="single" w:sz="4" w:space="0" w:color="auto"/>
              <w:left w:val="single" w:sz="4" w:space="0" w:color="auto"/>
              <w:right w:val="nil"/>
            </w:tcBorders>
            <w:shd w:val="clear" w:color="auto" w:fill="FFFFFF"/>
          </w:tcPr>
          <w:p w:rsidR="009475FA" w:rsidRDefault="009475FA" w:rsidP="009475FA">
            <w:pPr>
              <w:pStyle w:val="210"/>
              <w:shd w:val="clear" w:color="auto" w:fill="auto"/>
              <w:spacing w:before="0" w:line="274" w:lineRule="exact"/>
              <w:ind w:firstLine="0"/>
              <w:jc w:val="left"/>
            </w:pPr>
            <w:r>
              <w:rPr>
                <w:rStyle w:val="24"/>
                <w:color w:val="000000"/>
              </w:rPr>
              <w:t>В конце</w:t>
            </w:r>
          </w:p>
          <w:p w:rsidR="009475FA" w:rsidRDefault="009475FA" w:rsidP="009475FA">
            <w:pPr>
              <w:pStyle w:val="210"/>
              <w:shd w:val="clear" w:color="auto" w:fill="auto"/>
              <w:spacing w:before="0" w:line="274" w:lineRule="exact"/>
              <w:ind w:firstLine="0"/>
              <w:jc w:val="left"/>
            </w:pPr>
            <w:r>
              <w:rPr>
                <w:rStyle w:val="24"/>
                <w:color w:val="000000"/>
              </w:rPr>
              <w:t>учебного</w:t>
            </w:r>
          </w:p>
          <w:p w:rsidR="009475FA" w:rsidRDefault="009475FA" w:rsidP="009475FA">
            <w:pPr>
              <w:pStyle w:val="210"/>
              <w:shd w:val="clear" w:color="auto" w:fill="auto"/>
              <w:spacing w:before="0" w:line="274" w:lineRule="exact"/>
              <w:ind w:firstLine="0"/>
              <w:jc w:val="left"/>
            </w:pPr>
            <w:r>
              <w:rPr>
                <w:rStyle w:val="24"/>
                <w:color w:val="000000"/>
              </w:rPr>
              <w:t>года</w:t>
            </w:r>
          </w:p>
        </w:tc>
        <w:tc>
          <w:tcPr>
            <w:tcW w:w="1617" w:type="dxa"/>
            <w:tcBorders>
              <w:top w:val="single" w:sz="4" w:space="0" w:color="auto"/>
              <w:left w:val="single" w:sz="4" w:space="0" w:color="auto"/>
              <w:right w:val="single" w:sz="4" w:space="0" w:color="auto"/>
            </w:tcBorders>
            <w:shd w:val="clear" w:color="auto" w:fill="FFFFFF"/>
          </w:tcPr>
          <w:p w:rsidR="009475FA" w:rsidRDefault="009475FA" w:rsidP="009475FA">
            <w:pPr>
              <w:pStyle w:val="210"/>
              <w:shd w:val="clear" w:color="auto" w:fill="auto"/>
              <w:spacing w:before="0" w:line="269" w:lineRule="exact"/>
              <w:ind w:firstLine="0"/>
              <w:jc w:val="left"/>
            </w:pPr>
            <w:r>
              <w:rPr>
                <w:rStyle w:val="24"/>
                <w:color w:val="000000"/>
              </w:rPr>
              <w:t>Зам. директора по УВР</w:t>
            </w:r>
          </w:p>
        </w:tc>
      </w:tr>
      <w:tr w:rsidR="009475FA" w:rsidTr="00E868C4">
        <w:tblPrEx>
          <w:tblCellMar>
            <w:top w:w="0" w:type="dxa"/>
            <w:left w:w="0" w:type="dxa"/>
            <w:bottom w:w="0" w:type="dxa"/>
            <w:right w:w="0" w:type="dxa"/>
          </w:tblCellMar>
        </w:tblPrEx>
        <w:trPr>
          <w:trHeight w:hRule="exact" w:val="2131"/>
        </w:trPr>
        <w:tc>
          <w:tcPr>
            <w:tcW w:w="470" w:type="dxa"/>
            <w:tcBorders>
              <w:top w:val="single" w:sz="4" w:space="0" w:color="auto"/>
              <w:left w:val="single" w:sz="4" w:space="0" w:color="auto"/>
              <w:bottom w:val="nil"/>
              <w:right w:val="nil"/>
            </w:tcBorders>
            <w:shd w:val="clear" w:color="auto" w:fill="FFFFFF"/>
          </w:tcPr>
          <w:p w:rsidR="009475FA" w:rsidRDefault="009475FA" w:rsidP="009475FA">
            <w:pPr>
              <w:pStyle w:val="210"/>
              <w:shd w:val="clear" w:color="auto" w:fill="auto"/>
              <w:spacing w:before="0" w:line="240" w:lineRule="exact"/>
              <w:ind w:left="160" w:firstLine="0"/>
              <w:jc w:val="left"/>
            </w:pPr>
            <w:r>
              <w:rPr>
                <w:rStyle w:val="24"/>
                <w:color w:val="000000"/>
              </w:rPr>
              <w:t>4.</w:t>
            </w:r>
          </w:p>
        </w:tc>
        <w:tc>
          <w:tcPr>
            <w:tcW w:w="2006" w:type="dxa"/>
            <w:tcBorders>
              <w:top w:val="single" w:sz="4" w:space="0" w:color="auto"/>
              <w:left w:val="single" w:sz="4" w:space="0" w:color="auto"/>
              <w:bottom w:val="nil"/>
              <w:right w:val="nil"/>
            </w:tcBorders>
            <w:shd w:val="clear" w:color="auto" w:fill="FFFFFF"/>
          </w:tcPr>
          <w:p w:rsidR="009475FA" w:rsidRDefault="009475FA" w:rsidP="00E868C4">
            <w:pPr>
              <w:pStyle w:val="210"/>
              <w:shd w:val="clear" w:color="auto" w:fill="auto"/>
              <w:spacing w:before="0" w:after="120" w:line="240" w:lineRule="exact"/>
              <w:ind w:firstLine="0"/>
              <w:jc w:val="left"/>
            </w:pPr>
            <w:r>
              <w:rPr>
                <w:rStyle w:val="24"/>
                <w:color w:val="000000"/>
              </w:rPr>
              <w:t>Познавательная</w:t>
            </w:r>
          </w:p>
          <w:p w:rsidR="009475FA" w:rsidRDefault="009475FA" w:rsidP="00E868C4">
            <w:pPr>
              <w:pStyle w:val="210"/>
              <w:shd w:val="clear" w:color="auto" w:fill="auto"/>
              <w:spacing w:before="120" w:line="240" w:lineRule="exact"/>
              <w:ind w:firstLine="0"/>
              <w:jc w:val="left"/>
            </w:pPr>
            <w:r>
              <w:rPr>
                <w:rStyle w:val="24"/>
                <w:color w:val="000000"/>
              </w:rPr>
              <w:t>мотивация</w:t>
            </w:r>
          </w:p>
        </w:tc>
        <w:tc>
          <w:tcPr>
            <w:tcW w:w="4898" w:type="dxa"/>
            <w:tcBorders>
              <w:top w:val="single" w:sz="4" w:space="0" w:color="auto"/>
              <w:left w:val="single" w:sz="4" w:space="0" w:color="auto"/>
              <w:bottom w:val="nil"/>
              <w:right w:val="nil"/>
            </w:tcBorders>
            <w:shd w:val="clear" w:color="auto" w:fill="FFFFFF"/>
          </w:tcPr>
          <w:p w:rsidR="009475FA" w:rsidRDefault="009475FA" w:rsidP="00E868C4">
            <w:pPr>
              <w:pStyle w:val="210"/>
              <w:shd w:val="clear" w:color="auto" w:fill="auto"/>
              <w:spacing w:before="0" w:line="269" w:lineRule="exact"/>
              <w:ind w:left="180" w:firstLine="0"/>
              <w:jc w:val="left"/>
            </w:pPr>
            <w:r>
              <w:rPr>
                <w:rStyle w:val="24"/>
                <w:color w:val="000000"/>
              </w:rPr>
              <w:t>характер мотивации; уровень мотивации; устойчивость</w:t>
            </w:r>
          </w:p>
          <w:p w:rsidR="009475FA" w:rsidRDefault="009475FA" w:rsidP="00E868C4">
            <w:pPr>
              <w:pStyle w:val="210"/>
              <w:shd w:val="clear" w:color="auto" w:fill="auto"/>
              <w:spacing w:before="0" w:line="269" w:lineRule="exact"/>
              <w:ind w:firstLine="0"/>
              <w:jc w:val="left"/>
            </w:pPr>
            <w:r>
              <w:rPr>
                <w:rStyle w:val="24"/>
                <w:color w:val="000000"/>
              </w:rPr>
              <w:t>познавательной мотивации</w:t>
            </w:r>
          </w:p>
        </w:tc>
        <w:tc>
          <w:tcPr>
            <w:tcW w:w="1154" w:type="dxa"/>
            <w:tcBorders>
              <w:top w:val="single" w:sz="4" w:space="0" w:color="auto"/>
              <w:left w:val="single" w:sz="4" w:space="0" w:color="auto"/>
              <w:bottom w:val="nil"/>
              <w:right w:val="nil"/>
            </w:tcBorders>
            <w:shd w:val="clear" w:color="auto" w:fill="FFFFFF"/>
          </w:tcPr>
          <w:p w:rsidR="009475FA" w:rsidRDefault="009475FA" w:rsidP="00E868C4">
            <w:pPr>
              <w:pStyle w:val="210"/>
              <w:shd w:val="clear" w:color="auto" w:fill="auto"/>
              <w:spacing w:before="0" w:line="264" w:lineRule="exact"/>
              <w:ind w:firstLine="0"/>
              <w:jc w:val="left"/>
            </w:pPr>
            <w:r>
              <w:rPr>
                <w:rStyle w:val="24"/>
                <w:color w:val="000000"/>
              </w:rPr>
              <w:t>Карта наблюдения за</w:t>
            </w:r>
          </w:p>
          <w:p w:rsidR="009475FA" w:rsidRDefault="009475FA" w:rsidP="00E868C4">
            <w:pPr>
              <w:pStyle w:val="210"/>
              <w:shd w:val="clear" w:color="auto" w:fill="auto"/>
              <w:spacing w:before="0" w:line="264" w:lineRule="exact"/>
              <w:ind w:firstLine="0"/>
              <w:jc w:val="left"/>
            </w:pPr>
            <w:r>
              <w:rPr>
                <w:rStyle w:val="24"/>
                <w:color w:val="000000"/>
              </w:rPr>
              <w:t>характером</w:t>
            </w:r>
          </w:p>
          <w:p w:rsidR="009475FA" w:rsidRDefault="009475FA" w:rsidP="00E868C4">
            <w:pPr>
              <w:pStyle w:val="210"/>
              <w:shd w:val="clear" w:color="auto" w:fill="auto"/>
              <w:spacing w:before="0" w:line="264" w:lineRule="exact"/>
              <w:ind w:firstLine="0"/>
              <w:jc w:val="left"/>
            </w:pPr>
            <w:r>
              <w:rPr>
                <w:rStyle w:val="24"/>
                <w:color w:val="000000"/>
              </w:rPr>
              <w:t>учебной</w:t>
            </w:r>
          </w:p>
          <w:p w:rsidR="009475FA" w:rsidRDefault="009475FA" w:rsidP="00E868C4">
            <w:pPr>
              <w:pStyle w:val="210"/>
              <w:shd w:val="clear" w:color="auto" w:fill="auto"/>
              <w:spacing w:before="0" w:line="264" w:lineRule="exact"/>
              <w:ind w:firstLine="0"/>
              <w:jc w:val="left"/>
            </w:pPr>
            <w:r>
              <w:rPr>
                <w:rStyle w:val="24"/>
                <w:color w:val="000000"/>
              </w:rPr>
              <w:t>мотивации</w:t>
            </w:r>
          </w:p>
          <w:p w:rsidR="009475FA" w:rsidRDefault="009475FA" w:rsidP="00E868C4">
            <w:pPr>
              <w:pStyle w:val="210"/>
              <w:shd w:val="clear" w:color="auto" w:fill="auto"/>
              <w:spacing w:before="0" w:line="240" w:lineRule="exact"/>
              <w:ind w:firstLine="180"/>
              <w:jc w:val="left"/>
            </w:pPr>
            <w:r>
              <w:rPr>
                <w:rStyle w:val="24"/>
                <w:color w:val="000000"/>
              </w:rPr>
              <w:t>Анкеты</w:t>
            </w:r>
          </w:p>
        </w:tc>
        <w:tc>
          <w:tcPr>
            <w:tcW w:w="992" w:type="dxa"/>
            <w:tcBorders>
              <w:top w:val="single" w:sz="4" w:space="0" w:color="auto"/>
              <w:left w:val="single" w:sz="4" w:space="0" w:color="auto"/>
              <w:bottom w:val="nil"/>
              <w:right w:val="nil"/>
            </w:tcBorders>
            <w:shd w:val="clear" w:color="auto" w:fill="FFFFFF"/>
          </w:tcPr>
          <w:p w:rsidR="009475FA" w:rsidRDefault="009475FA" w:rsidP="00E868C4">
            <w:pPr>
              <w:pStyle w:val="210"/>
              <w:shd w:val="clear" w:color="auto" w:fill="auto"/>
              <w:spacing w:before="0" w:line="274" w:lineRule="exact"/>
              <w:ind w:firstLine="0"/>
              <w:jc w:val="left"/>
            </w:pPr>
            <w:r>
              <w:rPr>
                <w:rStyle w:val="24"/>
                <w:color w:val="000000"/>
              </w:rPr>
              <w:t>Октябрь,</w:t>
            </w:r>
          </w:p>
          <w:p w:rsidR="009475FA" w:rsidRDefault="009475FA" w:rsidP="00E868C4">
            <w:pPr>
              <w:pStyle w:val="210"/>
              <w:shd w:val="clear" w:color="auto" w:fill="auto"/>
              <w:spacing w:before="0" w:line="274" w:lineRule="exact"/>
              <w:ind w:firstLine="0"/>
              <w:jc w:val="left"/>
            </w:pPr>
            <w:r>
              <w:rPr>
                <w:rStyle w:val="24"/>
                <w:color w:val="000000"/>
              </w:rPr>
              <w:t>апрель</w:t>
            </w:r>
          </w:p>
          <w:p w:rsidR="009475FA" w:rsidRDefault="009475FA" w:rsidP="00E868C4">
            <w:pPr>
              <w:pStyle w:val="210"/>
              <w:shd w:val="clear" w:color="auto" w:fill="auto"/>
              <w:spacing w:before="0" w:line="274" w:lineRule="exact"/>
              <w:ind w:firstLine="0"/>
              <w:jc w:val="left"/>
            </w:pPr>
            <w:r>
              <w:rPr>
                <w:rStyle w:val="24"/>
                <w:color w:val="000000"/>
              </w:rPr>
              <w:t>ежегодно</w:t>
            </w:r>
          </w:p>
        </w:tc>
        <w:tc>
          <w:tcPr>
            <w:tcW w:w="1617" w:type="dxa"/>
            <w:tcBorders>
              <w:top w:val="single" w:sz="4" w:space="0" w:color="auto"/>
              <w:left w:val="single" w:sz="4" w:space="0" w:color="auto"/>
              <w:bottom w:val="nil"/>
              <w:right w:val="single" w:sz="4" w:space="0" w:color="auto"/>
            </w:tcBorders>
            <w:shd w:val="clear" w:color="auto" w:fill="FFFFFF"/>
          </w:tcPr>
          <w:p w:rsidR="009475FA" w:rsidRDefault="009475FA" w:rsidP="00E868C4">
            <w:pPr>
              <w:pStyle w:val="210"/>
              <w:shd w:val="clear" w:color="auto" w:fill="auto"/>
              <w:spacing w:before="0" w:after="120" w:line="240" w:lineRule="exact"/>
              <w:ind w:firstLine="0"/>
              <w:jc w:val="left"/>
            </w:pPr>
            <w:r>
              <w:rPr>
                <w:rStyle w:val="24"/>
                <w:color w:val="000000"/>
              </w:rPr>
              <w:t>Классные</w:t>
            </w:r>
          </w:p>
          <w:p w:rsidR="009475FA" w:rsidRDefault="009475FA" w:rsidP="00E868C4">
            <w:pPr>
              <w:pStyle w:val="210"/>
              <w:shd w:val="clear" w:color="auto" w:fill="auto"/>
              <w:spacing w:before="120" w:line="240" w:lineRule="exact"/>
              <w:ind w:firstLine="0"/>
              <w:jc w:val="left"/>
            </w:pPr>
            <w:r>
              <w:rPr>
                <w:rStyle w:val="24"/>
                <w:color w:val="000000"/>
              </w:rPr>
              <w:t>руководители</w:t>
            </w:r>
          </w:p>
        </w:tc>
      </w:tr>
      <w:tr w:rsidR="009475FA" w:rsidTr="00E868C4">
        <w:tblPrEx>
          <w:tblCellMar>
            <w:top w:w="0" w:type="dxa"/>
            <w:left w:w="0" w:type="dxa"/>
            <w:bottom w:w="0" w:type="dxa"/>
            <w:right w:w="0" w:type="dxa"/>
          </w:tblCellMar>
        </w:tblPrEx>
        <w:trPr>
          <w:trHeight w:hRule="exact" w:val="2030"/>
        </w:trPr>
        <w:tc>
          <w:tcPr>
            <w:tcW w:w="470" w:type="dxa"/>
            <w:tcBorders>
              <w:top w:val="single" w:sz="4" w:space="0" w:color="auto"/>
              <w:left w:val="single" w:sz="4" w:space="0" w:color="auto"/>
              <w:bottom w:val="nil"/>
              <w:right w:val="nil"/>
            </w:tcBorders>
            <w:shd w:val="clear" w:color="auto" w:fill="FFFFFF"/>
          </w:tcPr>
          <w:p w:rsidR="009475FA" w:rsidRDefault="009475FA" w:rsidP="009475FA">
            <w:pPr>
              <w:pStyle w:val="210"/>
              <w:shd w:val="clear" w:color="auto" w:fill="auto"/>
              <w:spacing w:before="0" w:line="240" w:lineRule="exact"/>
              <w:ind w:left="160" w:firstLine="0"/>
              <w:jc w:val="left"/>
            </w:pPr>
            <w:r>
              <w:rPr>
                <w:rStyle w:val="24"/>
                <w:color w:val="000000"/>
              </w:rPr>
              <w:t>5.</w:t>
            </w:r>
          </w:p>
        </w:tc>
        <w:tc>
          <w:tcPr>
            <w:tcW w:w="2006" w:type="dxa"/>
            <w:tcBorders>
              <w:top w:val="single" w:sz="4" w:space="0" w:color="auto"/>
              <w:left w:val="single" w:sz="4" w:space="0" w:color="auto"/>
              <w:bottom w:val="nil"/>
              <w:right w:val="nil"/>
            </w:tcBorders>
            <w:shd w:val="clear" w:color="auto" w:fill="FFFFFF"/>
          </w:tcPr>
          <w:p w:rsidR="009475FA" w:rsidRDefault="009475FA" w:rsidP="00E868C4">
            <w:pPr>
              <w:pStyle w:val="210"/>
              <w:shd w:val="clear" w:color="auto" w:fill="auto"/>
              <w:spacing w:before="0" w:line="250" w:lineRule="exact"/>
              <w:ind w:firstLine="0"/>
              <w:jc w:val="left"/>
            </w:pPr>
            <w:r>
              <w:rPr>
                <w:rStyle w:val="24"/>
                <w:color w:val="000000"/>
              </w:rPr>
              <w:t>Мониторинг уровня</w:t>
            </w:r>
          </w:p>
          <w:p w:rsidR="009475FA" w:rsidRDefault="009475FA" w:rsidP="00E868C4">
            <w:pPr>
              <w:pStyle w:val="210"/>
              <w:shd w:val="clear" w:color="auto" w:fill="auto"/>
              <w:spacing w:before="0" w:line="250" w:lineRule="exact"/>
              <w:ind w:firstLine="0"/>
              <w:jc w:val="left"/>
            </w:pPr>
            <w:r>
              <w:rPr>
                <w:rStyle w:val="24"/>
                <w:color w:val="000000"/>
              </w:rPr>
              <w:t>воспитанности</w:t>
            </w:r>
          </w:p>
          <w:p w:rsidR="009475FA" w:rsidRDefault="009475FA" w:rsidP="00E868C4">
            <w:pPr>
              <w:pStyle w:val="210"/>
              <w:shd w:val="clear" w:color="auto" w:fill="auto"/>
              <w:spacing w:before="0" w:line="250" w:lineRule="exact"/>
              <w:ind w:firstLine="0"/>
              <w:jc w:val="left"/>
            </w:pPr>
            <w:r>
              <w:rPr>
                <w:rStyle w:val="24"/>
                <w:color w:val="000000"/>
              </w:rPr>
              <w:t>(Динамика</w:t>
            </w:r>
          </w:p>
          <w:p w:rsidR="009475FA" w:rsidRDefault="009475FA" w:rsidP="00E868C4">
            <w:pPr>
              <w:pStyle w:val="210"/>
              <w:shd w:val="clear" w:color="auto" w:fill="auto"/>
              <w:spacing w:before="0" w:line="250" w:lineRule="exact"/>
              <w:ind w:firstLine="0"/>
              <w:jc w:val="left"/>
            </w:pPr>
            <w:r>
              <w:rPr>
                <w:rStyle w:val="24"/>
                <w:color w:val="000000"/>
              </w:rPr>
              <w:t>личностного</w:t>
            </w:r>
          </w:p>
          <w:p w:rsidR="009475FA" w:rsidRDefault="009475FA" w:rsidP="00E868C4">
            <w:pPr>
              <w:pStyle w:val="210"/>
              <w:shd w:val="clear" w:color="auto" w:fill="auto"/>
              <w:spacing w:before="0" w:line="250" w:lineRule="exact"/>
              <w:ind w:firstLine="0"/>
              <w:jc w:val="left"/>
            </w:pPr>
            <w:r>
              <w:rPr>
                <w:rStyle w:val="24"/>
                <w:color w:val="000000"/>
              </w:rPr>
              <w:t>роста каждого</w:t>
            </w:r>
          </w:p>
          <w:p w:rsidR="009475FA" w:rsidRDefault="009475FA" w:rsidP="00E868C4">
            <w:pPr>
              <w:pStyle w:val="210"/>
              <w:shd w:val="clear" w:color="auto" w:fill="auto"/>
              <w:spacing w:before="0" w:line="240" w:lineRule="exact"/>
              <w:ind w:firstLine="0"/>
              <w:jc w:val="left"/>
            </w:pPr>
            <w:r>
              <w:rPr>
                <w:rStyle w:val="24"/>
                <w:color w:val="000000"/>
              </w:rPr>
              <w:t>воспитанника)</w:t>
            </w:r>
          </w:p>
        </w:tc>
        <w:tc>
          <w:tcPr>
            <w:tcW w:w="4898" w:type="dxa"/>
            <w:tcBorders>
              <w:top w:val="single" w:sz="4" w:space="0" w:color="auto"/>
              <w:left w:val="single" w:sz="4" w:space="0" w:color="auto"/>
              <w:bottom w:val="nil"/>
              <w:right w:val="nil"/>
            </w:tcBorders>
            <w:shd w:val="clear" w:color="auto" w:fill="FFFFFF"/>
          </w:tcPr>
          <w:p w:rsidR="009475FA" w:rsidRDefault="009475FA" w:rsidP="00E868C4">
            <w:pPr>
              <w:pStyle w:val="210"/>
              <w:shd w:val="clear" w:color="auto" w:fill="auto"/>
              <w:spacing w:before="0" w:line="254" w:lineRule="exact"/>
              <w:ind w:left="180" w:firstLine="0"/>
              <w:jc w:val="left"/>
            </w:pPr>
            <w:r>
              <w:rPr>
                <w:rStyle w:val="24"/>
                <w:color w:val="000000"/>
              </w:rPr>
              <w:t>отношение к самому себе; отношение к другим; отношение к миру</w:t>
            </w:r>
          </w:p>
        </w:tc>
        <w:tc>
          <w:tcPr>
            <w:tcW w:w="1154" w:type="dxa"/>
            <w:tcBorders>
              <w:top w:val="single" w:sz="4" w:space="0" w:color="auto"/>
              <w:left w:val="single" w:sz="4" w:space="0" w:color="auto"/>
              <w:bottom w:val="nil"/>
              <w:right w:val="nil"/>
            </w:tcBorders>
            <w:shd w:val="clear" w:color="auto" w:fill="FFFFFF"/>
          </w:tcPr>
          <w:p w:rsidR="009475FA" w:rsidRDefault="009475FA" w:rsidP="00E868C4">
            <w:pPr>
              <w:pStyle w:val="210"/>
              <w:shd w:val="clear" w:color="auto" w:fill="auto"/>
              <w:spacing w:before="0" w:line="240" w:lineRule="exact"/>
              <w:ind w:firstLine="180"/>
              <w:jc w:val="left"/>
            </w:pPr>
            <w:r>
              <w:rPr>
                <w:rStyle w:val="24"/>
                <w:color w:val="000000"/>
              </w:rPr>
              <w:t>Опросник</w:t>
            </w:r>
          </w:p>
        </w:tc>
        <w:tc>
          <w:tcPr>
            <w:tcW w:w="992" w:type="dxa"/>
            <w:tcBorders>
              <w:top w:val="single" w:sz="4" w:space="0" w:color="auto"/>
              <w:left w:val="single" w:sz="4" w:space="0" w:color="auto"/>
              <w:bottom w:val="nil"/>
              <w:right w:val="nil"/>
            </w:tcBorders>
            <w:shd w:val="clear" w:color="auto" w:fill="FFFFFF"/>
          </w:tcPr>
          <w:p w:rsidR="009475FA" w:rsidRDefault="009475FA" w:rsidP="00E868C4">
            <w:pPr>
              <w:pStyle w:val="210"/>
              <w:shd w:val="clear" w:color="auto" w:fill="auto"/>
              <w:spacing w:before="0" w:line="250" w:lineRule="exact"/>
              <w:ind w:firstLine="0"/>
              <w:jc w:val="left"/>
            </w:pPr>
            <w:r>
              <w:rPr>
                <w:rStyle w:val="24"/>
                <w:color w:val="000000"/>
              </w:rPr>
              <w:t>1 раз в год</w:t>
            </w:r>
          </w:p>
        </w:tc>
        <w:tc>
          <w:tcPr>
            <w:tcW w:w="1617" w:type="dxa"/>
            <w:tcBorders>
              <w:top w:val="single" w:sz="4" w:space="0" w:color="auto"/>
              <w:left w:val="single" w:sz="4" w:space="0" w:color="auto"/>
              <w:bottom w:val="nil"/>
              <w:right w:val="single" w:sz="4" w:space="0" w:color="auto"/>
            </w:tcBorders>
            <w:shd w:val="clear" w:color="auto" w:fill="FFFFFF"/>
          </w:tcPr>
          <w:p w:rsidR="009475FA" w:rsidRDefault="009475FA" w:rsidP="00E868C4">
            <w:pPr>
              <w:pStyle w:val="210"/>
              <w:shd w:val="clear" w:color="auto" w:fill="auto"/>
              <w:spacing w:before="0" w:line="245" w:lineRule="exact"/>
              <w:ind w:firstLine="0"/>
              <w:jc w:val="left"/>
            </w:pPr>
            <w:r>
              <w:rPr>
                <w:rStyle w:val="24"/>
                <w:color w:val="000000"/>
              </w:rPr>
              <w:t>Зам. директора по ВР</w:t>
            </w:r>
          </w:p>
        </w:tc>
      </w:tr>
      <w:tr w:rsidR="009475FA" w:rsidTr="00E868C4">
        <w:tblPrEx>
          <w:tblCellMar>
            <w:top w:w="0" w:type="dxa"/>
            <w:left w:w="0" w:type="dxa"/>
            <w:bottom w:w="0" w:type="dxa"/>
            <w:right w:w="0" w:type="dxa"/>
          </w:tblCellMar>
        </w:tblPrEx>
        <w:trPr>
          <w:trHeight w:hRule="exact" w:val="1886"/>
        </w:trPr>
        <w:tc>
          <w:tcPr>
            <w:tcW w:w="470" w:type="dxa"/>
            <w:tcBorders>
              <w:top w:val="single" w:sz="4" w:space="0" w:color="auto"/>
              <w:left w:val="single" w:sz="4" w:space="0" w:color="auto"/>
              <w:bottom w:val="single" w:sz="4" w:space="0" w:color="auto"/>
              <w:right w:val="nil"/>
            </w:tcBorders>
            <w:shd w:val="clear" w:color="auto" w:fill="FFFFFF"/>
          </w:tcPr>
          <w:p w:rsidR="009475FA" w:rsidRDefault="009475FA" w:rsidP="009475FA">
            <w:pPr>
              <w:pStyle w:val="210"/>
              <w:shd w:val="clear" w:color="auto" w:fill="auto"/>
              <w:spacing w:before="0" w:line="240" w:lineRule="exact"/>
              <w:ind w:left="160" w:firstLine="0"/>
              <w:jc w:val="left"/>
            </w:pPr>
            <w:r>
              <w:rPr>
                <w:rStyle w:val="24"/>
                <w:color w:val="000000"/>
              </w:rPr>
              <w:t>6.</w:t>
            </w:r>
          </w:p>
        </w:tc>
        <w:tc>
          <w:tcPr>
            <w:tcW w:w="2006" w:type="dxa"/>
            <w:tcBorders>
              <w:top w:val="single" w:sz="4" w:space="0" w:color="auto"/>
              <w:left w:val="single" w:sz="4" w:space="0" w:color="auto"/>
              <w:bottom w:val="single" w:sz="4" w:space="0" w:color="auto"/>
              <w:right w:val="nil"/>
            </w:tcBorders>
            <w:shd w:val="clear" w:color="auto" w:fill="FFFFFF"/>
          </w:tcPr>
          <w:p w:rsidR="009475FA" w:rsidRDefault="009475FA" w:rsidP="00E868C4">
            <w:pPr>
              <w:pStyle w:val="210"/>
              <w:shd w:val="clear" w:color="auto" w:fill="auto"/>
              <w:spacing w:before="0" w:line="250" w:lineRule="exact"/>
              <w:ind w:firstLine="0"/>
              <w:jc w:val="left"/>
            </w:pPr>
            <w:r>
              <w:rPr>
                <w:rStyle w:val="24"/>
                <w:color w:val="000000"/>
              </w:rPr>
              <w:t>Самоопределение выпускников основной школы</w:t>
            </w:r>
          </w:p>
        </w:tc>
        <w:tc>
          <w:tcPr>
            <w:tcW w:w="4898" w:type="dxa"/>
            <w:tcBorders>
              <w:top w:val="single" w:sz="4" w:space="0" w:color="auto"/>
              <w:left w:val="single" w:sz="4" w:space="0" w:color="auto"/>
              <w:bottom w:val="single" w:sz="4" w:space="0" w:color="auto"/>
              <w:right w:val="nil"/>
            </w:tcBorders>
            <w:shd w:val="clear" w:color="auto" w:fill="FFFFFF"/>
          </w:tcPr>
          <w:p w:rsidR="009475FA" w:rsidRDefault="009475FA" w:rsidP="00E868C4">
            <w:pPr>
              <w:pStyle w:val="210"/>
              <w:shd w:val="clear" w:color="auto" w:fill="auto"/>
              <w:spacing w:before="0" w:line="250" w:lineRule="exact"/>
              <w:ind w:firstLine="180"/>
              <w:jc w:val="left"/>
            </w:pPr>
            <w:r>
              <w:rPr>
                <w:rStyle w:val="24"/>
                <w:color w:val="000000"/>
              </w:rPr>
              <w:t>продолжают обучение в старших классах школы;</w:t>
            </w:r>
          </w:p>
          <w:p w:rsidR="009475FA" w:rsidRDefault="009475FA" w:rsidP="00E868C4">
            <w:pPr>
              <w:pStyle w:val="210"/>
              <w:shd w:val="clear" w:color="auto" w:fill="auto"/>
              <w:spacing w:before="0" w:line="250" w:lineRule="exact"/>
              <w:ind w:firstLine="180"/>
              <w:jc w:val="left"/>
            </w:pPr>
            <w:r>
              <w:rPr>
                <w:rStyle w:val="24"/>
                <w:color w:val="000000"/>
              </w:rPr>
              <w:t>в старших классах других ОО;</w:t>
            </w:r>
          </w:p>
          <w:p w:rsidR="009475FA" w:rsidRDefault="009475FA" w:rsidP="00E868C4">
            <w:pPr>
              <w:pStyle w:val="210"/>
              <w:shd w:val="clear" w:color="auto" w:fill="auto"/>
              <w:spacing w:before="0" w:line="288" w:lineRule="exact"/>
              <w:ind w:left="180" w:firstLine="0"/>
              <w:jc w:val="left"/>
            </w:pPr>
            <w:r>
              <w:rPr>
                <w:rStyle w:val="24"/>
                <w:color w:val="000000"/>
              </w:rPr>
              <w:t>в системе НПО; трудоустроились; не самоопределились</w:t>
            </w:r>
          </w:p>
        </w:tc>
        <w:tc>
          <w:tcPr>
            <w:tcW w:w="1154" w:type="dxa"/>
            <w:tcBorders>
              <w:top w:val="single" w:sz="4" w:space="0" w:color="auto"/>
              <w:left w:val="single" w:sz="4" w:space="0" w:color="auto"/>
              <w:bottom w:val="single" w:sz="4" w:space="0" w:color="auto"/>
              <w:right w:val="nil"/>
            </w:tcBorders>
            <w:shd w:val="clear" w:color="auto" w:fill="FFFFFF"/>
          </w:tcPr>
          <w:p w:rsidR="009475FA" w:rsidRDefault="009475FA" w:rsidP="00E868C4">
            <w:pPr>
              <w:pStyle w:val="210"/>
              <w:shd w:val="clear" w:color="auto" w:fill="auto"/>
              <w:spacing w:before="0" w:line="240" w:lineRule="exact"/>
              <w:ind w:firstLine="180"/>
              <w:jc w:val="left"/>
            </w:pPr>
            <w:r>
              <w:rPr>
                <w:rStyle w:val="24"/>
                <w:color w:val="000000"/>
              </w:rPr>
              <w:t>Устный опрос</w:t>
            </w:r>
          </w:p>
        </w:tc>
        <w:tc>
          <w:tcPr>
            <w:tcW w:w="992" w:type="dxa"/>
            <w:tcBorders>
              <w:top w:val="single" w:sz="4" w:space="0" w:color="auto"/>
              <w:left w:val="single" w:sz="4" w:space="0" w:color="auto"/>
              <w:bottom w:val="single" w:sz="4" w:space="0" w:color="auto"/>
              <w:right w:val="nil"/>
            </w:tcBorders>
            <w:shd w:val="clear" w:color="auto" w:fill="FFFFFF"/>
          </w:tcPr>
          <w:p w:rsidR="009475FA" w:rsidRDefault="009475FA" w:rsidP="00E868C4">
            <w:pPr>
              <w:pStyle w:val="210"/>
              <w:shd w:val="clear" w:color="auto" w:fill="auto"/>
              <w:spacing w:before="0" w:line="240" w:lineRule="exact"/>
              <w:ind w:firstLine="0"/>
              <w:jc w:val="left"/>
            </w:pPr>
            <w:r>
              <w:rPr>
                <w:rStyle w:val="24"/>
                <w:color w:val="000000"/>
              </w:rPr>
              <w:t>сентябрь</w:t>
            </w:r>
          </w:p>
        </w:tc>
        <w:tc>
          <w:tcPr>
            <w:tcW w:w="1617" w:type="dxa"/>
            <w:tcBorders>
              <w:top w:val="single" w:sz="4" w:space="0" w:color="auto"/>
              <w:left w:val="single" w:sz="4" w:space="0" w:color="auto"/>
              <w:bottom w:val="single" w:sz="4" w:space="0" w:color="auto"/>
              <w:right w:val="single" w:sz="4" w:space="0" w:color="auto"/>
            </w:tcBorders>
            <w:shd w:val="clear" w:color="auto" w:fill="FFFFFF"/>
          </w:tcPr>
          <w:p w:rsidR="009475FA" w:rsidRDefault="009475FA" w:rsidP="00E868C4">
            <w:pPr>
              <w:pStyle w:val="210"/>
              <w:shd w:val="clear" w:color="auto" w:fill="auto"/>
              <w:spacing w:before="0" w:line="250" w:lineRule="exact"/>
              <w:ind w:firstLine="0"/>
              <w:jc w:val="left"/>
            </w:pPr>
            <w:r>
              <w:rPr>
                <w:rStyle w:val="24"/>
                <w:color w:val="000000"/>
              </w:rPr>
              <w:t>Классные</w:t>
            </w:r>
          </w:p>
          <w:p w:rsidR="009475FA" w:rsidRDefault="009475FA" w:rsidP="00E868C4">
            <w:pPr>
              <w:pStyle w:val="210"/>
              <w:shd w:val="clear" w:color="auto" w:fill="auto"/>
              <w:spacing w:before="0" w:line="250" w:lineRule="exact"/>
              <w:ind w:firstLine="0"/>
              <w:jc w:val="left"/>
            </w:pPr>
            <w:r>
              <w:rPr>
                <w:rStyle w:val="24"/>
                <w:color w:val="000000"/>
              </w:rPr>
              <w:t>руководители</w:t>
            </w:r>
          </w:p>
          <w:p w:rsidR="009475FA" w:rsidRDefault="009475FA" w:rsidP="00E868C4">
            <w:pPr>
              <w:pStyle w:val="210"/>
              <w:shd w:val="clear" w:color="auto" w:fill="auto"/>
              <w:spacing w:before="0" w:line="250" w:lineRule="exact"/>
              <w:ind w:firstLine="0"/>
              <w:jc w:val="left"/>
            </w:pPr>
            <w:r>
              <w:rPr>
                <w:rStyle w:val="24"/>
                <w:color w:val="000000"/>
              </w:rPr>
              <w:t>выпускных</w:t>
            </w:r>
          </w:p>
          <w:p w:rsidR="009475FA" w:rsidRDefault="009475FA" w:rsidP="00E868C4">
            <w:pPr>
              <w:pStyle w:val="210"/>
              <w:shd w:val="clear" w:color="auto" w:fill="auto"/>
              <w:spacing w:before="0" w:line="240" w:lineRule="exact"/>
              <w:ind w:firstLine="0"/>
              <w:jc w:val="left"/>
            </w:pPr>
            <w:r>
              <w:rPr>
                <w:rStyle w:val="24"/>
                <w:color w:val="000000"/>
              </w:rPr>
              <w:t>классов</w:t>
            </w:r>
          </w:p>
        </w:tc>
      </w:tr>
      <w:tr w:rsidR="009475FA" w:rsidTr="00E868C4">
        <w:tblPrEx>
          <w:tblCellMar>
            <w:top w:w="0" w:type="dxa"/>
            <w:left w:w="0" w:type="dxa"/>
            <w:bottom w:w="0" w:type="dxa"/>
            <w:right w:w="0" w:type="dxa"/>
          </w:tblCellMar>
        </w:tblPrEx>
        <w:trPr>
          <w:trHeight w:hRule="exact" w:val="1627"/>
        </w:trPr>
        <w:tc>
          <w:tcPr>
            <w:tcW w:w="470" w:type="dxa"/>
            <w:tcBorders>
              <w:top w:val="single" w:sz="4" w:space="0" w:color="auto"/>
              <w:left w:val="single" w:sz="4" w:space="0" w:color="auto"/>
              <w:bottom w:val="nil"/>
              <w:right w:val="nil"/>
            </w:tcBorders>
            <w:shd w:val="clear" w:color="auto" w:fill="FFFFFF"/>
          </w:tcPr>
          <w:p w:rsidR="009475FA" w:rsidRDefault="009475FA" w:rsidP="009475FA">
            <w:pPr>
              <w:pStyle w:val="210"/>
              <w:shd w:val="clear" w:color="auto" w:fill="auto"/>
              <w:spacing w:before="0" w:line="240" w:lineRule="exact"/>
              <w:ind w:left="160" w:firstLine="0"/>
              <w:jc w:val="left"/>
            </w:pPr>
            <w:r>
              <w:rPr>
                <w:rStyle w:val="24"/>
                <w:color w:val="000000"/>
              </w:rPr>
              <w:t>7.</w:t>
            </w:r>
          </w:p>
        </w:tc>
        <w:tc>
          <w:tcPr>
            <w:tcW w:w="2006" w:type="dxa"/>
            <w:tcBorders>
              <w:top w:val="single" w:sz="4" w:space="0" w:color="auto"/>
              <w:left w:val="single" w:sz="4" w:space="0" w:color="auto"/>
              <w:bottom w:val="nil"/>
              <w:right w:val="nil"/>
            </w:tcBorders>
            <w:shd w:val="clear" w:color="auto" w:fill="FFFFFF"/>
          </w:tcPr>
          <w:p w:rsidR="009475FA" w:rsidRDefault="009475FA" w:rsidP="00E868C4">
            <w:pPr>
              <w:pStyle w:val="210"/>
              <w:shd w:val="clear" w:color="auto" w:fill="auto"/>
              <w:spacing w:before="0" w:line="250" w:lineRule="exact"/>
              <w:ind w:firstLine="0"/>
              <w:jc w:val="left"/>
            </w:pPr>
            <w:r>
              <w:rPr>
                <w:rStyle w:val="24"/>
                <w:color w:val="000000"/>
              </w:rPr>
              <w:t>Самоопределение выпускников старшей школы</w:t>
            </w:r>
          </w:p>
        </w:tc>
        <w:tc>
          <w:tcPr>
            <w:tcW w:w="4898" w:type="dxa"/>
            <w:tcBorders>
              <w:top w:val="single" w:sz="4" w:space="0" w:color="auto"/>
              <w:left w:val="single" w:sz="4" w:space="0" w:color="auto"/>
              <w:bottom w:val="nil"/>
              <w:right w:val="nil"/>
            </w:tcBorders>
            <w:shd w:val="clear" w:color="auto" w:fill="FFFFFF"/>
          </w:tcPr>
          <w:p w:rsidR="009475FA" w:rsidRDefault="009475FA" w:rsidP="00E868C4">
            <w:pPr>
              <w:pStyle w:val="210"/>
              <w:shd w:val="clear" w:color="auto" w:fill="auto"/>
              <w:spacing w:before="0" w:line="269" w:lineRule="exact"/>
              <w:ind w:firstLine="180"/>
              <w:jc w:val="left"/>
            </w:pPr>
            <w:r>
              <w:rPr>
                <w:rStyle w:val="24"/>
                <w:color w:val="000000"/>
              </w:rPr>
              <w:t>продолжают обучение в системе НПО; в системе СПО; в системе ВПО; трудоустроились; не самоопределились</w:t>
            </w:r>
          </w:p>
        </w:tc>
        <w:tc>
          <w:tcPr>
            <w:tcW w:w="1154" w:type="dxa"/>
            <w:tcBorders>
              <w:top w:val="single" w:sz="4" w:space="0" w:color="auto"/>
              <w:left w:val="single" w:sz="4" w:space="0" w:color="auto"/>
              <w:bottom w:val="nil"/>
              <w:right w:val="nil"/>
            </w:tcBorders>
            <w:shd w:val="clear" w:color="auto" w:fill="FFFFFF"/>
          </w:tcPr>
          <w:p w:rsidR="009475FA" w:rsidRDefault="009475FA" w:rsidP="00E868C4">
            <w:pPr>
              <w:pStyle w:val="210"/>
              <w:shd w:val="clear" w:color="auto" w:fill="auto"/>
              <w:spacing w:before="0" w:line="240" w:lineRule="exact"/>
              <w:ind w:firstLine="180"/>
              <w:jc w:val="left"/>
            </w:pPr>
            <w:r>
              <w:rPr>
                <w:rStyle w:val="24"/>
                <w:color w:val="000000"/>
              </w:rPr>
              <w:t>Устный опрос</w:t>
            </w:r>
          </w:p>
        </w:tc>
        <w:tc>
          <w:tcPr>
            <w:tcW w:w="992" w:type="dxa"/>
            <w:tcBorders>
              <w:top w:val="single" w:sz="4" w:space="0" w:color="auto"/>
              <w:left w:val="single" w:sz="4" w:space="0" w:color="auto"/>
              <w:bottom w:val="nil"/>
              <w:right w:val="nil"/>
            </w:tcBorders>
            <w:shd w:val="clear" w:color="auto" w:fill="FFFFFF"/>
          </w:tcPr>
          <w:p w:rsidR="009475FA" w:rsidRDefault="009475FA" w:rsidP="00E868C4">
            <w:pPr>
              <w:pStyle w:val="210"/>
              <w:shd w:val="clear" w:color="auto" w:fill="auto"/>
              <w:spacing w:before="0" w:line="240" w:lineRule="exact"/>
              <w:ind w:firstLine="0"/>
              <w:jc w:val="left"/>
            </w:pPr>
            <w:r>
              <w:rPr>
                <w:rStyle w:val="24"/>
                <w:color w:val="000000"/>
              </w:rPr>
              <w:t>сентябрь</w:t>
            </w:r>
          </w:p>
        </w:tc>
        <w:tc>
          <w:tcPr>
            <w:tcW w:w="1617" w:type="dxa"/>
            <w:tcBorders>
              <w:top w:val="single" w:sz="4" w:space="0" w:color="auto"/>
              <w:left w:val="single" w:sz="4" w:space="0" w:color="auto"/>
              <w:bottom w:val="nil"/>
              <w:right w:val="single" w:sz="4" w:space="0" w:color="auto"/>
            </w:tcBorders>
            <w:shd w:val="clear" w:color="auto" w:fill="FFFFFF"/>
          </w:tcPr>
          <w:p w:rsidR="009475FA" w:rsidRDefault="009475FA" w:rsidP="00E868C4">
            <w:pPr>
              <w:pStyle w:val="210"/>
              <w:shd w:val="clear" w:color="auto" w:fill="auto"/>
              <w:spacing w:before="0" w:line="250" w:lineRule="exact"/>
              <w:ind w:firstLine="0"/>
              <w:jc w:val="left"/>
            </w:pPr>
            <w:r>
              <w:rPr>
                <w:rStyle w:val="24"/>
                <w:color w:val="000000"/>
              </w:rPr>
              <w:t>Классные</w:t>
            </w:r>
          </w:p>
          <w:p w:rsidR="009475FA" w:rsidRDefault="009475FA" w:rsidP="00E868C4">
            <w:pPr>
              <w:pStyle w:val="210"/>
              <w:shd w:val="clear" w:color="auto" w:fill="auto"/>
              <w:spacing w:before="0" w:line="250" w:lineRule="exact"/>
              <w:ind w:firstLine="0"/>
              <w:jc w:val="left"/>
            </w:pPr>
            <w:r>
              <w:rPr>
                <w:rStyle w:val="24"/>
                <w:color w:val="000000"/>
              </w:rPr>
              <w:t>руководители</w:t>
            </w:r>
          </w:p>
          <w:p w:rsidR="009475FA" w:rsidRDefault="009475FA" w:rsidP="00E868C4">
            <w:pPr>
              <w:pStyle w:val="210"/>
              <w:shd w:val="clear" w:color="auto" w:fill="auto"/>
              <w:spacing w:before="0" w:line="250" w:lineRule="exact"/>
              <w:ind w:firstLine="0"/>
              <w:jc w:val="left"/>
            </w:pPr>
            <w:r>
              <w:rPr>
                <w:rStyle w:val="24"/>
                <w:color w:val="000000"/>
              </w:rPr>
              <w:t>выпускных</w:t>
            </w:r>
          </w:p>
          <w:p w:rsidR="009475FA" w:rsidRDefault="009475FA" w:rsidP="00E868C4">
            <w:pPr>
              <w:pStyle w:val="210"/>
              <w:shd w:val="clear" w:color="auto" w:fill="auto"/>
              <w:spacing w:before="0" w:line="240" w:lineRule="exact"/>
              <w:ind w:firstLine="0"/>
              <w:jc w:val="left"/>
            </w:pPr>
            <w:r>
              <w:rPr>
                <w:rStyle w:val="24"/>
                <w:color w:val="000000"/>
              </w:rPr>
              <w:t>классов</w:t>
            </w:r>
          </w:p>
        </w:tc>
      </w:tr>
      <w:tr w:rsidR="009475FA" w:rsidTr="00E868C4">
        <w:tblPrEx>
          <w:tblCellMar>
            <w:top w:w="0" w:type="dxa"/>
            <w:left w:w="0" w:type="dxa"/>
            <w:bottom w:w="0" w:type="dxa"/>
            <w:right w:w="0" w:type="dxa"/>
          </w:tblCellMar>
        </w:tblPrEx>
        <w:trPr>
          <w:trHeight w:hRule="exact" w:val="1710"/>
        </w:trPr>
        <w:tc>
          <w:tcPr>
            <w:tcW w:w="470" w:type="dxa"/>
            <w:tcBorders>
              <w:top w:val="single" w:sz="4" w:space="0" w:color="auto"/>
              <w:left w:val="single" w:sz="4" w:space="0" w:color="auto"/>
              <w:bottom w:val="nil"/>
              <w:right w:val="nil"/>
            </w:tcBorders>
            <w:shd w:val="clear" w:color="auto" w:fill="FFFFFF"/>
          </w:tcPr>
          <w:p w:rsidR="009475FA" w:rsidRDefault="009475FA" w:rsidP="009475FA">
            <w:pPr>
              <w:pStyle w:val="210"/>
              <w:shd w:val="clear" w:color="auto" w:fill="auto"/>
              <w:spacing w:before="0" w:line="240" w:lineRule="exact"/>
              <w:ind w:left="160" w:firstLine="0"/>
              <w:jc w:val="left"/>
            </w:pPr>
            <w:r>
              <w:rPr>
                <w:rStyle w:val="24"/>
                <w:color w:val="000000"/>
              </w:rPr>
              <w:lastRenderedPageBreak/>
              <w:t>8.</w:t>
            </w:r>
          </w:p>
        </w:tc>
        <w:tc>
          <w:tcPr>
            <w:tcW w:w="2006" w:type="dxa"/>
            <w:tcBorders>
              <w:top w:val="single" w:sz="4" w:space="0" w:color="auto"/>
              <w:left w:val="single" w:sz="4" w:space="0" w:color="auto"/>
              <w:bottom w:val="nil"/>
              <w:right w:val="nil"/>
            </w:tcBorders>
            <w:shd w:val="clear" w:color="auto" w:fill="FFFFFF"/>
          </w:tcPr>
          <w:p w:rsidR="009475FA" w:rsidRDefault="009475FA" w:rsidP="00E868C4">
            <w:pPr>
              <w:pStyle w:val="210"/>
              <w:shd w:val="clear" w:color="auto" w:fill="auto"/>
              <w:spacing w:before="0" w:line="269" w:lineRule="exact"/>
              <w:ind w:firstLine="0"/>
              <w:jc w:val="left"/>
            </w:pPr>
            <w:r>
              <w:rPr>
                <w:rStyle w:val="24"/>
                <w:color w:val="000000"/>
              </w:rPr>
              <w:t>Удовлетворенность</w:t>
            </w:r>
          </w:p>
          <w:p w:rsidR="009475FA" w:rsidRDefault="009475FA" w:rsidP="00E868C4">
            <w:pPr>
              <w:pStyle w:val="210"/>
              <w:shd w:val="clear" w:color="auto" w:fill="auto"/>
              <w:spacing w:before="0" w:line="269" w:lineRule="exact"/>
              <w:ind w:firstLine="0"/>
              <w:jc w:val="left"/>
            </w:pPr>
            <w:r>
              <w:rPr>
                <w:rStyle w:val="24"/>
                <w:color w:val="000000"/>
              </w:rPr>
              <w:t>качеством</w:t>
            </w:r>
          </w:p>
          <w:p w:rsidR="009475FA" w:rsidRDefault="009475FA" w:rsidP="00E868C4">
            <w:pPr>
              <w:pStyle w:val="210"/>
              <w:shd w:val="clear" w:color="auto" w:fill="auto"/>
              <w:spacing w:before="0" w:line="269" w:lineRule="exact"/>
              <w:ind w:firstLine="0"/>
              <w:jc w:val="left"/>
            </w:pPr>
            <w:r>
              <w:rPr>
                <w:rStyle w:val="24"/>
                <w:color w:val="000000"/>
              </w:rPr>
              <w:t>образования</w:t>
            </w:r>
          </w:p>
        </w:tc>
        <w:tc>
          <w:tcPr>
            <w:tcW w:w="4898" w:type="dxa"/>
            <w:tcBorders>
              <w:top w:val="single" w:sz="4" w:space="0" w:color="auto"/>
              <w:left w:val="single" w:sz="4" w:space="0" w:color="auto"/>
              <w:bottom w:val="nil"/>
              <w:right w:val="nil"/>
            </w:tcBorders>
            <w:shd w:val="clear" w:color="auto" w:fill="FFFFFF"/>
          </w:tcPr>
          <w:p w:rsidR="009475FA" w:rsidRDefault="009475FA" w:rsidP="00E868C4">
            <w:pPr>
              <w:pStyle w:val="210"/>
              <w:shd w:val="clear" w:color="auto" w:fill="auto"/>
              <w:spacing w:before="0" w:line="259" w:lineRule="exact"/>
              <w:ind w:firstLine="180"/>
              <w:jc w:val="left"/>
            </w:pPr>
            <w:r>
              <w:rPr>
                <w:rStyle w:val="24"/>
                <w:color w:val="000000"/>
              </w:rPr>
              <w:t>удовлетворенность содержанием образования;</w:t>
            </w:r>
          </w:p>
          <w:p w:rsidR="009475FA" w:rsidRDefault="009475FA" w:rsidP="00E868C4">
            <w:pPr>
              <w:pStyle w:val="210"/>
              <w:shd w:val="clear" w:color="auto" w:fill="auto"/>
              <w:spacing w:before="0" w:line="259" w:lineRule="exact"/>
              <w:ind w:firstLine="180"/>
              <w:jc w:val="left"/>
            </w:pPr>
            <w:r>
              <w:rPr>
                <w:rStyle w:val="24"/>
                <w:color w:val="000000"/>
              </w:rPr>
              <w:t>удовлетворенность</w:t>
            </w:r>
          </w:p>
          <w:p w:rsidR="009475FA" w:rsidRDefault="009475FA" w:rsidP="00E868C4">
            <w:pPr>
              <w:pStyle w:val="210"/>
              <w:shd w:val="clear" w:color="auto" w:fill="auto"/>
              <w:spacing w:before="0" w:after="60" w:line="240" w:lineRule="exact"/>
              <w:ind w:firstLine="0"/>
              <w:jc w:val="left"/>
            </w:pPr>
            <w:r>
              <w:rPr>
                <w:rStyle w:val="24"/>
                <w:color w:val="000000"/>
              </w:rPr>
              <w:t>организацией</w:t>
            </w:r>
          </w:p>
          <w:p w:rsidR="009475FA" w:rsidRDefault="009475FA" w:rsidP="00E868C4">
            <w:pPr>
              <w:pStyle w:val="210"/>
              <w:shd w:val="clear" w:color="auto" w:fill="auto"/>
              <w:spacing w:before="60" w:line="240" w:lineRule="exact"/>
              <w:ind w:firstLine="0"/>
              <w:jc w:val="left"/>
            </w:pPr>
            <w:r>
              <w:rPr>
                <w:rStyle w:val="24"/>
                <w:color w:val="000000"/>
              </w:rPr>
              <w:t>образовательного процесса</w:t>
            </w:r>
          </w:p>
        </w:tc>
        <w:tc>
          <w:tcPr>
            <w:tcW w:w="1154" w:type="dxa"/>
            <w:tcBorders>
              <w:top w:val="single" w:sz="4" w:space="0" w:color="auto"/>
              <w:left w:val="single" w:sz="4" w:space="0" w:color="auto"/>
              <w:bottom w:val="nil"/>
              <w:right w:val="nil"/>
            </w:tcBorders>
            <w:shd w:val="clear" w:color="auto" w:fill="FFFFFF"/>
          </w:tcPr>
          <w:p w:rsidR="009475FA" w:rsidRDefault="009475FA" w:rsidP="00E868C4">
            <w:pPr>
              <w:pStyle w:val="210"/>
              <w:shd w:val="clear" w:color="auto" w:fill="auto"/>
              <w:spacing w:before="0" w:line="240" w:lineRule="exact"/>
              <w:ind w:firstLine="180"/>
              <w:jc w:val="left"/>
            </w:pPr>
            <w:r>
              <w:rPr>
                <w:rStyle w:val="24"/>
                <w:color w:val="000000"/>
              </w:rPr>
              <w:t>Анкетирование</w:t>
            </w:r>
          </w:p>
        </w:tc>
        <w:tc>
          <w:tcPr>
            <w:tcW w:w="992" w:type="dxa"/>
            <w:tcBorders>
              <w:top w:val="single" w:sz="4" w:space="0" w:color="auto"/>
              <w:left w:val="single" w:sz="4" w:space="0" w:color="auto"/>
              <w:bottom w:val="nil"/>
              <w:right w:val="nil"/>
            </w:tcBorders>
            <w:shd w:val="clear" w:color="auto" w:fill="FFFFFF"/>
          </w:tcPr>
          <w:p w:rsidR="009475FA" w:rsidRDefault="009475FA" w:rsidP="00E868C4">
            <w:pPr>
              <w:pStyle w:val="210"/>
              <w:shd w:val="clear" w:color="auto" w:fill="auto"/>
              <w:spacing w:before="0" w:line="240" w:lineRule="exact"/>
              <w:ind w:firstLine="0"/>
              <w:jc w:val="left"/>
            </w:pPr>
            <w:r>
              <w:rPr>
                <w:rStyle w:val="24"/>
                <w:color w:val="000000"/>
              </w:rPr>
              <w:t>январь</w:t>
            </w:r>
          </w:p>
        </w:tc>
        <w:tc>
          <w:tcPr>
            <w:tcW w:w="1617" w:type="dxa"/>
            <w:tcBorders>
              <w:top w:val="single" w:sz="4" w:space="0" w:color="auto"/>
              <w:left w:val="single" w:sz="4" w:space="0" w:color="auto"/>
              <w:bottom w:val="nil"/>
              <w:right w:val="single" w:sz="4" w:space="0" w:color="auto"/>
            </w:tcBorders>
            <w:shd w:val="clear" w:color="auto" w:fill="FFFFFF"/>
          </w:tcPr>
          <w:p w:rsidR="009475FA" w:rsidRDefault="009475FA" w:rsidP="00E868C4">
            <w:pPr>
              <w:pStyle w:val="210"/>
              <w:shd w:val="clear" w:color="auto" w:fill="auto"/>
              <w:spacing w:before="0" w:line="259" w:lineRule="exact"/>
              <w:ind w:firstLine="0"/>
              <w:jc w:val="left"/>
            </w:pPr>
            <w:r>
              <w:rPr>
                <w:rStyle w:val="24"/>
                <w:color w:val="000000"/>
              </w:rPr>
              <w:t>Зам. директора по УВР</w:t>
            </w:r>
          </w:p>
        </w:tc>
      </w:tr>
      <w:tr w:rsidR="009475FA" w:rsidTr="00AF0897">
        <w:tblPrEx>
          <w:tblCellMar>
            <w:top w:w="0" w:type="dxa"/>
            <w:left w:w="0" w:type="dxa"/>
            <w:bottom w:w="0" w:type="dxa"/>
            <w:right w:w="0" w:type="dxa"/>
          </w:tblCellMar>
        </w:tblPrEx>
        <w:trPr>
          <w:trHeight w:hRule="exact" w:val="1522"/>
        </w:trPr>
        <w:tc>
          <w:tcPr>
            <w:tcW w:w="470" w:type="dxa"/>
            <w:tcBorders>
              <w:top w:val="single" w:sz="4" w:space="0" w:color="auto"/>
              <w:left w:val="single" w:sz="4" w:space="0" w:color="auto"/>
              <w:bottom w:val="single" w:sz="4" w:space="0" w:color="auto"/>
              <w:right w:val="nil"/>
            </w:tcBorders>
            <w:shd w:val="clear" w:color="auto" w:fill="FFFFFF"/>
          </w:tcPr>
          <w:p w:rsidR="009475FA" w:rsidRDefault="009475FA" w:rsidP="009475FA">
            <w:pPr>
              <w:pStyle w:val="210"/>
              <w:shd w:val="clear" w:color="auto" w:fill="auto"/>
              <w:spacing w:before="0" w:line="240" w:lineRule="exact"/>
              <w:ind w:left="160" w:firstLine="0"/>
              <w:jc w:val="left"/>
            </w:pPr>
            <w:r>
              <w:rPr>
                <w:rStyle w:val="24"/>
                <w:color w:val="000000"/>
              </w:rPr>
              <w:t>9.</w:t>
            </w:r>
          </w:p>
        </w:tc>
        <w:tc>
          <w:tcPr>
            <w:tcW w:w="2006" w:type="dxa"/>
            <w:tcBorders>
              <w:top w:val="single" w:sz="4" w:space="0" w:color="auto"/>
              <w:left w:val="single" w:sz="4" w:space="0" w:color="auto"/>
              <w:bottom w:val="single" w:sz="4" w:space="0" w:color="auto"/>
              <w:right w:val="nil"/>
            </w:tcBorders>
            <w:shd w:val="clear" w:color="auto" w:fill="FFFFFF"/>
          </w:tcPr>
          <w:p w:rsidR="009475FA" w:rsidRDefault="009475FA" w:rsidP="00E868C4">
            <w:pPr>
              <w:pStyle w:val="210"/>
              <w:shd w:val="clear" w:color="auto" w:fill="auto"/>
              <w:spacing w:before="0" w:line="254" w:lineRule="exact"/>
              <w:ind w:firstLine="0"/>
              <w:jc w:val="left"/>
            </w:pPr>
            <w:r>
              <w:rPr>
                <w:rStyle w:val="24"/>
                <w:color w:val="000000"/>
              </w:rPr>
              <w:t>Индивидуальные достижения в системе</w:t>
            </w:r>
          </w:p>
          <w:p w:rsidR="009475FA" w:rsidRDefault="009475FA" w:rsidP="00E868C4">
            <w:pPr>
              <w:pStyle w:val="210"/>
              <w:shd w:val="clear" w:color="auto" w:fill="auto"/>
              <w:spacing w:before="0" w:line="254" w:lineRule="exact"/>
              <w:ind w:firstLine="0"/>
              <w:jc w:val="left"/>
            </w:pPr>
            <w:r>
              <w:rPr>
                <w:rStyle w:val="24"/>
                <w:color w:val="000000"/>
              </w:rPr>
              <w:t>дополнительного</w:t>
            </w:r>
          </w:p>
          <w:p w:rsidR="009475FA" w:rsidRDefault="009475FA" w:rsidP="00E868C4">
            <w:pPr>
              <w:pStyle w:val="210"/>
              <w:shd w:val="clear" w:color="auto" w:fill="auto"/>
              <w:spacing w:before="0" w:line="254" w:lineRule="exact"/>
              <w:ind w:firstLine="0"/>
              <w:jc w:val="left"/>
            </w:pPr>
            <w:r>
              <w:rPr>
                <w:rStyle w:val="24"/>
                <w:color w:val="000000"/>
              </w:rPr>
              <w:t>образования</w:t>
            </w:r>
          </w:p>
        </w:tc>
        <w:tc>
          <w:tcPr>
            <w:tcW w:w="4898" w:type="dxa"/>
            <w:tcBorders>
              <w:top w:val="single" w:sz="4" w:space="0" w:color="auto"/>
              <w:left w:val="single" w:sz="4" w:space="0" w:color="auto"/>
              <w:bottom w:val="single" w:sz="4" w:space="0" w:color="auto"/>
              <w:right w:val="nil"/>
            </w:tcBorders>
            <w:shd w:val="clear" w:color="auto" w:fill="FFFFFF"/>
          </w:tcPr>
          <w:p w:rsidR="009475FA" w:rsidRDefault="009475FA" w:rsidP="00E868C4">
            <w:pPr>
              <w:pStyle w:val="210"/>
              <w:shd w:val="clear" w:color="auto" w:fill="auto"/>
              <w:spacing w:before="0" w:line="259" w:lineRule="exact"/>
              <w:ind w:firstLine="180"/>
              <w:jc w:val="left"/>
            </w:pPr>
            <w:r>
              <w:rPr>
                <w:rStyle w:val="24"/>
                <w:color w:val="000000"/>
              </w:rPr>
              <w:t>уровень первоначального опыта;</w:t>
            </w:r>
          </w:p>
          <w:p w:rsidR="009475FA" w:rsidRDefault="009475FA" w:rsidP="00E868C4">
            <w:pPr>
              <w:pStyle w:val="210"/>
              <w:shd w:val="clear" w:color="auto" w:fill="auto"/>
              <w:spacing w:before="0" w:line="259" w:lineRule="exact"/>
              <w:ind w:firstLine="180"/>
              <w:jc w:val="left"/>
            </w:pPr>
            <w:r>
              <w:rPr>
                <w:rStyle w:val="24"/>
                <w:color w:val="000000"/>
              </w:rPr>
              <w:t>динамика творческого развития</w:t>
            </w:r>
          </w:p>
        </w:tc>
        <w:tc>
          <w:tcPr>
            <w:tcW w:w="1154" w:type="dxa"/>
            <w:tcBorders>
              <w:top w:val="single" w:sz="4" w:space="0" w:color="auto"/>
              <w:left w:val="single" w:sz="4" w:space="0" w:color="auto"/>
              <w:bottom w:val="single" w:sz="4" w:space="0" w:color="auto"/>
              <w:right w:val="nil"/>
            </w:tcBorders>
            <w:shd w:val="clear" w:color="auto" w:fill="FFFFFF"/>
          </w:tcPr>
          <w:p w:rsidR="009475FA" w:rsidRDefault="009475FA" w:rsidP="00E868C4">
            <w:pPr>
              <w:pStyle w:val="210"/>
              <w:shd w:val="clear" w:color="auto" w:fill="auto"/>
              <w:spacing w:before="0" w:line="254" w:lineRule="exact"/>
              <w:ind w:firstLine="180"/>
              <w:jc w:val="left"/>
            </w:pPr>
            <w:r>
              <w:rPr>
                <w:rStyle w:val="24"/>
                <w:color w:val="000000"/>
              </w:rPr>
              <w:t>Наблюдение Анкетирование Анализ продуктов деятельности</w:t>
            </w:r>
          </w:p>
        </w:tc>
        <w:tc>
          <w:tcPr>
            <w:tcW w:w="992" w:type="dxa"/>
            <w:tcBorders>
              <w:top w:val="single" w:sz="4" w:space="0" w:color="auto"/>
              <w:left w:val="single" w:sz="4" w:space="0" w:color="auto"/>
              <w:bottom w:val="single" w:sz="4" w:space="0" w:color="auto"/>
              <w:right w:val="nil"/>
            </w:tcBorders>
            <w:shd w:val="clear" w:color="auto" w:fill="FFFFFF"/>
          </w:tcPr>
          <w:p w:rsidR="009475FA" w:rsidRDefault="009475FA" w:rsidP="00E868C4">
            <w:pPr>
              <w:pStyle w:val="210"/>
              <w:shd w:val="clear" w:color="auto" w:fill="auto"/>
              <w:spacing w:before="0" w:line="240" w:lineRule="exact"/>
              <w:ind w:firstLine="0"/>
              <w:jc w:val="left"/>
            </w:pPr>
            <w:r>
              <w:rPr>
                <w:rStyle w:val="24"/>
                <w:color w:val="000000"/>
              </w:rPr>
              <w:t>ежегодно</w:t>
            </w:r>
          </w:p>
        </w:tc>
        <w:tc>
          <w:tcPr>
            <w:tcW w:w="1617" w:type="dxa"/>
            <w:tcBorders>
              <w:top w:val="single" w:sz="4" w:space="0" w:color="auto"/>
              <w:left w:val="single" w:sz="4" w:space="0" w:color="auto"/>
              <w:bottom w:val="single" w:sz="4" w:space="0" w:color="auto"/>
              <w:right w:val="single" w:sz="4" w:space="0" w:color="auto"/>
            </w:tcBorders>
            <w:shd w:val="clear" w:color="auto" w:fill="FFFFFF"/>
          </w:tcPr>
          <w:p w:rsidR="009475FA" w:rsidRDefault="009475FA" w:rsidP="00E868C4">
            <w:pPr>
              <w:pStyle w:val="210"/>
              <w:shd w:val="clear" w:color="auto" w:fill="auto"/>
              <w:spacing w:before="0" w:line="264" w:lineRule="exact"/>
              <w:ind w:firstLine="0"/>
              <w:jc w:val="left"/>
            </w:pPr>
            <w:r>
              <w:rPr>
                <w:rStyle w:val="24"/>
                <w:color w:val="000000"/>
              </w:rPr>
              <w:t>Зам. директора по ВР</w:t>
            </w:r>
          </w:p>
        </w:tc>
      </w:tr>
      <w:tr w:rsidR="00AF0897" w:rsidTr="00AF0897">
        <w:tblPrEx>
          <w:tblCellMar>
            <w:top w:w="0" w:type="dxa"/>
            <w:left w:w="0" w:type="dxa"/>
            <w:bottom w:w="0" w:type="dxa"/>
            <w:right w:w="0" w:type="dxa"/>
          </w:tblCellMar>
        </w:tblPrEx>
        <w:trPr>
          <w:trHeight w:val="1722"/>
        </w:trPr>
        <w:tc>
          <w:tcPr>
            <w:tcW w:w="470" w:type="dxa"/>
            <w:tcBorders>
              <w:top w:val="single" w:sz="4" w:space="0" w:color="auto"/>
              <w:left w:val="single" w:sz="4" w:space="0" w:color="auto"/>
              <w:bottom w:val="single" w:sz="4" w:space="0" w:color="auto"/>
              <w:right w:val="nil"/>
            </w:tcBorders>
            <w:shd w:val="clear" w:color="auto" w:fill="FFFFFF"/>
          </w:tcPr>
          <w:p w:rsidR="00AF0897" w:rsidRDefault="00AF0897" w:rsidP="00AF0897">
            <w:pPr>
              <w:pStyle w:val="210"/>
              <w:shd w:val="clear" w:color="auto" w:fill="auto"/>
              <w:spacing w:before="0" w:line="240" w:lineRule="exact"/>
              <w:ind w:left="140" w:firstLine="0"/>
              <w:jc w:val="left"/>
            </w:pPr>
            <w:r>
              <w:rPr>
                <w:rStyle w:val="27"/>
                <w:bCs/>
                <w:color w:val="000000"/>
              </w:rPr>
              <w:t>10</w:t>
            </w:r>
          </w:p>
        </w:tc>
        <w:tc>
          <w:tcPr>
            <w:tcW w:w="2006" w:type="dxa"/>
            <w:tcBorders>
              <w:top w:val="single" w:sz="4" w:space="0" w:color="auto"/>
              <w:left w:val="single" w:sz="4" w:space="0" w:color="auto"/>
              <w:bottom w:val="single" w:sz="4" w:space="0" w:color="auto"/>
              <w:right w:val="nil"/>
            </w:tcBorders>
            <w:shd w:val="clear" w:color="auto" w:fill="FFFFFF"/>
          </w:tcPr>
          <w:p w:rsidR="00AF0897" w:rsidRDefault="00AF0897" w:rsidP="00AF0897">
            <w:pPr>
              <w:pStyle w:val="210"/>
              <w:shd w:val="clear" w:color="auto" w:fill="auto"/>
              <w:spacing w:before="0" w:line="269" w:lineRule="exact"/>
              <w:ind w:firstLine="0"/>
              <w:jc w:val="left"/>
            </w:pPr>
            <w:r>
              <w:rPr>
                <w:rStyle w:val="24"/>
                <w:color w:val="000000"/>
              </w:rPr>
              <w:t>Мониторинг здоровья и</w:t>
            </w:r>
          </w:p>
          <w:p w:rsidR="00AF0897" w:rsidRDefault="00AF0897" w:rsidP="00AF0897">
            <w:pPr>
              <w:pStyle w:val="210"/>
              <w:shd w:val="clear" w:color="auto" w:fill="auto"/>
              <w:spacing w:before="0" w:line="240" w:lineRule="exact"/>
              <w:ind w:firstLine="0"/>
              <w:jc w:val="left"/>
            </w:pPr>
            <w:r>
              <w:rPr>
                <w:rStyle w:val="24"/>
                <w:color w:val="000000"/>
              </w:rPr>
              <w:t>здорового образа</w:t>
            </w:r>
          </w:p>
          <w:p w:rsidR="00AF0897" w:rsidRDefault="00AF0897" w:rsidP="00AF0897">
            <w:pPr>
              <w:pStyle w:val="210"/>
              <w:spacing w:line="240" w:lineRule="exact"/>
              <w:jc w:val="left"/>
            </w:pPr>
            <w:r>
              <w:rPr>
                <w:rStyle w:val="24"/>
                <w:color w:val="000000"/>
              </w:rPr>
              <w:t>жизни</w:t>
            </w:r>
          </w:p>
        </w:tc>
        <w:tc>
          <w:tcPr>
            <w:tcW w:w="4898" w:type="dxa"/>
            <w:tcBorders>
              <w:top w:val="single" w:sz="4" w:space="0" w:color="auto"/>
              <w:left w:val="single" w:sz="4" w:space="0" w:color="auto"/>
              <w:bottom w:val="single" w:sz="4" w:space="0" w:color="auto"/>
              <w:right w:val="nil"/>
            </w:tcBorders>
            <w:shd w:val="clear" w:color="auto" w:fill="FFFFFF"/>
          </w:tcPr>
          <w:p w:rsidR="00AF0897" w:rsidRDefault="00AF0897" w:rsidP="00AF0897">
            <w:pPr>
              <w:pStyle w:val="210"/>
              <w:shd w:val="clear" w:color="auto" w:fill="auto"/>
              <w:spacing w:before="0" w:line="269" w:lineRule="exact"/>
              <w:ind w:left="180" w:firstLine="0"/>
              <w:jc w:val="left"/>
            </w:pPr>
            <w:r>
              <w:rPr>
                <w:rStyle w:val="24"/>
                <w:color w:val="000000"/>
              </w:rPr>
              <w:t>сезонные заболевания; болезни глаз;</w:t>
            </w:r>
          </w:p>
          <w:p w:rsidR="00AF0897" w:rsidRDefault="00AF0897" w:rsidP="00AF0897">
            <w:pPr>
              <w:pStyle w:val="210"/>
              <w:shd w:val="clear" w:color="auto" w:fill="auto"/>
              <w:spacing w:before="0" w:line="240" w:lineRule="exact"/>
              <w:ind w:left="180" w:firstLine="0"/>
              <w:jc w:val="left"/>
            </w:pPr>
            <w:r>
              <w:rPr>
                <w:rStyle w:val="24"/>
                <w:color w:val="000000"/>
              </w:rPr>
              <w:t>нарушение осанки;</w:t>
            </w:r>
          </w:p>
          <w:p w:rsidR="00AF0897" w:rsidRDefault="00AF0897" w:rsidP="00AF0897">
            <w:pPr>
              <w:pStyle w:val="210"/>
              <w:shd w:val="clear" w:color="auto" w:fill="auto"/>
              <w:spacing w:before="0" w:line="278" w:lineRule="exact"/>
              <w:ind w:left="180" w:firstLine="0"/>
              <w:jc w:val="left"/>
            </w:pPr>
            <w:r>
              <w:rPr>
                <w:rStyle w:val="24"/>
                <w:color w:val="000000"/>
              </w:rPr>
              <w:t>охват спортом по школе; вредные привычки; охват питанием; охват спортом во</w:t>
            </w:r>
          </w:p>
          <w:p w:rsidR="00AF0897" w:rsidRDefault="00AF0897" w:rsidP="00AF0897">
            <w:pPr>
              <w:pStyle w:val="210"/>
              <w:shd w:val="clear" w:color="auto" w:fill="auto"/>
              <w:spacing w:before="0" w:line="240" w:lineRule="exact"/>
              <w:ind w:firstLine="0"/>
              <w:jc w:val="left"/>
            </w:pPr>
            <w:r>
              <w:rPr>
                <w:rStyle w:val="24"/>
                <w:color w:val="000000"/>
              </w:rPr>
              <w:t>внешкольных учреждениях;</w:t>
            </w:r>
            <w:r w:rsidRPr="00AF0897">
              <w:rPr>
                <w:rStyle w:val="24"/>
                <w:color w:val="000000"/>
              </w:rPr>
              <w:t xml:space="preserve"> </w:t>
            </w:r>
            <w:r>
              <w:rPr>
                <w:rStyle w:val="24"/>
                <w:color w:val="000000"/>
              </w:rPr>
              <w:t>группы здоровья; физкультурные группы; хронические болезни</w:t>
            </w:r>
          </w:p>
        </w:tc>
        <w:tc>
          <w:tcPr>
            <w:tcW w:w="1154" w:type="dxa"/>
            <w:tcBorders>
              <w:top w:val="single" w:sz="4" w:space="0" w:color="auto"/>
              <w:left w:val="single" w:sz="4" w:space="0" w:color="auto"/>
              <w:bottom w:val="single" w:sz="4" w:space="0" w:color="auto"/>
              <w:right w:val="nil"/>
            </w:tcBorders>
            <w:shd w:val="clear" w:color="auto" w:fill="FFFFFF"/>
          </w:tcPr>
          <w:p w:rsidR="00AF0897" w:rsidRDefault="00AF0897" w:rsidP="00AF0897">
            <w:pPr>
              <w:pStyle w:val="210"/>
              <w:shd w:val="clear" w:color="auto" w:fill="auto"/>
              <w:spacing w:before="0" w:line="240" w:lineRule="exact"/>
              <w:ind w:left="180" w:firstLine="0"/>
              <w:jc w:val="left"/>
            </w:pPr>
            <w:r>
              <w:rPr>
                <w:rStyle w:val="24"/>
                <w:color w:val="000000"/>
              </w:rPr>
              <w:t>Анкетирование</w:t>
            </w:r>
          </w:p>
        </w:tc>
        <w:tc>
          <w:tcPr>
            <w:tcW w:w="992" w:type="dxa"/>
            <w:tcBorders>
              <w:top w:val="single" w:sz="4" w:space="0" w:color="auto"/>
              <w:left w:val="single" w:sz="4" w:space="0" w:color="auto"/>
              <w:bottom w:val="single" w:sz="4" w:space="0" w:color="auto"/>
              <w:right w:val="nil"/>
            </w:tcBorders>
            <w:shd w:val="clear" w:color="auto" w:fill="FFFFFF"/>
          </w:tcPr>
          <w:p w:rsidR="00AF0897" w:rsidRDefault="00AF0897" w:rsidP="00AF0897">
            <w:pPr>
              <w:pStyle w:val="210"/>
              <w:shd w:val="clear" w:color="auto" w:fill="auto"/>
              <w:spacing w:before="0" w:line="274" w:lineRule="exact"/>
              <w:ind w:firstLine="0"/>
              <w:jc w:val="left"/>
            </w:pPr>
            <w:r>
              <w:rPr>
                <w:rStyle w:val="24"/>
                <w:color w:val="000000"/>
              </w:rPr>
              <w:t>1 раз в год</w:t>
            </w:r>
          </w:p>
        </w:tc>
        <w:tc>
          <w:tcPr>
            <w:tcW w:w="1617" w:type="dxa"/>
            <w:tcBorders>
              <w:top w:val="single" w:sz="4" w:space="0" w:color="auto"/>
              <w:left w:val="single" w:sz="4" w:space="0" w:color="auto"/>
              <w:bottom w:val="single" w:sz="4" w:space="0" w:color="auto"/>
              <w:right w:val="single" w:sz="4" w:space="0" w:color="auto"/>
            </w:tcBorders>
            <w:shd w:val="clear" w:color="auto" w:fill="FFFFFF"/>
          </w:tcPr>
          <w:p w:rsidR="00AF0897" w:rsidRDefault="00AF0897" w:rsidP="00AF0897">
            <w:pPr>
              <w:pStyle w:val="210"/>
              <w:shd w:val="clear" w:color="auto" w:fill="auto"/>
              <w:spacing w:before="0" w:line="264" w:lineRule="exact"/>
              <w:ind w:firstLine="0"/>
              <w:jc w:val="left"/>
            </w:pPr>
            <w:r>
              <w:rPr>
                <w:rStyle w:val="24"/>
                <w:color w:val="000000"/>
              </w:rPr>
              <w:t>Зам. директора по ВР</w:t>
            </w:r>
          </w:p>
        </w:tc>
      </w:tr>
    </w:tbl>
    <w:p w:rsidR="009475FA" w:rsidRDefault="009475FA" w:rsidP="009475FA">
      <w:pPr>
        <w:rPr>
          <w:color w:val="auto"/>
          <w:sz w:val="2"/>
          <w:szCs w:val="2"/>
        </w:rPr>
      </w:pPr>
    </w:p>
    <w:p w:rsidR="009475FA" w:rsidRPr="009475FA" w:rsidRDefault="009475FA">
      <w:pPr>
        <w:pStyle w:val="210"/>
        <w:shd w:val="clear" w:color="auto" w:fill="auto"/>
        <w:spacing w:before="0" w:after="302" w:line="317" w:lineRule="exact"/>
        <w:ind w:left="500" w:right="340" w:firstLine="760"/>
      </w:pPr>
    </w:p>
    <w:p w:rsidR="00DC50D9" w:rsidRDefault="00DC50D9">
      <w:pPr>
        <w:rPr>
          <w:color w:val="auto"/>
          <w:sz w:val="2"/>
          <w:szCs w:val="2"/>
        </w:rPr>
      </w:pPr>
    </w:p>
    <w:p w:rsidR="00DC50D9" w:rsidRDefault="00DC50D9">
      <w:pPr>
        <w:rPr>
          <w:color w:val="auto"/>
          <w:sz w:val="2"/>
          <w:szCs w:val="2"/>
        </w:rPr>
      </w:pPr>
    </w:p>
    <w:p w:rsidR="00DC50D9" w:rsidRDefault="00DC50D9">
      <w:pPr>
        <w:rPr>
          <w:color w:val="auto"/>
          <w:sz w:val="2"/>
          <w:szCs w:val="2"/>
        </w:rPr>
        <w:sectPr w:rsidR="00DC50D9">
          <w:headerReference w:type="even" r:id="rId15"/>
          <w:headerReference w:type="default" r:id="rId16"/>
          <w:pgSz w:w="11900" w:h="16840"/>
          <w:pgMar w:top="602" w:right="245" w:bottom="534" w:left="543" w:header="0" w:footer="3" w:gutter="0"/>
          <w:cols w:space="720"/>
          <w:noEndnote/>
          <w:docGrid w:linePitch="360"/>
        </w:sectPr>
      </w:pPr>
    </w:p>
    <w:p w:rsidR="00DC50D9" w:rsidRDefault="00DC50D9">
      <w:pPr>
        <w:rPr>
          <w:color w:val="auto"/>
          <w:sz w:val="2"/>
          <w:szCs w:val="2"/>
        </w:rPr>
      </w:pPr>
    </w:p>
    <w:p w:rsidR="00DC50D9" w:rsidRDefault="00DC50D9" w:rsidP="00264B90">
      <w:pPr>
        <w:pStyle w:val="211"/>
        <w:keepNext/>
        <w:keepLines/>
        <w:numPr>
          <w:ilvl w:val="0"/>
          <w:numId w:val="42"/>
        </w:numPr>
        <w:shd w:val="clear" w:color="auto" w:fill="auto"/>
        <w:tabs>
          <w:tab w:val="left" w:pos="2183"/>
        </w:tabs>
        <w:spacing w:before="391" w:after="0" w:line="240" w:lineRule="exact"/>
        <w:ind w:left="1520" w:firstLine="0"/>
        <w:jc w:val="both"/>
      </w:pPr>
      <w:bookmarkStart w:id="71" w:name="bookmark74"/>
      <w:r>
        <w:rPr>
          <w:rStyle w:val="25"/>
          <w:b/>
          <w:color w:val="000000"/>
        </w:rPr>
        <w:t>Организация управления программой и контроль над ходом её реализации</w:t>
      </w:r>
      <w:bookmarkEnd w:id="71"/>
    </w:p>
    <w:p w:rsidR="00DC50D9" w:rsidRDefault="00DC50D9">
      <w:pPr>
        <w:pStyle w:val="210"/>
        <w:shd w:val="clear" w:color="auto" w:fill="auto"/>
        <w:spacing w:before="0" w:line="317" w:lineRule="exact"/>
        <w:ind w:left="540" w:right="380" w:firstLine="720"/>
      </w:pPr>
      <w:r>
        <w:rPr>
          <w:rStyle w:val="24"/>
          <w:color w:val="000000"/>
        </w:rPr>
        <w:t>Управление и контроль реализации Программы должен осуществляться педагогическим, и методическим советами школы. Непосредственное руководство осуществляет директор школы и его заместители с соответствующим функционалом.</w:t>
      </w:r>
    </w:p>
    <w:p w:rsidR="00DC50D9" w:rsidRDefault="00DC50D9">
      <w:pPr>
        <w:pStyle w:val="210"/>
        <w:shd w:val="clear" w:color="auto" w:fill="auto"/>
        <w:spacing w:before="0" w:after="302" w:line="317" w:lineRule="exact"/>
        <w:ind w:left="540" w:right="380" w:firstLine="720"/>
      </w:pPr>
      <w:r>
        <w:rPr>
          <w:rStyle w:val="24"/>
          <w:color w:val="000000"/>
        </w:rPr>
        <w:t>Администрация школы несет ответственность за реализацию Программы в целом, обеспечивает согласованные действия по подготовке и реализации программных мероприятий, готовит информационные и аналитические справки о ходе её реализации. Ход выполнения Программы в целом и составляющих её мероприятий должен периодически рассматриваться на педагогических и методических советах школы, в подготовке которых должны принимать участие все заинтересованные исполнители Программы. Информация и доклад о ходе выполнения Программы должен представляться ежегодно в Публичном отчёте школы, на сайте МАОУ СОШ №23.</w:t>
      </w:r>
    </w:p>
    <w:p w:rsidR="00DC50D9" w:rsidRDefault="00DC50D9">
      <w:pPr>
        <w:pStyle w:val="210"/>
        <w:shd w:val="clear" w:color="auto" w:fill="auto"/>
        <w:spacing w:before="0" w:after="372" w:line="240" w:lineRule="exact"/>
        <w:ind w:left="540" w:firstLine="0"/>
        <w:jc w:val="left"/>
      </w:pPr>
      <w:r>
        <w:rPr>
          <w:rStyle w:val="24"/>
          <w:color w:val="000000"/>
        </w:rPr>
        <w:t>Приложение 1. Лист корректировки. Изменения в Среднюю образовательную программу.</w:t>
      </w:r>
    </w:p>
    <w:tbl>
      <w:tblPr>
        <w:tblW w:w="0" w:type="auto"/>
        <w:jc w:val="center"/>
        <w:tblLayout w:type="fixed"/>
        <w:tblCellMar>
          <w:left w:w="0" w:type="dxa"/>
          <w:right w:w="0" w:type="dxa"/>
        </w:tblCellMar>
        <w:tblLook w:val="0000" w:firstRow="0" w:lastRow="0" w:firstColumn="0" w:lastColumn="0" w:noHBand="0" w:noVBand="0"/>
      </w:tblPr>
      <w:tblGrid>
        <w:gridCol w:w="682"/>
        <w:gridCol w:w="1843"/>
        <w:gridCol w:w="3686"/>
        <w:gridCol w:w="3979"/>
      </w:tblGrid>
      <w:tr w:rsidR="00DC50D9">
        <w:tblPrEx>
          <w:tblCellMar>
            <w:top w:w="0" w:type="dxa"/>
            <w:left w:w="0" w:type="dxa"/>
            <w:bottom w:w="0" w:type="dxa"/>
            <w:right w:w="0" w:type="dxa"/>
          </w:tblCellMar>
        </w:tblPrEx>
        <w:trPr>
          <w:trHeight w:hRule="exact" w:val="566"/>
          <w:jc w:val="center"/>
        </w:trPr>
        <w:tc>
          <w:tcPr>
            <w:tcW w:w="682" w:type="dxa"/>
            <w:tcBorders>
              <w:top w:val="single" w:sz="4" w:space="0" w:color="auto"/>
              <w:left w:val="single" w:sz="4" w:space="0" w:color="auto"/>
              <w:bottom w:val="nil"/>
              <w:right w:val="nil"/>
            </w:tcBorders>
            <w:shd w:val="clear" w:color="auto" w:fill="FFFFFF"/>
            <w:vAlign w:val="bottom"/>
          </w:tcPr>
          <w:p w:rsidR="00DC50D9" w:rsidRDefault="00DC50D9">
            <w:pPr>
              <w:pStyle w:val="210"/>
              <w:framePr w:w="10190" w:wrap="notBeside" w:vAnchor="text" w:hAnchor="text" w:xAlign="center" w:y="1"/>
              <w:shd w:val="clear" w:color="auto" w:fill="auto"/>
              <w:spacing w:before="0" w:after="60" w:line="240" w:lineRule="exact"/>
              <w:ind w:left="240" w:firstLine="0"/>
              <w:jc w:val="left"/>
            </w:pPr>
            <w:r>
              <w:rPr>
                <w:rStyle w:val="24"/>
                <w:color w:val="000000"/>
              </w:rPr>
              <w:t>№</w:t>
            </w:r>
          </w:p>
          <w:p w:rsidR="00DC50D9" w:rsidRDefault="00DC50D9">
            <w:pPr>
              <w:pStyle w:val="210"/>
              <w:framePr w:w="10190" w:wrap="notBeside" w:vAnchor="text" w:hAnchor="text" w:xAlign="center" w:y="1"/>
              <w:shd w:val="clear" w:color="auto" w:fill="auto"/>
              <w:spacing w:before="60" w:line="240" w:lineRule="exact"/>
              <w:ind w:left="240" w:firstLine="0"/>
              <w:jc w:val="left"/>
            </w:pPr>
            <w:r>
              <w:rPr>
                <w:rStyle w:val="24"/>
                <w:color w:val="000000"/>
              </w:rPr>
              <w:t>п/п</w:t>
            </w:r>
          </w:p>
        </w:tc>
        <w:tc>
          <w:tcPr>
            <w:tcW w:w="1843" w:type="dxa"/>
            <w:tcBorders>
              <w:top w:val="single" w:sz="4" w:space="0" w:color="auto"/>
              <w:left w:val="single" w:sz="4" w:space="0" w:color="auto"/>
              <w:bottom w:val="nil"/>
              <w:right w:val="nil"/>
            </w:tcBorders>
            <w:shd w:val="clear" w:color="auto" w:fill="FFFFFF"/>
            <w:vAlign w:val="bottom"/>
          </w:tcPr>
          <w:p w:rsidR="00DC50D9" w:rsidRDefault="00DC50D9">
            <w:pPr>
              <w:pStyle w:val="210"/>
              <w:framePr w:w="10190" w:wrap="notBeside" w:vAnchor="text" w:hAnchor="text" w:xAlign="center" w:y="1"/>
              <w:shd w:val="clear" w:color="auto" w:fill="auto"/>
              <w:spacing w:before="0" w:line="278" w:lineRule="exact"/>
              <w:ind w:firstLine="0"/>
              <w:jc w:val="center"/>
            </w:pPr>
            <w:r>
              <w:rPr>
                <w:rStyle w:val="24"/>
                <w:color w:val="000000"/>
              </w:rPr>
              <w:t>№ Приказа Дата</w:t>
            </w:r>
          </w:p>
        </w:tc>
        <w:tc>
          <w:tcPr>
            <w:tcW w:w="3686" w:type="dxa"/>
            <w:tcBorders>
              <w:top w:val="single" w:sz="4" w:space="0" w:color="auto"/>
              <w:left w:val="single" w:sz="4" w:space="0" w:color="auto"/>
              <w:bottom w:val="nil"/>
              <w:right w:val="nil"/>
            </w:tcBorders>
            <w:shd w:val="clear" w:color="auto" w:fill="FFFFFF"/>
            <w:vAlign w:val="center"/>
          </w:tcPr>
          <w:p w:rsidR="00DC50D9" w:rsidRDefault="00DC50D9">
            <w:pPr>
              <w:pStyle w:val="210"/>
              <w:framePr w:w="10190" w:wrap="notBeside" w:vAnchor="text" w:hAnchor="text" w:xAlign="center" w:y="1"/>
              <w:shd w:val="clear" w:color="auto" w:fill="auto"/>
              <w:spacing w:before="0" w:line="240" w:lineRule="exact"/>
              <w:ind w:firstLine="0"/>
              <w:jc w:val="center"/>
            </w:pPr>
            <w:r>
              <w:rPr>
                <w:rStyle w:val="24"/>
                <w:color w:val="000000"/>
              </w:rPr>
              <w:t>Содержание</w:t>
            </w:r>
          </w:p>
        </w:tc>
        <w:tc>
          <w:tcPr>
            <w:tcW w:w="3979" w:type="dxa"/>
            <w:tcBorders>
              <w:top w:val="single" w:sz="4" w:space="0" w:color="auto"/>
              <w:left w:val="single" w:sz="4" w:space="0" w:color="auto"/>
              <w:bottom w:val="nil"/>
              <w:right w:val="single" w:sz="4" w:space="0" w:color="auto"/>
            </w:tcBorders>
            <w:shd w:val="clear" w:color="auto" w:fill="FFFFFF"/>
            <w:vAlign w:val="center"/>
          </w:tcPr>
          <w:p w:rsidR="00DC50D9" w:rsidRDefault="00DC50D9">
            <w:pPr>
              <w:pStyle w:val="210"/>
              <w:framePr w:w="10190" w:wrap="notBeside" w:vAnchor="text" w:hAnchor="text" w:xAlign="center" w:y="1"/>
              <w:shd w:val="clear" w:color="auto" w:fill="auto"/>
              <w:spacing w:before="0" w:line="240" w:lineRule="exact"/>
              <w:ind w:firstLine="0"/>
              <w:jc w:val="center"/>
            </w:pPr>
            <w:r>
              <w:rPr>
                <w:rStyle w:val="24"/>
                <w:color w:val="000000"/>
              </w:rPr>
              <w:t>Основание</w:t>
            </w:r>
          </w:p>
        </w:tc>
      </w:tr>
      <w:tr w:rsidR="00DC50D9">
        <w:tblPrEx>
          <w:tblCellMar>
            <w:top w:w="0" w:type="dxa"/>
            <w:left w:w="0" w:type="dxa"/>
            <w:bottom w:w="0" w:type="dxa"/>
            <w:right w:w="0" w:type="dxa"/>
          </w:tblCellMar>
        </w:tblPrEx>
        <w:trPr>
          <w:trHeight w:hRule="exact" w:val="4670"/>
          <w:jc w:val="center"/>
        </w:trPr>
        <w:tc>
          <w:tcPr>
            <w:tcW w:w="682" w:type="dxa"/>
            <w:tcBorders>
              <w:top w:val="single" w:sz="4" w:space="0" w:color="auto"/>
              <w:left w:val="single" w:sz="4" w:space="0" w:color="auto"/>
              <w:bottom w:val="single" w:sz="4" w:space="0" w:color="auto"/>
              <w:right w:val="nil"/>
            </w:tcBorders>
            <w:shd w:val="clear" w:color="auto" w:fill="FFFFFF"/>
            <w:vAlign w:val="center"/>
          </w:tcPr>
          <w:p w:rsidR="00DC50D9" w:rsidRDefault="00DC50D9">
            <w:pPr>
              <w:pStyle w:val="210"/>
              <w:framePr w:w="10190" w:wrap="notBeside" w:vAnchor="text" w:hAnchor="text" w:xAlign="center" w:y="1"/>
              <w:shd w:val="clear" w:color="auto" w:fill="auto"/>
              <w:spacing w:before="0" w:line="240" w:lineRule="exact"/>
              <w:ind w:left="240" w:firstLine="0"/>
              <w:jc w:val="left"/>
            </w:pPr>
            <w:r>
              <w:rPr>
                <w:rStyle w:val="24"/>
                <w:color w:val="000000"/>
              </w:rPr>
              <w:t>1.</w:t>
            </w:r>
          </w:p>
        </w:tc>
        <w:tc>
          <w:tcPr>
            <w:tcW w:w="1843" w:type="dxa"/>
            <w:tcBorders>
              <w:top w:val="single" w:sz="4" w:space="0" w:color="auto"/>
              <w:left w:val="single" w:sz="4" w:space="0" w:color="auto"/>
              <w:bottom w:val="single" w:sz="4" w:space="0" w:color="auto"/>
              <w:right w:val="nil"/>
            </w:tcBorders>
            <w:shd w:val="clear" w:color="auto" w:fill="FFFFFF"/>
            <w:vAlign w:val="center"/>
          </w:tcPr>
          <w:p w:rsidR="00DC50D9" w:rsidRDefault="00DC50D9">
            <w:pPr>
              <w:pStyle w:val="210"/>
              <w:framePr w:w="10190" w:wrap="notBeside" w:vAnchor="text" w:hAnchor="text" w:xAlign="center" w:y="1"/>
              <w:shd w:val="clear" w:color="auto" w:fill="auto"/>
              <w:spacing w:before="0" w:after="60" w:line="240" w:lineRule="exact"/>
              <w:ind w:firstLine="0"/>
              <w:jc w:val="center"/>
            </w:pPr>
            <w:r>
              <w:rPr>
                <w:rStyle w:val="24"/>
                <w:color w:val="000000"/>
              </w:rPr>
              <w:t>№ 150</w:t>
            </w:r>
          </w:p>
          <w:p w:rsidR="00DC50D9" w:rsidRDefault="00DC50D9">
            <w:pPr>
              <w:pStyle w:val="210"/>
              <w:framePr w:w="10190" w:wrap="notBeside" w:vAnchor="text" w:hAnchor="text" w:xAlign="center" w:y="1"/>
              <w:shd w:val="clear" w:color="auto" w:fill="auto"/>
              <w:spacing w:before="60" w:line="240" w:lineRule="exact"/>
              <w:ind w:left="260" w:firstLine="0"/>
              <w:jc w:val="left"/>
            </w:pPr>
            <w:r>
              <w:rPr>
                <w:rStyle w:val="24"/>
                <w:color w:val="000000"/>
              </w:rPr>
              <w:t>от 19.07.2017</w:t>
            </w:r>
          </w:p>
        </w:tc>
        <w:tc>
          <w:tcPr>
            <w:tcW w:w="3686" w:type="dxa"/>
            <w:tcBorders>
              <w:top w:val="single" w:sz="4" w:space="0" w:color="auto"/>
              <w:left w:val="single" w:sz="4" w:space="0" w:color="auto"/>
              <w:bottom w:val="single" w:sz="4" w:space="0" w:color="auto"/>
              <w:right w:val="nil"/>
            </w:tcBorders>
            <w:shd w:val="clear" w:color="auto" w:fill="FFFFFF"/>
            <w:vAlign w:val="center"/>
          </w:tcPr>
          <w:p w:rsidR="00DC50D9" w:rsidRDefault="00DC50D9">
            <w:pPr>
              <w:pStyle w:val="210"/>
              <w:framePr w:w="10190" w:wrap="notBeside" w:vAnchor="text" w:hAnchor="text" w:xAlign="center" w:y="1"/>
              <w:shd w:val="clear" w:color="auto" w:fill="auto"/>
              <w:spacing w:before="0" w:line="278" w:lineRule="exact"/>
              <w:ind w:firstLine="0"/>
              <w:jc w:val="center"/>
            </w:pPr>
            <w:r>
              <w:rPr>
                <w:rStyle w:val="24"/>
                <w:color w:val="000000"/>
              </w:rPr>
              <w:t>Учебный план для учащихся 1011 классов по ФК ГОС среднего общего образования</w:t>
            </w:r>
          </w:p>
        </w:tc>
        <w:tc>
          <w:tcPr>
            <w:tcW w:w="3979" w:type="dxa"/>
            <w:tcBorders>
              <w:top w:val="single" w:sz="4" w:space="0" w:color="auto"/>
              <w:left w:val="single" w:sz="4" w:space="0" w:color="auto"/>
              <w:bottom w:val="single" w:sz="4" w:space="0" w:color="auto"/>
              <w:right w:val="single" w:sz="4" w:space="0" w:color="auto"/>
            </w:tcBorders>
            <w:shd w:val="clear" w:color="auto" w:fill="FFFFFF"/>
            <w:vAlign w:val="bottom"/>
          </w:tcPr>
          <w:p w:rsidR="00DC50D9" w:rsidRDefault="00DC50D9">
            <w:pPr>
              <w:pStyle w:val="210"/>
              <w:framePr w:w="10190" w:wrap="notBeside" w:vAnchor="text" w:hAnchor="text" w:xAlign="center" w:y="1"/>
              <w:shd w:val="clear" w:color="auto" w:fill="auto"/>
              <w:spacing w:before="0" w:line="274" w:lineRule="exact"/>
              <w:ind w:firstLine="0"/>
              <w:jc w:val="left"/>
            </w:pPr>
            <w:r>
              <w:rPr>
                <w:rStyle w:val="24"/>
                <w:color w:val="000000"/>
              </w:rPr>
              <w:t>Приказ Министерства образования и науки Российской Федерации от 7 июня 2017 года №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письма Министерства общего и профессионального образования Свердловской области от 21 июня 2017 года №02-01- 81/5240 «Об организации изучения учебного предмета «Астрономия»,</w:t>
            </w:r>
          </w:p>
        </w:tc>
      </w:tr>
    </w:tbl>
    <w:p w:rsidR="00DC50D9" w:rsidRDefault="00DC50D9">
      <w:pPr>
        <w:framePr w:w="10190" w:wrap="notBeside" w:vAnchor="text" w:hAnchor="text" w:xAlign="center" w:y="1"/>
        <w:rPr>
          <w:color w:val="auto"/>
          <w:sz w:val="2"/>
          <w:szCs w:val="2"/>
        </w:rPr>
      </w:pPr>
    </w:p>
    <w:p w:rsidR="00DC50D9" w:rsidRDefault="00DC50D9">
      <w:pPr>
        <w:rPr>
          <w:color w:val="auto"/>
          <w:sz w:val="2"/>
          <w:szCs w:val="2"/>
        </w:rPr>
      </w:pPr>
    </w:p>
    <w:p w:rsidR="00DC50D9" w:rsidRDefault="00DC50D9">
      <w:pPr>
        <w:rPr>
          <w:color w:val="auto"/>
          <w:sz w:val="2"/>
          <w:szCs w:val="2"/>
        </w:rPr>
        <w:sectPr w:rsidR="00DC50D9">
          <w:pgSz w:w="11900" w:h="16840"/>
          <w:pgMar w:top="602" w:right="245" w:bottom="602" w:left="543" w:header="0" w:footer="3" w:gutter="0"/>
          <w:cols w:space="720"/>
          <w:noEndnote/>
          <w:docGrid w:linePitch="360"/>
        </w:sectPr>
      </w:pPr>
    </w:p>
    <w:p w:rsidR="00DC50D9" w:rsidRDefault="00DC50D9">
      <w:pPr>
        <w:spacing w:before="34" w:after="34" w:line="240" w:lineRule="exact"/>
        <w:rPr>
          <w:color w:val="auto"/>
          <w:sz w:val="19"/>
          <w:szCs w:val="19"/>
        </w:rPr>
      </w:pPr>
    </w:p>
    <w:p w:rsidR="00DC50D9" w:rsidRDefault="00DC50D9">
      <w:pPr>
        <w:rPr>
          <w:color w:val="auto"/>
          <w:sz w:val="2"/>
          <w:szCs w:val="2"/>
        </w:rPr>
        <w:sectPr w:rsidR="00DC50D9">
          <w:pgSz w:w="16840" w:h="11900" w:orient="landscape"/>
          <w:pgMar w:top="724" w:right="0" w:bottom="422" w:left="0" w:header="0" w:footer="3" w:gutter="0"/>
          <w:cols w:space="720"/>
          <w:noEndnote/>
          <w:docGrid w:linePitch="360"/>
        </w:sectPr>
      </w:pPr>
    </w:p>
    <w:p w:rsidR="00DC50D9" w:rsidRDefault="00DC50D9">
      <w:pPr>
        <w:pStyle w:val="210"/>
        <w:shd w:val="clear" w:color="auto" w:fill="auto"/>
        <w:spacing w:before="0" w:after="173" w:line="240" w:lineRule="exact"/>
        <w:ind w:firstLine="0"/>
        <w:jc w:val="left"/>
      </w:pPr>
      <w:r>
        <w:rPr>
          <w:rStyle w:val="24"/>
          <w:color w:val="000000"/>
        </w:rPr>
        <w:lastRenderedPageBreak/>
        <w:t>Приложение 2. Кадровое обеспечение.</w:t>
      </w:r>
    </w:p>
    <w:p w:rsidR="00DC50D9" w:rsidRDefault="00DC50D9">
      <w:pPr>
        <w:pStyle w:val="210"/>
        <w:shd w:val="clear" w:color="auto" w:fill="auto"/>
        <w:spacing w:before="0" w:line="240" w:lineRule="exact"/>
        <w:ind w:firstLine="0"/>
        <w:jc w:val="center"/>
      </w:pPr>
      <w:r>
        <w:rPr>
          <w:rStyle w:val="24"/>
          <w:color w:val="000000"/>
        </w:rPr>
        <w:t>Кадровое обеспечение</w:t>
      </w:r>
    </w:p>
    <w:p w:rsidR="00DC50D9" w:rsidRPr="008E7AD6" w:rsidRDefault="00DC50D9">
      <w:pPr>
        <w:pStyle w:val="210"/>
        <w:shd w:val="clear" w:color="auto" w:fill="auto"/>
        <w:spacing w:before="0" w:line="240" w:lineRule="exact"/>
        <w:ind w:firstLine="0"/>
        <w:jc w:val="center"/>
        <w:rPr>
          <w:rStyle w:val="24"/>
          <w:color w:val="000000"/>
        </w:rPr>
      </w:pPr>
      <w:r>
        <w:rPr>
          <w:rStyle w:val="24"/>
          <w:color w:val="000000"/>
        </w:rPr>
        <w:t>МАОУ «Средняя общеобразовательная школа № 23» г. Сысерть</w:t>
      </w:r>
    </w:p>
    <w:p w:rsidR="00AF0897" w:rsidRPr="008E7AD6" w:rsidRDefault="00AF0897">
      <w:pPr>
        <w:pStyle w:val="210"/>
        <w:shd w:val="clear" w:color="auto" w:fill="auto"/>
        <w:spacing w:before="0" w:line="240" w:lineRule="exact"/>
        <w:ind w:firstLine="0"/>
        <w:jc w:val="center"/>
        <w:rPr>
          <w:rStyle w:val="24"/>
          <w:color w:val="000000"/>
        </w:rPr>
      </w:pPr>
    </w:p>
    <w:tbl>
      <w:tblPr>
        <w:tblW w:w="1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
        <w:gridCol w:w="1621"/>
        <w:gridCol w:w="1036"/>
        <w:gridCol w:w="3828"/>
        <w:gridCol w:w="1045"/>
        <w:gridCol w:w="6134"/>
        <w:gridCol w:w="930"/>
        <w:gridCol w:w="1290"/>
      </w:tblGrid>
      <w:tr w:rsidR="00AF0897" w:rsidRPr="00AF0897" w:rsidTr="00AF0897">
        <w:trPr>
          <w:jc w:val="center"/>
        </w:trPr>
        <w:tc>
          <w:tcPr>
            <w:tcW w:w="353" w:type="dxa"/>
          </w:tcPr>
          <w:p w:rsidR="00AF0897" w:rsidRPr="00AF0897" w:rsidRDefault="00AF0897" w:rsidP="00AF0897">
            <w:pPr>
              <w:widowControl/>
              <w:ind w:left="-110" w:right="-107"/>
              <w:rPr>
                <w:rFonts w:ascii="Times New Roman" w:hAnsi="Times New Roman" w:cs="Times New Roman"/>
                <w:sz w:val="20"/>
                <w:szCs w:val="20"/>
              </w:rPr>
            </w:pPr>
            <w:r w:rsidRPr="00AF0897">
              <w:rPr>
                <w:rFonts w:ascii="Times New Roman" w:hAnsi="Times New Roman" w:cs="Times New Roman"/>
                <w:sz w:val="20"/>
                <w:szCs w:val="20"/>
              </w:rPr>
              <w:t>№ п/п</w:t>
            </w:r>
          </w:p>
        </w:tc>
        <w:tc>
          <w:tcPr>
            <w:tcW w:w="1621"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Ф.И.О. педагога</w:t>
            </w:r>
          </w:p>
        </w:tc>
        <w:tc>
          <w:tcPr>
            <w:tcW w:w="1036" w:type="dxa"/>
          </w:tcPr>
          <w:p w:rsidR="00AF0897" w:rsidRPr="00AF0897" w:rsidRDefault="00AF0897" w:rsidP="00AF0897">
            <w:pPr>
              <w:widowControl/>
              <w:ind w:left="-149" w:right="-184"/>
              <w:rPr>
                <w:rFonts w:ascii="Times New Roman" w:hAnsi="Times New Roman" w:cs="Times New Roman"/>
                <w:sz w:val="20"/>
                <w:szCs w:val="20"/>
              </w:rPr>
            </w:pPr>
            <w:r w:rsidRPr="00AF0897">
              <w:rPr>
                <w:rFonts w:ascii="Times New Roman" w:hAnsi="Times New Roman" w:cs="Times New Roman"/>
                <w:sz w:val="20"/>
                <w:szCs w:val="20"/>
              </w:rPr>
              <w:t>Должность, преподаваемый предмет</w:t>
            </w:r>
          </w:p>
        </w:tc>
        <w:tc>
          <w:tcPr>
            <w:tcW w:w="3828"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Образование</w:t>
            </w:r>
          </w:p>
        </w:tc>
        <w:tc>
          <w:tcPr>
            <w:tcW w:w="1045" w:type="dxa"/>
          </w:tcPr>
          <w:p w:rsidR="00AF0897" w:rsidRPr="00AF0897" w:rsidRDefault="00AF0897" w:rsidP="00AF0897">
            <w:pPr>
              <w:widowControl/>
              <w:ind w:left="-108" w:right="-156"/>
              <w:rPr>
                <w:rFonts w:ascii="Times New Roman" w:hAnsi="Times New Roman" w:cs="Times New Roman"/>
                <w:sz w:val="18"/>
                <w:szCs w:val="18"/>
              </w:rPr>
            </w:pPr>
            <w:r w:rsidRPr="00AF0897">
              <w:rPr>
                <w:rFonts w:ascii="Times New Roman" w:hAnsi="Times New Roman" w:cs="Times New Roman"/>
                <w:sz w:val="18"/>
                <w:szCs w:val="18"/>
              </w:rPr>
              <w:t xml:space="preserve">Наличие </w:t>
            </w:r>
          </w:p>
          <w:p w:rsidR="00AF0897" w:rsidRPr="00AF0897" w:rsidRDefault="00AF0897" w:rsidP="00AF0897">
            <w:pPr>
              <w:widowControl/>
              <w:ind w:left="-108" w:right="-156"/>
              <w:rPr>
                <w:rFonts w:ascii="Times New Roman" w:hAnsi="Times New Roman" w:cs="Times New Roman"/>
                <w:sz w:val="18"/>
                <w:szCs w:val="18"/>
              </w:rPr>
            </w:pPr>
            <w:r w:rsidRPr="00AF0897">
              <w:rPr>
                <w:rFonts w:ascii="Times New Roman" w:hAnsi="Times New Roman" w:cs="Times New Roman"/>
                <w:sz w:val="18"/>
                <w:szCs w:val="18"/>
              </w:rPr>
              <w:t>учёной степени/</w:t>
            </w:r>
          </w:p>
          <w:p w:rsidR="00AF0897" w:rsidRPr="00AF0897" w:rsidRDefault="00AF0897" w:rsidP="00AF0897">
            <w:pPr>
              <w:widowControl/>
              <w:ind w:left="-108" w:right="-156"/>
              <w:rPr>
                <w:rFonts w:ascii="Times New Roman" w:hAnsi="Times New Roman" w:cs="Times New Roman"/>
                <w:sz w:val="20"/>
                <w:szCs w:val="20"/>
              </w:rPr>
            </w:pPr>
            <w:r w:rsidRPr="00AF0897">
              <w:rPr>
                <w:rFonts w:ascii="Times New Roman" w:hAnsi="Times New Roman" w:cs="Times New Roman"/>
                <w:sz w:val="18"/>
                <w:szCs w:val="18"/>
              </w:rPr>
              <w:t>учёного звания</w:t>
            </w:r>
          </w:p>
        </w:tc>
        <w:tc>
          <w:tcPr>
            <w:tcW w:w="6134"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 xml:space="preserve">Данные о повышении квалификации </w:t>
            </w:r>
          </w:p>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(год,  название ОП,  кол-во часов, учреждение)</w:t>
            </w:r>
          </w:p>
        </w:tc>
        <w:tc>
          <w:tcPr>
            <w:tcW w:w="930" w:type="dxa"/>
          </w:tcPr>
          <w:p w:rsidR="00AF0897" w:rsidRPr="00AF0897" w:rsidRDefault="00AF0897" w:rsidP="00AF0897">
            <w:pPr>
              <w:widowControl/>
              <w:rPr>
                <w:rFonts w:ascii="Times New Roman" w:hAnsi="Times New Roman" w:cs="Times New Roman"/>
                <w:sz w:val="18"/>
                <w:szCs w:val="18"/>
              </w:rPr>
            </w:pPr>
            <w:r w:rsidRPr="00AF0897">
              <w:rPr>
                <w:rFonts w:ascii="Times New Roman" w:hAnsi="Times New Roman" w:cs="Times New Roman"/>
                <w:sz w:val="18"/>
                <w:szCs w:val="18"/>
              </w:rPr>
              <w:t>Общий педагогичес-кий стаж на 01.09.2018</w:t>
            </w:r>
          </w:p>
        </w:tc>
        <w:tc>
          <w:tcPr>
            <w:tcW w:w="1290" w:type="dxa"/>
          </w:tcPr>
          <w:p w:rsidR="00AF0897" w:rsidRPr="00AF0897" w:rsidRDefault="00AF0897" w:rsidP="00AF0897">
            <w:pPr>
              <w:widowControl/>
              <w:ind w:left="-160" w:right="-136"/>
              <w:rPr>
                <w:rFonts w:ascii="Times New Roman" w:hAnsi="Times New Roman" w:cs="Times New Roman"/>
                <w:sz w:val="18"/>
                <w:szCs w:val="18"/>
              </w:rPr>
            </w:pPr>
            <w:r w:rsidRPr="00AF0897">
              <w:rPr>
                <w:rFonts w:ascii="Times New Roman" w:hAnsi="Times New Roman" w:cs="Times New Roman"/>
                <w:sz w:val="18"/>
                <w:szCs w:val="18"/>
              </w:rPr>
              <w:t>Квалификацион-ная категория (соответствие заним. долж.)</w:t>
            </w:r>
          </w:p>
        </w:tc>
      </w:tr>
      <w:tr w:rsidR="00AF0897" w:rsidRPr="00AF0897" w:rsidTr="00AF0897">
        <w:trPr>
          <w:jc w:val="center"/>
        </w:trPr>
        <w:tc>
          <w:tcPr>
            <w:tcW w:w="353" w:type="dxa"/>
          </w:tcPr>
          <w:p w:rsidR="00AF0897" w:rsidRPr="00AF0897" w:rsidRDefault="00AF0897" w:rsidP="00264B90">
            <w:pPr>
              <w:widowControl/>
              <w:numPr>
                <w:ilvl w:val="0"/>
                <w:numId w:val="58"/>
              </w:numPr>
              <w:ind w:left="142" w:right="363" w:hanging="142"/>
              <w:contextualSpacing/>
              <w:rPr>
                <w:rFonts w:ascii="Times New Roman" w:hAnsi="Times New Roman" w:cs="Times New Roman"/>
                <w:sz w:val="20"/>
                <w:szCs w:val="20"/>
              </w:rPr>
            </w:pPr>
          </w:p>
        </w:tc>
        <w:tc>
          <w:tcPr>
            <w:tcW w:w="1621"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Аребьева Валентина Сергеевна</w:t>
            </w:r>
          </w:p>
        </w:tc>
        <w:tc>
          <w:tcPr>
            <w:tcW w:w="1036"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учитель</w:t>
            </w:r>
            <w:r w:rsidRPr="00AF0897">
              <w:rPr>
                <w:rFonts w:ascii="Times New Roman" w:hAnsi="Times New Roman" w:cs="Times New Roman"/>
                <w:sz w:val="20"/>
                <w:szCs w:val="20"/>
              </w:rPr>
              <w:br/>
              <w:t>(ИЗО)</w:t>
            </w:r>
          </w:p>
        </w:tc>
        <w:tc>
          <w:tcPr>
            <w:tcW w:w="3828"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Высшее профессиональное.</w:t>
            </w:r>
            <w:r w:rsidRPr="00AF0897">
              <w:rPr>
                <w:rFonts w:ascii="Times New Roman" w:hAnsi="Times New Roman" w:cs="Times New Roman"/>
                <w:sz w:val="20"/>
                <w:szCs w:val="20"/>
              </w:rPr>
              <w:br/>
              <w:t>ГОУ ВПО «Уральская государственная архитектурно-художественная академия», 2011.</w:t>
            </w:r>
            <w:r w:rsidRPr="00AF0897">
              <w:rPr>
                <w:rFonts w:ascii="Times New Roman" w:hAnsi="Times New Roman" w:cs="Times New Roman"/>
                <w:sz w:val="20"/>
                <w:szCs w:val="20"/>
              </w:rPr>
              <w:br/>
              <w:t>Специальность: дизайн.</w:t>
            </w:r>
            <w:r w:rsidRPr="00AF0897">
              <w:rPr>
                <w:rFonts w:ascii="Times New Roman" w:hAnsi="Times New Roman" w:cs="Times New Roman"/>
                <w:sz w:val="20"/>
                <w:szCs w:val="20"/>
              </w:rPr>
              <w:br/>
              <w:t>Квалификация: дизайнер (дизайн среды)</w:t>
            </w:r>
          </w:p>
        </w:tc>
        <w:tc>
          <w:tcPr>
            <w:tcW w:w="1045"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нет</w:t>
            </w:r>
          </w:p>
        </w:tc>
        <w:tc>
          <w:tcPr>
            <w:tcW w:w="6134"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2016 - Информационные и коммуникационные технологии как средство реализации требований ФГОС основного общего образования (с ДОТ) (108 час.), ГАОУ ДПО СО «ИРО»</w:t>
            </w:r>
            <w:r w:rsidRPr="00AF0897">
              <w:rPr>
                <w:rFonts w:ascii="Times New Roman" w:hAnsi="Times New Roman" w:cs="Times New Roman"/>
                <w:sz w:val="20"/>
                <w:szCs w:val="20"/>
              </w:rPr>
              <w:br/>
              <w:t>2017 - Организация и содержание образовательной деятельности с обучающимися с задержкой психического развития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(72 час.), ГАОУ ДПО СО «ИРО»</w:t>
            </w:r>
          </w:p>
        </w:tc>
        <w:tc>
          <w:tcPr>
            <w:tcW w:w="930"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2 года</w:t>
            </w:r>
          </w:p>
        </w:tc>
        <w:tc>
          <w:tcPr>
            <w:tcW w:w="1290" w:type="dxa"/>
          </w:tcPr>
          <w:p w:rsidR="00AF0897" w:rsidRPr="00AF0897" w:rsidRDefault="00AF0897" w:rsidP="00AF0897">
            <w:pPr>
              <w:widowControl/>
              <w:ind w:left="-46" w:right="-14"/>
              <w:rPr>
                <w:rFonts w:ascii="Times New Roman" w:hAnsi="Times New Roman" w:cs="Times New Roman"/>
                <w:sz w:val="20"/>
                <w:szCs w:val="20"/>
              </w:rPr>
            </w:pPr>
            <w:r w:rsidRPr="00AF0897">
              <w:rPr>
                <w:rFonts w:ascii="Times New Roman" w:hAnsi="Times New Roman" w:cs="Times New Roman"/>
                <w:sz w:val="20"/>
                <w:szCs w:val="20"/>
              </w:rPr>
              <w:t>нет</w:t>
            </w:r>
          </w:p>
        </w:tc>
      </w:tr>
      <w:tr w:rsidR="00AF0897" w:rsidRPr="00AF0897" w:rsidTr="00AF0897">
        <w:trPr>
          <w:jc w:val="center"/>
        </w:trPr>
        <w:tc>
          <w:tcPr>
            <w:tcW w:w="353" w:type="dxa"/>
          </w:tcPr>
          <w:p w:rsidR="00AF0897" w:rsidRPr="00AF0897" w:rsidRDefault="00AF0897" w:rsidP="00264B90">
            <w:pPr>
              <w:widowControl/>
              <w:numPr>
                <w:ilvl w:val="0"/>
                <w:numId w:val="58"/>
              </w:numPr>
              <w:ind w:left="142" w:right="363" w:hanging="142"/>
              <w:contextualSpacing/>
              <w:rPr>
                <w:rFonts w:ascii="Times New Roman" w:hAnsi="Times New Roman" w:cs="Times New Roman"/>
                <w:sz w:val="20"/>
                <w:szCs w:val="20"/>
              </w:rPr>
            </w:pPr>
          </w:p>
        </w:tc>
        <w:tc>
          <w:tcPr>
            <w:tcW w:w="1621"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Банникова Татьяна Александровна</w:t>
            </w:r>
          </w:p>
        </w:tc>
        <w:tc>
          <w:tcPr>
            <w:tcW w:w="1036"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учитель</w:t>
            </w:r>
            <w:r w:rsidRPr="00AF0897">
              <w:rPr>
                <w:rFonts w:ascii="Times New Roman" w:hAnsi="Times New Roman" w:cs="Times New Roman"/>
                <w:sz w:val="20"/>
                <w:szCs w:val="20"/>
              </w:rPr>
              <w:br/>
              <w:t>(ОБЖ, КБЖ)</w:t>
            </w:r>
          </w:p>
        </w:tc>
        <w:tc>
          <w:tcPr>
            <w:tcW w:w="3828"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Высшее профессиональное.</w:t>
            </w:r>
            <w:r w:rsidRPr="00AF0897">
              <w:rPr>
                <w:rFonts w:ascii="Times New Roman" w:hAnsi="Times New Roman" w:cs="Times New Roman"/>
                <w:sz w:val="20"/>
                <w:szCs w:val="20"/>
              </w:rPr>
              <w:br/>
              <w:t>Уральский государственный профессионально-педагогический университет, 1997.</w:t>
            </w:r>
            <w:r w:rsidRPr="00AF0897">
              <w:rPr>
                <w:rFonts w:ascii="Times New Roman" w:hAnsi="Times New Roman" w:cs="Times New Roman"/>
                <w:sz w:val="20"/>
                <w:szCs w:val="20"/>
              </w:rPr>
              <w:br/>
              <w:t>Специальность: профессиональное обучение.</w:t>
            </w:r>
            <w:r w:rsidRPr="00AF0897">
              <w:rPr>
                <w:rFonts w:ascii="Times New Roman" w:hAnsi="Times New Roman" w:cs="Times New Roman"/>
                <w:sz w:val="20"/>
                <w:szCs w:val="20"/>
              </w:rPr>
              <w:br/>
              <w:t>Квалификация: инженер-педагог</w:t>
            </w:r>
          </w:p>
        </w:tc>
        <w:tc>
          <w:tcPr>
            <w:tcW w:w="1045"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нет</w:t>
            </w:r>
          </w:p>
        </w:tc>
        <w:tc>
          <w:tcPr>
            <w:tcW w:w="6134"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2008 - Программа подготовки должностных лиц и специалистов гражданской обороны Свердловской областной подсистемы единой государственной системы предупреждения и ликвидации чрезвычайных ситуаций (36 час.), УМЦ ГОЧС СО</w:t>
            </w:r>
            <w:r w:rsidRPr="00AF0897">
              <w:rPr>
                <w:rFonts w:ascii="Times New Roman" w:hAnsi="Times New Roman" w:cs="Times New Roman"/>
                <w:sz w:val="20"/>
                <w:szCs w:val="20"/>
              </w:rPr>
              <w:br/>
              <w:t>2009 - Развитие информационно-технологической компетентности специалистов системы оценки качества образования (72 час.), ИРРО</w:t>
            </w:r>
            <w:r w:rsidRPr="00AF0897">
              <w:rPr>
                <w:rFonts w:ascii="Times New Roman" w:hAnsi="Times New Roman" w:cs="Times New Roman"/>
                <w:sz w:val="20"/>
                <w:szCs w:val="20"/>
              </w:rPr>
              <w:br/>
              <w:t>2012 - Подготовка организаторов единого государственного экзамена (72 час.), ГБОУ ДПО СО «ИРО»</w:t>
            </w:r>
            <w:r w:rsidRPr="00AF0897">
              <w:rPr>
                <w:rFonts w:ascii="Times New Roman" w:hAnsi="Times New Roman" w:cs="Times New Roman"/>
                <w:sz w:val="20"/>
                <w:szCs w:val="20"/>
              </w:rPr>
              <w:br/>
              <w:t>2014 - Информационно-коммуникационные технологии как средство реализации требований Федерального государственного образовательного стандарта (108 час.), ГАОУ ДПО СО «ИРО»</w:t>
            </w:r>
            <w:r w:rsidRPr="00AF0897">
              <w:rPr>
                <w:rFonts w:ascii="Times New Roman" w:hAnsi="Times New Roman" w:cs="Times New Roman"/>
                <w:sz w:val="20"/>
                <w:szCs w:val="20"/>
              </w:rPr>
              <w:br/>
              <w:t>2014 - Подготовка организаторов ЕГЭ, ОГЭ (с использованием дистанционных образовательных технологий). Вариативный модуль: Модуль № 1 для организаторов в ППЭ, ассистентов для участников ЕГЭ, ОГЭ с ОВЗ (20 час.), ГАОУ ДПО СО «ИРО»</w:t>
            </w:r>
            <w:r w:rsidRPr="00AF0897">
              <w:rPr>
                <w:rFonts w:ascii="Times New Roman" w:hAnsi="Times New Roman" w:cs="Times New Roman"/>
                <w:sz w:val="20"/>
                <w:szCs w:val="20"/>
              </w:rPr>
              <w:br/>
              <w:t>2015 - Организация профилактической работы по предупреждению детского дорожно-транспортного травматизма во внеучебной деятельности педагогических работников образовательных организаций (16 час.), ФГБОУ ВПО «УрГПУ»</w:t>
            </w:r>
            <w:r w:rsidRPr="00AF0897">
              <w:rPr>
                <w:rFonts w:ascii="Times New Roman" w:hAnsi="Times New Roman" w:cs="Times New Roman"/>
                <w:sz w:val="20"/>
                <w:szCs w:val="20"/>
              </w:rPr>
              <w:br/>
              <w:t>2017 - Реализация предмета «Основы безопасности жизнедеятельности» в соответствии с Федеральными государственными образовательными стандартами общего образования (40 час.), ГАОУ ДПО СО «ИРО»</w:t>
            </w:r>
            <w:r w:rsidRPr="00AF0897">
              <w:rPr>
                <w:rFonts w:ascii="Times New Roman" w:hAnsi="Times New Roman" w:cs="Times New Roman"/>
                <w:sz w:val="20"/>
                <w:szCs w:val="20"/>
              </w:rPr>
              <w:br/>
              <w:t>2017 - Основы школьной медиации: проблемы и пути их решения (16 час.), ГАОУ ДПО СО «ИРО»</w:t>
            </w:r>
            <w:r w:rsidRPr="00AF0897">
              <w:rPr>
                <w:rFonts w:ascii="Times New Roman" w:hAnsi="Times New Roman" w:cs="Times New Roman"/>
                <w:sz w:val="20"/>
                <w:szCs w:val="20"/>
              </w:rPr>
              <w:br/>
            </w:r>
            <w:r w:rsidRPr="00AF0897">
              <w:rPr>
                <w:rFonts w:ascii="Times New Roman" w:hAnsi="Times New Roman" w:cs="Times New Roman"/>
                <w:sz w:val="20"/>
                <w:szCs w:val="20"/>
              </w:rPr>
              <w:lastRenderedPageBreak/>
              <w:t>2017 - Обучение приёмам оказания первой помощи (16 час.), АНО ДПО УЦ «Фармацевт»</w:t>
            </w:r>
          </w:p>
        </w:tc>
        <w:tc>
          <w:tcPr>
            <w:tcW w:w="930"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lastRenderedPageBreak/>
              <w:t>22 года</w:t>
            </w:r>
          </w:p>
        </w:tc>
        <w:tc>
          <w:tcPr>
            <w:tcW w:w="1290" w:type="dxa"/>
          </w:tcPr>
          <w:p w:rsidR="00AF0897" w:rsidRPr="00AF0897" w:rsidRDefault="00AF0897" w:rsidP="00AF0897">
            <w:pPr>
              <w:widowControl/>
              <w:ind w:left="-46" w:right="-14"/>
              <w:rPr>
                <w:rFonts w:ascii="Times New Roman" w:hAnsi="Times New Roman" w:cs="Times New Roman"/>
                <w:sz w:val="20"/>
                <w:szCs w:val="20"/>
              </w:rPr>
            </w:pPr>
            <w:r w:rsidRPr="00AF0897">
              <w:rPr>
                <w:rFonts w:ascii="Times New Roman" w:hAnsi="Times New Roman" w:cs="Times New Roman"/>
                <w:sz w:val="20"/>
                <w:szCs w:val="20"/>
              </w:rPr>
              <w:t>высшая</w:t>
            </w:r>
          </w:p>
        </w:tc>
      </w:tr>
      <w:tr w:rsidR="00AF0897" w:rsidRPr="00AF0897" w:rsidTr="00AF0897">
        <w:trPr>
          <w:jc w:val="center"/>
        </w:trPr>
        <w:tc>
          <w:tcPr>
            <w:tcW w:w="353" w:type="dxa"/>
          </w:tcPr>
          <w:p w:rsidR="00AF0897" w:rsidRPr="00AF0897" w:rsidRDefault="00AF0897" w:rsidP="00264B90">
            <w:pPr>
              <w:widowControl/>
              <w:numPr>
                <w:ilvl w:val="0"/>
                <w:numId w:val="58"/>
              </w:numPr>
              <w:ind w:left="142" w:right="363" w:hanging="142"/>
              <w:contextualSpacing/>
              <w:rPr>
                <w:rFonts w:ascii="Times New Roman" w:hAnsi="Times New Roman" w:cs="Times New Roman"/>
                <w:sz w:val="20"/>
                <w:szCs w:val="20"/>
              </w:rPr>
            </w:pPr>
          </w:p>
        </w:tc>
        <w:tc>
          <w:tcPr>
            <w:tcW w:w="1621"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Банных Александр Сергеевич</w:t>
            </w:r>
          </w:p>
        </w:tc>
        <w:tc>
          <w:tcPr>
            <w:tcW w:w="1036"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учитель</w:t>
            </w:r>
            <w:r w:rsidRPr="00AF0897">
              <w:rPr>
                <w:rFonts w:ascii="Times New Roman" w:hAnsi="Times New Roman" w:cs="Times New Roman"/>
                <w:sz w:val="20"/>
                <w:szCs w:val="20"/>
              </w:rPr>
              <w:br/>
              <w:t>(физическая культура)</w:t>
            </w:r>
          </w:p>
        </w:tc>
        <w:tc>
          <w:tcPr>
            <w:tcW w:w="3828"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Среднее профессиональное.</w:t>
            </w:r>
            <w:r w:rsidRPr="00AF0897">
              <w:rPr>
                <w:rFonts w:ascii="Times New Roman" w:hAnsi="Times New Roman" w:cs="Times New Roman"/>
                <w:sz w:val="20"/>
                <w:szCs w:val="20"/>
              </w:rPr>
              <w:br/>
              <w:t>ГБОУ СПО СО «Свердловский областной педагогический колледж» г. Екатеринбурга, 2012.</w:t>
            </w:r>
            <w:r w:rsidRPr="00AF0897">
              <w:rPr>
                <w:rFonts w:ascii="Times New Roman" w:hAnsi="Times New Roman" w:cs="Times New Roman"/>
                <w:sz w:val="20"/>
                <w:szCs w:val="20"/>
              </w:rPr>
              <w:br/>
              <w:t>Специальность: физическая культура.</w:t>
            </w:r>
            <w:r w:rsidRPr="00AF0897">
              <w:rPr>
                <w:rFonts w:ascii="Times New Roman" w:hAnsi="Times New Roman" w:cs="Times New Roman"/>
                <w:sz w:val="20"/>
                <w:szCs w:val="20"/>
              </w:rPr>
              <w:br/>
              <w:t>Квалификация: учитель физической культуры, организатор школьного туризма</w:t>
            </w:r>
            <w:r w:rsidRPr="00AF0897">
              <w:rPr>
                <w:rFonts w:ascii="Times New Roman" w:hAnsi="Times New Roman" w:cs="Times New Roman"/>
                <w:sz w:val="20"/>
                <w:szCs w:val="20"/>
              </w:rPr>
              <w:br/>
            </w:r>
            <w:r w:rsidRPr="00AF0897">
              <w:rPr>
                <w:rFonts w:ascii="Times New Roman" w:hAnsi="Times New Roman" w:cs="Times New Roman"/>
                <w:sz w:val="20"/>
                <w:szCs w:val="20"/>
              </w:rPr>
              <w:br/>
              <w:t>Высшее - бакалавриат.</w:t>
            </w:r>
            <w:r w:rsidRPr="00AF0897">
              <w:rPr>
                <w:rFonts w:ascii="Times New Roman" w:hAnsi="Times New Roman" w:cs="Times New Roman"/>
                <w:sz w:val="20"/>
                <w:szCs w:val="20"/>
              </w:rPr>
              <w:br/>
              <w:t>ФГАОУ ВО «Российский государственный профессионально-педагогический университет» г. Екатеринбург, 2017.</w:t>
            </w:r>
            <w:r w:rsidRPr="00AF0897">
              <w:rPr>
                <w:rFonts w:ascii="Times New Roman" w:hAnsi="Times New Roman" w:cs="Times New Roman"/>
                <w:sz w:val="20"/>
                <w:szCs w:val="20"/>
              </w:rPr>
              <w:br/>
              <w:t>Направление подготовки: физическая культура.</w:t>
            </w:r>
            <w:r w:rsidRPr="00AF0897">
              <w:rPr>
                <w:rFonts w:ascii="Times New Roman" w:hAnsi="Times New Roman" w:cs="Times New Roman"/>
                <w:sz w:val="20"/>
                <w:szCs w:val="20"/>
              </w:rPr>
              <w:br/>
              <w:t>Квалификация: бакалавр</w:t>
            </w:r>
          </w:p>
        </w:tc>
        <w:tc>
          <w:tcPr>
            <w:tcW w:w="1045"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нет</w:t>
            </w:r>
          </w:p>
        </w:tc>
        <w:tc>
          <w:tcPr>
            <w:tcW w:w="6134"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2017 - Методика преподавания физической культуры в соответствии с ФГОС основного общего образования (72 час.), ГБПОУ СО «СОПК»</w:t>
            </w:r>
          </w:p>
        </w:tc>
        <w:tc>
          <w:tcPr>
            <w:tcW w:w="930"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5 лет</w:t>
            </w:r>
          </w:p>
        </w:tc>
        <w:tc>
          <w:tcPr>
            <w:tcW w:w="1290" w:type="dxa"/>
          </w:tcPr>
          <w:p w:rsidR="00AF0897" w:rsidRPr="00AF0897" w:rsidRDefault="00AF0897" w:rsidP="00AF0897">
            <w:pPr>
              <w:widowControl/>
              <w:ind w:left="-46" w:right="-14"/>
              <w:rPr>
                <w:rFonts w:ascii="Times New Roman" w:hAnsi="Times New Roman" w:cs="Times New Roman"/>
                <w:sz w:val="20"/>
                <w:szCs w:val="20"/>
              </w:rPr>
            </w:pPr>
            <w:r w:rsidRPr="00AF0897">
              <w:rPr>
                <w:rFonts w:ascii="Times New Roman" w:hAnsi="Times New Roman" w:cs="Times New Roman"/>
                <w:sz w:val="20"/>
                <w:szCs w:val="20"/>
              </w:rPr>
              <w:t>первая</w:t>
            </w:r>
          </w:p>
        </w:tc>
      </w:tr>
      <w:tr w:rsidR="00AF0897" w:rsidRPr="00AF0897" w:rsidTr="00AF0897">
        <w:trPr>
          <w:jc w:val="center"/>
        </w:trPr>
        <w:tc>
          <w:tcPr>
            <w:tcW w:w="353" w:type="dxa"/>
          </w:tcPr>
          <w:p w:rsidR="00AF0897" w:rsidRPr="00AF0897" w:rsidRDefault="00AF0897" w:rsidP="00264B90">
            <w:pPr>
              <w:widowControl/>
              <w:numPr>
                <w:ilvl w:val="0"/>
                <w:numId w:val="58"/>
              </w:numPr>
              <w:ind w:left="142" w:right="363" w:hanging="142"/>
              <w:contextualSpacing/>
              <w:rPr>
                <w:rFonts w:ascii="Times New Roman" w:hAnsi="Times New Roman" w:cs="Times New Roman"/>
                <w:sz w:val="20"/>
                <w:szCs w:val="20"/>
              </w:rPr>
            </w:pPr>
          </w:p>
        </w:tc>
        <w:tc>
          <w:tcPr>
            <w:tcW w:w="1621"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Беднякова Марина Владимировна</w:t>
            </w:r>
          </w:p>
        </w:tc>
        <w:tc>
          <w:tcPr>
            <w:tcW w:w="1036"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учитель</w:t>
            </w:r>
            <w:r w:rsidRPr="00AF0897">
              <w:rPr>
                <w:rFonts w:ascii="Times New Roman" w:hAnsi="Times New Roman" w:cs="Times New Roman"/>
                <w:sz w:val="20"/>
                <w:szCs w:val="20"/>
              </w:rPr>
              <w:br/>
              <w:t>(история, обществознание)</w:t>
            </w:r>
          </w:p>
        </w:tc>
        <w:tc>
          <w:tcPr>
            <w:tcW w:w="3828"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Высшее профессиональное.</w:t>
            </w:r>
            <w:r w:rsidRPr="00AF0897">
              <w:rPr>
                <w:rFonts w:ascii="Times New Roman" w:hAnsi="Times New Roman" w:cs="Times New Roman"/>
                <w:sz w:val="20"/>
                <w:szCs w:val="20"/>
              </w:rPr>
              <w:br/>
              <w:t>ГОУ ВПО «Уральский государственный педагогический университет», 2004.</w:t>
            </w:r>
            <w:r w:rsidRPr="00AF0897">
              <w:rPr>
                <w:rFonts w:ascii="Times New Roman" w:hAnsi="Times New Roman" w:cs="Times New Roman"/>
                <w:sz w:val="20"/>
                <w:szCs w:val="20"/>
              </w:rPr>
              <w:br/>
              <w:t>Специальность: история.</w:t>
            </w:r>
            <w:r w:rsidRPr="00AF0897">
              <w:rPr>
                <w:rFonts w:ascii="Times New Roman" w:hAnsi="Times New Roman" w:cs="Times New Roman"/>
                <w:sz w:val="20"/>
                <w:szCs w:val="20"/>
              </w:rPr>
              <w:br/>
              <w:t>Квалификация: учитель истории</w:t>
            </w:r>
          </w:p>
        </w:tc>
        <w:tc>
          <w:tcPr>
            <w:tcW w:w="1045"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нет</w:t>
            </w:r>
          </w:p>
        </w:tc>
        <w:tc>
          <w:tcPr>
            <w:tcW w:w="6134"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2009 - Развитие социально-гуманитарной компетентности педагогов обществоведческих дисциплин (80 час.), ИРРО</w:t>
            </w:r>
            <w:r w:rsidRPr="00AF0897">
              <w:rPr>
                <w:rFonts w:ascii="Times New Roman" w:hAnsi="Times New Roman" w:cs="Times New Roman"/>
                <w:sz w:val="20"/>
                <w:szCs w:val="20"/>
              </w:rPr>
              <w:br/>
              <w:t xml:space="preserve">2012 - Преподавание истории и обществознания в соответствии с ФГОС общего образования (108 час.), </w:t>
            </w:r>
            <w:r w:rsidRPr="00AF0897">
              <w:rPr>
                <w:rFonts w:ascii="Times New Roman" w:hAnsi="Times New Roman" w:cs="Times New Roman"/>
                <w:sz w:val="20"/>
                <w:szCs w:val="20"/>
              </w:rPr>
              <w:br/>
              <w:t xml:space="preserve">2012 - Подготовка организаторов единого государственного экзамена (72 час.), </w:t>
            </w:r>
            <w:r w:rsidRPr="00AF0897">
              <w:rPr>
                <w:rFonts w:ascii="Times New Roman" w:hAnsi="Times New Roman" w:cs="Times New Roman"/>
                <w:sz w:val="20"/>
                <w:szCs w:val="20"/>
              </w:rPr>
              <w:br/>
              <w:t>2013 - Содержательные и методические аспекты подготовки учащихся к итоговой аттестации (ГИА-9, ЕГЭ) по истории и обществознанию (108 час.), ГАОУ ДПО СО «ИРО»</w:t>
            </w:r>
            <w:r w:rsidRPr="00AF0897">
              <w:rPr>
                <w:rFonts w:ascii="Times New Roman" w:hAnsi="Times New Roman" w:cs="Times New Roman"/>
                <w:sz w:val="20"/>
                <w:szCs w:val="20"/>
              </w:rPr>
              <w:br/>
              <w:t>2014 - Подготовка организаторов ЕГЭ, ОГЭ (с использованием дистанционных образовательных технологий) Вариативный модуль: Модуль № 1 для организаторов в ППЭ, ассистентов для участников ЕГЭ, ОГЭ с ОВЗ (20 час.), ГАОУ ДПО СО «ИРО»</w:t>
            </w:r>
            <w:r w:rsidRPr="00AF0897">
              <w:rPr>
                <w:rFonts w:ascii="Times New Roman" w:hAnsi="Times New Roman" w:cs="Times New Roman"/>
                <w:sz w:val="20"/>
                <w:szCs w:val="20"/>
              </w:rPr>
              <w:br/>
              <w:t>2015 - Подготовка учащихся 9-11 классов к олимпиадам и ЕГЭ по обществознанию (72 час.), НОУ ВО МосТех</w:t>
            </w:r>
            <w:r w:rsidRPr="00AF0897">
              <w:rPr>
                <w:rFonts w:ascii="Times New Roman" w:hAnsi="Times New Roman" w:cs="Times New Roman"/>
                <w:sz w:val="20"/>
                <w:szCs w:val="20"/>
              </w:rPr>
              <w:br/>
              <w:t>2016 - Подготовка экспертов территориальных представительств региональных предметных комиссий. С использованием дистанционных образовательных технологий (24 час.), ГАОУ ДПО СО «ИРО»</w:t>
            </w:r>
            <w:r w:rsidRPr="00AF0897">
              <w:rPr>
                <w:rFonts w:ascii="Times New Roman" w:hAnsi="Times New Roman" w:cs="Times New Roman"/>
                <w:sz w:val="20"/>
                <w:szCs w:val="20"/>
              </w:rPr>
              <w:br/>
              <w:t>2016 - Методика выполнения заданий ЕГЭ по истории с развёрнутым ответом (72 час.), ООО «Центр онлайн-обучения Нетология-групп»</w:t>
            </w:r>
            <w:r w:rsidRPr="00AF0897">
              <w:rPr>
                <w:rFonts w:ascii="Times New Roman" w:hAnsi="Times New Roman" w:cs="Times New Roman"/>
                <w:sz w:val="20"/>
                <w:szCs w:val="20"/>
              </w:rPr>
              <w:br/>
              <w:t>2017 - Подготовка экспертов территориальных представительств региональных предметных комиссий, с использованием дистанционных образовательных технологий (24 час.), ГАОУ ДПО СО «ИРО»</w:t>
            </w:r>
            <w:r w:rsidRPr="00AF0897">
              <w:rPr>
                <w:rFonts w:ascii="Times New Roman" w:hAnsi="Times New Roman" w:cs="Times New Roman"/>
                <w:sz w:val="20"/>
                <w:szCs w:val="20"/>
              </w:rPr>
              <w:br/>
            </w:r>
            <w:r w:rsidRPr="00AF0897">
              <w:rPr>
                <w:rFonts w:ascii="Times New Roman" w:hAnsi="Times New Roman" w:cs="Times New Roman"/>
                <w:sz w:val="20"/>
                <w:szCs w:val="20"/>
              </w:rPr>
              <w:lastRenderedPageBreak/>
              <w:t>2017 - Содержание и методика преподавания курса финансовой грамотности различным категориям обучающихся (72 час.), РАНХиГС</w:t>
            </w:r>
            <w:r w:rsidRPr="00AF0897">
              <w:rPr>
                <w:rFonts w:ascii="Times New Roman" w:hAnsi="Times New Roman" w:cs="Times New Roman"/>
                <w:sz w:val="20"/>
                <w:szCs w:val="20"/>
              </w:rPr>
              <w:br/>
              <w:t>2018 - Подготовка учащихся к государственной итоговой аттестации в форме ОГЭ и ЕГЭ по истории и обществознанию в условиях реализации Историко-культурного стандарта (40 час.), ГАОУ ДПО СО «ИРО»</w:t>
            </w:r>
            <w:r w:rsidRPr="00AF0897">
              <w:rPr>
                <w:rFonts w:ascii="Times New Roman" w:hAnsi="Times New Roman" w:cs="Times New Roman"/>
                <w:sz w:val="20"/>
                <w:szCs w:val="20"/>
              </w:rPr>
              <w:br/>
              <w:t>2018 - Подготовка экспертов территориальных представительств региональных предметных комиссий (обучение с использованием ДОТ) (24 час.), ГАОУ ДПО СО «ИРО»</w:t>
            </w:r>
            <w:r w:rsidRPr="00AF0897">
              <w:rPr>
                <w:rFonts w:ascii="Times New Roman" w:hAnsi="Times New Roman" w:cs="Times New Roman"/>
                <w:sz w:val="20"/>
                <w:szCs w:val="20"/>
              </w:rPr>
              <w:br/>
            </w:r>
            <w:r w:rsidRPr="00AF0897">
              <w:rPr>
                <w:rFonts w:ascii="Times New Roman" w:hAnsi="Times New Roman" w:cs="Times New Roman"/>
                <w:sz w:val="20"/>
                <w:szCs w:val="20"/>
              </w:rPr>
              <w:br/>
              <w:t>Семинары:</w:t>
            </w:r>
            <w:r w:rsidRPr="00AF0897">
              <w:rPr>
                <w:rFonts w:ascii="Times New Roman" w:hAnsi="Times New Roman" w:cs="Times New Roman"/>
                <w:sz w:val="20"/>
                <w:szCs w:val="20"/>
              </w:rPr>
              <w:br/>
              <w:t>2016 - Организация работы территориальных представительств региональных предметных комиссий (8 час.), ГАОУ ДПО СО «ИРО»</w:t>
            </w:r>
          </w:p>
        </w:tc>
        <w:tc>
          <w:tcPr>
            <w:tcW w:w="930"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lastRenderedPageBreak/>
              <w:t>13 лет</w:t>
            </w:r>
          </w:p>
        </w:tc>
        <w:tc>
          <w:tcPr>
            <w:tcW w:w="1290" w:type="dxa"/>
          </w:tcPr>
          <w:p w:rsidR="00AF0897" w:rsidRPr="00AF0897" w:rsidRDefault="00AF0897" w:rsidP="00AF0897">
            <w:pPr>
              <w:widowControl/>
              <w:ind w:left="-46" w:right="-14"/>
              <w:rPr>
                <w:rFonts w:ascii="Times New Roman" w:hAnsi="Times New Roman" w:cs="Times New Roman"/>
                <w:sz w:val="20"/>
                <w:szCs w:val="20"/>
              </w:rPr>
            </w:pPr>
            <w:r w:rsidRPr="00AF0897">
              <w:rPr>
                <w:rFonts w:ascii="Times New Roman" w:hAnsi="Times New Roman" w:cs="Times New Roman"/>
                <w:sz w:val="20"/>
                <w:szCs w:val="20"/>
              </w:rPr>
              <w:t>высшая</w:t>
            </w:r>
          </w:p>
        </w:tc>
      </w:tr>
      <w:tr w:rsidR="00AF0897" w:rsidRPr="00AF0897" w:rsidTr="00AF0897">
        <w:trPr>
          <w:jc w:val="center"/>
        </w:trPr>
        <w:tc>
          <w:tcPr>
            <w:tcW w:w="353" w:type="dxa"/>
          </w:tcPr>
          <w:p w:rsidR="00AF0897" w:rsidRPr="00AF0897" w:rsidRDefault="00AF0897" w:rsidP="00264B90">
            <w:pPr>
              <w:widowControl/>
              <w:numPr>
                <w:ilvl w:val="0"/>
                <w:numId w:val="58"/>
              </w:numPr>
              <w:ind w:left="142" w:right="363" w:hanging="142"/>
              <w:contextualSpacing/>
              <w:rPr>
                <w:rFonts w:ascii="Times New Roman" w:hAnsi="Times New Roman" w:cs="Times New Roman"/>
                <w:sz w:val="20"/>
                <w:szCs w:val="20"/>
              </w:rPr>
            </w:pPr>
          </w:p>
        </w:tc>
        <w:tc>
          <w:tcPr>
            <w:tcW w:w="1621"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Белоусова Вера Зафаровна</w:t>
            </w:r>
          </w:p>
        </w:tc>
        <w:tc>
          <w:tcPr>
            <w:tcW w:w="1036"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color w:val="auto"/>
                <w:sz w:val="20"/>
                <w:szCs w:val="20"/>
              </w:rPr>
              <w:t>заместитель директора по учебно-воспитательной работе</w:t>
            </w:r>
          </w:p>
        </w:tc>
        <w:tc>
          <w:tcPr>
            <w:tcW w:w="3828"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Высшее профессиональное.</w:t>
            </w:r>
            <w:r w:rsidRPr="00AF0897">
              <w:rPr>
                <w:rFonts w:ascii="Times New Roman" w:hAnsi="Times New Roman" w:cs="Times New Roman"/>
                <w:sz w:val="20"/>
                <w:szCs w:val="20"/>
              </w:rPr>
              <w:br/>
              <w:t>Нижнетагильский государственный педагогический институт, 1991.</w:t>
            </w:r>
            <w:r w:rsidRPr="00AF0897">
              <w:rPr>
                <w:rFonts w:ascii="Times New Roman" w:hAnsi="Times New Roman" w:cs="Times New Roman"/>
                <w:sz w:val="20"/>
                <w:szCs w:val="20"/>
              </w:rPr>
              <w:br/>
              <w:t>Специальность: педагогика и методика начального обучения.</w:t>
            </w:r>
            <w:r w:rsidRPr="00AF0897">
              <w:rPr>
                <w:rFonts w:ascii="Times New Roman" w:hAnsi="Times New Roman" w:cs="Times New Roman"/>
                <w:sz w:val="20"/>
                <w:szCs w:val="20"/>
              </w:rPr>
              <w:br/>
              <w:t>Квалификация: учитель начальных классов средней школы</w:t>
            </w:r>
            <w:r w:rsidRPr="00AF0897">
              <w:rPr>
                <w:rFonts w:ascii="Times New Roman" w:hAnsi="Times New Roman" w:cs="Times New Roman"/>
                <w:sz w:val="20"/>
                <w:szCs w:val="20"/>
              </w:rPr>
              <w:br/>
            </w:r>
          </w:p>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 xml:space="preserve">ЧОУ ДПО «Институт повышения квалификации и профессиональной переподготовки», 2018. </w:t>
            </w:r>
            <w:r w:rsidRPr="00AF0897">
              <w:rPr>
                <w:rFonts w:ascii="Times New Roman" w:hAnsi="Times New Roman" w:cs="Times New Roman"/>
                <w:sz w:val="20"/>
                <w:szCs w:val="20"/>
              </w:rPr>
              <w:br/>
              <w:t>Профессиональная переподготовка по программе «Менеджмент в образовании в условиях реализации ФГОС», 260 час.</w:t>
            </w:r>
            <w:r w:rsidRPr="00AF0897">
              <w:rPr>
                <w:rFonts w:ascii="Times New Roman" w:hAnsi="Times New Roman" w:cs="Times New Roman"/>
                <w:sz w:val="20"/>
                <w:szCs w:val="20"/>
              </w:rPr>
              <w:br/>
              <w:t>Квалификация: менеджер в образовании</w:t>
            </w:r>
          </w:p>
        </w:tc>
        <w:tc>
          <w:tcPr>
            <w:tcW w:w="1045"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нет</w:t>
            </w:r>
          </w:p>
        </w:tc>
        <w:tc>
          <w:tcPr>
            <w:tcW w:w="6134"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2017 - Организация предоставления и оценка качества муниципальных услуг (36 час.), ФГБОУ ВО «УрГЭУ»</w:t>
            </w:r>
          </w:p>
        </w:tc>
        <w:tc>
          <w:tcPr>
            <w:tcW w:w="930"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27 лет</w:t>
            </w:r>
          </w:p>
        </w:tc>
        <w:tc>
          <w:tcPr>
            <w:tcW w:w="1290" w:type="dxa"/>
          </w:tcPr>
          <w:p w:rsidR="00AF0897" w:rsidRPr="00AF0897" w:rsidRDefault="00AF0897" w:rsidP="00AF0897">
            <w:pPr>
              <w:widowControl/>
              <w:ind w:left="-46" w:right="-14"/>
              <w:rPr>
                <w:rFonts w:ascii="Times New Roman" w:hAnsi="Times New Roman" w:cs="Times New Roman"/>
                <w:sz w:val="20"/>
                <w:szCs w:val="20"/>
              </w:rPr>
            </w:pPr>
            <w:r w:rsidRPr="00AF0897">
              <w:rPr>
                <w:rFonts w:ascii="Times New Roman" w:hAnsi="Times New Roman" w:cs="Times New Roman"/>
                <w:sz w:val="20"/>
                <w:szCs w:val="20"/>
              </w:rPr>
              <w:t>нет</w:t>
            </w:r>
          </w:p>
        </w:tc>
      </w:tr>
      <w:tr w:rsidR="00AF0897" w:rsidRPr="00AF0897" w:rsidTr="00AF0897">
        <w:trPr>
          <w:jc w:val="center"/>
        </w:trPr>
        <w:tc>
          <w:tcPr>
            <w:tcW w:w="353" w:type="dxa"/>
          </w:tcPr>
          <w:p w:rsidR="00AF0897" w:rsidRPr="00AF0897" w:rsidRDefault="00AF0897" w:rsidP="00264B90">
            <w:pPr>
              <w:widowControl/>
              <w:numPr>
                <w:ilvl w:val="0"/>
                <w:numId w:val="58"/>
              </w:numPr>
              <w:ind w:left="142" w:right="363" w:hanging="142"/>
              <w:contextualSpacing/>
              <w:rPr>
                <w:rFonts w:ascii="Times New Roman" w:hAnsi="Times New Roman" w:cs="Times New Roman"/>
                <w:sz w:val="20"/>
                <w:szCs w:val="20"/>
              </w:rPr>
            </w:pPr>
          </w:p>
        </w:tc>
        <w:tc>
          <w:tcPr>
            <w:tcW w:w="1621"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Бучковская Елена Александровна</w:t>
            </w:r>
          </w:p>
        </w:tc>
        <w:tc>
          <w:tcPr>
            <w:tcW w:w="1036"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учитель</w:t>
            </w:r>
            <w:r w:rsidRPr="00AF0897">
              <w:rPr>
                <w:rFonts w:ascii="Times New Roman" w:hAnsi="Times New Roman" w:cs="Times New Roman"/>
                <w:sz w:val="20"/>
                <w:szCs w:val="20"/>
              </w:rPr>
              <w:br/>
              <w:t>(начальные классы)</w:t>
            </w:r>
          </w:p>
        </w:tc>
        <w:tc>
          <w:tcPr>
            <w:tcW w:w="3828"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Высшее профессиональное.</w:t>
            </w:r>
            <w:r w:rsidRPr="00AF0897">
              <w:rPr>
                <w:rFonts w:ascii="Times New Roman" w:hAnsi="Times New Roman" w:cs="Times New Roman"/>
                <w:sz w:val="20"/>
                <w:szCs w:val="20"/>
              </w:rPr>
              <w:br/>
              <w:t>Уральский государственный педагогический университет, 1994.</w:t>
            </w:r>
            <w:r w:rsidRPr="00AF0897">
              <w:rPr>
                <w:rFonts w:ascii="Times New Roman" w:hAnsi="Times New Roman" w:cs="Times New Roman"/>
                <w:sz w:val="20"/>
                <w:szCs w:val="20"/>
              </w:rPr>
              <w:br/>
              <w:t>Специальность: педагогика и методика начального обучения.</w:t>
            </w:r>
            <w:r w:rsidRPr="00AF0897">
              <w:rPr>
                <w:rFonts w:ascii="Times New Roman" w:hAnsi="Times New Roman" w:cs="Times New Roman"/>
                <w:sz w:val="20"/>
                <w:szCs w:val="20"/>
              </w:rPr>
              <w:br/>
              <w:t>Квалификация: учитель начальных классов</w:t>
            </w:r>
            <w:r w:rsidRPr="00AF0897">
              <w:rPr>
                <w:rFonts w:ascii="Times New Roman" w:hAnsi="Times New Roman" w:cs="Times New Roman"/>
                <w:sz w:val="20"/>
                <w:szCs w:val="20"/>
              </w:rPr>
              <w:br/>
            </w:r>
            <w:r w:rsidRPr="00AF0897">
              <w:rPr>
                <w:rFonts w:ascii="Times New Roman" w:hAnsi="Times New Roman" w:cs="Times New Roman"/>
                <w:sz w:val="20"/>
                <w:szCs w:val="20"/>
              </w:rPr>
              <w:br/>
              <w:t xml:space="preserve">ООО «Инфоурок», 2018. </w:t>
            </w:r>
            <w:r w:rsidRPr="00AF0897">
              <w:rPr>
                <w:rFonts w:ascii="Times New Roman" w:hAnsi="Times New Roman" w:cs="Times New Roman"/>
                <w:sz w:val="20"/>
                <w:szCs w:val="20"/>
              </w:rPr>
              <w:br/>
              <w:t>Профессиональная переподготовка по программе «Инклюзивное образование в начальной школе», 300 час.</w:t>
            </w:r>
            <w:r w:rsidRPr="00AF0897">
              <w:rPr>
                <w:rFonts w:ascii="Times New Roman" w:hAnsi="Times New Roman" w:cs="Times New Roman"/>
                <w:sz w:val="20"/>
                <w:szCs w:val="20"/>
              </w:rPr>
              <w:br/>
              <w:t>Квалификация: тьютор</w:t>
            </w:r>
          </w:p>
        </w:tc>
        <w:tc>
          <w:tcPr>
            <w:tcW w:w="1045"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нет</w:t>
            </w:r>
          </w:p>
        </w:tc>
        <w:tc>
          <w:tcPr>
            <w:tcW w:w="6134"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2012 - Содержание и технологии реализации федерального государственного образовательного стандарта начального общего образования (72 час.), ГБОУ ДПО СО «ИРО»</w:t>
            </w:r>
            <w:r w:rsidRPr="00AF0897">
              <w:rPr>
                <w:rFonts w:ascii="Times New Roman" w:hAnsi="Times New Roman" w:cs="Times New Roman"/>
                <w:sz w:val="20"/>
                <w:szCs w:val="20"/>
              </w:rPr>
              <w:br/>
              <w:t>2015 - Современные модели обучения на основе информационных и коммуникационных технологий (с ДОТ) (120 час.), ГАОУ ДПО СО «ИРО»</w:t>
            </w:r>
            <w:r w:rsidRPr="00AF0897">
              <w:rPr>
                <w:rFonts w:ascii="Times New Roman" w:hAnsi="Times New Roman" w:cs="Times New Roman"/>
                <w:sz w:val="20"/>
                <w:szCs w:val="20"/>
              </w:rPr>
              <w:br/>
              <w:t>2016 - Содержание и технологии реализации федерального государственного образовательного стандарта общего образования обучающихся с умственной отсталостью (72 час.), ГАОУ ДПО СО «ИРО»</w:t>
            </w:r>
            <w:r w:rsidRPr="00AF0897">
              <w:rPr>
                <w:rFonts w:ascii="Times New Roman" w:hAnsi="Times New Roman" w:cs="Times New Roman"/>
                <w:sz w:val="20"/>
                <w:szCs w:val="20"/>
              </w:rPr>
              <w:br/>
              <w:t>2017 - Математика в начальной школе: программы ФГОС, нестандартные задачи, геометрия и история науки (72 час.), ООО «Центр онлайн-обучения Нетология-групп»</w:t>
            </w:r>
            <w:r w:rsidRPr="00AF0897">
              <w:rPr>
                <w:rFonts w:ascii="Times New Roman" w:hAnsi="Times New Roman" w:cs="Times New Roman"/>
                <w:sz w:val="20"/>
                <w:szCs w:val="20"/>
              </w:rPr>
              <w:br/>
              <w:t>2017 - Специальные знания, способствующие эффективной реализации ФГОС для обучающихся с ОВЗ (108 час.), ООО «Центр онлайн-обучения Нетология-групп»</w:t>
            </w:r>
            <w:r w:rsidRPr="00AF0897">
              <w:rPr>
                <w:rFonts w:ascii="Times New Roman" w:hAnsi="Times New Roman" w:cs="Times New Roman"/>
                <w:sz w:val="20"/>
                <w:szCs w:val="20"/>
              </w:rPr>
              <w:br/>
              <w:t xml:space="preserve">2017 - Обучение приёмам оказания первой помощи (16 час.), АНО </w:t>
            </w:r>
            <w:r w:rsidRPr="00AF0897">
              <w:rPr>
                <w:rFonts w:ascii="Times New Roman" w:hAnsi="Times New Roman" w:cs="Times New Roman"/>
                <w:sz w:val="20"/>
                <w:szCs w:val="20"/>
              </w:rPr>
              <w:lastRenderedPageBreak/>
              <w:t>ДПО УЦ «Фармацевт»</w:t>
            </w:r>
            <w:r w:rsidRPr="00AF0897">
              <w:rPr>
                <w:rFonts w:ascii="Times New Roman" w:hAnsi="Times New Roman" w:cs="Times New Roman"/>
                <w:sz w:val="20"/>
                <w:szCs w:val="20"/>
              </w:rPr>
              <w:br/>
              <w:t>2017 - Повышение результативности обучения с помощью методики развития эмоционального интеллекта детей (36 час.), ООО «Центр онлайн-обучения Нетология-групп»</w:t>
            </w:r>
          </w:p>
        </w:tc>
        <w:tc>
          <w:tcPr>
            <w:tcW w:w="930"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lastRenderedPageBreak/>
              <w:t>6 лет</w:t>
            </w:r>
          </w:p>
        </w:tc>
        <w:tc>
          <w:tcPr>
            <w:tcW w:w="1290" w:type="dxa"/>
          </w:tcPr>
          <w:p w:rsidR="00AF0897" w:rsidRPr="00AF0897" w:rsidRDefault="00AF0897" w:rsidP="00AF0897">
            <w:pPr>
              <w:widowControl/>
              <w:ind w:left="-46" w:right="-14"/>
              <w:rPr>
                <w:rFonts w:ascii="Times New Roman" w:hAnsi="Times New Roman" w:cs="Times New Roman"/>
                <w:sz w:val="20"/>
                <w:szCs w:val="20"/>
              </w:rPr>
            </w:pPr>
            <w:r w:rsidRPr="00AF0897">
              <w:rPr>
                <w:rFonts w:ascii="Times New Roman" w:hAnsi="Times New Roman" w:cs="Times New Roman"/>
                <w:sz w:val="20"/>
                <w:szCs w:val="20"/>
              </w:rPr>
              <w:t>первая</w:t>
            </w:r>
          </w:p>
        </w:tc>
      </w:tr>
      <w:tr w:rsidR="00AF0897" w:rsidRPr="00AF0897" w:rsidTr="00AF0897">
        <w:trPr>
          <w:jc w:val="center"/>
        </w:trPr>
        <w:tc>
          <w:tcPr>
            <w:tcW w:w="353" w:type="dxa"/>
          </w:tcPr>
          <w:p w:rsidR="00AF0897" w:rsidRPr="00AF0897" w:rsidRDefault="00AF0897" w:rsidP="00264B90">
            <w:pPr>
              <w:widowControl/>
              <w:numPr>
                <w:ilvl w:val="0"/>
                <w:numId w:val="58"/>
              </w:numPr>
              <w:ind w:left="142" w:right="363" w:hanging="142"/>
              <w:contextualSpacing/>
              <w:rPr>
                <w:rFonts w:ascii="Times New Roman" w:hAnsi="Times New Roman" w:cs="Times New Roman"/>
                <w:sz w:val="20"/>
                <w:szCs w:val="20"/>
              </w:rPr>
            </w:pPr>
          </w:p>
        </w:tc>
        <w:tc>
          <w:tcPr>
            <w:tcW w:w="1621"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Волкова Алла Алексеевна</w:t>
            </w:r>
          </w:p>
        </w:tc>
        <w:tc>
          <w:tcPr>
            <w:tcW w:w="1036"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учитель</w:t>
            </w:r>
            <w:r w:rsidRPr="00AF0897">
              <w:rPr>
                <w:rFonts w:ascii="Times New Roman" w:hAnsi="Times New Roman" w:cs="Times New Roman"/>
                <w:sz w:val="20"/>
                <w:szCs w:val="20"/>
              </w:rPr>
              <w:br/>
              <w:t>(математика)</w:t>
            </w:r>
          </w:p>
        </w:tc>
        <w:tc>
          <w:tcPr>
            <w:tcW w:w="3828"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Высшее профессиональное.</w:t>
            </w:r>
            <w:r w:rsidRPr="00AF0897">
              <w:rPr>
                <w:rFonts w:ascii="Times New Roman" w:hAnsi="Times New Roman" w:cs="Times New Roman"/>
                <w:sz w:val="20"/>
                <w:szCs w:val="20"/>
              </w:rPr>
              <w:br/>
              <w:t>Челябинский государственный университет, 1994.</w:t>
            </w:r>
            <w:r w:rsidRPr="00AF0897">
              <w:rPr>
                <w:rFonts w:ascii="Times New Roman" w:hAnsi="Times New Roman" w:cs="Times New Roman"/>
                <w:sz w:val="20"/>
                <w:szCs w:val="20"/>
              </w:rPr>
              <w:br/>
              <w:t>Специальность: математика.</w:t>
            </w:r>
            <w:r w:rsidRPr="00AF0897">
              <w:rPr>
                <w:rFonts w:ascii="Times New Roman" w:hAnsi="Times New Roman" w:cs="Times New Roman"/>
                <w:sz w:val="20"/>
                <w:szCs w:val="20"/>
              </w:rPr>
              <w:br/>
              <w:t>Квалификация: математик. преподаватель</w:t>
            </w:r>
          </w:p>
        </w:tc>
        <w:tc>
          <w:tcPr>
            <w:tcW w:w="1045"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нет</w:t>
            </w:r>
          </w:p>
        </w:tc>
        <w:tc>
          <w:tcPr>
            <w:tcW w:w="6134"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2005 - Информационная культура педагога (76 час.), ИРРО</w:t>
            </w:r>
            <w:r w:rsidRPr="00AF0897">
              <w:rPr>
                <w:rFonts w:ascii="Times New Roman" w:hAnsi="Times New Roman" w:cs="Times New Roman"/>
                <w:sz w:val="20"/>
                <w:szCs w:val="20"/>
              </w:rPr>
              <w:br/>
              <w:t xml:space="preserve">2012 - Подготовка организаторов единого государственного экзамена (72 час.), </w:t>
            </w:r>
            <w:r w:rsidRPr="00AF0897">
              <w:rPr>
                <w:rFonts w:ascii="Times New Roman" w:hAnsi="Times New Roman" w:cs="Times New Roman"/>
                <w:sz w:val="20"/>
                <w:szCs w:val="20"/>
              </w:rPr>
              <w:br/>
              <w:t>2013 - Информационные и коммуникационные технологии как средство реализации требований Федерального государственного образовательного стандарта (108 час.), ГАОУ ДПО СО «ИРО»</w:t>
            </w:r>
            <w:r w:rsidRPr="00AF0897">
              <w:rPr>
                <w:rFonts w:ascii="Times New Roman" w:hAnsi="Times New Roman" w:cs="Times New Roman"/>
                <w:sz w:val="20"/>
                <w:szCs w:val="20"/>
              </w:rPr>
              <w:br/>
              <w:t>2014 - Подготовка организаторов ЕГЭ, ОГЭ (с использованием дистанционных образовательных технологий). Вариативный модуль: Модуль № 1 для организаторов в ППЭ, ассистентов для участников ЕГЭ, ОГЭ с ОВЗ (20 час.), ГАОУ ДПО СО «ИРО»</w:t>
            </w:r>
            <w:r w:rsidRPr="00AF0897">
              <w:rPr>
                <w:rFonts w:ascii="Times New Roman" w:hAnsi="Times New Roman" w:cs="Times New Roman"/>
                <w:sz w:val="20"/>
                <w:szCs w:val="20"/>
              </w:rPr>
              <w:br/>
              <w:t>2016 - Подготовка экспертов территориальных представительств региональных предметных комиссий. С использованием дистанционных образовательных технологий (24 час.), ГАОУ ДПО СО «ИРО»</w:t>
            </w:r>
            <w:r w:rsidRPr="00AF0897">
              <w:rPr>
                <w:rFonts w:ascii="Times New Roman" w:hAnsi="Times New Roman" w:cs="Times New Roman"/>
                <w:sz w:val="20"/>
                <w:szCs w:val="20"/>
              </w:rPr>
              <w:br/>
              <w:t>2016 - Актуальные проблемы реализации концепции математического образования (108 час.), ГАОУ ДПО СО «ИРО»</w:t>
            </w:r>
            <w:r w:rsidRPr="00AF0897">
              <w:rPr>
                <w:rFonts w:ascii="Times New Roman" w:hAnsi="Times New Roman" w:cs="Times New Roman"/>
                <w:sz w:val="20"/>
                <w:szCs w:val="20"/>
              </w:rPr>
              <w:br/>
              <w:t>2018 - Особенности подготовки к сдаче ОГЭ по математике в условиях реализации ФГОС ООО (72 час.), ООО «Столичный учебный центр»</w:t>
            </w:r>
          </w:p>
        </w:tc>
        <w:tc>
          <w:tcPr>
            <w:tcW w:w="930"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25 лет</w:t>
            </w:r>
          </w:p>
        </w:tc>
        <w:tc>
          <w:tcPr>
            <w:tcW w:w="1290" w:type="dxa"/>
          </w:tcPr>
          <w:p w:rsidR="00AF0897" w:rsidRPr="00AF0897" w:rsidRDefault="00AF0897" w:rsidP="00AF0897">
            <w:pPr>
              <w:widowControl/>
              <w:ind w:left="-46" w:right="-14"/>
              <w:rPr>
                <w:rFonts w:ascii="Times New Roman" w:hAnsi="Times New Roman" w:cs="Times New Roman"/>
                <w:sz w:val="20"/>
                <w:szCs w:val="20"/>
              </w:rPr>
            </w:pPr>
            <w:r w:rsidRPr="00AF0897">
              <w:rPr>
                <w:rFonts w:ascii="Times New Roman" w:hAnsi="Times New Roman" w:cs="Times New Roman"/>
                <w:sz w:val="20"/>
                <w:szCs w:val="20"/>
              </w:rPr>
              <w:t>первая</w:t>
            </w:r>
          </w:p>
        </w:tc>
      </w:tr>
      <w:tr w:rsidR="00AF0897" w:rsidRPr="00AF0897" w:rsidTr="00AF0897">
        <w:trPr>
          <w:jc w:val="center"/>
        </w:trPr>
        <w:tc>
          <w:tcPr>
            <w:tcW w:w="353" w:type="dxa"/>
          </w:tcPr>
          <w:p w:rsidR="00AF0897" w:rsidRPr="00AF0897" w:rsidRDefault="00AF0897" w:rsidP="00264B90">
            <w:pPr>
              <w:widowControl/>
              <w:numPr>
                <w:ilvl w:val="0"/>
                <w:numId w:val="58"/>
              </w:numPr>
              <w:ind w:left="142" w:right="363" w:hanging="142"/>
              <w:contextualSpacing/>
              <w:rPr>
                <w:rFonts w:ascii="Times New Roman" w:hAnsi="Times New Roman" w:cs="Times New Roman"/>
                <w:sz w:val="20"/>
                <w:szCs w:val="20"/>
              </w:rPr>
            </w:pPr>
          </w:p>
        </w:tc>
        <w:tc>
          <w:tcPr>
            <w:tcW w:w="1621"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Вольхина Раиса Леонидовна</w:t>
            </w:r>
          </w:p>
        </w:tc>
        <w:tc>
          <w:tcPr>
            <w:tcW w:w="1036"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учитель</w:t>
            </w:r>
            <w:r w:rsidRPr="00AF0897">
              <w:rPr>
                <w:rFonts w:ascii="Times New Roman" w:hAnsi="Times New Roman" w:cs="Times New Roman"/>
                <w:sz w:val="20"/>
                <w:szCs w:val="20"/>
              </w:rPr>
              <w:br/>
              <w:t>(начальные классы)</w:t>
            </w:r>
          </w:p>
        </w:tc>
        <w:tc>
          <w:tcPr>
            <w:tcW w:w="3828"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Среднее профессиональное.</w:t>
            </w:r>
            <w:r w:rsidRPr="00AF0897">
              <w:rPr>
                <w:rFonts w:ascii="Times New Roman" w:hAnsi="Times New Roman" w:cs="Times New Roman"/>
                <w:sz w:val="20"/>
                <w:szCs w:val="20"/>
              </w:rPr>
              <w:br/>
              <w:t>Красноуфимское педагогическое училище, 1981.</w:t>
            </w:r>
            <w:r w:rsidRPr="00AF0897">
              <w:rPr>
                <w:rFonts w:ascii="Times New Roman" w:hAnsi="Times New Roman" w:cs="Times New Roman"/>
                <w:sz w:val="20"/>
                <w:szCs w:val="20"/>
              </w:rPr>
              <w:br/>
              <w:t>Специальность: учитель начальных классов.</w:t>
            </w:r>
            <w:r w:rsidRPr="00AF0897">
              <w:rPr>
                <w:rFonts w:ascii="Times New Roman" w:hAnsi="Times New Roman" w:cs="Times New Roman"/>
                <w:sz w:val="20"/>
                <w:szCs w:val="20"/>
              </w:rPr>
              <w:br/>
              <w:t>Квалификация: учитель начальных классов</w:t>
            </w:r>
            <w:r w:rsidRPr="00AF0897">
              <w:rPr>
                <w:rFonts w:ascii="Times New Roman" w:hAnsi="Times New Roman" w:cs="Times New Roman"/>
                <w:sz w:val="20"/>
                <w:szCs w:val="20"/>
              </w:rPr>
              <w:br/>
            </w:r>
            <w:r w:rsidRPr="00AF0897">
              <w:rPr>
                <w:rFonts w:ascii="Times New Roman" w:hAnsi="Times New Roman" w:cs="Times New Roman"/>
                <w:sz w:val="20"/>
                <w:szCs w:val="20"/>
              </w:rPr>
              <w:br/>
              <w:t>Высшее профессиональное.</w:t>
            </w:r>
            <w:r w:rsidRPr="00AF0897">
              <w:rPr>
                <w:rFonts w:ascii="Times New Roman" w:hAnsi="Times New Roman" w:cs="Times New Roman"/>
                <w:sz w:val="20"/>
                <w:szCs w:val="20"/>
              </w:rPr>
              <w:br/>
              <w:t>Свердловский ордена "Знак Почёта" государственный педагогический институт, 1987.</w:t>
            </w:r>
            <w:r w:rsidRPr="00AF0897">
              <w:rPr>
                <w:rFonts w:ascii="Times New Roman" w:hAnsi="Times New Roman" w:cs="Times New Roman"/>
                <w:sz w:val="20"/>
                <w:szCs w:val="20"/>
              </w:rPr>
              <w:br/>
              <w:t>Специальность: педагогика и методика начального обучения.</w:t>
            </w:r>
            <w:r w:rsidRPr="00AF0897">
              <w:rPr>
                <w:rFonts w:ascii="Times New Roman" w:hAnsi="Times New Roman" w:cs="Times New Roman"/>
                <w:sz w:val="20"/>
                <w:szCs w:val="20"/>
              </w:rPr>
              <w:br/>
              <w:t>Квалификация: учитель начальных классов</w:t>
            </w:r>
          </w:p>
        </w:tc>
        <w:tc>
          <w:tcPr>
            <w:tcW w:w="1045"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нет</w:t>
            </w:r>
          </w:p>
        </w:tc>
        <w:tc>
          <w:tcPr>
            <w:tcW w:w="6134"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1999 - Обучение по системе Занкова Л.В. (110 час.), ОМЦ</w:t>
            </w:r>
            <w:r w:rsidRPr="00AF0897">
              <w:rPr>
                <w:rFonts w:ascii="Times New Roman" w:hAnsi="Times New Roman" w:cs="Times New Roman"/>
                <w:sz w:val="20"/>
                <w:szCs w:val="20"/>
              </w:rPr>
              <w:br/>
              <w:t>2002 - Младшее школьное детство (72 час.), ИРРО</w:t>
            </w:r>
            <w:r w:rsidRPr="00AF0897">
              <w:rPr>
                <w:rFonts w:ascii="Times New Roman" w:hAnsi="Times New Roman" w:cs="Times New Roman"/>
                <w:sz w:val="20"/>
                <w:szCs w:val="20"/>
              </w:rPr>
              <w:br/>
              <w:t>2007 - Информационная культура педагога (90 час.), ИРРО</w:t>
            </w:r>
            <w:r w:rsidRPr="00AF0897">
              <w:rPr>
                <w:rFonts w:ascii="Times New Roman" w:hAnsi="Times New Roman" w:cs="Times New Roman"/>
                <w:sz w:val="20"/>
                <w:szCs w:val="20"/>
              </w:rPr>
              <w:br/>
              <w:t>2010 - Психолого-педагогические условия развития образования периода детства (120 час.), ГБОУ ДПО СО «ИРО»</w:t>
            </w:r>
            <w:r w:rsidRPr="00AF0897">
              <w:rPr>
                <w:rFonts w:ascii="Times New Roman" w:hAnsi="Times New Roman" w:cs="Times New Roman"/>
                <w:sz w:val="20"/>
                <w:szCs w:val="20"/>
              </w:rPr>
              <w:br/>
              <w:t>2013 - Разработка электронных образовательных ресурсов: методика и технология (80 час.), ГАОУ ДПО СО «ИРО»</w:t>
            </w:r>
            <w:r w:rsidRPr="00AF0897">
              <w:rPr>
                <w:rFonts w:ascii="Times New Roman" w:hAnsi="Times New Roman" w:cs="Times New Roman"/>
                <w:sz w:val="20"/>
                <w:szCs w:val="20"/>
              </w:rPr>
              <w:br/>
              <w:t>2017 - Организация и содержание образовательной деятельности с обучающимися с задержкой психического развития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(72 час.), ГАОУ ДПО СО «ИРО»</w:t>
            </w:r>
            <w:r w:rsidRPr="00AF0897">
              <w:rPr>
                <w:rFonts w:ascii="Times New Roman" w:hAnsi="Times New Roman" w:cs="Times New Roman"/>
                <w:sz w:val="20"/>
                <w:szCs w:val="20"/>
              </w:rPr>
              <w:br/>
              <w:t>2017 - Методика обучения информатике и ИКТ в условиях реализации ФГОС общего образования (с использованием дистанционных образовательных технологий) (108 час.), ГАОУ ДПО СО «ИРО»</w:t>
            </w:r>
          </w:p>
        </w:tc>
        <w:tc>
          <w:tcPr>
            <w:tcW w:w="930"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37 лет</w:t>
            </w:r>
          </w:p>
        </w:tc>
        <w:tc>
          <w:tcPr>
            <w:tcW w:w="1290" w:type="dxa"/>
          </w:tcPr>
          <w:p w:rsidR="00AF0897" w:rsidRPr="00AF0897" w:rsidRDefault="00AF0897" w:rsidP="00AF0897">
            <w:pPr>
              <w:widowControl/>
              <w:ind w:left="-46" w:right="-14"/>
              <w:rPr>
                <w:rFonts w:ascii="Times New Roman" w:hAnsi="Times New Roman" w:cs="Times New Roman"/>
                <w:sz w:val="20"/>
                <w:szCs w:val="20"/>
              </w:rPr>
            </w:pPr>
            <w:r w:rsidRPr="00AF0897">
              <w:rPr>
                <w:rFonts w:ascii="Times New Roman" w:hAnsi="Times New Roman" w:cs="Times New Roman"/>
                <w:sz w:val="20"/>
                <w:szCs w:val="20"/>
              </w:rPr>
              <w:t>высшая</w:t>
            </w:r>
          </w:p>
        </w:tc>
      </w:tr>
      <w:tr w:rsidR="00AF0897" w:rsidRPr="00AF0897" w:rsidTr="00AF0897">
        <w:trPr>
          <w:jc w:val="center"/>
        </w:trPr>
        <w:tc>
          <w:tcPr>
            <w:tcW w:w="353" w:type="dxa"/>
          </w:tcPr>
          <w:p w:rsidR="00AF0897" w:rsidRPr="00AF0897" w:rsidRDefault="00AF0897" w:rsidP="00264B90">
            <w:pPr>
              <w:widowControl/>
              <w:numPr>
                <w:ilvl w:val="0"/>
                <w:numId w:val="58"/>
              </w:numPr>
              <w:ind w:left="142" w:right="363" w:hanging="142"/>
              <w:contextualSpacing/>
              <w:rPr>
                <w:rFonts w:ascii="Times New Roman" w:hAnsi="Times New Roman" w:cs="Times New Roman"/>
                <w:sz w:val="20"/>
                <w:szCs w:val="20"/>
              </w:rPr>
            </w:pPr>
          </w:p>
        </w:tc>
        <w:tc>
          <w:tcPr>
            <w:tcW w:w="1621"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Галиханова Рушания Савиевна</w:t>
            </w:r>
          </w:p>
        </w:tc>
        <w:tc>
          <w:tcPr>
            <w:tcW w:w="1036"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учитель</w:t>
            </w:r>
            <w:r w:rsidRPr="00AF0897">
              <w:rPr>
                <w:rFonts w:ascii="Times New Roman" w:hAnsi="Times New Roman" w:cs="Times New Roman"/>
                <w:sz w:val="20"/>
                <w:szCs w:val="20"/>
              </w:rPr>
              <w:br/>
              <w:t>(начальные классы)</w:t>
            </w:r>
          </w:p>
        </w:tc>
        <w:tc>
          <w:tcPr>
            <w:tcW w:w="3828"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Среднее профессиональное.</w:t>
            </w:r>
            <w:r w:rsidRPr="00AF0897">
              <w:rPr>
                <w:rFonts w:ascii="Times New Roman" w:hAnsi="Times New Roman" w:cs="Times New Roman"/>
                <w:sz w:val="20"/>
                <w:szCs w:val="20"/>
              </w:rPr>
              <w:br/>
              <w:t>Белебеевское педагогическое училище им. 50-летия ВЛКСМ, 1983.</w:t>
            </w:r>
            <w:r w:rsidRPr="00AF0897">
              <w:rPr>
                <w:rFonts w:ascii="Times New Roman" w:hAnsi="Times New Roman" w:cs="Times New Roman"/>
                <w:sz w:val="20"/>
                <w:szCs w:val="20"/>
              </w:rPr>
              <w:br/>
              <w:t xml:space="preserve">Специальность: преподавание в нач. </w:t>
            </w:r>
            <w:r w:rsidRPr="00AF0897">
              <w:rPr>
                <w:rFonts w:ascii="Times New Roman" w:hAnsi="Times New Roman" w:cs="Times New Roman"/>
                <w:sz w:val="20"/>
                <w:szCs w:val="20"/>
              </w:rPr>
              <w:lastRenderedPageBreak/>
              <w:t>классах общеобразоват. школы.</w:t>
            </w:r>
            <w:r w:rsidRPr="00AF0897">
              <w:rPr>
                <w:rFonts w:ascii="Times New Roman" w:hAnsi="Times New Roman" w:cs="Times New Roman"/>
                <w:sz w:val="20"/>
                <w:szCs w:val="20"/>
              </w:rPr>
              <w:br/>
              <w:t>Квалификация: учитель нач. классов общеобр. шк.</w:t>
            </w:r>
            <w:r w:rsidRPr="00AF0897">
              <w:rPr>
                <w:rFonts w:ascii="Times New Roman" w:hAnsi="Times New Roman" w:cs="Times New Roman"/>
                <w:sz w:val="20"/>
                <w:szCs w:val="20"/>
              </w:rPr>
              <w:br/>
            </w:r>
            <w:r w:rsidRPr="00AF0897">
              <w:rPr>
                <w:rFonts w:ascii="Times New Roman" w:hAnsi="Times New Roman" w:cs="Times New Roman"/>
                <w:sz w:val="20"/>
                <w:szCs w:val="20"/>
              </w:rPr>
              <w:br/>
              <w:t>Высшее профессиональное.</w:t>
            </w:r>
            <w:r w:rsidRPr="00AF0897">
              <w:rPr>
                <w:rFonts w:ascii="Times New Roman" w:hAnsi="Times New Roman" w:cs="Times New Roman"/>
                <w:sz w:val="20"/>
                <w:szCs w:val="20"/>
              </w:rPr>
              <w:br/>
              <w:t>Бирский государственный педагогический институт, 1989.</w:t>
            </w:r>
            <w:r w:rsidRPr="00AF0897">
              <w:rPr>
                <w:rFonts w:ascii="Times New Roman" w:hAnsi="Times New Roman" w:cs="Times New Roman"/>
                <w:sz w:val="20"/>
                <w:szCs w:val="20"/>
              </w:rPr>
              <w:br/>
              <w:t>Специальность: русский язык и литература.</w:t>
            </w:r>
            <w:r w:rsidRPr="00AF0897">
              <w:rPr>
                <w:rFonts w:ascii="Times New Roman" w:hAnsi="Times New Roman" w:cs="Times New Roman"/>
                <w:sz w:val="20"/>
                <w:szCs w:val="20"/>
              </w:rPr>
              <w:br/>
              <w:t>Квалификация: учитель средней школы</w:t>
            </w:r>
          </w:p>
        </w:tc>
        <w:tc>
          <w:tcPr>
            <w:tcW w:w="1045"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lastRenderedPageBreak/>
              <w:t>нет</w:t>
            </w:r>
          </w:p>
        </w:tc>
        <w:tc>
          <w:tcPr>
            <w:tcW w:w="6134"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2010 - Психолого-педагогические условия развития образования периода детства (120 час.), ГБОУ ДПО СО «ИРО»</w:t>
            </w:r>
            <w:r w:rsidRPr="00AF0897">
              <w:rPr>
                <w:rFonts w:ascii="Times New Roman" w:hAnsi="Times New Roman" w:cs="Times New Roman"/>
                <w:sz w:val="20"/>
                <w:szCs w:val="20"/>
              </w:rPr>
              <w:br/>
              <w:t xml:space="preserve">2015 - Современные модели обучения на основе информационных и коммуникационных технологий (с ДОТ) (120 час.), ГАОУ ДПО СО </w:t>
            </w:r>
            <w:r w:rsidRPr="00AF0897">
              <w:rPr>
                <w:rFonts w:ascii="Times New Roman" w:hAnsi="Times New Roman" w:cs="Times New Roman"/>
                <w:sz w:val="20"/>
                <w:szCs w:val="20"/>
              </w:rPr>
              <w:lastRenderedPageBreak/>
              <w:t>«ИРО»</w:t>
            </w:r>
            <w:r w:rsidRPr="00AF0897">
              <w:rPr>
                <w:rFonts w:ascii="Times New Roman" w:hAnsi="Times New Roman" w:cs="Times New Roman"/>
                <w:sz w:val="20"/>
                <w:szCs w:val="20"/>
              </w:rPr>
              <w:br/>
              <w:t>2017 - Обучение приёмам оказания первой помощи (16 час.), АНО ДПО УЦ «Фармацевт»</w:t>
            </w:r>
          </w:p>
        </w:tc>
        <w:tc>
          <w:tcPr>
            <w:tcW w:w="930"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lastRenderedPageBreak/>
              <w:t>34 года</w:t>
            </w:r>
          </w:p>
        </w:tc>
        <w:tc>
          <w:tcPr>
            <w:tcW w:w="1290" w:type="dxa"/>
          </w:tcPr>
          <w:p w:rsidR="00AF0897" w:rsidRPr="00AF0897" w:rsidRDefault="00AF0897" w:rsidP="00AF0897">
            <w:pPr>
              <w:widowControl/>
              <w:ind w:left="-46" w:right="-14"/>
              <w:rPr>
                <w:rFonts w:ascii="Times New Roman" w:hAnsi="Times New Roman" w:cs="Times New Roman"/>
                <w:sz w:val="20"/>
                <w:szCs w:val="20"/>
              </w:rPr>
            </w:pPr>
            <w:r w:rsidRPr="00AF0897">
              <w:rPr>
                <w:rFonts w:ascii="Times New Roman" w:hAnsi="Times New Roman" w:cs="Times New Roman"/>
                <w:sz w:val="20"/>
                <w:szCs w:val="20"/>
              </w:rPr>
              <w:t>первая</w:t>
            </w:r>
          </w:p>
        </w:tc>
      </w:tr>
      <w:tr w:rsidR="00AF0897" w:rsidRPr="00AF0897" w:rsidTr="00AF0897">
        <w:trPr>
          <w:jc w:val="center"/>
        </w:trPr>
        <w:tc>
          <w:tcPr>
            <w:tcW w:w="353" w:type="dxa"/>
          </w:tcPr>
          <w:p w:rsidR="00AF0897" w:rsidRPr="00AF0897" w:rsidRDefault="00AF0897" w:rsidP="00264B90">
            <w:pPr>
              <w:widowControl/>
              <w:numPr>
                <w:ilvl w:val="0"/>
                <w:numId w:val="58"/>
              </w:numPr>
              <w:ind w:left="142" w:right="363" w:hanging="142"/>
              <w:contextualSpacing/>
              <w:rPr>
                <w:rFonts w:ascii="Times New Roman" w:hAnsi="Times New Roman" w:cs="Times New Roman"/>
                <w:sz w:val="20"/>
                <w:szCs w:val="20"/>
              </w:rPr>
            </w:pPr>
          </w:p>
        </w:tc>
        <w:tc>
          <w:tcPr>
            <w:tcW w:w="1621"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Ганзюк Светлана Вячеславовна</w:t>
            </w:r>
          </w:p>
        </w:tc>
        <w:tc>
          <w:tcPr>
            <w:tcW w:w="1036"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учитель</w:t>
            </w:r>
            <w:r w:rsidRPr="00AF0897">
              <w:rPr>
                <w:rFonts w:ascii="Times New Roman" w:hAnsi="Times New Roman" w:cs="Times New Roman"/>
                <w:sz w:val="20"/>
                <w:szCs w:val="20"/>
              </w:rPr>
              <w:br/>
              <w:t>(физическая культура)</w:t>
            </w:r>
          </w:p>
        </w:tc>
        <w:tc>
          <w:tcPr>
            <w:tcW w:w="3828"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Среднее профессиональное.</w:t>
            </w:r>
            <w:r w:rsidRPr="00AF0897">
              <w:rPr>
                <w:rFonts w:ascii="Times New Roman" w:hAnsi="Times New Roman" w:cs="Times New Roman"/>
                <w:sz w:val="20"/>
                <w:szCs w:val="20"/>
              </w:rPr>
              <w:br/>
              <w:t>ФГОУ СПО «Екатеринбургский колледж физической культуры», 2008.</w:t>
            </w:r>
            <w:r w:rsidRPr="00AF0897">
              <w:rPr>
                <w:rFonts w:ascii="Times New Roman" w:hAnsi="Times New Roman" w:cs="Times New Roman"/>
                <w:sz w:val="20"/>
                <w:szCs w:val="20"/>
              </w:rPr>
              <w:br/>
              <w:t>Специальность: физическая культура.</w:t>
            </w:r>
            <w:r w:rsidRPr="00AF0897">
              <w:rPr>
                <w:rFonts w:ascii="Times New Roman" w:hAnsi="Times New Roman" w:cs="Times New Roman"/>
                <w:sz w:val="20"/>
                <w:szCs w:val="20"/>
              </w:rPr>
              <w:br/>
              <w:t>Квалификация: педагог по физической культуре и спорту с углубленной подготовкой</w:t>
            </w:r>
          </w:p>
        </w:tc>
        <w:tc>
          <w:tcPr>
            <w:tcW w:w="1045"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нет</w:t>
            </w:r>
          </w:p>
        </w:tc>
        <w:tc>
          <w:tcPr>
            <w:tcW w:w="6134" w:type="dxa"/>
          </w:tcPr>
          <w:p w:rsidR="00AF0897" w:rsidRPr="00AF0897" w:rsidRDefault="00AF0897" w:rsidP="00675BED">
            <w:pPr>
              <w:widowControl/>
              <w:rPr>
                <w:rFonts w:ascii="Times New Roman" w:hAnsi="Times New Roman" w:cs="Times New Roman"/>
                <w:sz w:val="20"/>
                <w:szCs w:val="20"/>
              </w:rPr>
            </w:pPr>
            <w:r w:rsidRPr="00AF0897">
              <w:rPr>
                <w:rFonts w:ascii="Times New Roman" w:hAnsi="Times New Roman" w:cs="Times New Roman"/>
                <w:sz w:val="20"/>
                <w:szCs w:val="20"/>
              </w:rPr>
              <w:t>2012 - Содержание и технологии реализации федерального государственного образовательного стандарта начального общего образования (72 час.), ГБОУ ДПО СО «ИРО»</w:t>
            </w:r>
            <w:r w:rsidRPr="00AF0897">
              <w:rPr>
                <w:rFonts w:ascii="Times New Roman" w:hAnsi="Times New Roman" w:cs="Times New Roman"/>
                <w:sz w:val="20"/>
                <w:szCs w:val="20"/>
              </w:rPr>
              <w:br/>
              <w:t>2017 - Развитие профессиональных компетенций педагогов по обучению детей навыкам безопасного поведения на дорогах (16 час.), ГАОУ ДПО СО «ИРО»</w:t>
            </w:r>
            <w:r w:rsidRPr="00AF0897">
              <w:rPr>
                <w:rFonts w:ascii="Times New Roman" w:hAnsi="Times New Roman" w:cs="Times New Roman"/>
                <w:sz w:val="20"/>
                <w:szCs w:val="20"/>
              </w:rPr>
              <w:br/>
              <w:t>2017 - Современные методы и формы организации занятий по адаптивной физической культуре (72 час.), ГБПОУ СО «СОПК»</w:t>
            </w:r>
            <w:r w:rsidRPr="00AF0897">
              <w:rPr>
                <w:rFonts w:ascii="Times New Roman" w:hAnsi="Times New Roman" w:cs="Times New Roman"/>
                <w:sz w:val="20"/>
                <w:szCs w:val="20"/>
              </w:rPr>
              <w:br/>
              <w:t>2017 - Подготовка к выполнению нормативов Всероссийского физкультурно-спортивного комплекса «Готов к труду и обороне» (ГТО), включая элементы самбо, подготовка судейских бригад (72 час.), МБОУ ВО ЕАСИ</w:t>
            </w:r>
            <w:r w:rsidRPr="00AF0897">
              <w:rPr>
                <w:rFonts w:ascii="Times New Roman" w:hAnsi="Times New Roman" w:cs="Times New Roman"/>
                <w:sz w:val="20"/>
                <w:szCs w:val="20"/>
              </w:rPr>
              <w:br/>
              <w:t>2017 - Методология и практика разрешения конфликтов в образовательных организациях (24 час.), ГАОУ ДПО СО «ИРО»</w:t>
            </w:r>
            <w:r w:rsidRPr="00AF0897">
              <w:rPr>
                <w:rFonts w:ascii="Times New Roman" w:hAnsi="Times New Roman" w:cs="Times New Roman"/>
                <w:sz w:val="20"/>
                <w:szCs w:val="20"/>
              </w:rPr>
              <w:br/>
              <w:t>Семинары:</w:t>
            </w:r>
            <w:r w:rsidRPr="00AF0897">
              <w:rPr>
                <w:rFonts w:ascii="Times New Roman" w:hAnsi="Times New Roman" w:cs="Times New Roman"/>
                <w:sz w:val="20"/>
                <w:szCs w:val="20"/>
              </w:rPr>
              <w:br/>
              <w:t>2017 - Обучение начальной подготовке и организации спортивных мероприятий и судейства по самбо (32 час.), Федерация самбо СО</w:t>
            </w:r>
          </w:p>
        </w:tc>
        <w:tc>
          <w:tcPr>
            <w:tcW w:w="930"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7 лет</w:t>
            </w:r>
          </w:p>
        </w:tc>
        <w:tc>
          <w:tcPr>
            <w:tcW w:w="1290" w:type="dxa"/>
          </w:tcPr>
          <w:p w:rsidR="00AF0897" w:rsidRPr="00AF0897" w:rsidRDefault="00AF0897" w:rsidP="00AF0897">
            <w:pPr>
              <w:widowControl/>
              <w:ind w:left="-46" w:right="-14"/>
              <w:rPr>
                <w:rFonts w:ascii="Times New Roman" w:hAnsi="Times New Roman" w:cs="Times New Roman"/>
                <w:sz w:val="20"/>
                <w:szCs w:val="20"/>
              </w:rPr>
            </w:pPr>
            <w:r w:rsidRPr="00AF0897">
              <w:rPr>
                <w:rFonts w:ascii="Times New Roman" w:hAnsi="Times New Roman" w:cs="Times New Roman"/>
                <w:sz w:val="20"/>
                <w:szCs w:val="20"/>
              </w:rPr>
              <w:t>первая</w:t>
            </w:r>
          </w:p>
        </w:tc>
      </w:tr>
      <w:tr w:rsidR="00AF0897" w:rsidRPr="00AF0897" w:rsidTr="00AF0897">
        <w:trPr>
          <w:jc w:val="center"/>
        </w:trPr>
        <w:tc>
          <w:tcPr>
            <w:tcW w:w="353" w:type="dxa"/>
          </w:tcPr>
          <w:p w:rsidR="00AF0897" w:rsidRPr="00AF0897" w:rsidRDefault="00AF0897" w:rsidP="00264B90">
            <w:pPr>
              <w:widowControl/>
              <w:numPr>
                <w:ilvl w:val="0"/>
                <w:numId w:val="58"/>
              </w:numPr>
              <w:ind w:left="142" w:right="363" w:hanging="142"/>
              <w:contextualSpacing/>
              <w:rPr>
                <w:rFonts w:ascii="Times New Roman" w:hAnsi="Times New Roman" w:cs="Times New Roman"/>
                <w:sz w:val="20"/>
                <w:szCs w:val="20"/>
              </w:rPr>
            </w:pPr>
          </w:p>
        </w:tc>
        <w:tc>
          <w:tcPr>
            <w:tcW w:w="1621"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Гончарова Елена Павловна</w:t>
            </w:r>
          </w:p>
        </w:tc>
        <w:tc>
          <w:tcPr>
            <w:tcW w:w="1036"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учитель</w:t>
            </w:r>
            <w:r w:rsidRPr="00AF0897">
              <w:rPr>
                <w:rFonts w:ascii="Times New Roman" w:hAnsi="Times New Roman" w:cs="Times New Roman"/>
                <w:sz w:val="20"/>
                <w:szCs w:val="20"/>
              </w:rPr>
              <w:br/>
              <w:t>(математика)</w:t>
            </w:r>
          </w:p>
        </w:tc>
        <w:tc>
          <w:tcPr>
            <w:tcW w:w="3828"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Высшее профессиональное.</w:t>
            </w:r>
            <w:r w:rsidRPr="00AF0897">
              <w:rPr>
                <w:rFonts w:ascii="Times New Roman" w:hAnsi="Times New Roman" w:cs="Times New Roman"/>
                <w:sz w:val="20"/>
                <w:szCs w:val="20"/>
              </w:rPr>
              <w:br/>
              <w:t>Пермский ордена Трудового Красного Знамени государственный университет им. А.М. Горького, 1993.</w:t>
            </w:r>
            <w:r w:rsidRPr="00AF0897">
              <w:rPr>
                <w:rFonts w:ascii="Times New Roman" w:hAnsi="Times New Roman" w:cs="Times New Roman"/>
                <w:sz w:val="20"/>
                <w:szCs w:val="20"/>
              </w:rPr>
              <w:br/>
              <w:t>Специальность: математика.</w:t>
            </w:r>
            <w:r w:rsidRPr="00AF0897">
              <w:rPr>
                <w:rFonts w:ascii="Times New Roman" w:hAnsi="Times New Roman" w:cs="Times New Roman"/>
                <w:sz w:val="20"/>
                <w:szCs w:val="20"/>
              </w:rPr>
              <w:br/>
              <w:t>Квалификация: математик. преподаватель</w:t>
            </w:r>
          </w:p>
        </w:tc>
        <w:tc>
          <w:tcPr>
            <w:tcW w:w="1045"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нет</w:t>
            </w:r>
          </w:p>
        </w:tc>
        <w:tc>
          <w:tcPr>
            <w:tcW w:w="6134"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 xml:space="preserve">2012 - Экспертная компетентность учителей общеобразовательных предметов при оценивании учебных достижений учащихся, предъявленных в стандартизованных формах (72 час.), </w:t>
            </w:r>
            <w:r w:rsidRPr="00AF0897">
              <w:rPr>
                <w:rFonts w:ascii="Times New Roman" w:hAnsi="Times New Roman" w:cs="Times New Roman"/>
                <w:sz w:val="20"/>
                <w:szCs w:val="20"/>
              </w:rPr>
              <w:br/>
              <w:t xml:space="preserve">2012 - Использование ЭОР в образовательной деятельности на уроках физики и математики (108 час.), </w:t>
            </w:r>
            <w:r w:rsidRPr="00AF0897">
              <w:rPr>
                <w:rFonts w:ascii="Times New Roman" w:hAnsi="Times New Roman" w:cs="Times New Roman"/>
                <w:sz w:val="20"/>
                <w:szCs w:val="20"/>
              </w:rPr>
              <w:br/>
              <w:t>2014 - Информационно-коммуникационные технологии как средство реализации требований Федерального государственного образовательного стандарта (108 час.), ГАОУ ДПО СО «ИРО»</w:t>
            </w:r>
            <w:r w:rsidRPr="00AF0897">
              <w:rPr>
                <w:rFonts w:ascii="Times New Roman" w:hAnsi="Times New Roman" w:cs="Times New Roman"/>
                <w:sz w:val="20"/>
                <w:szCs w:val="20"/>
              </w:rPr>
              <w:br/>
              <w:t>2014 - Подготовка организаторов ЕГЭ, ОГЭ (с использованием дистанционных образовательных технологий). Вариативный модуль: Модуль № 1 для организаторов в ППЭ, ассистентов для участников ЕГЭ, ОГЭ с ОВЗ (20 час.), ГАОУ ДПО СО «ИРО»</w:t>
            </w:r>
            <w:r w:rsidRPr="00AF0897">
              <w:rPr>
                <w:rFonts w:ascii="Times New Roman" w:hAnsi="Times New Roman" w:cs="Times New Roman"/>
                <w:sz w:val="20"/>
                <w:szCs w:val="20"/>
              </w:rPr>
              <w:br/>
              <w:t>2016 - Актуальные проблемы реализации концепции математического образования (108 час.), ГАОУ ДПО СО «ИРО»</w:t>
            </w:r>
            <w:r w:rsidRPr="00AF0897">
              <w:rPr>
                <w:rFonts w:ascii="Times New Roman" w:hAnsi="Times New Roman" w:cs="Times New Roman"/>
                <w:sz w:val="20"/>
                <w:szCs w:val="20"/>
              </w:rPr>
              <w:br/>
              <w:t>2016 - Развитие профессиональной компетенции учителей математики в вопросах подготовки учащихся к итоговой аттестации в форме ОГЭ, ЕГЭ (24 час.), ГАОУ ДПО СО «ИРО»</w:t>
            </w:r>
            <w:r w:rsidRPr="00AF0897">
              <w:rPr>
                <w:rFonts w:ascii="Times New Roman" w:hAnsi="Times New Roman" w:cs="Times New Roman"/>
                <w:sz w:val="20"/>
                <w:szCs w:val="20"/>
              </w:rPr>
              <w:br/>
              <w:t>2018 - Методика преподавания теории вероятности в 9-11 классах (24 час.), ГАОУ ДПО СО «ИРО»</w:t>
            </w:r>
            <w:r w:rsidRPr="00AF0897">
              <w:rPr>
                <w:rFonts w:ascii="Times New Roman" w:hAnsi="Times New Roman" w:cs="Times New Roman"/>
                <w:sz w:val="20"/>
                <w:szCs w:val="20"/>
              </w:rPr>
              <w:br/>
            </w:r>
            <w:r w:rsidRPr="00AF0897">
              <w:rPr>
                <w:rFonts w:ascii="Times New Roman" w:hAnsi="Times New Roman" w:cs="Times New Roman"/>
                <w:sz w:val="20"/>
                <w:szCs w:val="20"/>
              </w:rPr>
              <w:lastRenderedPageBreak/>
              <w:t>2018 - Преподавание тригонометрии: тригонометрические функции, уравнения и неравенства в алгебре и геометрии (24 час.), ГАОУ ДПО СО «ИРО»</w:t>
            </w:r>
            <w:r w:rsidRPr="00AF0897">
              <w:rPr>
                <w:rFonts w:ascii="Times New Roman" w:hAnsi="Times New Roman" w:cs="Times New Roman"/>
                <w:sz w:val="20"/>
                <w:szCs w:val="20"/>
              </w:rPr>
              <w:br/>
            </w:r>
            <w:r w:rsidRPr="00AF0897">
              <w:rPr>
                <w:rFonts w:ascii="Times New Roman" w:hAnsi="Times New Roman" w:cs="Times New Roman"/>
                <w:sz w:val="20"/>
                <w:szCs w:val="20"/>
              </w:rPr>
              <w:br/>
              <w:t>Семинары:</w:t>
            </w:r>
            <w:r w:rsidRPr="00AF0897">
              <w:rPr>
                <w:rFonts w:ascii="Times New Roman" w:hAnsi="Times New Roman" w:cs="Times New Roman"/>
                <w:sz w:val="20"/>
                <w:szCs w:val="20"/>
              </w:rPr>
              <w:br/>
              <w:t>2014 - Содержание работы методического объединения учителей естественнонаучного цикла (8 час.), ГАОУ ДПО СО «ИРО»</w:t>
            </w:r>
            <w:r w:rsidRPr="00AF0897">
              <w:rPr>
                <w:rFonts w:ascii="Times New Roman" w:hAnsi="Times New Roman" w:cs="Times New Roman"/>
                <w:sz w:val="20"/>
                <w:szCs w:val="20"/>
              </w:rPr>
              <w:br/>
              <w:t>2015 - Технология проведения и обработки материалов диагностических контрольных работ и репетиционного тестирования (для ответственных за информационный обмен образовательных организаций) (8 час.), ГАОУ ДПО СО «ИРО»</w:t>
            </w:r>
            <w:r w:rsidRPr="00AF0897">
              <w:rPr>
                <w:rFonts w:ascii="Times New Roman" w:hAnsi="Times New Roman" w:cs="Times New Roman"/>
                <w:sz w:val="20"/>
                <w:szCs w:val="20"/>
              </w:rPr>
              <w:br/>
              <w:t>2016 - Нормативно-правовые и информационно-технологические основания подготовки и проведения государственной (итоговой) аттестации обучающихся, завершающих в 2016 году освоение основных образовательных программ основного общего и среднего общего образования (8 час.), ГАОУ ДПО СО «ИРО»</w:t>
            </w:r>
          </w:p>
        </w:tc>
        <w:tc>
          <w:tcPr>
            <w:tcW w:w="930"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lastRenderedPageBreak/>
              <w:t>27 лет</w:t>
            </w:r>
          </w:p>
        </w:tc>
        <w:tc>
          <w:tcPr>
            <w:tcW w:w="1290" w:type="dxa"/>
          </w:tcPr>
          <w:p w:rsidR="00AF0897" w:rsidRPr="00AF0897" w:rsidRDefault="00AF0897" w:rsidP="00AF0897">
            <w:pPr>
              <w:widowControl/>
              <w:ind w:left="-46" w:right="-14"/>
              <w:rPr>
                <w:rFonts w:ascii="Times New Roman" w:hAnsi="Times New Roman" w:cs="Times New Roman"/>
                <w:sz w:val="20"/>
                <w:szCs w:val="20"/>
              </w:rPr>
            </w:pPr>
            <w:r w:rsidRPr="00AF0897">
              <w:rPr>
                <w:rFonts w:ascii="Times New Roman" w:hAnsi="Times New Roman" w:cs="Times New Roman"/>
                <w:sz w:val="20"/>
                <w:szCs w:val="20"/>
              </w:rPr>
              <w:t>первая</w:t>
            </w:r>
          </w:p>
        </w:tc>
      </w:tr>
      <w:tr w:rsidR="00AF0897" w:rsidRPr="00AF0897" w:rsidTr="00AF0897">
        <w:trPr>
          <w:jc w:val="center"/>
        </w:trPr>
        <w:tc>
          <w:tcPr>
            <w:tcW w:w="353" w:type="dxa"/>
          </w:tcPr>
          <w:p w:rsidR="00AF0897" w:rsidRPr="00AF0897" w:rsidRDefault="00AF0897" w:rsidP="00264B90">
            <w:pPr>
              <w:widowControl/>
              <w:numPr>
                <w:ilvl w:val="0"/>
                <w:numId w:val="58"/>
              </w:numPr>
              <w:ind w:left="142" w:right="363" w:hanging="142"/>
              <w:contextualSpacing/>
              <w:rPr>
                <w:rFonts w:ascii="Times New Roman" w:hAnsi="Times New Roman" w:cs="Times New Roman"/>
                <w:sz w:val="20"/>
                <w:szCs w:val="20"/>
              </w:rPr>
            </w:pPr>
          </w:p>
        </w:tc>
        <w:tc>
          <w:tcPr>
            <w:tcW w:w="1621"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Деменьшина Марина Витальевна</w:t>
            </w:r>
          </w:p>
        </w:tc>
        <w:tc>
          <w:tcPr>
            <w:tcW w:w="1036"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заместитель директора по учебно-воспитательной работе;</w:t>
            </w:r>
            <w:r w:rsidRPr="00AF0897">
              <w:rPr>
                <w:rFonts w:ascii="Times New Roman" w:hAnsi="Times New Roman" w:cs="Times New Roman"/>
                <w:sz w:val="20"/>
                <w:szCs w:val="20"/>
              </w:rPr>
              <w:br/>
            </w:r>
            <w:r w:rsidRPr="00AF0897">
              <w:rPr>
                <w:rFonts w:ascii="Times New Roman" w:hAnsi="Times New Roman" w:cs="Times New Roman"/>
                <w:sz w:val="20"/>
                <w:szCs w:val="20"/>
              </w:rPr>
              <w:br/>
            </w:r>
            <w:r w:rsidRPr="00AF0897">
              <w:rPr>
                <w:rFonts w:ascii="Times New Roman" w:hAnsi="Times New Roman" w:cs="Times New Roman"/>
                <w:sz w:val="20"/>
                <w:szCs w:val="20"/>
              </w:rPr>
              <w:br/>
              <w:t>учитель (начальные классы)</w:t>
            </w:r>
          </w:p>
        </w:tc>
        <w:tc>
          <w:tcPr>
            <w:tcW w:w="3828"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Высшее профессиональное.</w:t>
            </w:r>
            <w:r w:rsidRPr="00AF0897">
              <w:rPr>
                <w:rFonts w:ascii="Times New Roman" w:hAnsi="Times New Roman" w:cs="Times New Roman"/>
                <w:sz w:val="20"/>
                <w:szCs w:val="20"/>
              </w:rPr>
              <w:br/>
              <w:t>Свердловский ордена "Знак Почёта" государственный педагогический институт, 1991.</w:t>
            </w:r>
            <w:r w:rsidRPr="00AF0897">
              <w:rPr>
                <w:rFonts w:ascii="Times New Roman" w:hAnsi="Times New Roman" w:cs="Times New Roman"/>
                <w:sz w:val="20"/>
                <w:szCs w:val="20"/>
              </w:rPr>
              <w:br/>
              <w:t>Специальность: педагогика и методика начального обучения.</w:t>
            </w:r>
            <w:r w:rsidRPr="00AF0897">
              <w:rPr>
                <w:rFonts w:ascii="Times New Roman" w:hAnsi="Times New Roman" w:cs="Times New Roman"/>
                <w:sz w:val="20"/>
                <w:szCs w:val="20"/>
              </w:rPr>
              <w:br/>
              <w:t>Квалификация: учитель начальных классов</w:t>
            </w:r>
          </w:p>
        </w:tc>
        <w:tc>
          <w:tcPr>
            <w:tcW w:w="1045"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нет</w:t>
            </w:r>
          </w:p>
        </w:tc>
        <w:tc>
          <w:tcPr>
            <w:tcW w:w="6134"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2010 - Актуальные вопросы преподавания курса «Основы религиозных культур и светской этики» в общеобразовательных учреждениях РФ (72 час.), ФГОУ АПК и ППРО</w:t>
            </w:r>
            <w:r w:rsidRPr="00AF0897">
              <w:rPr>
                <w:rFonts w:ascii="Times New Roman" w:hAnsi="Times New Roman" w:cs="Times New Roman"/>
                <w:sz w:val="20"/>
                <w:szCs w:val="20"/>
              </w:rPr>
              <w:br/>
              <w:t>2010 - Психолого-педагогические условия развития образования периода детства (120 час.), ГБОУ ДПО СО «ИРО»</w:t>
            </w:r>
            <w:r w:rsidRPr="00AF0897">
              <w:rPr>
                <w:rFonts w:ascii="Times New Roman" w:hAnsi="Times New Roman" w:cs="Times New Roman"/>
                <w:sz w:val="20"/>
                <w:szCs w:val="20"/>
              </w:rPr>
              <w:br/>
              <w:t>2012 - Развитие профессиональной компетентности экспертов по вопросам лицензирования, аттестации и аккредитации (80 час.), ГБОУ ДПО СО «ИРО»</w:t>
            </w:r>
            <w:r w:rsidRPr="00AF0897">
              <w:rPr>
                <w:rFonts w:ascii="Times New Roman" w:hAnsi="Times New Roman" w:cs="Times New Roman"/>
                <w:sz w:val="20"/>
                <w:szCs w:val="20"/>
              </w:rPr>
              <w:br/>
              <w:t>2015 - Применение дистанционных технологий в образовании детей с ограниченными возможностями здоровья (с ДОТ) (120 час.), ГАОУ ДПО СО «ИРО»</w:t>
            </w:r>
            <w:r w:rsidRPr="00AF0897">
              <w:rPr>
                <w:rFonts w:ascii="Times New Roman" w:hAnsi="Times New Roman" w:cs="Times New Roman"/>
                <w:sz w:val="20"/>
                <w:szCs w:val="20"/>
              </w:rPr>
              <w:br/>
              <w:t>2017 - Основы школьной медиации: проблемы и пути их решения (16 час.), ГАОУ ДПО СО «ИРО»</w:t>
            </w:r>
            <w:r w:rsidRPr="00AF0897">
              <w:rPr>
                <w:rFonts w:ascii="Times New Roman" w:hAnsi="Times New Roman" w:cs="Times New Roman"/>
                <w:sz w:val="20"/>
                <w:szCs w:val="20"/>
              </w:rPr>
              <w:br/>
              <w:t>2017 - Преодоление управленческих дефицитов заместителей руководителей школ по организации внеурочной деятельности (16 час.), ГАОУ ДПО СО «ИРО»</w:t>
            </w:r>
            <w:r w:rsidRPr="00AF0897">
              <w:rPr>
                <w:rFonts w:ascii="Times New Roman" w:hAnsi="Times New Roman" w:cs="Times New Roman"/>
                <w:sz w:val="20"/>
                <w:szCs w:val="20"/>
              </w:rPr>
              <w:br/>
            </w:r>
            <w:r w:rsidRPr="00AF0897">
              <w:rPr>
                <w:rFonts w:ascii="Times New Roman" w:hAnsi="Times New Roman" w:cs="Times New Roman"/>
                <w:sz w:val="20"/>
                <w:szCs w:val="20"/>
              </w:rPr>
              <w:br/>
              <w:t>Семинары:</w:t>
            </w:r>
            <w:r w:rsidRPr="00AF0897">
              <w:rPr>
                <w:rFonts w:ascii="Times New Roman" w:hAnsi="Times New Roman" w:cs="Times New Roman"/>
                <w:sz w:val="20"/>
                <w:szCs w:val="20"/>
              </w:rPr>
              <w:br/>
              <w:t>2017 - Организация работы по профилактике и противодействию коррупции в образовательных организациях (8 час.), ГАОУ ДПО СО «ИРО»</w:t>
            </w:r>
            <w:r w:rsidRPr="00AF0897">
              <w:rPr>
                <w:rFonts w:ascii="Times New Roman" w:hAnsi="Times New Roman" w:cs="Times New Roman"/>
                <w:sz w:val="20"/>
                <w:szCs w:val="20"/>
              </w:rPr>
              <w:br/>
              <w:t>2018 - Обучение педагогов, проживающих на территории Свердловской области, методам предупреждения угрозы террористического акта, минимизации и ликвидации последствий его проявления (8 час.), ГАОУ ДПО СО «ИРО»</w:t>
            </w:r>
          </w:p>
        </w:tc>
        <w:tc>
          <w:tcPr>
            <w:tcW w:w="930"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27 лет</w:t>
            </w:r>
          </w:p>
        </w:tc>
        <w:tc>
          <w:tcPr>
            <w:tcW w:w="1290" w:type="dxa"/>
          </w:tcPr>
          <w:p w:rsidR="00AF0897" w:rsidRPr="00AF0897" w:rsidRDefault="00AF0897" w:rsidP="00AF0897">
            <w:pPr>
              <w:widowControl/>
              <w:ind w:left="-46" w:right="-14"/>
              <w:rPr>
                <w:rFonts w:ascii="Times New Roman" w:hAnsi="Times New Roman" w:cs="Times New Roman"/>
                <w:sz w:val="20"/>
                <w:szCs w:val="20"/>
              </w:rPr>
            </w:pPr>
            <w:r w:rsidRPr="00AF0897">
              <w:rPr>
                <w:rFonts w:ascii="Times New Roman" w:hAnsi="Times New Roman" w:cs="Times New Roman"/>
                <w:sz w:val="20"/>
                <w:szCs w:val="20"/>
              </w:rPr>
              <w:t>высшая</w:t>
            </w:r>
          </w:p>
        </w:tc>
      </w:tr>
      <w:tr w:rsidR="00AF0897" w:rsidRPr="00AF0897" w:rsidTr="00AF0897">
        <w:trPr>
          <w:jc w:val="center"/>
        </w:trPr>
        <w:tc>
          <w:tcPr>
            <w:tcW w:w="353" w:type="dxa"/>
          </w:tcPr>
          <w:p w:rsidR="00AF0897" w:rsidRPr="00AF0897" w:rsidRDefault="00AF0897" w:rsidP="00264B90">
            <w:pPr>
              <w:widowControl/>
              <w:numPr>
                <w:ilvl w:val="0"/>
                <w:numId w:val="58"/>
              </w:numPr>
              <w:ind w:left="142" w:right="363" w:hanging="142"/>
              <w:contextualSpacing/>
              <w:rPr>
                <w:rFonts w:ascii="Times New Roman" w:hAnsi="Times New Roman" w:cs="Times New Roman"/>
                <w:sz w:val="20"/>
                <w:szCs w:val="20"/>
              </w:rPr>
            </w:pPr>
          </w:p>
        </w:tc>
        <w:tc>
          <w:tcPr>
            <w:tcW w:w="1621"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Деменьшина Светлана Юрьевна</w:t>
            </w:r>
          </w:p>
        </w:tc>
        <w:tc>
          <w:tcPr>
            <w:tcW w:w="1036"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 xml:space="preserve">учитель (английский, </w:t>
            </w:r>
            <w:r w:rsidRPr="00AF0897">
              <w:rPr>
                <w:rFonts w:ascii="Times New Roman" w:hAnsi="Times New Roman" w:cs="Times New Roman"/>
                <w:sz w:val="20"/>
                <w:szCs w:val="20"/>
              </w:rPr>
              <w:lastRenderedPageBreak/>
              <w:t>немецкий языки)</w:t>
            </w:r>
          </w:p>
        </w:tc>
        <w:tc>
          <w:tcPr>
            <w:tcW w:w="3828"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lastRenderedPageBreak/>
              <w:t>Высшее профессиональное.</w:t>
            </w:r>
            <w:r w:rsidRPr="00AF0897">
              <w:rPr>
                <w:rFonts w:ascii="Times New Roman" w:hAnsi="Times New Roman" w:cs="Times New Roman"/>
                <w:sz w:val="20"/>
                <w:szCs w:val="20"/>
              </w:rPr>
              <w:br/>
              <w:t xml:space="preserve">Свердловский ордена "Знак Почёта" государственный педагогический </w:t>
            </w:r>
            <w:r w:rsidRPr="00AF0897">
              <w:rPr>
                <w:rFonts w:ascii="Times New Roman" w:hAnsi="Times New Roman" w:cs="Times New Roman"/>
                <w:sz w:val="20"/>
                <w:szCs w:val="20"/>
              </w:rPr>
              <w:lastRenderedPageBreak/>
              <w:t>институт, 1990.</w:t>
            </w:r>
            <w:r w:rsidRPr="00AF0897">
              <w:rPr>
                <w:rFonts w:ascii="Times New Roman" w:hAnsi="Times New Roman" w:cs="Times New Roman"/>
                <w:sz w:val="20"/>
                <w:szCs w:val="20"/>
              </w:rPr>
              <w:br/>
              <w:t>Специальность: немецкий и английский языки.</w:t>
            </w:r>
            <w:r w:rsidRPr="00AF0897">
              <w:rPr>
                <w:rFonts w:ascii="Times New Roman" w:hAnsi="Times New Roman" w:cs="Times New Roman"/>
                <w:sz w:val="20"/>
                <w:szCs w:val="20"/>
              </w:rPr>
              <w:br/>
              <w:t>Квалификация: учитель немецкого и английского языков</w:t>
            </w:r>
            <w:r w:rsidRPr="00AF0897">
              <w:rPr>
                <w:rFonts w:ascii="Times New Roman" w:hAnsi="Times New Roman" w:cs="Times New Roman"/>
                <w:sz w:val="20"/>
                <w:szCs w:val="20"/>
              </w:rPr>
              <w:br/>
            </w:r>
            <w:r w:rsidRPr="00AF0897">
              <w:rPr>
                <w:rFonts w:ascii="Times New Roman" w:hAnsi="Times New Roman" w:cs="Times New Roman"/>
                <w:sz w:val="20"/>
                <w:szCs w:val="20"/>
              </w:rPr>
              <w:br/>
              <w:t xml:space="preserve">ФГБОУ ВО «Уральский государственный педагогический университет», 2016. </w:t>
            </w:r>
            <w:r w:rsidRPr="00AF0897">
              <w:rPr>
                <w:rFonts w:ascii="Times New Roman" w:hAnsi="Times New Roman" w:cs="Times New Roman"/>
                <w:sz w:val="20"/>
                <w:szCs w:val="20"/>
              </w:rPr>
              <w:br/>
              <w:t>Профессиональная переподготовка по дополнительной профессиональной программе «Менеджмент в социальной и образовательной сфере», 252 час.</w:t>
            </w:r>
          </w:p>
        </w:tc>
        <w:tc>
          <w:tcPr>
            <w:tcW w:w="1045"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lastRenderedPageBreak/>
              <w:t>нет</w:t>
            </w:r>
          </w:p>
        </w:tc>
        <w:tc>
          <w:tcPr>
            <w:tcW w:w="6134"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1998 - Страноведение: дидактика, методика (72 час.), ИРРО</w:t>
            </w:r>
            <w:r w:rsidRPr="00AF0897">
              <w:rPr>
                <w:rFonts w:ascii="Times New Roman" w:hAnsi="Times New Roman" w:cs="Times New Roman"/>
                <w:sz w:val="20"/>
                <w:szCs w:val="20"/>
              </w:rPr>
              <w:br/>
              <w:t>2001 - Школа начинающего руководителя (120 час.), ИРРО</w:t>
            </w:r>
            <w:r w:rsidRPr="00AF0897">
              <w:rPr>
                <w:rFonts w:ascii="Times New Roman" w:hAnsi="Times New Roman" w:cs="Times New Roman"/>
                <w:sz w:val="20"/>
                <w:szCs w:val="20"/>
              </w:rPr>
              <w:br/>
              <w:t>2005 - Информационная культура педагога (76 час.), ИРРО</w:t>
            </w:r>
            <w:r w:rsidRPr="00AF0897">
              <w:rPr>
                <w:rFonts w:ascii="Times New Roman" w:hAnsi="Times New Roman" w:cs="Times New Roman"/>
                <w:sz w:val="20"/>
                <w:szCs w:val="20"/>
              </w:rPr>
              <w:br/>
            </w:r>
            <w:r w:rsidRPr="00AF0897">
              <w:rPr>
                <w:rFonts w:ascii="Times New Roman" w:hAnsi="Times New Roman" w:cs="Times New Roman"/>
                <w:sz w:val="20"/>
                <w:szCs w:val="20"/>
              </w:rPr>
              <w:lastRenderedPageBreak/>
              <w:t>2008 - Обучение тьюторов для подготовки педагогов к проведению ЕГЭ по иностранному языку (72 час.), ИРРО</w:t>
            </w:r>
            <w:r w:rsidRPr="00AF0897">
              <w:rPr>
                <w:rFonts w:ascii="Times New Roman" w:hAnsi="Times New Roman" w:cs="Times New Roman"/>
                <w:sz w:val="20"/>
                <w:szCs w:val="20"/>
              </w:rPr>
              <w:br/>
              <w:t>2009 - Развитие информационно-технологической компетентности специалистов системы оценки качества образования (72 час.), ИРРО</w:t>
            </w:r>
            <w:r w:rsidRPr="00AF0897">
              <w:rPr>
                <w:rFonts w:ascii="Times New Roman" w:hAnsi="Times New Roman" w:cs="Times New Roman"/>
                <w:sz w:val="20"/>
                <w:szCs w:val="20"/>
              </w:rPr>
              <w:br/>
              <w:t xml:space="preserve">2012 - Подготовка организаторов единого государственного экзамена (72 час.), </w:t>
            </w:r>
            <w:r w:rsidRPr="00AF0897">
              <w:rPr>
                <w:rFonts w:ascii="Times New Roman" w:hAnsi="Times New Roman" w:cs="Times New Roman"/>
                <w:sz w:val="20"/>
                <w:szCs w:val="20"/>
              </w:rPr>
              <w:br/>
              <w:t>2013 - Информационные и коммуникационные технологии как средство реализации требований Федерального государственного образовательного стандарта (108 час.), ГАОУ ДПО СО «ИРО»</w:t>
            </w:r>
            <w:r w:rsidRPr="00AF0897">
              <w:rPr>
                <w:rFonts w:ascii="Times New Roman" w:hAnsi="Times New Roman" w:cs="Times New Roman"/>
                <w:sz w:val="20"/>
                <w:szCs w:val="20"/>
              </w:rPr>
              <w:br/>
              <w:t>2014 - Подготовка организаторов ЕГЭ, ОГЭ (с использованием дистанционных образовательных технологий). Вариативный модуль: Модуль № 1 для организаторов в ППЭ, ассистентов для участников ЕГЭ, ОГЭ с ОВЗ (20 час.), ГАОУ ДПО СО «ИРО»</w:t>
            </w:r>
            <w:r w:rsidRPr="00AF0897">
              <w:rPr>
                <w:rFonts w:ascii="Times New Roman" w:hAnsi="Times New Roman" w:cs="Times New Roman"/>
                <w:sz w:val="20"/>
                <w:szCs w:val="20"/>
              </w:rPr>
              <w:br/>
              <w:t>2015 - Модели государственно-общественного управления образованием в условиях реализации Федерального закона от 29 декабря 2012 г. № 273-ФЗ «Об образовании в Российской Федерации» (72 час.), НИУ «Высшая школа экономики», г. Москва</w:t>
            </w:r>
            <w:r w:rsidRPr="00AF0897">
              <w:rPr>
                <w:rFonts w:ascii="Times New Roman" w:hAnsi="Times New Roman" w:cs="Times New Roman"/>
                <w:sz w:val="20"/>
                <w:szCs w:val="20"/>
              </w:rPr>
              <w:br/>
              <w:t>2015 - Стажировка в Академии повышения квалификации учителей в городе Бад Вильдбад (ФРГ) (72 час.), Академия ПК учителей</w:t>
            </w:r>
            <w:r w:rsidRPr="00AF0897">
              <w:rPr>
                <w:rFonts w:ascii="Times New Roman" w:hAnsi="Times New Roman" w:cs="Times New Roman"/>
                <w:sz w:val="20"/>
                <w:szCs w:val="20"/>
              </w:rPr>
              <w:br/>
              <w:t>2016 - Подготовка организаторов ЕГЭ, ОГЭ (с использованием дистанционных образовательных технологий). Вариативный модуль: Модуль № 3 для членов государственной экзаменационной комиссии, лиц, уполномоченных в доставке, хранении, выдаче экзаменационных материалов (20 час.), ГАОУ ДПО СО «ИРО»</w:t>
            </w:r>
            <w:r w:rsidRPr="00AF0897">
              <w:rPr>
                <w:rFonts w:ascii="Times New Roman" w:hAnsi="Times New Roman" w:cs="Times New Roman"/>
                <w:sz w:val="20"/>
                <w:szCs w:val="20"/>
              </w:rPr>
              <w:br/>
              <w:t>2017 - Обучение приёмам оказания первой помощи (16 час.), АНО ДПО УЦ «Фармацевт»</w:t>
            </w:r>
            <w:r w:rsidRPr="00AF0897">
              <w:rPr>
                <w:rFonts w:ascii="Times New Roman" w:hAnsi="Times New Roman" w:cs="Times New Roman"/>
                <w:sz w:val="20"/>
                <w:szCs w:val="20"/>
              </w:rPr>
              <w:br/>
            </w:r>
            <w:r w:rsidRPr="00AF0897">
              <w:rPr>
                <w:rFonts w:ascii="Times New Roman" w:hAnsi="Times New Roman" w:cs="Times New Roman"/>
                <w:sz w:val="20"/>
                <w:szCs w:val="20"/>
              </w:rPr>
              <w:br/>
              <w:t>Семинары:</w:t>
            </w:r>
            <w:r w:rsidRPr="00AF0897">
              <w:rPr>
                <w:rFonts w:ascii="Times New Roman" w:hAnsi="Times New Roman" w:cs="Times New Roman"/>
                <w:sz w:val="20"/>
                <w:szCs w:val="20"/>
              </w:rPr>
              <w:br/>
              <w:t>2018 - Организация и проведение ГИА в 2018 году (8 час.), ГАОУ ДПО СО «ИРО»</w:t>
            </w:r>
          </w:p>
        </w:tc>
        <w:tc>
          <w:tcPr>
            <w:tcW w:w="930"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lastRenderedPageBreak/>
              <w:t>27 лет</w:t>
            </w:r>
          </w:p>
        </w:tc>
        <w:tc>
          <w:tcPr>
            <w:tcW w:w="1290" w:type="dxa"/>
          </w:tcPr>
          <w:p w:rsidR="00AF0897" w:rsidRPr="00AF0897" w:rsidRDefault="00AF0897" w:rsidP="00AF0897">
            <w:pPr>
              <w:widowControl/>
              <w:ind w:left="-46" w:right="-14"/>
              <w:rPr>
                <w:rFonts w:ascii="Times New Roman" w:hAnsi="Times New Roman" w:cs="Times New Roman"/>
                <w:sz w:val="20"/>
                <w:szCs w:val="20"/>
              </w:rPr>
            </w:pPr>
            <w:r w:rsidRPr="00AF0897">
              <w:rPr>
                <w:rFonts w:ascii="Times New Roman" w:hAnsi="Times New Roman" w:cs="Times New Roman"/>
                <w:sz w:val="20"/>
                <w:szCs w:val="20"/>
              </w:rPr>
              <w:t>первая</w:t>
            </w:r>
          </w:p>
        </w:tc>
      </w:tr>
      <w:tr w:rsidR="00AF0897" w:rsidRPr="00AF0897" w:rsidTr="00AF0897">
        <w:trPr>
          <w:jc w:val="center"/>
        </w:trPr>
        <w:tc>
          <w:tcPr>
            <w:tcW w:w="353" w:type="dxa"/>
          </w:tcPr>
          <w:p w:rsidR="00AF0897" w:rsidRPr="00AF0897" w:rsidRDefault="00AF0897" w:rsidP="00264B90">
            <w:pPr>
              <w:widowControl/>
              <w:numPr>
                <w:ilvl w:val="0"/>
                <w:numId w:val="58"/>
              </w:numPr>
              <w:ind w:left="142" w:right="363" w:hanging="142"/>
              <w:contextualSpacing/>
              <w:rPr>
                <w:rFonts w:ascii="Times New Roman" w:hAnsi="Times New Roman" w:cs="Times New Roman"/>
                <w:sz w:val="20"/>
                <w:szCs w:val="20"/>
              </w:rPr>
            </w:pPr>
          </w:p>
        </w:tc>
        <w:tc>
          <w:tcPr>
            <w:tcW w:w="1621"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Дербышева Анна Сергеевна</w:t>
            </w:r>
          </w:p>
        </w:tc>
        <w:tc>
          <w:tcPr>
            <w:tcW w:w="1036"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учитель</w:t>
            </w:r>
            <w:r w:rsidRPr="00AF0897">
              <w:rPr>
                <w:rFonts w:ascii="Times New Roman" w:hAnsi="Times New Roman" w:cs="Times New Roman"/>
                <w:sz w:val="20"/>
                <w:szCs w:val="20"/>
              </w:rPr>
              <w:br/>
              <w:t>(физическая культура)</w:t>
            </w:r>
          </w:p>
        </w:tc>
        <w:tc>
          <w:tcPr>
            <w:tcW w:w="3828"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Среднее профессиональное.</w:t>
            </w:r>
            <w:r w:rsidRPr="00AF0897">
              <w:rPr>
                <w:rFonts w:ascii="Times New Roman" w:hAnsi="Times New Roman" w:cs="Times New Roman"/>
                <w:sz w:val="20"/>
                <w:szCs w:val="20"/>
              </w:rPr>
              <w:br/>
              <w:t>ФГОУ СПО «Екатеринбургский колледж физической культуры», 2008.</w:t>
            </w:r>
            <w:r w:rsidRPr="00AF0897">
              <w:rPr>
                <w:rFonts w:ascii="Times New Roman" w:hAnsi="Times New Roman" w:cs="Times New Roman"/>
                <w:sz w:val="20"/>
                <w:szCs w:val="20"/>
              </w:rPr>
              <w:br/>
              <w:t>Специальность: физическая культура.</w:t>
            </w:r>
            <w:r w:rsidRPr="00AF0897">
              <w:rPr>
                <w:rFonts w:ascii="Times New Roman" w:hAnsi="Times New Roman" w:cs="Times New Roman"/>
                <w:sz w:val="20"/>
                <w:szCs w:val="20"/>
              </w:rPr>
              <w:br/>
              <w:t>Квалификация: педагог по физической культуре и спорту</w:t>
            </w:r>
          </w:p>
        </w:tc>
        <w:tc>
          <w:tcPr>
            <w:tcW w:w="1045"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нет</w:t>
            </w:r>
          </w:p>
        </w:tc>
        <w:tc>
          <w:tcPr>
            <w:tcW w:w="6134"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2012 - Содержание и технологии реализации ФГОС начального общего образования (72 час.), ГБОУ ДПО СО «ИРО»</w:t>
            </w:r>
            <w:r w:rsidRPr="00AF0897">
              <w:rPr>
                <w:rFonts w:ascii="Times New Roman" w:hAnsi="Times New Roman" w:cs="Times New Roman"/>
                <w:sz w:val="20"/>
                <w:szCs w:val="20"/>
              </w:rPr>
              <w:br/>
              <w:t>2017 - Организация и содержание образовательной деятельности с обучающимися с задержкой психического развития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(72 час.), ГАОУ ДПО СО «ИРО»</w:t>
            </w:r>
            <w:r w:rsidRPr="00AF0897">
              <w:rPr>
                <w:rFonts w:ascii="Times New Roman" w:hAnsi="Times New Roman" w:cs="Times New Roman"/>
                <w:sz w:val="20"/>
                <w:szCs w:val="20"/>
              </w:rPr>
              <w:br/>
              <w:t>2017 - Обучение приёмам оказания первой помощи (16 час.), АНО ДПО УЦ «Фармацевт»</w:t>
            </w:r>
          </w:p>
        </w:tc>
        <w:tc>
          <w:tcPr>
            <w:tcW w:w="930"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10 лет</w:t>
            </w:r>
          </w:p>
        </w:tc>
        <w:tc>
          <w:tcPr>
            <w:tcW w:w="1290" w:type="dxa"/>
          </w:tcPr>
          <w:p w:rsidR="00AF0897" w:rsidRPr="00AF0897" w:rsidRDefault="00AF0897" w:rsidP="00AF0897">
            <w:pPr>
              <w:widowControl/>
              <w:ind w:left="-46" w:right="-14"/>
              <w:rPr>
                <w:rFonts w:ascii="Times New Roman" w:hAnsi="Times New Roman" w:cs="Times New Roman"/>
                <w:sz w:val="20"/>
                <w:szCs w:val="20"/>
              </w:rPr>
            </w:pPr>
            <w:r w:rsidRPr="00AF0897">
              <w:rPr>
                <w:rFonts w:ascii="Times New Roman" w:hAnsi="Times New Roman" w:cs="Times New Roman"/>
                <w:sz w:val="20"/>
                <w:szCs w:val="20"/>
              </w:rPr>
              <w:t>соответствие занимаемой должности</w:t>
            </w:r>
          </w:p>
        </w:tc>
      </w:tr>
      <w:tr w:rsidR="00AF0897" w:rsidRPr="00AF0897" w:rsidTr="00AF0897">
        <w:trPr>
          <w:jc w:val="center"/>
        </w:trPr>
        <w:tc>
          <w:tcPr>
            <w:tcW w:w="353" w:type="dxa"/>
          </w:tcPr>
          <w:p w:rsidR="00AF0897" w:rsidRPr="00AF0897" w:rsidRDefault="00AF0897" w:rsidP="00264B90">
            <w:pPr>
              <w:widowControl/>
              <w:numPr>
                <w:ilvl w:val="0"/>
                <w:numId w:val="58"/>
              </w:numPr>
              <w:ind w:left="142" w:right="363" w:hanging="142"/>
              <w:contextualSpacing/>
              <w:rPr>
                <w:rFonts w:ascii="Times New Roman" w:hAnsi="Times New Roman" w:cs="Times New Roman"/>
                <w:sz w:val="20"/>
                <w:szCs w:val="20"/>
              </w:rPr>
            </w:pPr>
          </w:p>
        </w:tc>
        <w:tc>
          <w:tcPr>
            <w:tcW w:w="1621"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Дроздова Надежда Степановна</w:t>
            </w:r>
          </w:p>
        </w:tc>
        <w:tc>
          <w:tcPr>
            <w:tcW w:w="1036"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учитель</w:t>
            </w:r>
            <w:r w:rsidRPr="00AF0897">
              <w:rPr>
                <w:rFonts w:ascii="Times New Roman" w:hAnsi="Times New Roman" w:cs="Times New Roman"/>
                <w:sz w:val="20"/>
                <w:szCs w:val="20"/>
              </w:rPr>
              <w:br/>
              <w:t>(английский язык)</w:t>
            </w:r>
          </w:p>
        </w:tc>
        <w:tc>
          <w:tcPr>
            <w:tcW w:w="3828"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Высшее профессиональное.</w:t>
            </w:r>
            <w:r w:rsidRPr="00AF0897">
              <w:rPr>
                <w:rFonts w:ascii="Times New Roman" w:hAnsi="Times New Roman" w:cs="Times New Roman"/>
                <w:sz w:val="20"/>
                <w:szCs w:val="20"/>
              </w:rPr>
              <w:br/>
              <w:t>Нижнетагильский государственный педагогический институт, 1986.</w:t>
            </w:r>
            <w:r w:rsidRPr="00AF0897">
              <w:rPr>
                <w:rFonts w:ascii="Times New Roman" w:hAnsi="Times New Roman" w:cs="Times New Roman"/>
                <w:sz w:val="20"/>
                <w:szCs w:val="20"/>
              </w:rPr>
              <w:br/>
              <w:t>Специальность: немецкий и английский языки.</w:t>
            </w:r>
            <w:r w:rsidRPr="00AF0897">
              <w:rPr>
                <w:rFonts w:ascii="Times New Roman" w:hAnsi="Times New Roman" w:cs="Times New Roman"/>
                <w:sz w:val="20"/>
                <w:szCs w:val="20"/>
              </w:rPr>
              <w:br/>
              <w:t xml:space="preserve">Квалификация: учитель немецкого и </w:t>
            </w:r>
            <w:r w:rsidRPr="00AF0897">
              <w:rPr>
                <w:rFonts w:ascii="Times New Roman" w:hAnsi="Times New Roman" w:cs="Times New Roman"/>
                <w:sz w:val="20"/>
                <w:szCs w:val="20"/>
              </w:rPr>
              <w:lastRenderedPageBreak/>
              <w:t>английского языков средней школы</w:t>
            </w:r>
          </w:p>
        </w:tc>
        <w:tc>
          <w:tcPr>
            <w:tcW w:w="1045"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lastRenderedPageBreak/>
              <w:t>нет</w:t>
            </w:r>
          </w:p>
        </w:tc>
        <w:tc>
          <w:tcPr>
            <w:tcW w:w="6134"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2002 - Повышение квалификации учителей иностранного (английского) языка (120 час.), ИРРО</w:t>
            </w:r>
            <w:r w:rsidRPr="00AF0897">
              <w:rPr>
                <w:rFonts w:ascii="Times New Roman" w:hAnsi="Times New Roman" w:cs="Times New Roman"/>
                <w:sz w:val="20"/>
                <w:szCs w:val="20"/>
              </w:rPr>
              <w:br/>
              <w:t>2005 - Итоговая аттестация: содержание, формы, технологии (80 час.), ИРРО</w:t>
            </w:r>
            <w:r w:rsidRPr="00AF0897">
              <w:rPr>
                <w:rFonts w:ascii="Times New Roman" w:hAnsi="Times New Roman" w:cs="Times New Roman"/>
                <w:sz w:val="20"/>
                <w:szCs w:val="20"/>
              </w:rPr>
              <w:br/>
              <w:t>2009 - Информационная культура педагога (90 час.), ИРРО</w:t>
            </w:r>
            <w:r w:rsidRPr="00AF0897">
              <w:rPr>
                <w:rFonts w:ascii="Times New Roman" w:hAnsi="Times New Roman" w:cs="Times New Roman"/>
                <w:sz w:val="20"/>
                <w:szCs w:val="20"/>
              </w:rPr>
              <w:br/>
              <w:t xml:space="preserve">2010 - Обучение тьюторов для подготовки педагогов к проведению </w:t>
            </w:r>
            <w:r w:rsidRPr="00AF0897">
              <w:rPr>
                <w:rFonts w:ascii="Times New Roman" w:hAnsi="Times New Roman" w:cs="Times New Roman"/>
                <w:sz w:val="20"/>
                <w:szCs w:val="20"/>
              </w:rPr>
              <w:lastRenderedPageBreak/>
              <w:t>ЕГЭ по иностранному языку (72 час.), ГБОУ ДПО СО «ИРО»</w:t>
            </w:r>
            <w:r w:rsidRPr="00AF0897">
              <w:rPr>
                <w:rFonts w:ascii="Times New Roman" w:hAnsi="Times New Roman" w:cs="Times New Roman"/>
                <w:sz w:val="20"/>
                <w:szCs w:val="20"/>
              </w:rPr>
              <w:br/>
              <w:t>2010 - Развитие профессиональной компетентности экспертов по вопросам лицензирования, аттестации и государственной аккредитации (80 час.), ИРРО</w:t>
            </w:r>
            <w:r w:rsidRPr="00AF0897">
              <w:rPr>
                <w:rFonts w:ascii="Times New Roman" w:hAnsi="Times New Roman" w:cs="Times New Roman"/>
                <w:sz w:val="20"/>
                <w:szCs w:val="20"/>
              </w:rPr>
              <w:br/>
              <w:t>2010 - Технико-технологическая компетентность организаторов процедур педагогических измерений (80 час.), ГБОУ ДПО СО «ИРО»</w:t>
            </w:r>
            <w:r w:rsidRPr="00AF0897">
              <w:rPr>
                <w:rFonts w:ascii="Times New Roman" w:hAnsi="Times New Roman" w:cs="Times New Roman"/>
                <w:sz w:val="20"/>
                <w:szCs w:val="20"/>
              </w:rPr>
              <w:br/>
              <w:t xml:space="preserve">2012 - Подготовка организаторов единого государственного экзамена (72 час.), </w:t>
            </w:r>
            <w:r w:rsidRPr="00AF0897">
              <w:rPr>
                <w:rFonts w:ascii="Times New Roman" w:hAnsi="Times New Roman" w:cs="Times New Roman"/>
                <w:sz w:val="20"/>
                <w:szCs w:val="20"/>
              </w:rPr>
              <w:br/>
              <w:t>2013 - ФГОС ОО: идеология, содержание, технологии введения. Вариативный модуль для педагогов-тьюторов, преподавателей иностранного языка (120 час.), ГАОУ ДПО СО «ИРО»</w:t>
            </w:r>
            <w:r w:rsidRPr="00AF0897">
              <w:rPr>
                <w:rFonts w:ascii="Times New Roman" w:hAnsi="Times New Roman" w:cs="Times New Roman"/>
                <w:sz w:val="20"/>
                <w:szCs w:val="20"/>
              </w:rPr>
              <w:br/>
              <w:t>2014 - Подготовка организаторов ЕГЭ, ОГЭ (с использованием дистанционных образовательных технологий). Вариативный модуль: Модуль № 1 для организаторов в ППЭ, ассистентов для участников ЕГЭ, ОГЭ с ОВЗ (20 час.), ГАОУ ДПО СО «ИРО»</w:t>
            </w:r>
            <w:r w:rsidRPr="00AF0897">
              <w:rPr>
                <w:rFonts w:ascii="Times New Roman" w:hAnsi="Times New Roman" w:cs="Times New Roman"/>
                <w:sz w:val="20"/>
                <w:szCs w:val="20"/>
              </w:rPr>
              <w:br/>
              <w:t>2016 - Подготовка экспертов территориальных представительств региональных предметных комиссий. С использованием дистанционных образовательных технологий (24 час.), ГАОУ ДПО СО «ИРО»</w:t>
            </w:r>
            <w:r w:rsidRPr="00AF0897">
              <w:rPr>
                <w:rFonts w:ascii="Times New Roman" w:hAnsi="Times New Roman" w:cs="Times New Roman"/>
                <w:sz w:val="20"/>
                <w:szCs w:val="20"/>
              </w:rPr>
              <w:br/>
              <w:t>2016 - Методические вопросы изучения иностранного языка в начальной школе (40 час.), ГАОУ ДПО СО «ИРО»</w:t>
            </w:r>
            <w:r w:rsidRPr="00AF0897">
              <w:rPr>
                <w:rFonts w:ascii="Times New Roman" w:hAnsi="Times New Roman" w:cs="Times New Roman"/>
                <w:sz w:val="20"/>
                <w:szCs w:val="20"/>
              </w:rPr>
              <w:br/>
              <w:t>2017 - Обучение иностранному языку в школе в условиях реализации ФГОС (80 час.), ГАОУ ДПО СО «ИРО»</w:t>
            </w:r>
            <w:r w:rsidRPr="00AF0897">
              <w:rPr>
                <w:rFonts w:ascii="Times New Roman" w:hAnsi="Times New Roman" w:cs="Times New Roman"/>
                <w:sz w:val="20"/>
                <w:szCs w:val="20"/>
              </w:rPr>
              <w:br/>
              <w:t>2017 - Обучение приёмам оказания первой помощи (16 час.), АНО ДПО УЦ «Фармацевт»</w:t>
            </w:r>
            <w:r w:rsidRPr="00AF0897">
              <w:rPr>
                <w:rFonts w:ascii="Times New Roman" w:hAnsi="Times New Roman" w:cs="Times New Roman"/>
                <w:sz w:val="20"/>
                <w:szCs w:val="20"/>
              </w:rPr>
              <w:br/>
            </w:r>
            <w:r w:rsidRPr="00AF0897">
              <w:rPr>
                <w:rFonts w:ascii="Times New Roman" w:hAnsi="Times New Roman" w:cs="Times New Roman"/>
                <w:sz w:val="20"/>
                <w:szCs w:val="20"/>
              </w:rPr>
              <w:br/>
              <w:t>Семинары:</w:t>
            </w:r>
            <w:r w:rsidRPr="00AF0897">
              <w:rPr>
                <w:rFonts w:ascii="Times New Roman" w:hAnsi="Times New Roman" w:cs="Times New Roman"/>
                <w:sz w:val="20"/>
                <w:szCs w:val="20"/>
              </w:rPr>
              <w:br/>
              <w:t>2016 - Организация работы территориальных представительств региональных предметных комиссий (8 час.), ГАОУ ДПО СО «ИРО»</w:t>
            </w:r>
          </w:p>
        </w:tc>
        <w:tc>
          <w:tcPr>
            <w:tcW w:w="930"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lastRenderedPageBreak/>
              <w:t>32 года</w:t>
            </w:r>
          </w:p>
        </w:tc>
        <w:tc>
          <w:tcPr>
            <w:tcW w:w="1290" w:type="dxa"/>
          </w:tcPr>
          <w:p w:rsidR="00AF0897" w:rsidRPr="00AF0897" w:rsidRDefault="00AF0897" w:rsidP="00AF0897">
            <w:pPr>
              <w:widowControl/>
              <w:ind w:left="-46" w:right="-14"/>
              <w:rPr>
                <w:rFonts w:ascii="Times New Roman" w:hAnsi="Times New Roman" w:cs="Times New Roman"/>
                <w:sz w:val="20"/>
                <w:szCs w:val="20"/>
              </w:rPr>
            </w:pPr>
            <w:r w:rsidRPr="00AF0897">
              <w:rPr>
                <w:rFonts w:ascii="Times New Roman" w:hAnsi="Times New Roman" w:cs="Times New Roman"/>
                <w:sz w:val="20"/>
                <w:szCs w:val="20"/>
              </w:rPr>
              <w:t>высшая</w:t>
            </w:r>
          </w:p>
        </w:tc>
      </w:tr>
      <w:tr w:rsidR="00AF0897" w:rsidRPr="00AF0897" w:rsidTr="00AF0897">
        <w:trPr>
          <w:jc w:val="center"/>
        </w:trPr>
        <w:tc>
          <w:tcPr>
            <w:tcW w:w="353" w:type="dxa"/>
          </w:tcPr>
          <w:p w:rsidR="00AF0897" w:rsidRPr="00AF0897" w:rsidRDefault="00AF0897" w:rsidP="00264B90">
            <w:pPr>
              <w:widowControl/>
              <w:numPr>
                <w:ilvl w:val="0"/>
                <w:numId w:val="58"/>
              </w:numPr>
              <w:ind w:left="142" w:right="363" w:hanging="142"/>
              <w:contextualSpacing/>
              <w:rPr>
                <w:rFonts w:ascii="Times New Roman" w:hAnsi="Times New Roman" w:cs="Times New Roman"/>
                <w:sz w:val="20"/>
                <w:szCs w:val="20"/>
              </w:rPr>
            </w:pPr>
          </w:p>
        </w:tc>
        <w:tc>
          <w:tcPr>
            <w:tcW w:w="1621"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Ельцова Елена Николаевна</w:t>
            </w:r>
          </w:p>
        </w:tc>
        <w:tc>
          <w:tcPr>
            <w:tcW w:w="1036"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учитель</w:t>
            </w:r>
            <w:r w:rsidRPr="00AF0897">
              <w:rPr>
                <w:rFonts w:ascii="Times New Roman" w:hAnsi="Times New Roman" w:cs="Times New Roman"/>
                <w:sz w:val="20"/>
                <w:szCs w:val="20"/>
              </w:rPr>
              <w:br/>
              <w:t>(биология)</w:t>
            </w:r>
          </w:p>
        </w:tc>
        <w:tc>
          <w:tcPr>
            <w:tcW w:w="3828"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Высшее профессиональное.</w:t>
            </w:r>
            <w:r w:rsidRPr="00AF0897">
              <w:rPr>
                <w:rFonts w:ascii="Times New Roman" w:hAnsi="Times New Roman" w:cs="Times New Roman"/>
                <w:sz w:val="20"/>
                <w:szCs w:val="20"/>
              </w:rPr>
              <w:br/>
              <w:t>Нижнетагильский государственный педагогический институт, 1990.</w:t>
            </w:r>
            <w:r w:rsidRPr="00AF0897">
              <w:rPr>
                <w:rFonts w:ascii="Times New Roman" w:hAnsi="Times New Roman" w:cs="Times New Roman"/>
                <w:sz w:val="20"/>
                <w:szCs w:val="20"/>
              </w:rPr>
              <w:br/>
              <w:t>Специальность: биология - химия.</w:t>
            </w:r>
            <w:r w:rsidRPr="00AF0897">
              <w:rPr>
                <w:rFonts w:ascii="Times New Roman" w:hAnsi="Times New Roman" w:cs="Times New Roman"/>
                <w:sz w:val="20"/>
                <w:szCs w:val="20"/>
              </w:rPr>
              <w:br/>
              <w:t>Квалификация: учитель биологии и химии средней школы</w:t>
            </w:r>
            <w:r w:rsidRPr="00AF0897">
              <w:rPr>
                <w:rFonts w:ascii="Times New Roman" w:hAnsi="Times New Roman" w:cs="Times New Roman"/>
                <w:sz w:val="20"/>
                <w:szCs w:val="20"/>
              </w:rPr>
              <w:br/>
            </w:r>
            <w:r w:rsidRPr="00AF0897">
              <w:rPr>
                <w:rFonts w:ascii="Times New Roman" w:hAnsi="Times New Roman" w:cs="Times New Roman"/>
                <w:sz w:val="20"/>
                <w:szCs w:val="20"/>
              </w:rPr>
              <w:br/>
              <w:t xml:space="preserve">ООО Учебный центр «Профессионал», 2017. </w:t>
            </w:r>
            <w:r w:rsidRPr="00AF0897">
              <w:rPr>
                <w:rFonts w:ascii="Times New Roman" w:hAnsi="Times New Roman" w:cs="Times New Roman"/>
                <w:sz w:val="20"/>
                <w:szCs w:val="20"/>
              </w:rPr>
              <w:br/>
              <w:t>Профессиональная переподготовка по программе «Педагогика дополнительного образования для детей и взрослых», 300 час.</w:t>
            </w:r>
            <w:r w:rsidRPr="00AF0897">
              <w:rPr>
                <w:rFonts w:ascii="Times New Roman" w:hAnsi="Times New Roman" w:cs="Times New Roman"/>
                <w:sz w:val="20"/>
                <w:szCs w:val="20"/>
              </w:rPr>
              <w:br/>
              <w:t>Квалификация: педагог дополнительного образования детей и взрослых</w:t>
            </w:r>
          </w:p>
        </w:tc>
        <w:tc>
          <w:tcPr>
            <w:tcW w:w="1045"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нет</w:t>
            </w:r>
          </w:p>
        </w:tc>
        <w:tc>
          <w:tcPr>
            <w:tcW w:w="6134"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2001 - Комплексная образовательная программа ИРРО (80 час.), ИРРО</w:t>
            </w:r>
            <w:r w:rsidRPr="00AF0897">
              <w:rPr>
                <w:rFonts w:ascii="Times New Roman" w:hAnsi="Times New Roman" w:cs="Times New Roman"/>
                <w:sz w:val="20"/>
                <w:szCs w:val="20"/>
              </w:rPr>
              <w:br/>
              <w:t>2002 - Содержание и формы экологического образования в общеобразовательной школе II ступени (20 час.), НОУ «УМЦ «ГРИНСКУЛ»</w:t>
            </w:r>
            <w:r w:rsidRPr="00AF0897">
              <w:rPr>
                <w:rFonts w:ascii="Times New Roman" w:hAnsi="Times New Roman" w:cs="Times New Roman"/>
                <w:sz w:val="20"/>
                <w:szCs w:val="20"/>
              </w:rPr>
              <w:br/>
              <w:t>2002 - Содержание и формы экологического образования в общеобразовательной школе II ступени (20 час.), НОУ «УМЦ «ГРИНСКУЛ»</w:t>
            </w:r>
            <w:r w:rsidRPr="00AF0897">
              <w:rPr>
                <w:rFonts w:ascii="Times New Roman" w:hAnsi="Times New Roman" w:cs="Times New Roman"/>
                <w:sz w:val="20"/>
                <w:szCs w:val="20"/>
              </w:rPr>
              <w:br/>
              <w:t>2007 - Обучение тьюторов для подготовки педагогов к проведению ЕГЭ по биологии (72 час.), УрГУ</w:t>
            </w:r>
            <w:r w:rsidRPr="00AF0897">
              <w:rPr>
                <w:rFonts w:ascii="Times New Roman" w:hAnsi="Times New Roman" w:cs="Times New Roman"/>
                <w:sz w:val="20"/>
                <w:szCs w:val="20"/>
              </w:rPr>
              <w:br/>
              <w:t xml:space="preserve">2012 - Подготовка организаторов единого государственного экзамена (72 час.), </w:t>
            </w:r>
            <w:r w:rsidRPr="00AF0897">
              <w:rPr>
                <w:rFonts w:ascii="Times New Roman" w:hAnsi="Times New Roman" w:cs="Times New Roman"/>
                <w:sz w:val="20"/>
                <w:szCs w:val="20"/>
              </w:rPr>
              <w:br/>
              <w:t>2014 - Информационно-коммуникационные технологии как средство реализации требований федерального государственного образовательного стандарта (108 час.), ГАОУ ДПО СО «ИРО»</w:t>
            </w:r>
            <w:r w:rsidRPr="00AF0897">
              <w:rPr>
                <w:rFonts w:ascii="Times New Roman" w:hAnsi="Times New Roman" w:cs="Times New Roman"/>
                <w:sz w:val="20"/>
                <w:szCs w:val="20"/>
              </w:rPr>
              <w:br/>
            </w:r>
            <w:r w:rsidRPr="00AF0897">
              <w:rPr>
                <w:rFonts w:ascii="Times New Roman" w:hAnsi="Times New Roman" w:cs="Times New Roman"/>
                <w:sz w:val="20"/>
                <w:szCs w:val="20"/>
              </w:rPr>
              <w:lastRenderedPageBreak/>
              <w:t>2014 - Подготовка организаторов ЕГЭ, ОГЭ (с использованием дистанционных образовательных технологий). Вариативный модуль: Модуль № 1 для организаторов в ППЭ, ассистентов для участников ЕГЭ, ОГЭ с ОВЗ (20 час.), ГАОУ ДПО СО «ИРО»</w:t>
            </w:r>
            <w:r w:rsidRPr="00AF0897">
              <w:rPr>
                <w:rFonts w:ascii="Times New Roman" w:hAnsi="Times New Roman" w:cs="Times New Roman"/>
                <w:sz w:val="20"/>
                <w:szCs w:val="20"/>
              </w:rPr>
              <w:br/>
            </w:r>
            <w:r w:rsidRPr="00AF0897">
              <w:rPr>
                <w:rFonts w:ascii="Times New Roman" w:hAnsi="Times New Roman" w:cs="Times New Roman"/>
                <w:sz w:val="20"/>
                <w:szCs w:val="20"/>
              </w:rPr>
              <w:br/>
              <w:t>Семинары:</w:t>
            </w:r>
            <w:r w:rsidRPr="00AF0897">
              <w:rPr>
                <w:rFonts w:ascii="Times New Roman" w:hAnsi="Times New Roman" w:cs="Times New Roman"/>
                <w:sz w:val="20"/>
                <w:szCs w:val="20"/>
              </w:rPr>
              <w:br/>
              <w:t>2016 - Организация работы территориальных представительств региональных предметных комиссий (8 час.), ГАОУ ДПО СО «ИРО»</w:t>
            </w:r>
          </w:p>
        </w:tc>
        <w:tc>
          <w:tcPr>
            <w:tcW w:w="930"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lastRenderedPageBreak/>
              <w:t>28 лет</w:t>
            </w:r>
          </w:p>
        </w:tc>
        <w:tc>
          <w:tcPr>
            <w:tcW w:w="1290" w:type="dxa"/>
          </w:tcPr>
          <w:p w:rsidR="00AF0897" w:rsidRPr="00AF0897" w:rsidRDefault="00AF0897" w:rsidP="00AF0897">
            <w:pPr>
              <w:widowControl/>
              <w:ind w:left="-46" w:right="-14"/>
              <w:rPr>
                <w:rFonts w:ascii="Times New Roman" w:hAnsi="Times New Roman" w:cs="Times New Roman"/>
                <w:sz w:val="20"/>
                <w:szCs w:val="20"/>
              </w:rPr>
            </w:pPr>
            <w:r w:rsidRPr="00AF0897">
              <w:rPr>
                <w:rFonts w:ascii="Times New Roman" w:hAnsi="Times New Roman" w:cs="Times New Roman"/>
                <w:sz w:val="20"/>
                <w:szCs w:val="20"/>
              </w:rPr>
              <w:t>высшая</w:t>
            </w:r>
          </w:p>
        </w:tc>
      </w:tr>
      <w:tr w:rsidR="00AF0897" w:rsidRPr="00AF0897" w:rsidTr="00AF0897">
        <w:trPr>
          <w:jc w:val="center"/>
        </w:trPr>
        <w:tc>
          <w:tcPr>
            <w:tcW w:w="353" w:type="dxa"/>
          </w:tcPr>
          <w:p w:rsidR="00AF0897" w:rsidRPr="00AF0897" w:rsidRDefault="00AF0897" w:rsidP="00264B90">
            <w:pPr>
              <w:widowControl/>
              <w:numPr>
                <w:ilvl w:val="0"/>
                <w:numId w:val="58"/>
              </w:numPr>
              <w:ind w:left="142" w:right="363" w:hanging="142"/>
              <w:contextualSpacing/>
              <w:rPr>
                <w:rFonts w:ascii="Times New Roman" w:hAnsi="Times New Roman" w:cs="Times New Roman"/>
                <w:sz w:val="20"/>
                <w:szCs w:val="20"/>
              </w:rPr>
            </w:pPr>
          </w:p>
        </w:tc>
        <w:tc>
          <w:tcPr>
            <w:tcW w:w="1621"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Ефремова Анастасия Александровна</w:t>
            </w:r>
          </w:p>
        </w:tc>
        <w:tc>
          <w:tcPr>
            <w:tcW w:w="1036"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учитель</w:t>
            </w:r>
            <w:r w:rsidRPr="00AF0897">
              <w:rPr>
                <w:rFonts w:ascii="Times New Roman" w:hAnsi="Times New Roman" w:cs="Times New Roman"/>
                <w:sz w:val="20"/>
                <w:szCs w:val="20"/>
              </w:rPr>
              <w:br/>
              <w:t>(начальные классы)</w:t>
            </w:r>
          </w:p>
        </w:tc>
        <w:tc>
          <w:tcPr>
            <w:tcW w:w="3828"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Среднее профессиональное.</w:t>
            </w:r>
            <w:r w:rsidRPr="00AF0897">
              <w:rPr>
                <w:rFonts w:ascii="Times New Roman" w:hAnsi="Times New Roman" w:cs="Times New Roman"/>
                <w:sz w:val="20"/>
                <w:szCs w:val="20"/>
              </w:rPr>
              <w:br/>
              <w:t>ГБПОУ СО «Свердловский областной педагогический колледж», 2016.</w:t>
            </w:r>
            <w:r w:rsidRPr="00AF0897">
              <w:rPr>
                <w:rFonts w:ascii="Times New Roman" w:hAnsi="Times New Roman" w:cs="Times New Roman"/>
                <w:sz w:val="20"/>
                <w:szCs w:val="20"/>
              </w:rPr>
              <w:br/>
              <w:t>Специальность: преподавание в начальных классах.</w:t>
            </w:r>
            <w:r w:rsidRPr="00AF0897">
              <w:rPr>
                <w:rFonts w:ascii="Times New Roman" w:hAnsi="Times New Roman" w:cs="Times New Roman"/>
                <w:sz w:val="20"/>
                <w:szCs w:val="20"/>
              </w:rPr>
              <w:br/>
              <w:t>Квалификация: учитель начальных классов</w:t>
            </w:r>
          </w:p>
        </w:tc>
        <w:tc>
          <w:tcPr>
            <w:tcW w:w="1045"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нет</w:t>
            </w:r>
          </w:p>
        </w:tc>
        <w:tc>
          <w:tcPr>
            <w:tcW w:w="6134"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2016 - Культура толерантности: педагогические аспекты формирования и воспитания (108 час.), УрГПУ</w:t>
            </w:r>
            <w:r w:rsidRPr="00AF0897">
              <w:rPr>
                <w:rFonts w:ascii="Times New Roman" w:hAnsi="Times New Roman" w:cs="Times New Roman"/>
                <w:sz w:val="20"/>
                <w:szCs w:val="20"/>
              </w:rPr>
              <w:br/>
              <w:t>2017 - Организация образовательной деятельности обучающихся с задержкой психического развития в начальных классах общеобразовательной организации (40 час.), ГАОУ ДПО СО «ИРО»</w:t>
            </w:r>
          </w:p>
        </w:tc>
        <w:tc>
          <w:tcPr>
            <w:tcW w:w="930"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2 года</w:t>
            </w:r>
          </w:p>
        </w:tc>
        <w:tc>
          <w:tcPr>
            <w:tcW w:w="1290" w:type="dxa"/>
          </w:tcPr>
          <w:p w:rsidR="00AF0897" w:rsidRPr="00AF0897" w:rsidRDefault="00AF0897" w:rsidP="00AF0897">
            <w:pPr>
              <w:widowControl/>
              <w:ind w:left="-46" w:right="-14"/>
              <w:rPr>
                <w:rFonts w:ascii="Times New Roman" w:hAnsi="Times New Roman" w:cs="Times New Roman"/>
                <w:sz w:val="20"/>
                <w:szCs w:val="20"/>
              </w:rPr>
            </w:pPr>
            <w:r w:rsidRPr="00AF0897">
              <w:rPr>
                <w:rFonts w:ascii="Times New Roman" w:hAnsi="Times New Roman" w:cs="Times New Roman"/>
                <w:sz w:val="20"/>
                <w:szCs w:val="20"/>
              </w:rPr>
              <w:t>нет</w:t>
            </w:r>
          </w:p>
        </w:tc>
      </w:tr>
      <w:tr w:rsidR="00AF0897" w:rsidRPr="00AF0897" w:rsidTr="00AF0897">
        <w:trPr>
          <w:jc w:val="center"/>
        </w:trPr>
        <w:tc>
          <w:tcPr>
            <w:tcW w:w="353" w:type="dxa"/>
          </w:tcPr>
          <w:p w:rsidR="00AF0897" w:rsidRPr="00AF0897" w:rsidRDefault="00AF0897" w:rsidP="00264B90">
            <w:pPr>
              <w:widowControl/>
              <w:numPr>
                <w:ilvl w:val="0"/>
                <w:numId w:val="58"/>
              </w:numPr>
              <w:ind w:left="142" w:right="363" w:hanging="142"/>
              <w:contextualSpacing/>
              <w:rPr>
                <w:rFonts w:ascii="Times New Roman" w:hAnsi="Times New Roman" w:cs="Times New Roman"/>
                <w:sz w:val="20"/>
                <w:szCs w:val="20"/>
              </w:rPr>
            </w:pPr>
          </w:p>
        </w:tc>
        <w:tc>
          <w:tcPr>
            <w:tcW w:w="1621"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Жидкова Ирина Петровна</w:t>
            </w:r>
          </w:p>
        </w:tc>
        <w:tc>
          <w:tcPr>
            <w:tcW w:w="1036"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учитель</w:t>
            </w:r>
            <w:r w:rsidRPr="00AF0897">
              <w:rPr>
                <w:rFonts w:ascii="Times New Roman" w:hAnsi="Times New Roman" w:cs="Times New Roman"/>
                <w:sz w:val="20"/>
                <w:szCs w:val="20"/>
              </w:rPr>
              <w:br/>
              <w:t>(история)</w:t>
            </w:r>
          </w:p>
        </w:tc>
        <w:tc>
          <w:tcPr>
            <w:tcW w:w="3828"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Среднее профессиональное.</w:t>
            </w:r>
            <w:r w:rsidRPr="00AF0897">
              <w:rPr>
                <w:rFonts w:ascii="Times New Roman" w:hAnsi="Times New Roman" w:cs="Times New Roman"/>
                <w:sz w:val="20"/>
                <w:szCs w:val="20"/>
              </w:rPr>
              <w:br/>
              <w:t>Куртамышское педагогическое училище, 1990.</w:t>
            </w:r>
            <w:r w:rsidRPr="00AF0897">
              <w:rPr>
                <w:rFonts w:ascii="Times New Roman" w:hAnsi="Times New Roman" w:cs="Times New Roman"/>
                <w:sz w:val="20"/>
                <w:szCs w:val="20"/>
              </w:rPr>
              <w:br/>
              <w:t>Специальность: физическая культура.</w:t>
            </w:r>
            <w:r w:rsidRPr="00AF0897">
              <w:rPr>
                <w:rFonts w:ascii="Times New Roman" w:hAnsi="Times New Roman" w:cs="Times New Roman"/>
                <w:sz w:val="20"/>
                <w:szCs w:val="20"/>
              </w:rPr>
              <w:br/>
              <w:t>Квалификация: учитель физической культуры</w:t>
            </w:r>
            <w:r w:rsidRPr="00AF0897">
              <w:rPr>
                <w:rFonts w:ascii="Times New Roman" w:hAnsi="Times New Roman" w:cs="Times New Roman"/>
                <w:sz w:val="20"/>
                <w:szCs w:val="20"/>
              </w:rPr>
              <w:br/>
            </w:r>
            <w:r w:rsidRPr="00AF0897">
              <w:rPr>
                <w:rFonts w:ascii="Times New Roman" w:hAnsi="Times New Roman" w:cs="Times New Roman"/>
                <w:sz w:val="20"/>
                <w:szCs w:val="20"/>
              </w:rPr>
              <w:br/>
              <w:t>ГВОУ ДПО специалистов «Институт повышения квалификации и переподготовки работников образования Курганской области», 2006.</w:t>
            </w:r>
            <w:r w:rsidRPr="00AF0897">
              <w:rPr>
                <w:rFonts w:ascii="Times New Roman" w:hAnsi="Times New Roman" w:cs="Times New Roman"/>
                <w:sz w:val="20"/>
                <w:szCs w:val="20"/>
              </w:rPr>
              <w:br/>
              <w:t>Профессиональная переподготовка по программе «Теория и методика преподавания истории», 504 час.</w:t>
            </w:r>
          </w:p>
        </w:tc>
        <w:tc>
          <w:tcPr>
            <w:tcW w:w="1045"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нет</w:t>
            </w:r>
          </w:p>
        </w:tc>
        <w:tc>
          <w:tcPr>
            <w:tcW w:w="6134"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2015 - Современный урок в контексте требований ФГОС ООО (72 час.), ГАОУ ДПО ИРОСТ г. Курган</w:t>
            </w:r>
            <w:r w:rsidRPr="00AF0897">
              <w:rPr>
                <w:rFonts w:ascii="Times New Roman" w:hAnsi="Times New Roman" w:cs="Times New Roman"/>
                <w:sz w:val="20"/>
                <w:szCs w:val="20"/>
              </w:rPr>
              <w:br/>
              <w:t>2018 - Подготовка учащихся к государственной итоговой аттестации в форме ОГЭ и ЕГЭ по истории и обществознанию в условиях реализации Историко-культурного стандарта (40 час.), ГАОУ ДПО СО «ИРО»</w:t>
            </w:r>
          </w:p>
        </w:tc>
        <w:tc>
          <w:tcPr>
            <w:tcW w:w="930"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28 лет</w:t>
            </w:r>
          </w:p>
        </w:tc>
        <w:tc>
          <w:tcPr>
            <w:tcW w:w="1290" w:type="dxa"/>
          </w:tcPr>
          <w:p w:rsidR="00AF0897" w:rsidRPr="00AF0897" w:rsidRDefault="00AF0897" w:rsidP="00AF0897">
            <w:pPr>
              <w:widowControl/>
              <w:ind w:left="-46" w:right="-14"/>
              <w:rPr>
                <w:rFonts w:ascii="Times New Roman" w:hAnsi="Times New Roman" w:cs="Times New Roman"/>
                <w:sz w:val="20"/>
                <w:szCs w:val="20"/>
              </w:rPr>
            </w:pPr>
            <w:r w:rsidRPr="00AF0897">
              <w:rPr>
                <w:rFonts w:ascii="Times New Roman" w:hAnsi="Times New Roman" w:cs="Times New Roman"/>
                <w:sz w:val="20"/>
                <w:szCs w:val="20"/>
              </w:rPr>
              <w:t>первая</w:t>
            </w:r>
          </w:p>
        </w:tc>
      </w:tr>
      <w:tr w:rsidR="00AF0897" w:rsidRPr="00AF0897" w:rsidTr="00AF0897">
        <w:trPr>
          <w:jc w:val="center"/>
        </w:trPr>
        <w:tc>
          <w:tcPr>
            <w:tcW w:w="353" w:type="dxa"/>
          </w:tcPr>
          <w:p w:rsidR="00AF0897" w:rsidRPr="00AF0897" w:rsidRDefault="00AF0897" w:rsidP="00264B90">
            <w:pPr>
              <w:widowControl/>
              <w:numPr>
                <w:ilvl w:val="0"/>
                <w:numId w:val="58"/>
              </w:numPr>
              <w:ind w:left="142" w:right="363" w:hanging="142"/>
              <w:contextualSpacing/>
              <w:rPr>
                <w:rFonts w:ascii="Times New Roman" w:hAnsi="Times New Roman" w:cs="Times New Roman"/>
                <w:sz w:val="20"/>
                <w:szCs w:val="20"/>
              </w:rPr>
            </w:pPr>
          </w:p>
        </w:tc>
        <w:tc>
          <w:tcPr>
            <w:tcW w:w="1621"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Жукова Татьяна Константиновна</w:t>
            </w:r>
          </w:p>
        </w:tc>
        <w:tc>
          <w:tcPr>
            <w:tcW w:w="1036"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учитель</w:t>
            </w:r>
            <w:r w:rsidRPr="00AF0897">
              <w:rPr>
                <w:rFonts w:ascii="Times New Roman" w:hAnsi="Times New Roman" w:cs="Times New Roman"/>
                <w:sz w:val="20"/>
                <w:szCs w:val="20"/>
              </w:rPr>
              <w:br/>
              <w:t>(английский язык)</w:t>
            </w:r>
          </w:p>
        </w:tc>
        <w:tc>
          <w:tcPr>
            <w:tcW w:w="3828"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Высшее профессиональное.</w:t>
            </w:r>
            <w:r w:rsidRPr="00AF0897">
              <w:rPr>
                <w:rFonts w:ascii="Times New Roman" w:hAnsi="Times New Roman" w:cs="Times New Roman"/>
                <w:sz w:val="20"/>
                <w:szCs w:val="20"/>
              </w:rPr>
              <w:br/>
              <w:t>Тобольский государственный педагогический институт им. Д.И. Менделеева, 1988.</w:t>
            </w:r>
            <w:r w:rsidRPr="00AF0897">
              <w:rPr>
                <w:rFonts w:ascii="Times New Roman" w:hAnsi="Times New Roman" w:cs="Times New Roman"/>
                <w:sz w:val="20"/>
                <w:szCs w:val="20"/>
              </w:rPr>
              <w:br/>
              <w:t>Специальность: история, обществоведение и английский язык.</w:t>
            </w:r>
            <w:r w:rsidRPr="00AF0897">
              <w:rPr>
                <w:rFonts w:ascii="Times New Roman" w:hAnsi="Times New Roman" w:cs="Times New Roman"/>
                <w:sz w:val="20"/>
                <w:szCs w:val="20"/>
              </w:rPr>
              <w:br/>
              <w:t>Квалификация: учитель истории, обществоведения и английского языка</w:t>
            </w:r>
          </w:p>
        </w:tc>
        <w:tc>
          <w:tcPr>
            <w:tcW w:w="1045"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нет</w:t>
            </w:r>
          </w:p>
        </w:tc>
        <w:tc>
          <w:tcPr>
            <w:tcW w:w="6134"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2001 - Курсы повышения квалификации учителей иностранного языка (совместно с RELOD) (80 час.), ИРРО</w:t>
            </w:r>
            <w:r w:rsidRPr="00AF0897">
              <w:rPr>
                <w:rFonts w:ascii="Times New Roman" w:hAnsi="Times New Roman" w:cs="Times New Roman"/>
                <w:sz w:val="20"/>
                <w:szCs w:val="20"/>
              </w:rPr>
              <w:br/>
              <w:t>2010 - Технико-технологическая компетентность организаторов процедур педагогических измерений (80 час.), ГБОУ ДПО СО «ИРО»</w:t>
            </w:r>
            <w:r w:rsidRPr="00AF0897">
              <w:rPr>
                <w:rFonts w:ascii="Times New Roman" w:hAnsi="Times New Roman" w:cs="Times New Roman"/>
                <w:sz w:val="20"/>
                <w:szCs w:val="20"/>
              </w:rPr>
              <w:br/>
              <w:t xml:space="preserve">2012 - Подготовка организаторов единого государственного экзамена (72 час.), </w:t>
            </w:r>
            <w:r w:rsidRPr="00AF0897">
              <w:rPr>
                <w:rFonts w:ascii="Times New Roman" w:hAnsi="Times New Roman" w:cs="Times New Roman"/>
                <w:sz w:val="20"/>
                <w:szCs w:val="20"/>
              </w:rPr>
              <w:br/>
              <w:t>2013 - Информационные и коммуникационные технологии как средство реализации требований Федерального государственного образовательного стандарта (108 час.), ГАОУ ДПО СО «ИРО»</w:t>
            </w:r>
            <w:r w:rsidRPr="00AF0897">
              <w:rPr>
                <w:rFonts w:ascii="Times New Roman" w:hAnsi="Times New Roman" w:cs="Times New Roman"/>
                <w:sz w:val="20"/>
                <w:szCs w:val="20"/>
              </w:rPr>
              <w:br/>
              <w:t>2014 - Подготовка организаторов ЕГЭ, ОГЭ (с использованием дистанционных образовательных технологий). Вариативный модуль: Модуль № 1 для организаторов в ППЭ, ассистентов для участников ЕГЭ, ОГЭ с ОВЗ (20 час.), ГАОУ ДПО СО «ИРО»</w:t>
            </w:r>
            <w:r w:rsidRPr="00AF0897">
              <w:rPr>
                <w:rFonts w:ascii="Times New Roman" w:hAnsi="Times New Roman" w:cs="Times New Roman"/>
                <w:sz w:val="20"/>
                <w:szCs w:val="20"/>
              </w:rPr>
              <w:br/>
              <w:t>2017 - Обучение иностранному языку в школе в условиях реализации ФГОС (80 час.), ГАОУ ДПО СО «ИРО»</w:t>
            </w:r>
            <w:r w:rsidRPr="00AF0897">
              <w:rPr>
                <w:rFonts w:ascii="Times New Roman" w:hAnsi="Times New Roman" w:cs="Times New Roman"/>
                <w:sz w:val="20"/>
                <w:szCs w:val="20"/>
              </w:rPr>
              <w:br/>
              <w:t xml:space="preserve">2018 - Подготовка экспертов территориальных представительств региональных предметных комиссий, обучение с использованием </w:t>
            </w:r>
            <w:r w:rsidRPr="00AF0897">
              <w:rPr>
                <w:rFonts w:ascii="Times New Roman" w:hAnsi="Times New Roman" w:cs="Times New Roman"/>
                <w:sz w:val="20"/>
                <w:szCs w:val="20"/>
              </w:rPr>
              <w:lastRenderedPageBreak/>
              <w:t>дистанционных образовательных технологий (24 час.), ГАОУ ДПО СО «ИРО»</w:t>
            </w:r>
          </w:p>
        </w:tc>
        <w:tc>
          <w:tcPr>
            <w:tcW w:w="930"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lastRenderedPageBreak/>
              <w:t>26 лет</w:t>
            </w:r>
          </w:p>
        </w:tc>
        <w:tc>
          <w:tcPr>
            <w:tcW w:w="1290" w:type="dxa"/>
          </w:tcPr>
          <w:p w:rsidR="00AF0897" w:rsidRPr="00AF0897" w:rsidRDefault="00AF0897" w:rsidP="00AF0897">
            <w:pPr>
              <w:widowControl/>
              <w:ind w:left="-46" w:right="-14"/>
              <w:rPr>
                <w:rFonts w:ascii="Times New Roman" w:hAnsi="Times New Roman" w:cs="Times New Roman"/>
                <w:sz w:val="20"/>
                <w:szCs w:val="20"/>
              </w:rPr>
            </w:pPr>
            <w:r w:rsidRPr="00AF0897">
              <w:rPr>
                <w:rFonts w:ascii="Times New Roman" w:hAnsi="Times New Roman" w:cs="Times New Roman"/>
                <w:sz w:val="20"/>
                <w:szCs w:val="20"/>
              </w:rPr>
              <w:t>первая</w:t>
            </w:r>
          </w:p>
        </w:tc>
      </w:tr>
      <w:tr w:rsidR="00AF0897" w:rsidRPr="00AF0897" w:rsidTr="00AF0897">
        <w:trPr>
          <w:jc w:val="center"/>
        </w:trPr>
        <w:tc>
          <w:tcPr>
            <w:tcW w:w="353" w:type="dxa"/>
          </w:tcPr>
          <w:p w:rsidR="00AF0897" w:rsidRPr="00AF0897" w:rsidRDefault="00AF0897" w:rsidP="00264B90">
            <w:pPr>
              <w:widowControl/>
              <w:numPr>
                <w:ilvl w:val="0"/>
                <w:numId w:val="58"/>
              </w:numPr>
              <w:ind w:left="142" w:right="363" w:hanging="142"/>
              <w:contextualSpacing/>
              <w:rPr>
                <w:rFonts w:ascii="Times New Roman" w:hAnsi="Times New Roman" w:cs="Times New Roman"/>
                <w:sz w:val="20"/>
                <w:szCs w:val="20"/>
              </w:rPr>
            </w:pPr>
          </w:p>
        </w:tc>
        <w:tc>
          <w:tcPr>
            <w:tcW w:w="1621"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Залесова Нина Евлампиевна</w:t>
            </w:r>
          </w:p>
        </w:tc>
        <w:tc>
          <w:tcPr>
            <w:tcW w:w="1036"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учитель</w:t>
            </w:r>
            <w:r w:rsidRPr="00AF0897">
              <w:rPr>
                <w:rFonts w:ascii="Times New Roman" w:hAnsi="Times New Roman" w:cs="Times New Roman"/>
                <w:sz w:val="20"/>
                <w:szCs w:val="20"/>
              </w:rPr>
              <w:br/>
              <w:t>(русский язык и литература)</w:t>
            </w:r>
          </w:p>
        </w:tc>
        <w:tc>
          <w:tcPr>
            <w:tcW w:w="3828"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Высшее профессиональное.</w:t>
            </w:r>
            <w:r w:rsidRPr="00AF0897">
              <w:rPr>
                <w:rFonts w:ascii="Times New Roman" w:hAnsi="Times New Roman" w:cs="Times New Roman"/>
                <w:sz w:val="20"/>
                <w:szCs w:val="20"/>
              </w:rPr>
              <w:br/>
              <w:t>Шадринский государственный педагогический институт, 1971.</w:t>
            </w:r>
            <w:r w:rsidRPr="00AF0897">
              <w:rPr>
                <w:rFonts w:ascii="Times New Roman" w:hAnsi="Times New Roman" w:cs="Times New Roman"/>
                <w:sz w:val="20"/>
                <w:szCs w:val="20"/>
              </w:rPr>
              <w:br/>
              <w:t>Специальность: русский язык и литература.</w:t>
            </w:r>
            <w:r w:rsidRPr="00AF0897">
              <w:rPr>
                <w:rFonts w:ascii="Times New Roman" w:hAnsi="Times New Roman" w:cs="Times New Roman"/>
                <w:sz w:val="20"/>
                <w:szCs w:val="20"/>
              </w:rPr>
              <w:br/>
              <w:t>Квалификация: учитель русского языка и литературы средней школы</w:t>
            </w:r>
          </w:p>
        </w:tc>
        <w:tc>
          <w:tcPr>
            <w:tcW w:w="1045"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нет</w:t>
            </w:r>
          </w:p>
        </w:tc>
        <w:tc>
          <w:tcPr>
            <w:tcW w:w="6134"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 xml:space="preserve">2012 - Экспертная компетентность учителей общеобразовательных предметов при оценивании учебных достижений учащихся, предъявленных в стандартизованных формах (72 час.), </w:t>
            </w:r>
          </w:p>
        </w:tc>
        <w:tc>
          <w:tcPr>
            <w:tcW w:w="930"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57 лет</w:t>
            </w:r>
          </w:p>
        </w:tc>
        <w:tc>
          <w:tcPr>
            <w:tcW w:w="1290" w:type="dxa"/>
          </w:tcPr>
          <w:p w:rsidR="00AF0897" w:rsidRPr="00AF0897" w:rsidRDefault="00AF0897" w:rsidP="00AF0897">
            <w:pPr>
              <w:widowControl/>
              <w:ind w:left="-46" w:right="-14"/>
              <w:rPr>
                <w:rFonts w:ascii="Times New Roman" w:hAnsi="Times New Roman" w:cs="Times New Roman"/>
                <w:sz w:val="20"/>
                <w:szCs w:val="20"/>
              </w:rPr>
            </w:pPr>
            <w:r w:rsidRPr="00AF0897">
              <w:rPr>
                <w:rFonts w:ascii="Times New Roman" w:hAnsi="Times New Roman" w:cs="Times New Roman"/>
                <w:sz w:val="20"/>
                <w:szCs w:val="20"/>
              </w:rPr>
              <w:t>первая</w:t>
            </w:r>
          </w:p>
        </w:tc>
      </w:tr>
      <w:tr w:rsidR="00AF0897" w:rsidRPr="00AF0897" w:rsidTr="00AF0897">
        <w:trPr>
          <w:jc w:val="center"/>
        </w:trPr>
        <w:tc>
          <w:tcPr>
            <w:tcW w:w="353" w:type="dxa"/>
          </w:tcPr>
          <w:p w:rsidR="00AF0897" w:rsidRPr="00AF0897" w:rsidRDefault="00AF0897" w:rsidP="00264B90">
            <w:pPr>
              <w:widowControl/>
              <w:numPr>
                <w:ilvl w:val="0"/>
                <w:numId w:val="58"/>
              </w:numPr>
              <w:ind w:left="142" w:right="363" w:hanging="142"/>
              <w:contextualSpacing/>
              <w:rPr>
                <w:rFonts w:ascii="Times New Roman" w:hAnsi="Times New Roman" w:cs="Times New Roman"/>
                <w:sz w:val="20"/>
                <w:szCs w:val="20"/>
              </w:rPr>
            </w:pPr>
          </w:p>
        </w:tc>
        <w:tc>
          <w:tcPr>
            <w:tcW w:w="1621"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Золотова Алла Евгеньевна</w:t>
            </w:r>
          </w:p>
        </w:tc>
        <w:tc>
          <w:tcPr>
            <w:tcW w:w="1036"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директор</w:t>
            </w:r>
          </w:p>
        </w:tc>
        <w:tc>
          <w:tcPr>
            <w:tcW w:w="3828"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Высшее профессиональное.</w:t>
            </w:r>
            <w:r w:rsidRPr="00AF0897">
              <w:rPr>
                <w:rFonts w:ascii="Times New Roman" w:hAnsi="Times New Roman" w:cs="Times New Roman"/>
                <w:sz w:val="20"/>
                <w:szCs w:val="20"/>
              </w:rPr>
              <w:br/>
              <w:t>Уральский государственный педагогический университет, 1994.</w:t>
            </w:r>
            <w:r w:rsidRPr="00AF0897">
              <w:rPr>
                <w:rFonts w:ascii="Times New Roman" w:hAnsi="Times New Roman" w:cs="Times New Roman"/>
                <w:sz w:val="20"/>
                <w:szCs w:val="20"/>
              </w:rPr>
              <w:br/>
              <w:t>Специальность: русский язык и литература.</w:t>
            </w:r>
            <w:r w:rsidRPr="00AF0897">
              <w:rPr>
                <w:rFonts w:ascii="Times New Roman" w:hAnsi="Times New Roman" w:cs="Times New Roman"/>
                <w:sz w:val="20"/>
                <w:szCs w:val="20"/>
              </w:rPr>
              <w:br/>
              <w:t>Квалификация: учитель русского языка и литературы</w:t>
            </w:r>
            <w:r w:rsidRPr="00AF0897">
              <w:rPr>
                <w:rFonts w:ascii="Times New Roman" w:hAnsi="Times New Roman" w:cs="Times New Roman"/>
                <w:sz w:val="20"/>
                <w:szCs w:val="20"/>
              </w:rPr>
              <w:br/>
            </w:r>
            <w:r w:rsidRPr="00AF0897">
              <w:rPr>
                <w:rFonts w:ascii="Times New Roman" w:hAnsi="Times New Roman" w:cs="Times New Roman"/>
                <w:sz w:val="20"/>
                <w:szCs w:val="20"/>
              </w:rPr>
              <w:br/>
              <w:t xml:space="preserve">ООО «Инфоурок», 2018. </w:t>
            </w:r>
            <w:r w:rsidRPr="00AF0897">
              <w:rPr>
                <w:rFonts w:ascii="Times New Roman" w:hAnsi="Times New Roman" w:cs="Times New Roman"/>
                <w:sz w:val="20"/>
                <w:szCs w:val="20"/>
              </w:rPr>
              <w:br/>
              <w:t>Профессиональная переподготовка по программе «Управление организацией», 600 час.</w:t>
            </w:r>
            <w:r w:rsidRPr="00AF0897">
              <w:rPr>
                <w:rFonts w:ascii="Times New Roman" w:hAnsi="Times New Roman" w:cs="Times New Roman"/>
                <w:sz w:val="20"/>
                <w:szCs w:val="20"/>
              </w:rPr>
              <w:br/>
              <w:t>Квалификация: руководитель организации</w:t>
            </w:r>
          </w:p>
        </w:tc>
        <w:tc>
          <w:tcPr>
            <w:tcW w:w="1045"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нет</w:t>
            </w:r>
          </w:p>
        </w:tc>
        <w:tc>
          <w:tcPr>
            <w:tcW w:w="6134"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2018 - Применение современных педагогических технологий в образовательном процессе в условиях реализации ФГОС (108 час.), ООО «Инфоурок», г. Смоленск</w:t>
            </w:r>
            <w:r w:rsidRPr="00AF0897">
              <w:rPr>
                <w:rFonts w:ascii="Times New Roman" w:hAnsi="Times New Roman" w:cs="Times New Roman"/>
                <w:sz w:val="20"/>
                <w:szCs w:val="20"/>
              </w:rPr>
              <w:br/>
              <w:t>2018 - Изобразительное искусство как творческая составляющая развития обучающихся в системе образования в условиях реализации ФГОС (72 час.), ООО «Столичный учебный центр»</w:t>
            </w:r>
            <w:r w:rsidRPr="00AF0897">
              <w:rPr>
                <w:rFonts w:ascii="Times New Roman" w:hAnsi="Times New Roman" w:cs="Times New Roman"/>
                <w:sz w:val="20"/>
                <w:szCs w:val="20"/>
              </w:rPr>
              <w:br/>
              <w:t>2018- Пожарно-технический минимум для руководителей и ответственных за ПБ дошкольных учреждений и общеобразовательных школах (16 час.)</w:t>
            </w:r>
            <w:r w:rsidRPr="00AF0897">
              <w:rPr>
                <w:rFonts w:ascii="Times New Roman" w:hAnsi="Times New Roman" w:cs="Times New Roman"/>
                <w:sz w:val="20"/>
                <w:szCs w:val="20"/>
              </w:rPr>
              <w:br/>
              <w:t>Семинары:</w:t>
            </w:r>
            <w:r w:rsidRPr="00AF0897">
              <w:rPr>
                <w:rFonts w:ascii="Times New Roman" w:hAnsi="Times New Roman" w:cs="Times New Roman"/>
                <w:sz w:val="20"/>
                <w:szCs w:val="20"/>
              </w:rPr>
              <w:br/>
              <w:t>2018 - Обучение педагогов, проживающих на территории Свердловской области, методам предупреждения угрозы террористического акта, минимизации и ликвидации последствий его проявления (8 час.), ГАОУ ДПО СО «ИРО»</w:t>
            </w:r>
          </w:p>
        </w:tc>
        <w:tc>
          <w:tcPr>
            <w:tcW w:w="930"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30 лет</w:t>
            </w:r>
          </w:p>
        </w:tc>
        <w:tc>
          <w:tcPr>
            <w:tcW w:w="1290" w:type="dxa"/>
          </w:tcPr>
          <w:p w:rsidR="00AF0897" w:rsidRPr="00AF0897" w:rsidRDefault="00AF0897" w:rsidP="00AF0897">
            <w:pPr>
              <w:widowControl/>
              <w:ind w:left="-46" w:right="-14"/>
              <w:rPr>
                <w:rFonts w:ascii="Times New Roman" w:hAnsi="Times New Roman" w:cs="Times New Roman"/>
                <w:sz w:val="20"/>
                <w:szCs w:val="20"/>
              </w:rPr>
            </w:pPr>
            <w:r w:rsidRPr="00AF0897">
              <w:rPr>
                <w:rFonts w:ascii="Times New Roman" w:hAnsi="Times New Roman" w:cs="Times New Roman"/>
                <w:sz w:val="20"/>
                <w:szCs w:val="20"/>
              </w:rPr>
              <w:t>нет</w:t>
            </w:r>
          </w:p>
        </w:tc>
      </w:tr>
      <w:tr w:rsidR="00AF0897" w:rsidRPr="00AF0897" w:rsidTr="00AF0897">
        <w:trPr>
          <w:jc w:val="center"/>
        </w:trPr>
        <w:tc>
          <w:tcPr>
            <w:tcW w:w="353" w:type="dxa"/>
          </w:tcPr>
          <w:p w:rsidR="00AF0897" w:rsidRPr="00AF0897" w:rsidRDefault="00AF0897" w:rsidP="00264B90">
            <w:pPr>
              <w:widowControl/>
              <w:numPr>
                <w:ilvl w:val="0"/>
                <w:numId w:val="58"/>
              </w:numPr>
              <w:ind w:left="142" w:right="363" w:hanging="142"/>
              <w:contextualSpacing/>
              <w:rPr>
                <w:rFonts w:ascii="Times New Roman" w:hAnsi="Times New Roman" w:cs="Times New Roman"/>
                <w:sz w:val="20"/>
                <w:szCs w:val="20"/>
              </w:rPr>
            </w:pPr>
          </w:p>
        </w:tc>
        <w:tc>
          <w:tcPr>
            <w:tcW w:w="1621"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Истомина Любовь Александровна</w:t>
            </w:r>
          </w:p>
        </w:tc>
        <w:tc>
          <w:tcPr>
            <w:tcW w:w="1036"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учитель</w:t>
            </w:r>
            <w:r w:rsidRPr="00AF0897">
              <w:rPr>
                <w:rFonts w:ascii="Times New Roman" w:hAnsi="Times New Roman" w:cs="Times New Roman"/>
                <w:sz w:val="20"/>
                <w:szCs w:val="20"/>
              </w:rPr>
              <w:br/>
              <w:t>(физика)</w:t>
            </w:r>
          </w:p>
        </w:tc>
        <w:tc>
          <w:tcPr>
            <w:tcW w:w="3828"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Высшее профессиональное.</w:t>
            </w:r>
            <w:r w:rsidRPr="00AF0897">
              <w:rPr>
                <w:rFonts w:ascii="Times New Roman" w:hAnsi="Times New Roman" w:cs="Times New Roman"/>
                <w:sz w:val="20"/>
                <w:szCs w:val="20"/>
              </w:rPr>
              <w:br/>
              <w:t>Свердловский государственный педагогический институт, 1972.</w:t>
            </w:r>
            <w:r w:rsidRPr="00AF0897">
              <w:rPr>
                <w:rFonts w:ascii="Times New Roman" w:hAnsi="Times New Roman" w:cs="Times New Roman"/>
                <w:sz w:val="20"/>
                <w:szCs w:val="20"/>
              </w:rPr>
              <w:br/>
              <w:t>Специальность: физика.</w:t>
            </w:r>
            <w:r w:rsidRPr="00AF0897">
              <w:rPr>
                <w:rFonts w:ascii="Times New Roman" w:hAnsi="Times New Roman" w:cs="Times New Roman"/>
                <w:sz w:val="20"/>
                <w:szCs w:val="20"/>
              </w:rPr>
              <w:br/>
              <w:t>Квалификация: учитель физики средней школы</w:t>
            </w:r>
          </w:p>
        </w:tc>
        <w:tc>
          <w:tcPr>
            <w:tcW w:w="1045"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нет</w:t>
            </w:r>
          </w:p>
        </w:tc>
        <w:tc>
          <w:tcPr>
            <w:tcW w:w="6134"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2003 - Освоение компьютерной грамотности и обучение «Интернет» (72 час.), ИРРО</w:t>
            </w:r>
            <w:r w:rsidRPr="00AF0897">
              <w:rPr>
                <w:rFonts w:ascii="Times New Roman" w:hAnsi="Times New Roman" w:cs="Times New Roman"/>
                <w:sz w:val="20"/>
                <w:szCs w:val="20"/>
              </w:rPr>
              <w:br/>
              <w:t>2004 - Развитие информационно-методологической компетентности педагого естественнонаучных дисциплин (120 час.), ИРРО</w:t>
            </w:r>
            <w:r w:rsidRPr="00AF0897">
              <w:rPr>
                <w:rFonts w:ascii="Times New Roman" w:hAnsi="Times New Roman" w:cs="Times New Roman"/>
                <w:sz w:val="20"/>
                <w:szCs w:val="20"/>
              </w:rPr>
              <w:br/>
              <w:t xml:space="preserve">2012 - Подготовка организаторов единого государственного экзамена (72 час.), </w:t>
            </w:r>
            <w:r w:rsidRPr="00AF0897">
              <w:rPr>
                <w:rFonts w:ascii="Times New Roman" w:hAnsi="Times New Roman" w:cs="Times New Roman"/>
                <w:sz w:val="20"/>
                <w:szCs w:val="20"/>
              </w:rPr>
              <w:br/>
              <w:t>2013 - Развитие ключевых компетенций обучающихся в преподавании естественно-научных дисциплин. Вариативный модуль «Итоговая аттестация обучающихся в форме ГИА-9 и ЕГЭ по предметам естественно-научного цикла (физика)» (108 час.), ГБОУ ДПО СО «ИРО»</w:t>
            </w:r>
            <w:r w:rsidRPr="00AF0897">
              <w:rPr>
                <w:rFonts w:ascii="Times New Roman" w:hAnsi="Times New Roman" w:cs="Times New Roman"/>
                <w:sz w:val="20"/>
                <w:szCs w:val="20"/>
              </w:rPr>
              <w:br/>
              <w:t>2014 - Подготовка организаторов ЕГЭ, ОГЭ (с использованием дистанционных образовательных технологий). Вариативный модуль: Модуль № 1 для организаторов в ППЭ, ассистентов для участников ЕГЭ, ОГЭ с ОВЗ (20 час.), ГАОУ ДПО СО «ИРО»</w:t>
            </w:r>
            <w:r w:rsidRPr="00AF0897">
              <w:rPr>
                <w:rFonts w:ascii="Times New Roman" w:hAnsi="Times New Roman" w:cs="Times New Roman"/>
                <w:sz w:val="20"/>
                <w:szCs w:val="20"/>
              </w:rPr>
              <w:br/>
              <w:t>2014 - Реализация федерального государственного образовательного стандарта среднего общего образования в обучении естественнонаучным дисциплинам (с ДОТ). Вариативный модуль: «Реализация Федерального государственного стандарта среднего общего образования в обучении физике» (120 час.), ГАОУ ДПО СО «ИРО»</w:t>
            </w:r>
            <w:r w:rsidRPr="00AF0897">
              <w:rPr>
                <w:rFonts w:ascii="Times New Roman" w:hAnsi="Times New Roman" w:cs="Times New Roman"/>
                <w:sz w:val="20"/>
                <w:szCs w:val="20"/>
              </w:rPr>
              <w:br/>
            </w:r>
            <w:r w:rsidRPr="00AF0897">
              <w:rPr>
                <w:rFonts w:ascii="Times New Roman" w:hAnsi="Times New Roman" w:cs="Times New Roman"/>
                <w:sz w:val="20"/>
                <w:szCs w:val="20"/>
              </w:rPr>
              <w:lastRenderedPageBreak/>
              <w:t>2017 - Достижение предметных и метапредметных образовательных результатов при обучении учебному предмету (курсу) «Астрономия» (36 час.), КГБУ ДПО «Алтайский краевой институт повышения квалификации работников образования»</w:t>
            </w:r>
            <w:r w:rsidRPr="00AF0897">
              <w:rPr>
                <w:rFonts w:ascii="Times New Roman" w:hAnsi="Times New Roman" w:cs="Times New Roman"/>
                <w:sz w:val="20"/>
                <w:szCs w:val="20"/>
              </w:rPr>
              <w:br/>
              <w:t>2018 - Развитие профессиональной компетентности учителей физики в вопросах подготовки учащихся к итоговой аттестации в форме ОГЭ, ЕГЭ (24 час.), ГАОУ ДПО СО «ИРО»</w:t>
            </w:r>
            <w:r w:rsidRPr="00AF0897">
              <w:rPr>
                <w:rFonts w:ascii="Times New Roman" w:hAnsi="Times New Roman" w:cs="Times New Roman"/>
                <w:sz w:val="20"/>
                <w:szCs w:val="20"/>
              </w:rPr>
              <w:br/>
            </w:r>
            <w:r w:rsidRPr="00AF0897">
              <w:rPr>
                <w:rFonts w:ascii="Times New Roman" w:hAnsi="Times New Roman" w:cs="Times New Roman"/>
                <w:sz w:val="20"/>
                <w:szCs w:val="20"/>
              </w:rPr>
              <w:br/>
              <w:t>Семинары:</w:t>
            </w:r>
            <w:r w:rsidRPr="00AF0897">
              <w:rPr>
                <w:rFonts w:ascii="Times New Roman" w:hAnsi="Times New Roman" w:cs="Times New Roman"/>
                <w:sz w:val="20"/>
                <w:szCs w:val="20"/>
              </w:rPr>
              <w:br/>
              <w:t>2014 - Содержание работы методического объединения учителей естественнонаучного цикла (8 час.), ГАОУ ДПО СО «ИРО»</w:t>
            </w:r>
          </w:p>
        </w:tc>
        <w:tc>
          <w:tcPr>
            <w:tcW w:w="930"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lastRenderedPageBreak/>
              <w:t>46 лет</w:t>
            </w:r>
          </w:p>
        </w:tc>
        <w:tc>
          <w:tcPr>
            <w:tcW w:w="1290" w:type="dxa"/>
          </w:tcPr>
          <w:p w:rsidR="00AF0897" w:rsidRPr="00AF0897" w:rsidRDefault="00AF0897" w:rsidP="00AF0897">
            <w:pPr>
              <w:widowControl/>
              <w:ind w:left="-46" w:right="-14"/>
              <w:rPr>
                <w:rFonts w:ascii="Times New Roman" w:hAnsi="Times New Roman" w:cs="Times New Roman"/>
                <w:sz w:val="20"/>
                <w:szCs w:val="20"/>
              </w:rPr>
            </w:pPr>
            <w:r w:rsidRPr="00AF0897">
              <w:rPr>
                <w:rFonts w:ascii="Times New Roman" w:hAnsi="Times New Roman" w:cs="Times New Roman"/>
                <w:sz w:val="20"/>
                <w:szCs w:val="20"/>
              </w:rPr>
              <w:t>высшая</w:t>
            </w:r>
          </w:p>
        </w:tc>
      </w:tr>
      <w:tr w:rsidR="00AF0897" w:rsidRPr="00AF0897" w:rsidTr="00AF0897">
        <w:trPr>
          <w:jc w:val="center"/>
        </w:trPr>
        <w:tc>
          <w:tcPr>
            <w:tcW w:w="353" w:type="dxa"/>
          </w:tcPr>
          <w:p w:rsidR="00AF0897" w:rsidRPr="00AF0897" w:rsidRDefault="00AF0897" w:rsidP="00264B90">
            <w:pPr>
              <w:widowControl/>
              <w:numPr>
                <w:ilvl w:val="0"/>
                <w:numId w:val="58"/>
              </w:numPr>
              <w:ind w:left="142" w:right="363" w:hanging="142"/>
              <w:contextualSpacing/>
              <w:rPr>
                <w:rFonts w:ascii="Times New Roman" w:hAnsi="Times New Roman" w:cs="Times New Roman"/>
                <w:sz w:val="20"/>
                <w:szCs w:val="20"/>
              </w:rPr>
            </w:pPr>
          </w:p>
        </w:tc>
        <w:tc>
          <w:tcPr>
            <w:tcW w:w="1621"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Кадникова Татьяна Алексеевна</w:t>
            </w:r>
          </w:p>
        </w:tc>
        <w:tc>
          <w:tcPr>
            <w:tcW w:w="1036"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учитель</w:t>
            </w:r>
            <w:r w:rsidRPr="00AF0897">
              <w:rPr>
                <w:rFonts w:ascii="Times New Roman" w:hAnsi="Times New Roman" w:cs="Times New Roman"/>
                <w:sz w:val="20"/>
                <w:szCs w:val="20"/>
              </w:rPr>
              <w:br/>
              <w:t>(начальные классы)</w:t>
            </w:r>
          </w:p>
        </w:tc>
        <w:tc>
          <w:tcPr>
            <w:tcW w:w="3828"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Среднее профессиональное.</w:t>
            </w:r>
            <w:r w:rsidRPr="00AF0897">
              <w:rPr>
                <w:rFonts w:ascii="Times New Roman" w:hAnsi="Times New Roman" w:cs="Times New Roman"/>
                <w:sz w:val="20"/>
                <w:szCs w:val="20"/>
              </w:rPr>
              <w:br/>
              <w:t>Свердловское педагогическое училище № 1 им. М. Горького, 1976.</w:t>
            </w:r>
            <w:r w:rsidRPr="00AF0897">
              <w:rPr>
                <w:rFonts w:ascii="Times New Roman" w:hAnsi="Times New Roman" w:cs="Times New Roman"/>
                <w:sz w:val="20"/>
                <w:szCs w:val="20"/>
              </w:rPr>
              <w:br/>
              <w:t>Специальность: преподавание в начальных классах общеобразовательной школы.</w:t>
            </w:r>
            <w:r w:rsidRPr="00AF0897">
              <w:rPr>
                <w:rFonts w:ascii="Times New Roman" w:hAnsi="Times New Roman" w:cs="Times New Roman"/>
                <w:sz w:val="20"/>
                <w:szCs w:val="20"/>
              </w:rPr>
              <w:br/>
              <w:t>Квалификация: учитель начальных классов, старший пионерский вожатый</w:t>
            </w:r>
          </w:p>
        </w:tc>
        <w:tc>
          <w:tcPr>
            <w:tcW w:w="1045"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нет</w:t>
            </w:r>
          </w:p>
        </w:tc>
        <w:tc>
          <w:tcPr>
            <w:tcW w:w="6134"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2010 - Технико-технологическая компетентность организаторов процедур педагогических измерений (80 час.), ГБОУ ДПО СО «ИРО»</w:t>
            </w:r>
            <w:r w:rsidRPr="00AF0897">
              <w:rPr>
                <w:rFonts w:ascii="Times New Roman" w:hAnsi="Times New Roman" w:cs="Times New Roman"/>
                <w:sz w:val="20"/>
                <w:szCs w:val="20"/>
              </w:rPr>
              <w:br/>
              <w:t>2011 - Содержание и технологии реализации ФГОС начального общего образования (72 час.), ГБОУ ДПО СО «ИРО»</w:t>
            </w:r>
            <w:r w:rsidRPr="00AF0897">
              <w:rPr>
                <w:rFonts w:ascii="Times New Roman" w:hAnsi="Times New Roman" w:cs="Times New Roman"/>
                <w:sz w:val="20"/>
                <w:szCs w:val="20"/>
              </w:rPr>
              <w:br/>
              <w:t>2016 - Содержание и технологии реализации федерального государственного образовательного стандарта общего образования обучающихся с умственной отсталостью (72 час.), ГАОУ ДПО СО «ИРО»</w:t>
            </w:r>
          </w:p>
        </w:tc>
        <w:tc>
          <w:tcPr>
            <w:tcW w:w="930"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38 лет</w:t>
            </w:r>
          </w:p>
        </w:tc>
        <w:tc>
          <w:tcPr>
            <w:tcW w:w="1290" w:type="dxa"/>
          </w:tcPr>
          <w:p w:rsidR="00AF0897" w:rsidRPr="00AF0897" w:rsidRDefault="00AF0897" w:rsidP="00AF0897">
            <w:pPr>
              <w:widowControl/>
              <w:ind w:left="-46" w:right="-14"/>
              <w:rPr>
                <w:rFonts w:ascii="Times New Roman" w:hAnsi="Times New Roman" w:cs="Times New Roman"/>
                <w:sz w:val="20"/>
                <w:szCs w:val="20"/>
              </w:rPr>
            </w:pPr>
            <w:r w:rsidRPr="00AF0897">
              <w:rPr>
                <w:rFonts w:ascii="Times New Roman" w:hAnsi="Times New Roman" w:cs="Times New Roman"/>
                <w:sz w:val="20"/>
                <w:szCs w:val="20"/>
              </w:rPr>
              <w:t>первая</w:t>
            </w:r>
          </w:p>
        </w:tc>
      </w:tr>
      <w:tr w:rsidR="00AF0897" w:rsidRPr="00AF0897" w:rsidTr="00AF0897">
        <w:trPr>
          <w:jc w:val="center"/>
        </w:trPr>
        <w:tc>
          <w:tcPr>
            <w:tcW w:w="353" w:type="dxa"/>
          </w:tcPr>
          <w:p w:rsidR="00AF0897" w:rsidRPr="00AF0897" w:rsidRDefault="00AF0897" w:rsidP="00264B90">
            <w:pPr>
              <w:widowControl/>
              <w:numPr>
                <w:ilvl w:val="0"/>
                <w:numId w:val="58"/>
              </w:numPr>
              <w:ind w:left="142" w:right="363" w:hanging="142"/>
              <w:contextualSpacing/>
              <w:rPr>
                <w:rFonts w:ascii="Times New Roman" w:hAnsi="Times New Roman" w:cs="Times New Roman"/>
                <w:sz w:val="20"/>
                <w:szCs w:val="20"/>
              </w:rPr>
            </w:pPr>
          </w:p>
        </w:tc>
        <w:tc>
          <w:tcPr>
            <w:tcW w:w="1621"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Калугина Галина Викторовна</w:t>
            </w:r>
          </w:p>
        </w:tc>
        <w:tc>
          <w:tcPr>
            <w:tcW w:w="1036"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учитель</w:t>
            </w:r>
            <w:r w:rsidRPr="00AF0897">
              <w:rPr>
                <w:rFonts w:ascii="Times New Roman" w:hAnsi="Times New Roman" w:cs="Times New Roman"/>
                <w:sz w:val="20"/>
                <w:szCs w:val="20"/>
              </w:rPr>
              <w:br/>
              <w:t>(начальные классы)</w:t>
            </w:r>
          </w:p>
        </w:tc>
        <w:tc>
          <w:tcPr>
            <w:tcW w:w="3828"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Высшее - бакалавриат.</w:t>
            </w:r>
            <w:r w:rsidRPr="00AF0897">
              <w:rPr>
                <w:rFonts w:ascii="Times New Roman" w:hAnsi="Times New Roman" w:cs="Times New Roman"/>
                <w:sz w:val="20"/>
                <w:szCs w:val="20"/>
              </w:rPr>
              <w:br/>
              <w:t>ФГБОУ ВО «Уральский государственный педагогический университет», 2016.</w:t>
            </w:r>
            <w:r w:rsidRPr="00AF0897">
              <w:rPr>
                <w:rFonts w:ascii="Times New Roman" w:hAnsi="Times New Roman" w:cs="Times New Roman"/>
                <w:sz w:val="20"/>
                <w:szCs w:val="20"/>
              </w:rPr>
              <w:br/>
              <w:t>Направление подготовки: психолого-педагогическое образование.</w:t>
            </w:r>
            <w:r w:rsidRPr="00AF0897">
              <w:rPr>
                <w:rFonts w:ascii="Times New Roman" w:hAnsi="Times New Roman" w:cs="Times New Roman"/>
                <w:sz w:val="20"/>
                <w:szCs w:val="20"/>
              </w:rPr>
              <w:br/>
              <w:t>Квалификация: бакалавр</w:t>
            </w:r>
          </w:p>
        </w:tc>
        <w:tc>
          <w:tcPr>
            <w:tcW w:w="1045"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нет</w:t>
            </w:r>
          </w:p>
        </w:tc>
        <w:tc>
          <w:tcPr>
            <w:tcW w:w="6134"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2017 - Профилактика правонарушений и девиантных форм поведения детей и подростков в условиях семьи и образовательной организации (40 час.), ГАОУ ДПО СО «ИРО»</w:t>
            </w:r>
          </w:p>
        </w:tc>
        <w:tc>
          <w:tcPr>
            <w:tcW w:w="930"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1 год</w:t>
            </w:r>
          </w:p>
        </w:tc>
        <w:tc>
          <w:tcPr>
            <w:tcW w:w="1290" w:type="dxa"/>
          </w:tcPr>
          <w:p w:rsidR="00AF0897" w:rsidRPr="00AF0897" w:rsidRDefault="00AF0897" w:rsidP="00AF0897">
            <w:pPr>
              <w:widowControl/>
              <w:ind w:left="-46" w:right="-14"/>
              <w:rPr>
                <w:rFonts w:ascii="Times New Roman" w:hAnsi="Times New Roman" w:cs="Times New Roman"/>
                <w:sz w:val="20"/>
                <w:szCs w:val="20"/>
              </w:rPr>
            </w:pPr>
            <w:r w:rsidRPr="00AF0897">
              <w:rPr>
                <w:rFonts w:ascii="Times New Roman" w:hAnsi="Times New Roman" w:cs="Times New Roman"/>
                <w:sz w:val="20"/>
                <w:szCs w:val="20"/>
              </w:rPr>
              <w:t>нет</w:t>
            </w:r>
          </w:p>
        </w:tc>
      </w:tr>
      <w:tr w:rsidR="00AF0897" w:rsidRPr="00AF0897" w:rsidTr="00AF0897">
        <w:trPr>
          <w:jc w:val="center"/>
        </w:trPr>
        <w:tc>
          <w:tcPr>
            <w:tcW w:w="353" w:type="dxa"/>
          </w:tcPr>
          <w:p w:rsidR="00AF0897" w:rsidRPr="00AF0897" w:rsidRDefault="00AF0897" w:rsidP="00264B90">
            <w:pPr>
              <w:widowControl/>
              <w:numPr>
                <w:ilvl w:val="0"/>
                <w:numId w:val="58"/>
              </w:numPr>
              <w:ind w:left="142" w:right="363" w:hanging="142"/>
              <w:contextualSpacing/>
              <w:rPr>
                <w:rFonts w:ascii="Times New Roman" w:hAnsi="Times New Roman" w:cs="Times New Roman"/>
                <w:sz w:val="20"/>
                <w:szCs w:val="20"/>
              </w:rPr>
            </w:pPr>
          </w:p>
        </w:tc>
        <w:tc>
          <w:tcPr>
            <w:tcW w:w="1621"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Каменская Светлана Михайловна</w:t>
            </w:r>
          </w:p>
        </w:tc>
        <w:tc>
          <w:tcPr>
            <w:tcW w:w="1036"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учитель</w:t>
            </w:r>
            <w:r w:rsidRPr="00AF0897">
              <w:rPr>
                <w:rFonts w:ascii="Times New Roman" w:hAnsi="Times New Roman" w:cs="Times New Roman"/>
                <w:sz w:val="20"/>
                <w:szCs w:val="20"/>
              </w:rPr>
              <w:br/>
              <w:t>(начальные классы)</w:t>
            </w:r>
          </w:p>
        </w:tc>
        <w:tc>
          <w:tcPr>
            <w:tcW w:w="3828"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Высшее профессиональное.</w:t>
            </w:r>
            <w:r w:rsidRPr="00AF0897">
              <w:rPr>
                <w:rFonts w:ascii="Times New Roman" w:hAnsi="Times New Roman" w:cs="Times New Roman"/>
                <w:sz w:val="20"/>
                <w:szCs w:val="20"/>
              </w:rPr>
              <w:br/>
              <w:t>Свердловский ордена "Знак Почёта" государственный педагогический институт, 1989.</w:t>
            </w:r>
            <w:r w:rsidRPr="00AF0897">
              <w:rPr>
                <w:rFonts w:ascii="Times New Roman" w:hAnsi="Times New Roman" w:cs="Times New Roman"/>
                <w:sz w:val="20"/>
                <w:szCs w:val="20"/>
              </w:rPr>
              <w:br/>
              <w:t>Специальность: педагогика и методика начального обучения.</w:t>
            </w:r>
            <w:r w:rsidRPr="00AF0897">
              <w:rPr>
                <w:rFonts w:ascii="Times New Roman" w:hAnsi="Times New Roman" w:cs="Times New Roman"/>
                <w:sz w:val="20"/>
                <w:szCs w:val="20"/>
              </w:rPr>
              <w:br/>
              <w:t>Квалификация: учитель начальных классов</w:t>
            </w:r>
          </w:p>
        </w:tc>
        <w:tc>
          <w:tcPr>
            <w:tcW w:w="1045"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нет</w:t>
            </w:r>
          </w:p>
        </w:tc>
        <w:tc>
          <w:tcPr>
            <w:tcW w:w="6134"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1999 - Обучение по системе Занкова Л.В. (110 час.), ОМЦ</w:t>
            </w:r>
            <w:r w:rsidRPr="00AF0897">
              <w:rPr>
                <w:rFonts w:ascii="Times New Roman" w:hAnsi="Times New Roman" w:cs="Times New Roman"/>
                <w:sz w:val="20"/>
                <w:szCs w:val="20"/>
              </w:rPr>
              <w:br/>
              <w:t>2000 - Дошкольное и начальное образование в условиях реализации ГОСа (138 час.), ИРРО</w:t>
            </w:r>
            <w:r w:rsidRPr="00AF0897">
              <w:rPr>
                <w:rFonts w:ascii="Times New Roman" w:hAnsi="Times New Roman" w:cs="Times New Roman"/>
                <w:sz w:val="20"/>
                <w:szCs w:val="20"/>
              </w:rPr>
              <w:br/>
              <w:t>2001 - Основы педагогической инноватики (120 час.), ИРРО</w:t>
            </w:r>
            <w:r w:rsidRPr="00AF0897">
              <w:rPr>
                <w:rFonts w:ascii="Times New Roman" w:hAnsi="Times New Roman" w:cs="Times New Roman"/>
                <w:sz w:val="20"/>
                <w:szCs w:val="20"/>
              </w:rPr>
              <w:br/>
              <w:t>2007 - Информационная культура педагога (90 час.), ИРРО</w:t>
            </w:r>
            <w:r w:rsidRPr="00AF0897">
              <w:rPr>
                <w:rFonts w:ascii="Times New Roman" w:hAnsi="Times New Roman" w:cs="Times New Roman"/>
                <w:sz w:val="20"/>
                <w:szCs w:val="20"/>
              </w:rPr>
              <w:br/>
              <w:t>2009 - Развитие информационно-технологической компетентности специалистов системы оценки качества образования (72 час.), ИРРО</w:t>
            </w:r>
            <w:r w:rsidRPr="00AF0897">
              <w:rPr>
                <w:rFonts w:ascii="Times New Roman" w:hAnsi="Times New Roman" w:cs="Times New Roman"/>
                <w:sz w:val="20"/>
                <w:szCs w:val="20"/>
              </w:rPr>
              <w:br/>
              <w:t>2011 - Содержание и технологии реализации ФГОС начального общего образования (72 час.), ГБОУ ДПО СО «ИРО»</w:t>
            </w:r>
            <w:r w:rsidRPr="00AF0897">
              <w:rPr>
                <w:rFonts w:ascii="Times New Roman" w:hAnsi="Times New Roman" w:cs="Times New Roman"/>
                <w:sz w:val="20"/>
                <w:szCs w:val="20"/>
              </w:rPr>
              <w:br/>
              <w:t>2013 - Разработка электронных образовательных ресурсов: методика и технология (80 час.), ГАОУ ДПО СО «ИРО»</w:t>
            </w:r>
            <w:r w:rsidRPr="00AF0897">
              <w:rPr>
                <w:rFonts w:ascii="Times New Roman" w:hAnsi="Times New Roman" w:cs="Times New Roman"/>
                <w:sz w:val="20"/>
                <w:szCs w:val="20"/>
              </w:rPr>
              <w:br/>
              <w:t>2016 - Содержание и технологии реализации федерального государственного образовательного стандарта общего образования обучающихся с умственной отсталостью (72 час.), ГАОУ ДПО СО «ИРО»</w:t>
            </w:r>
          </w:p>
        </w:tc>
        <w:tc>
          <w:tcPr>
            <w:tcW w:w="930"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29 лет</w:t>
            </w:r>
          </w:p>
        </w:tc>
        <w:tc>
          <w:tcPr>
            <w:tcW w:w="1290" w:type="dxa"/>
          </w:tcPr>
          <w:p w:rsidR="00AF0897" w:rsidRPr="00AF0897" w:rsidRDefault="00AF0897" w:rsidP="00AF0897">
            <w:pPr>
              <w:widowControl/>
              <w:ind w:left="-46" w:right="-14"/>
              <w:rPr>
                <w:rFonts w:ascii="Times New Roman" w:hAnsi="Times New Roman" w:cs="Times New Roman"/>
                <w:sz w:val="20"/>
                <w:szCs w:val="20"/>
              </w:rPr>
            </w:pPr>
            <w:r w:rsidRPr="00AF0897">
              <w:rPr>
                <w:rFonts w:ascii="Times New Roman" w:hAnsi="Times New Roman" w:cs="Times New Roman"/>
                <w:sz w:val="20"/>
                <w:szCs w:val="20"/>
              </w:rPr>
              <w:t>высшая</w:t>
            </w:r>
          </w:p>
        </w:tc>
      </w:tr>
      <w:tr w:rsidR="00AF0897" w:rsidRPr="00AF0897" w:rsidTr="00AF0897">
        <w:trPr>
          <w:jc w:val="center"/>
        </w:trPr>
        <w:tc>
          <w:tcPr>
            <w:tcW w:w="353" w:type="dxa"/>
          </w:tcPr>
          <w:p w:rsidR="00AF0897" w:rsidRPr="00AF0897" w:rsidRDefault="00AF0897" w:rsidP="00264B90">
            <w:pPr>
              <w:widowControl/>
              <w:numPr>
                <w:ilvl w:val="0"/>
                <w:numId w:val="58"/>
              </w:numPr>
              <w:ind w:left="142" w:right="363" w:hanging="142"/>
              <w:contextualSpacing/>
              <w:rPr>
                <w:rFonts w:ascii="Times New Roman" w:hAnsi="Times New Roman" w:cs="Times New Roman"/>
                <w:sz w:val="20"/>
                <w:szCs w:val="20"/>
              </w:rPr>
            </w:pPr>
          </w:p>
        </w:tc>
        <w:tc>
          <w:tcPr>
            <w:tcW w:w="1621"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Климина Галина Алексеевна</w:t>
            </w:r>
          </w:p>
        </w:tc>
        <w:tc>
          <w:tcPr>
            <w:tcW w:w="1036"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учитель</w:t>
            </w:r>
            <w:r w:rsidRPr="00AF0897">
              <w:rPr>
                <w:rFonts w:ascii="Times New Roman" w:hAnsi="Times New Roman" w:cs="Times New Roman"/>
                <w:sz w:val="20"/>
                <w:szCs w:val="20"/>
              </w:rPr>
              <w:br/>
              <w:t>(французский язык)</w:t>
            </w:r>
          </w:p>
        </w:tc>
        <w:tc>
          <w:tcPr>
            <w:tcW w:w="3828"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Высшее профессиональное.</w:t>
            </w:r>
            <w:r w:rsidRPr="00AF0897">
              <w:rPr>
                <w:rFonts w:ascii="Times New Roman" w:hAnsi="Times New Roman" w:cs="Times New Roman"/>
                <w:sz w:val="20"/>
                <w:szCs w:val="20"/>
              </w:rPr>
              <w:br/>
              <w:t>Свердловский государственный педагогический институт, 1972.</w:t>
            </w:r>
            <w:r w:rsidRPr="00AF0897">
              <w:rPr>
                <w:rFonts w:ascii="Times New Roman" w:hAnsi="Times New Roman" w:cs="Times New Roman"/>
                <w:sz w:val="20"/>
                <w:szCs w:val="20"/>
              </w:rPr>
              <w:br/>
              <w:t>Специальность: французский и немецкий язык.</w:t>
            </w:r>
            <w:r w:rsidRPr="00AF0897">
              <w:rPr>
                <w:rFonts w:ascii="Times New Roman" w:hAnsi="Times New Roman" w:cs="Times New Roman"/>
                <w:sz w:val="20"/>
                <w:szCs w:val="20"/>
              </w:rPr>
              <w:br/>
              <w:t xml:space="preserve">Квалификация: учитель французского и </w:t>
            </w:r>
            <w:r w:rsidRPr="00AF0897">
              <w:rPr>
                <w:rFonts w:ascii="Times New Roman" w:hAnsi="Times New Roman" w:cs="Times New Roman"/>
                <w:sz w:val="20"/>
                <w:szCs w:val="20"/>
              </w:rPr>
              <w:lastRenderedPageBreak/>
              <w:t>немецкого языка с.ш.</w:t>
            </w:r>
          </w:p>
        </w:tc>
        <w:tc>
          <w:tcPr>
            <w:tcW w:w="1045"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lastRenderedPageBreak/>
              <w:t>нет</w:t>
            </w:r>
          </w:p>
        </w:tc>
        <w:tc>
          <w:tcPr>
            <w:tcW w:w="6134"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 xml:space="preserve">2012 - Подготовка организаторов единого государственного экзамена (72 час.), </w:t>
            </w:r>
            <w:r w:rsidRPr="00AF0897">
              <w:rPr>
                <w:rFonts w:ascii="Times New Roman" w:hAnsi="Times New Roman" w:cs="Times New Roman"/>
                <w:sz w:val="20"/>
                <w:szCs w:val="20"/>
              </w:rPr>
              <w:br/>
              <w:t>2014 - Подготовка организаторов ЕГЭ, ОГЭ (с использованием дистанционных образовательных технологий). Вариативный модуль: Модуль № 1 для организаторов в ППЭ, ассистентов для участников ЕГЭ, ОГЭ с ОВЗ (20 час.), ГАОУ ДПО СО «ИРО»</w:t>
            </w:r>
          </w:p>
        </w:tc>
        <w:tc>
          <w:tcPr>
            <w:tcW w:w="930"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46 лет</w:t>
            </w:r>
          </w:p>
        </w:tc>
        <w:tc>
          <w:tcPr>
            <w:tcW w:w="1290" w:type="dxa"/>
          </w:tcPr>
          <w:p w:rsidR="00AF0897" w:rsidRPr="00AF0897" w:rsidRDefault="00AF0897" w:rsidP="00AF0897">
            <w:pPr>
              <w:widowControl/>
              <w:ind w:left="-46" w:right="-14"/>
              <w:rPr>
                <w:rFonts w:ascii="Times New Roman" w:hAnsi="Times New Roman" w:cs="Times New Roman"/>
                <w:sz w:val="20"/>
                <w:szCs w:val="20"/>
              </w:rPr>
            </w:pPr>
            <w:r w:rsidRPr="00AF0897">
              <w:rPr>
                <w:rFonts w:ascii="Times New Roman" w:hAnsi="Times New Roman" w:cs="Times New Roman"/>
                <w:sz w:val="20"/>
                <w:szCs w:val="20"/>
              </w:rPr>
              <w:t>первая</w:t>
            </w:r>
          </w:p>
        </w:tc>
      </w:tr>
      <w:tr w:rsidR="00AF0897" w:rsidRPr="00AF0897" w:rsidTr="00AF0897">
        <w:trPr>
          <w:jc w:val="center"/>
        </w:trPr>
        <w:tc>
          <w:tcPr>
            <w:tcW w:w="353" w:type="dxa"/>
          </w:tcPr>
          <w:p w:rsidR="00AF0897" w:rsidRPr="00AF0897" w:rsidRDefault="00AF0897" w:rsidP="00264B90">
            <w:pPr>
              <w:widowControl/>
              <w:numPr>
                <w:ilvl w:val="0"/>
                <w:numId w:val="58"/>
              </w:numPr>
              <w:ind w:left="142" w:right="363" w:hanging="142"/>
              <w:contextualSpacing/>
              <w:rPr>
                <w:rFonts w:ascii="Times New Roman" w:hAnsi="Times New Roman" w:cs="Times New Roman"/>
                <w:sz w:val="20"/>
                <w:szCs w:val="20"/>
              </w:rPr>
            </w:pPr>
          </w:p>
        </w:tc>
        <w:tc>
          <w:tcPr>
            <w:tcW w:w="1621"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Коновалова Надежда Ивановна</w:t>
            </w:r>
          </w:p>
        </w:tc>
        <w:tc>
          <w:tcPr>
            <w:tcW w:w="1036"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учитель</w:t>
            </w:r>
            <w:r w:rsidRPr="00AF0897">
              <w:rPr>
                <w:rFonts w:ascii="Times New Roman" w:hAnsi="Times New Roman" w:cs="Times New Roman"/>
                <w:sz w:val="20"/>
                <w:szCs w:val="20"/>
              </w:rPr>
              <w:br/>
              <w:t>(начальные классы)</w:t>
            </w:r>
          </w:p>
        </w:tc>
        <w:tc>
          <w:tcPr>
            <w:tcW w:w="3828"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Среднее профессиональное.</w:t>
            </w:r>
            <w:r w:rsidRPr="00AF0897">
              <w:rPr>
                <w:rFonts w:ascii="Times New Roman" w:hAnsi="Times New Roman" w:cs="Times New Roman"/>
                <w:sz w:val="20"/>
                <w:szCs w:val="20"/>
              </w:rPr>
              <w:br/>
              <w:t>Бузулукское педагогическое училище, 1966.</w:t>
            </w:r>
            <w:r w:rsidRPr="00AF0897">
              <w:rPr>
                <w:rFonts w:ascii="Times New Roman" w:hAnsi="Times New Roman" w:cs="Times New Roman"/>
                <w:sz w:val="20"/>
                <w:szCs w:val="20"/>
              </w:rPr>
              <w:br/>
              <w:t>Специальность: преподавание в начальных классах общеобразовательной школы.</w:t>
            </w:r>
            <w:r w:rsidRPr="00AF0897">
              <w:rPr>
                <w:rFonts w:ascii="Times New Roman" w:hAnsi="Times New Roman" w:cs="Times New Roman"/>
                <w:sz w:val="20"/>
                <w:szCs w:val="20"/>
              </w:rPr>
              <w:br/>
              <w:t>Квалификация: учитель начальных классов</w:t>
            </w:r>
          </w:p>
        </w:tc>
        <w:tc>
          <w:tcPr>
            <w:tcW w:w="1045"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нет</w:t>
            </w:r>
          </w:p>
        </w:tc>
        <w:tc>
          <w:tcPr>
            <w:tcW w:w="6134"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2017 - Организация и содержание образовательной деятельности с обучающимися с задержкой психического развития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(72 час.), ГАОУ ДПО СО «ИРО»</w:t>
            </w:r>
          </w:p>
        </w:tc>
        <w:tc>
          <w:tcPr>
            <w:tcW w:w="930"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52 года</w:t>
            </w:r>
          </w:p>
        </w:tc>
        <w:tc>
          <w:tcPr>
            <w:tcW w:w="1290" w:type="dxa"/>
          </w:tcPr>
          <w:p w:rsidR="00AF0897" w:rsidRPr="00AF0897" w:rsidRDefault="00AF0897" w:rsidP="00AF0897">
            <w:pPr>
              <w:widowControl/>
              <w:ind w:left="-46" w:right="-14"/>
              <w:rPr>
                <w:rFonts w:ascii="Times New Roman" w:hAnsi="Times New Roman" w:cs="Times New Roman"/>
                <w:sz w:val="20"/>
                <w:szCs w:val="20"/>
              </w:rPr>
            </w:pPr>
            <w:r w:rsidRPr="00AF0897">
              <w:rPr>
                <w:rFonts w:ascii="Times New Roman" w:hAnsi="Times New Roman" w:cs="Times New Roman"/>
                <w:sz w:val="20"/>
                <w:szCs w:val="20"/>
              </w:rPr>
              <w:t>соответствие занимаемой должности</w:t>
            </w:r>
          </w:p>
        </w:tc>
      </w:tr>
      <w:tr w:rsidR="00AF0897" w:rsidRPr="00AF0897" w:rsidTr="00AF0897">
        <w:trPr>
          <w:jc w:val="center"/>
        </w:trPr>
        <w:tc>
          <w:tcPr>
            <w:tcW w:w="353" w:type="dxa"/>
          </w:tcPr>
          <w:p w:rsidR="00AF0897" w:rsidRPr="00AF0897" w:rsidRDefault="00AF0897" w:rsidP="00264B90">
            <w:pPr>
              <w:widowControl/>
              <w:numPr>
                <w:ilvl w:val="0"/>
                <w:numId w:val="58"/>
              </w:numPr>
              <w:ind w:left="142" w:right="363" w:hanging="142"/>
              <w:contextualSpacing/>
              <w:rPr>
                <w:rFonts w:ascii="Times New Roman" w:hAnsi="Times New Roman" w:cs="Times New Roman"/>
                <w:sz w:val="20"/>
                <w:szCs w:val="20"/>
              </w:rPr>
            </w:pPr>
          </w:p>
        </w:tc>
        <w:tc>
          <w:tcPr>
            <w:tcW w:w="1621"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Коробельников Андрей Александрович</w:t>
            </w:r>
          </w:p>
        </w:tc>
        <w:tc>
          <w:tcPr>
            <w:tcW w:w="1036"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учитель</w:t>
            </w:r>
            <w:r w:rsidRPr="00AF0897">
              <w:rPr>
                <w:rFonts w:ascii="Times New Roman" w:hAnsi="Times New Roman" w:cs="Times New Roman"/>
                <w:sz w:val="20"/>
                <w:szCs w:val="20"/>
              </w:rPr>
              <w:br/>
              <w:t>(история, обществознание)</w:t>
            </w:r>
          </w:p>
        </w:tc>
        <w:tc>
          <w:tcPr>
            <w:tcW w:w="3828"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Высшее - бакалавриат.</w:t>
            </w:r>
            <w:r w:rsidRPr="00AF0897">
              <w:rPr>
                <w:rFonts w:ascii="Times New Roman" w:hAnsi="Times New Roman" w:cs="Times New Roman"/>
                <w:sz w:val="20"/>
                <w:szCs w:val="20"/>
              </w:rPr>
              <w:br/>
              <w:t>ФГБОУ ВО «Южно-Уральский государственный гуманитарно-педагогический университет», 2018.</w:t>
            </w:r>
            <w:r w:rsidRPr="00AF0897">
              <w:rPr>
                <w:rFonts w:ascii="Times New Roman" w:hAnsi="Times New Roman" w:cs="Times New Roman"/>
                <w:sz w:val="20"/>
                <w:szCs w:val="20"/>
              </w:rPr>
              <w:br/>
              <w:t>Направление подготовки: педагогическое образование (с двумя профилями подготовки).</w:t>
            </w:r>
            <w:r w:rsidRPr="00AF0897">
              <w:rPr>
                <w:rFonts w:ascii="Times New Roman" w:hAnsi="Times New Roman" w:cs="Times New Roman"/>
                <w:sz w:val="20"/>
                <w:szCs w:val="20"/>
              </w:rPr>
              <w:br/>
              <w:t>Квалификация: бакалавр</w:t>
            </w:r>
          </w:p>
        </w:tc>
        <w:tc>
          <w:tcPr>
            <w:tcW w:w="1045"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нет</w:t>
            </w:r>
          </w:p>
        </w:tc>
        <w:tc>
          <w:tcPr>
            <w:tcW w:w="6134"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2018 - Проекты, олимпиады и конкурсы как фактор развития одарённости школьников (16 час.), УрФУ</w:t>
            </w:r>
            <w:r w:rsidRPr="00AF0897">
              <w:rPr>
                <w:rFonts w:ascii="Times New Roman" w:hAnsi="Times New Roman" w:cs="Times New Roman"/>
                <w:sz w:val="20"/>
                <w:szCs w:val="20"/>
              </w:rPr>
              <w:br/>
            </w:r>
            <w:r w:rsidRPr="00AF0897">
              <w:rPr>
                <w:rFonts w:ascii="Times New Roman" w:hAnsi="Times New Roman" w:cs="Times New Roman"/>
                <w:sz w:val="20"/>
                <w:szCs w:val="20"/>
              </w:rPr>
              <w:br/>
              <w:t>Семинары:</w:t>
            </w:r>
            <w:r w:rsidRPr="00AF0897">
              <w:rPr>
                <w:rFonts w:ascii="Times New Roman" w:hAnsi="Times New Roman" w:cs="Times New Roman"/>
                <w:sz w:val="20"/>
                <w:szCs w:val="20"/>
              </w:rPr>
              <w:br/>
              <w:t>2017 - Концепция преподавания обществознания в образовательных учреждениях РФ: содержательный и методический аспекты (10 час.), УрФУ</w:t>
            </w:r>
          </w:p>
        </w:tc>
        <w:tc>
          <w:tcPr>
            <w:tcW w:w="930"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3 года</w:t>
            </w:r>
          </w:p>
        </w:tc>
        <w:tc>
          <w:tcPr>
            <w:tcW w:w="1290" w:type="dxa"/>
          </w:tcPr>
          <w:p w:rsidR="00AF0897" w:rsidRPr="00AF0897" w:rsidRDefault="00AF0897" w:rsidP="00AF0897">
            <w:pPr>
              <w:widowControl/>
              <w:ind w:left="-46" w:right="-14"/>
              <w:rPr>
                <w:rFonts w:ascii="Times New Roman" w:hAnsi="Times New Roman" w:cs="Times New Roman"/>
                <w:sz w:val="20"/>
                <w:szCs w:val="20"/>
              </w:rPr>
            </w:pPr>
            <w:r w:rsidRPr="00AF0897">
              <w:rPr>
                <w:rFonts w:ascii="Times New Roman" w:hAnsi="Times New Roman" w:cs="Times New Roman"/>
                <w:sz w:val="20"/>
                <w:szCs w:val="20"/>
              </w:rPr>
              <w:t>нет</w:t>
            </w:r>
          </w:p>
        </w:tc>
      </w:tr>
      <w:tr w:rsidR="00AF0897" w:rsidRPr="00AF0897" w:rsidTr="00AF0897">
        <w:trPr>
          <w:jc w:val="center"/>
        </w:trPr>
        <w:tc>
          <w:tcPr>
            <w:tcW w:w="353" w:type="dxa"/>
          </w:tcPr>
          <w:p w:rsidR="00AF0897" w:rsidRPr="00AF0897" w:rsidRDefault="00AF0897" w:rsidP="00264B90">
            <w:pPr>
              <w:widowControl/>
              <w:numPr>
                <w:ilvl w:val="0"/>
                <w:numId w:val="58"/>
              </w:numPr>
              <w:ind w:left="142" w:right="363" w:hanging="142"/>
              <w:contextualSpacing/>
              <w:rPr>
                <w:rFonts w:ascii="Times New Roman" w:hAnsi="Times New Roman" w:cs="Times New Roman"/>
                <w:sz w:val="20"/>
                <w:szCs w:val="20"/>
              </w:rPr>
            </w:pPr>
          </w:p>
        </w:tc>
        <w:tc>
          <w:tcPr>
            <w:tcW w:w="1621"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Корчуганова Александра Викторовна</w:t>
            </w:r>
          </w:p>
        </w:tc>
        <w:tc>
          <w:tcPr>
            <w:tcW w:w="1036"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учитель</w:t>
            </w:r>
            <w:r w:rsidRPr="00AF0897">
              <w:rPr>
                <w:rFonts w:ascii="Times New Roman" w:hAnsi="Times New Roman" w:cs="Times New Roman"/>
                <w:sz w:val="20"/>
                <w:szCs w:val="20"/>
              </w:rPr>
              <w:br/>
              <w:t>(французский язык)</w:t>
            </w:r>
          </w:p>
        </w:tc>
        <w:tc>
          <w:tcPr>
            <w:tcW w:w="3828"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Среднее профессиональное.</w:t>
            </w:r>
            <w:r w:rsidRPr="00AF0897">
              <w:rPr>
                <w:rFonts w:ascii="Times New Roman" w:hAnsi="Times New Roman" w:cs="Times New Roman"/>
                <w:sz w:val="20"/>
                <w:szCs w:val="20"/>
              </w:rPr>
              <w:br/>
              <w:t>ГОУ СПО Свердловский областной музыкально-эстетический педагогический колледж, 2008.</w:t>
            </w:r>
            <w:r w:rsidRPr="00AF0897">
              <w:rPr>
                <w:rFonts w:ascii="Times New Roman" w:hAnsi="Times New Roman" w:cs="Times New Roman"/>
                <w:sz w:val="20"/>
                <w:szCs w:val="20"/>
              </w:rPr>
              <w:br/>
              <w:t>Специальность: иностранный язык.</w:t>
            </w:r>
            <w:r w:rsidRPr="00AF0897">
              <w:rPr>
                <w:rFonts w:ascii="Times New Roman" w:hAnsi="Times New Roman" w:cs="Times New Roman"/>
                <w:sz w:val="20"/>
                <w:szCs w:val="20"/>
              </w:rPr>
              <w:br/>
              <w:t>Квалификация: учитель иностранного языка начальной и основной общеобразовательной школы</w:t>
            </w:r>
            <w:r w:rsidRPr="00AF0897">
              <w:rPr>
                <w:rFonts w:ascii="Times New Roman" w:hAnsi="Times New Roman" w:cs="Times New Roman"/>
                <w:sz w:val="20"/>
                <w:szCs w:val="20"/>
              </w:rPr>
              <w:br/>
            </w:r>
            <w:r w:rsidRPr="00AF0897">
              <w:rPr>
                <w:rFonts w:ascii="Times New Roman" w:hAnsi="Times New Roman" w:cs="Times New Roman"/>
                <w:sz w:val="20"/>
                <w:szCs w:val="20"/>
              </w:rPr>
              <w:br/>
              <w:t>Высшее - специалитет.</w:t>
            </w:r>
            <w:r w:rsidRPr="00AF0897">
              <w:rPr>
                <w:rFonts w:ascii="Times New Roman" w:hAnsi="Times New Roman" w:cs="Times New Roman"/>
                <w:sz w:val="20"/>
                <w:szCs w:val="20"/>
              </w:rPr>
              <w:br/>
              <w:t>НОУ ВПО Гуманитарный университет г. Екатеринбург, 2015.</w:t>
            </w:r>
            <w:r w:rsidRPr="00AF0897">
              <w:rPr>
                <w:rFonts w:ascii="Times New Roman" w:hAnsi="Times New Roman" w:cs="Times New Roman"/>
                <w:sz w:val="20"/>
                <w:szCs w:val="20"/>
              </w:rPr>
              <w:br/>
              <w:t>Специальность: социально-культурный сервис и туризм.</w:t>
            </w:r>
            <w:r w:rsidRPr="00AF0897">
              <w:rPr>
                <w:rFonts w:ascii="Times New Roman" w:hAnsi="Times New Roman" w:cs="Times New Roman"/>
                <w:sz w:val="20"/>
                <w:szCs w:val="20"/>
              </w:rPr>
              <w:br/>
              <w:t>Квалификация: специалист по сервису и туризму</w:t>
            </w:r>
          </w:p>
        </w:tc>
        <w:tc>
          <w:tcPr>
            <w:tcW w:w="1045"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нет</w:t>
            </w:r>
          </w:p>
        </w:tc>
        <w:tc>
          <w:tcPr>
            <w:tcW w:w="6134"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2013 - Информационные и коммуникационные технологии как средство реализации требований Федерального государственного образовательного стандарта (108 час.), ГАОУ ДПО СО «ИРО»</w:t>
            </w:r>
            <w:r w:rsidRPr="00AF0897">
              <w:rPr>
                <w:rFonts w:ascii="Times New Roman" w:hAnsi="Times New Roman" w:cs="Times New Roman"/>
                <w:sz w:val="20"/>
                <w:szCs w:val="20"/>
              </w:rPr>
              <w:br/>
              <w:t>2014 - Федеральный государственный образовательный стандарт общего образования: идеология, содержание, технологии введения. Вариативный модуль: Реализация требований Федеральных государственных образовательных стандартов общего образования при обучении иностранному языку (120 час.), ГАОУ ДПО СО «ИРО»</w:t>
            </w:r>
            <w:r w:rsidRPr="00AF0897">
              <w:rPr>
                <w:rFonts w:ascii="Times New Roman" w:hAnsi="Times New Roman" w:cs="Times New Roman"/>
                <w:sz w:val="20"/>
                <w:szCs w:val="20"/>
              </w:rPr>
              <w:br/>
              <w:t>2017 - Методические вопросы развития устной речи обучающихся: проблемы подготовки к государственной итоговой аттестации по французскому языку (16 час.), ГАОУ ДПО СО «ИРО»</w:t>
            </w:r>
          </w:p>
        </w:tc>
        <w:tc>
          <w:tcPr>
            <w:tcW w:w="930"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9 лет</w:t>
            </w:r>
          </w:p>
        </w:tc>
        <w:tc>
          <w:tcPr>
            <w:tcW w:w="1290" w:type="dxa"/>
          </w:tcPr>
          <w:p w:rsidR="00AF0897" w:rsidRPr="00AF0897" w:rsidRDefault="00AF0897" w:rsidP="00AF0897">
            <w:pPr>
              <w:widowControl/>
              <w:ind w:left="-46" w:right="-14"/>
              <w:rPr>
                <w:rFonts w:ascii="Times New Roman" w:hAnsi="Times New Roman" w:cs="Times New Roman"/>
                <w:sz w:val="20"/>
                <w:szCs w:val="20"/>
              </w:rPr>
            </w:pPr>
            <w:r w:rsidRPr="00AF0897">
              <w:rPr>
                <w:rFonts w:ascii="Times New Roman" w:hAnsi="Times New Roman" w:cs="Times New Roman"/>
                <w:sz w:val="20"/>
                <w:szCs w:val="20"/>
              </w:rPr>
              <w:t>первая</w:t>
            </w:r>
          </w:p>
        </w:tc>
      </w:tr>
      <w:tr w:rsidR="00AF0897" w:rsidRPr="00AF0897" w:rsidTr="00AF0897">
        <w:trPr>
          <w:jc w:val="center"/>
        </w:trPr>
        <w:tc>
          <w:tcPr>
            <w:tcW w:w="353" w:type="dxa"/>
          </w:tcPr>
          <w:p w:rsidR="00AF0897" w:rsidRPr="00AF0897" w:rsidRDefault="00AF0897" w:rsidP="00264B90">
            <w:pPr>
              <w:widowControl/>
              <w:numPr>
                <w:ilvl w:val="0"/>
                <w:numId w:val="58"/>
              </w:numPr>
              <w:ind w:left="142" w:right="363" w:hanging="142"/>
              <w:contextualSpacing/>
              <w:rPr>
                <w:rFonts w:ascii="Times New Roman" w:hAnsi="Times New Roman" w:cs="Times New Roman"/>
                <w:sz w:val="20"/>
                <w:szCs w:val="20"/>
              </w:rPr>
            </w:pPr>
          </w:p>
        </w:tc>
        <w:tc>
          <w:tcPr>
            <w:tcW w:w="1621"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Костарева Наталья Викторовна</w:t>
            </w:r>
          </w:p>
        </w:tc>
        <w:tc>
          <w:tcPr>
            <w:tcW w:w="1036"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учитель</w:t>
            </w:r>
            <w:r w:rsidRPr="00AF0897">
              <w:rPr>
                <w:rFonts w:ascii="Times New Roman" w:hAnsi="Times New Roman" w:cs="Times New Roman"/>
                <w:sz w:val="20"/>
                <w:szCs w:val="20"/>
              </w:rPr>
              <w:br/>
              <w:t>(музыка)</w:t>
            </w:r>
          </w:p>
        </w:tc>
        <w:tc>
          <w:tcPr>
            <w:tcW w:w="3828"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Среднее профессиональное.</w:t>
            </w:r>
            <w:r w:rsidRPr="00AF0897">
              <w:rPr>
                <w:rFonts w:ascii="Times New Roman" w:hAnsi="Times New Roman" w:cs="Times New Roman"/>
                <w:sz w:val="20"/>
                <w:szCs w:val="20"/>
              </w:rPr>
              <w:br/>
              <w:t>Каменск-Уральское педагогическое училище, 1984.</w:t>
            </w:r>
            <w:r w:rsidRPr="00AF0897">
              <w:rPr>
                <w:rFonts w:ascii="Times New Roman" w:hAnsi="Times New Roman" w:cs="Times New Roman"/>
                <w:sz w:val="20"/>
                <w:szCs w:val="20"/>
              </w:rPr>
              <w:br/>
              <w:t>Специальность: музыкальное воспитание.</w:t>
            </w:r>
            <w:r w:rsidRPr="00AF0897">
              <w:rPr>
                <w:rFonts w:ascii="Times New Roman" w:hAnsi="Times New Roman" w:cs="Times New Roman"/>
                <w:sz w:val="20"/>
                <w:szCs w:val="20"/>
              </w:rPr>
              <w:br/>
              <w:t>Квалификация: учитель музыки, музыкальный воспитатель</w:t>
            </w:r>
          </w:p>
        </w:tc>
        <w:tc>
          <w:tcPr>
            <w:tcW w:w="1045"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нет</w:t>
            </w:r>
          </w:p>
        </w:tc>
        <w:tc>
          <w:tcPr>
            <w:tcW w:w="6134"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2011 - Содержание и технологии реализации ФГОС начального общего образования (72 час.), ГБОУ ДПО СО «ИРО»</w:t>
            </w:r>
            <w:r w:rsidRPr="00AF0897">
              <w:rPr>
                <w:rFonts w:ascii="Times New Roman" w:hAnsi="Times New Roman" w:cs="Times New Roman"/>
                <w:sz w:val="20"/>
                <w:szCs w:val="20"/>
              </w:rPr>
              <w:br/>
              <w:t>2012 - Психолого-педагогическое сопровождение профессионального самоопределения подростков (96 час.), ГБОУ ДПО СО «ИРО»</w:t>
            </w:r>
            <w:r w:rsidRPr="00AF0897">
              <w:rPr>
                <w:rFonts w:ascii="Times New Roman" w:hAnsi="Times New Roman" w:cs="Times New Roman"/>
                <w:sz w:val="20"/>
                <w:szCs w:val="20"/>
              </w:rPr>
              <w:br/>
              <w:t>2015 - Современные педагогические технологии обучения в профессиональных образовательных организациях (обучение с использованием дистанционных образовательных технологий) (108 час.), ГАОУ ДПО СО «ИРО»</w:t>
            </w:r>
          </w:p>
        </w:tc>
        <w:tc>
          <w:tcPr>
            <w:tcW w:w="930"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33 года</w:t>
            </w:r>
          </w:p>
        </w:tc>
        <w:tc>
          <w:tcPr>
            <w:tcW w:w="1290" w:type="dxa"/>
          </w:tcPr>
          <w:p w:rsidR="00AF0897" w:rsidRPr="00AF0897" w:rsidRDefault="00AF0897" w:rsidP="00AF0897">
            <w:pPr>
              <w:widowControl/>
              <w:ind w:left="-46" w:right="-14"/>
              <w:rPr>
                <w:rFonts w:ascii="Times New Roman" w:hAnsi="Times New Roman" w:cs="Times New Roman"/>
                <w:sz w:val="20"/>
                <w:szCs w:val="20"/>
              </w:rPr>
            </w:pPr>
            <w:r w:rsidRPr="00AF0897">
              <w:rPr>
                <w:rFonts w:ascii="Times New Roman" w:hAnsi="Times New Roman" w:cs="Times New Roman"/>
                <w:sz w:val="20"/>
                <w:szCs w:val="20"/>
              </w:rPr>
              <w:t>высшая</w:t>
            </w:r>
          </w:p>
        </w:tc>
      </w:tr>
      <w:tr w:rsidR="00AF0897" w:rsidRPr="00AF0897" w:rsidTr="00AF0897">
        <w:trPr>
          <w:jc w:val="center"/>
        </w:trPr>
        <w:tc>
          <w:tcPr>
            <w:tcW w:w="353" w:type="dxa"/>
          </w:tcPr>
          <w:p w:rsidR="00AF0897" w:rsidRPr="00AF0897" w:rsidRDefault="00AF0897" w:rsidP="00264B90">
            <w:pPr>
              <w:widowControl/>
              <w:numPr>
                <w:ilvl w:val="0"/>
                <w:numId w:val="58"/>
              </w:numPr>
              <w:ind w:left="142" w:right="363" w:hanging="142"/>
              <w:contextualSpacing/>
              <w:rPr>
                <w:rFonts w:ascii="Times New Roman" w:hAnsi="Times New Roman" w:cs="Times New Roman"/>
                <w:sz w:val="20"/>
                <w:szCs w:val="20"/>
              </w:rPr>
            </w:pPr>
          </w:p>
        </w:tc>
        <w:tc>
          <w:tcPr>
            <w:tcW w:w="1621"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 xml:space="preserve">Кузнецова </w:t>
            </w:r>
            <w:r w:rsidRPr="00AF0897">
              <w:rPr>
                <w:rFonts w:ascii="Times New Roman" w:hAnsi="Times New Roman" w:cs="Times New Roman"/>
                <w:sz w:val="20"/>
                <w:szCs w:val="20"/>
              </w:rPr>
              <w:lastRenderedPageBreak/>
              <w:t>Надежда Анатольевна</w:t>
            </w:r>
          </w:p>
        </w:tc>
        <w:tc>
          <w:tcPr>
            <w:tcW w:w="1036"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lastRenderedPageBreak/>
              <w:t>учитель</w:t>
            </w:r>
            <w:r w:rsidRPr="00AF0897">
              <w:rPr>
                <w:rFonts w:ascii="Times New Roman" w:hAnsi="Times New Roman" w:cs="Times New Roman"/>
                <w:sz w:val="20"/>
                <w:szCs w:val="20"/>
              </w:rPr>
              <w:br/>
            </w:r>
            <w:r w:rsidRPr="00AF0897">
              <w:rPr>
                <w:rFonts w:ascii="Times New Roman" w:hAnsi="Times New Roman" w:cs="Times New Roman"/>
                <w:sz w:val="20"/>
                <w:szCs w:val="20"/>
              </w:rPr>
              <w:lastRenderedPageBreak/>
              <w:t>(химия)</w:t>
            </w:r>
          </w:p>
        </w:tc>
        <w:tc>
          <w:tcPr>
            <w:tcW w:w="3828"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lastRenderedPageBreak/>
              <w:t>Высшее профессиональное.</w:t>
            </w:r>
            <w:r w:rsidRPr="00AF0897">
              <w:rPr>
                <w:rFonts w:ascii="Times New Roman" w:hAnsi="Times New Roman" w:cs="Times New Roman"/>
                <w:sz w:val="20"/>
                <w:szCs w:val="20"/>
              </w:rPr>
              <w:br/>
            </w:r>
            <w:r w:rsidRPr="00AF0897">
              <w:rPr>
                <w:rFonts w:ascii="Times New Roman" w:hAnsi="Times New Roman" w:cs="Times New Roman"/>
                <w:sz w:val="20"/>
                <w:szCs w:val="20"/>
              </w:rPr>
              <w:lastRenderedPageBreak/>
              <w:t>Пермская государственная фармацевтическая академия, 1998.</w:t>
            </w:r>
            <w:r w:rsidRPr="00AF0897">
              <w:rPr>
                <w:rFonts w:ascii="Times New Roman" w:hAnsi="Times New Roman" w:cs="Times New Roman"/>
                <w:sz w:val="20"/>
                <w:szCs w:val="20"/>
              </w:rPr>
              <w:br/>
              <w:t>Специальность: фармация.</w:t>
            </w:r>
            <w:r w:rsidRPr="00AF0897">
              <w:rPr>
                <w:rFonts w:ascii="Times New Roman" w:hAnsi="Times New Roman" w:cs="Times New Roman"/>
                <w:sz w:val="20"/>
                <w:szCs w:val="20"/>
              </w:rPr>
              <w:br/>
              <w:t>Квалификация: провизор</w:t>
            </w:r>
            <w:r w:rsidRPr="00AF0897">
              <w:rPr>
                <w:rFonts w:ascii="Times New Roman" w:hAnsi="Times New Roman" w:cs="Times New Roman"/>
                <w:sz w:val="20"/>
                <w:szCs w:val="20"/>
              </w:rPr>
              <w:br/>
            </w:r>
            <w:r w:rsidRPr="00AF0897">
              <w:rPr>
                <w:rFonts w:ascii="Times New Roman" w:hAnsi="Times New Roman" w:cs="Times New Roman"/>
                <w:sz w:val="20"/>
                <w:szCs w:val="20"/>
              </w:rPr>
              <w:br/>
              <w:t xml:space="preserve">ООО «Инфоурок», 2018. </w:t>
            </w:r>
            <w:r w:rsidRPr="00AF0897">
              <w:rPr>
                <w:rFonts w:ascii="Times New Roman" w:hAnsi="Times New Roman" w:cs="Times New Roman"/>
                <w:sz w:val="20"/>
                <w:szCs w:val="20"/>
              </w:rPr>
              <w:br/>
              <w:t>Профессиональная переподготовка по программе «Химия: теория и методика преподавания в образовательной организации», 600 час.</w:t>
            </w:r>
            <w:r w:rsidRPr="00AF0897">
              <w:rPr>
                <w:rFonts w:ascii="Times New Roman" w:hAnsi="Times New Roman" w:cs="Times New Roman"/>
                <w:sz w:val="20"/>
                <w:szCs w:val="20"/>
              </w:rPr>
              <w:br/>
              <w:t>Квалификация: учитель химии</w:t>
            </w:r>
          </w:p>
        </w:tc>
        <w:tc>
          <w:tcPr>
            <w:tcW w:w="1045"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lastRenderedPageBreak/>
              <w:t>нет</w:t>
            </w:r>
          </w:p>
        </w:tc>
        <w:tc>
          <w:tcPr>
            <w:tcW w:w="6134"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 xml:space="preserve">2017 - Особенности подготовки к сдаче ОГЭ по химии в условиях </w:t>
            </w:r>
            <w:r w:rsidRPr="00AF0897">
              <w:rPr>
                <w:rFonts w:ascii="Times New Roman" w:hAnsi="Times New Roman" w:cs="Times New Roman"/>
                <w:sz w:val="20"/>
                <w:szCs w:val="20"/>
              </w:rPr>
              <w:lastRenderedPageBreak/>
              <w:t>реализации ФГОС ООО (108 час.), ООО Учебный центр «Профессионал»</w:t>
            </w:r>
          </w:p>
        </w:tc>
        <w:tc>
          <w:tcPr>
            <w:tcW w:w="930"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lastRenderedPageBreak/>
              <w:t>9 мес.</w:t>
            </w:r>
          </w:p>
        </w:tc>
        <w:tc>
          <w:tcPr>
            <w:tcW w:w="1290" w:type="dxa"/>
          </w:tcPr>
          <w:p w:rsidR="00AF0897" w:rsidRPr="00AF0897" w:rsidRDefault="00AF0897" w:rsidP="00AF0897">
            <w:pPr>
              <w:widowControl/>
              <w:ind w:left="-46" w:right="-14"/>
              <w:rPr>
                <w:rFonts w:ascii="Times New Roman" w:hAnsi="Times New Roman" w:cs="Times New Roman"/>
                <w:sz w:val="20"/>
                <w:szCs w:val="20"/>
              </w:rPr>
            </w:pPr>
            <w:r w:rsidRPr="00AF0897">
              <w:rPr>
                <w:rFonts w:ascii="Times New Roman" w:hAnsi="Times New Roman" w:cs="Times New Roman"/>
                <w:sz w:val="20"/>
                <w:szCs w:val="20"/>
              </w:rPr>
              <w:t>нет</w:t>
            </w:r>
          </w:p>
        </w:tc>
      </w:tr>
      <w:tr w:rsidR="00AF0897" w:rsidRPr="00AF0897" w:rsidTr="00AF0897">
        <w:trPr>
          <w:jc w:val="center"/>
        </w:trPr>
        <w:tc>
          <w:tcPr>
            <w:tcW w:w="353" w:type="dxa"/>
          </w:tcPr>
          <w:p w:rsidR="00AF0897" w:rsidRPr="00AF0897" w:rsidRDefault="00AF0897" w:rsidP="00264B90">
            <w:pPr>
              <w:widowControl/>
              <w:numPr>
                <w:ilvl w:val="0"/>
                <w:numId w:val="58"/>
              </w:numPr>
              <w:ind w:left="142" w:right="363" w:hanging="142"/>
              <w:contextualSpacing/>
              <w:rPr>
                <w:rFonts w:ascii="Times New Roman" w:hAnsi="Times New Roman" w:cs="Times New Roman"/>
                <w:sz w:val="20"/>
                <w:szCs w:val="20"/>
              </w:rPr>
            </w:pPr>
          </w:p>
        </w:tc>
        <w:tc>
          <w:tcPr>
            <w:tcW w:w="1621"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Лежнина Татьяна Александровна</w:t>
            </w:r>
          </w:p>
        </w:tc>
        <w:tc>
          <w:tcPr>
            <w:tcW w:w="1036"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учитель</w:t>
            </w:r>
            <w:r w:rsidRPr="00AF0897">
              <w:rPr>
                <w:rFonts w:ascii="Times New Roman" w:hAnsi="Times New Roman" w:cs="Times New Roman"/>
                <w:sz w:val="20"/>
                <w:szCs w:val="20"/>
              </w:rPr>
              <w:br/>
              <w:t>(математика)</w:t>
            </w:r>
          </w:p>
        </w:tc>
        <w:tc>
          <w:tcPr>
            <w:tcW w:w="3828"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Высшее профессиональное.</w:t>
            </w:r>
            <w:r w:rsidRPr="00AF0897">
              <w:rPr>
                <w:rFonts w:ascii="Times New Roman" w:hAnsi="Times New Roman" w:cs="Times New Roman"/>
                <w:sz w:val="20"/>
                <w:szCs w:val="20"/>
              </w:rPr>
              <w:br/>
              <w:t>Уральский лесотехнический институт, 1985.</w:t>
            </w:r>
            <w:r w:rsidRPr="00AF0897">
              <w:rPr>
                <w:rFonts w:ascii="Times New Roman" w:hAnsi="Times New Roman" w:cs="Times New Roman"/>
                <w:sz w:val="20"/>
                <w:szCs w:val="20"/>
              </w:rPr>
              <w:br/>
              <w:t>Специальность: машины и механизмы лесной и деревообрабатывающей промышленности.</w:t>
            </w:r>
            <w:r w:rsidRPr="00AF0897">
              <w:rPr>
                <w:rFonts w:ascii="Times New Roman" w:hAnsi="Times New Roman" w:cs="Times New Roman"/>
                <w:sz w:val="20"/>
                <w:szCs w:val="20"/>
              </w:rPr>
              <w:br/>
              <w:t>Квалификация: инженер-механик</w:t>
            </w:r>
          </w:p>
        </w:tc>
        <w:tc>
          <w:tcPr>
            <w:tcW w:w="1045"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нет</w:t>
            </w:r>
          </w:p>
        </w:tc>
        <w:tc>
          <w:tcPr>
            <w:tcW w:w="6134"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1995 - Педагогика и психология (120 час.), УрГППУ</w:t>
            </w:r>
            <w:r w:rsidRPr="00AF0897">
              <w:rPr>
                <w:rFonts w:ascii="Times New Roman" w:hAnsi="Times New Roman" w:cs="Times New Roman"/>
                <w:sz w:val="20"/>
                <w:szCs w:val="20"/>
              </w:rPr>
              <w:br/>
              <w:t>2015 - Информационные и коммуникационные технологии как средство реализации требований ФГОС общего образования (с ДОТ) (108 час.), ГАОУ ДПО СО «ИРО»</w:t>
            </w:r>
            <w:r w:rsidRPr="00AF0897">
              <w:rPr>
                <w:rFonts w:ascii="Times New Roman" w:hAnsi="Times New Roman" w:cs="Times New Roman"/>
                <w:sz w:val="20"/>
                <w:szCs w:val="20"/>
              </w:rPr>
              <w:br/>
              <w:t>2016 - Актуальные проблемы реализации концепции математического образования (108 час.), ГАОУ ДПО СО «ИРО»</w:t>
            </w:r>
            <w:r w:rsidRPr="00AF0897">
              <w:rPr>
                <w:rFonts w:ascii="Times New Roman" w:hAnsi="Times New Roman" w:cs="Times New Roman"/>
                <w:sz w:val="20"/>
                <w:szCs w:val="20"/>
              </w:rPr>
              <w:br/>
              <w:t>2017 - Образовательная деятельность по адаптированным основным общеобразовательным программам начального общего и основного общего образования (обучение с использованием ДОТ) (72 час.), ГАОУ ДПО СО «ИРО»</w:t>
            </w:r>
            <w:r w:rsidRPr="00AF0897">
              <w:rPr>
                <w:rFonts w:ascii="Times New Roman" w:hAnsi="Times New Roman" w:cs="Times New Roman"/>
                <w:sz w:val="20"/>
                <w:szCs w:val="20"/>
              </w:rPr>
              <w:br/>
              <w:t>2018 - Методика преподавания теории вероятности в 9-11 классах (24 час.), ГАОУ ДПО СО «ИРО»</w:t>
            </w:r>
            <w:r w:rsidRPr="00AF0897">
              <w:rPr>
                <w:rFonts w:ascii="Times New Roman" w:hAnsi="Times New Roman" w:cs="Times New Roman"/>
                <w:sz w:val="20"/>
                <w:szCs w:val="20"/>
              </w:rPr>
              <w:br/>
              <w:t>2018 - Преподавание тригонометрии: тригонометрические функции, уравнения и неравенства в алгебре и геометрии (24 час.), ГАОУ ДПО СО «ИРО»</w:t>
            </w:r>
            <w:r w:rsidRPr="00AF0897">
              <w:rPr>
                <w:rFonts w:ascii="Times New Roman" w:hAnsi="Times New Roman" w:cs="Times New Roman"/>
                <w:sz w:val="20"/>
                <w:szCs w:val="20"/>
              </w:rPr>
              <w:br/>
            </w:r>
            <w:r w:rsidRPr="00AF0897">
              <w:rPr>
                <w:rFonts w:ascii="Times New Roman" w:hAnsi="Times New Roman" w:cs="Times New Roman"/>
                <w:sz w:val="20"/>
                <w:szCs w:val="20"/>
              </w:rPr>
              <w:br/>
              <w:t>Семинары:</w:t>
            </w:r>
            <w:r w:rsidRPr="00AF0897">
              <w:rPr>
                <w:rFonts w:ascii="Times New Roman" w:hAnsi="Times New Roman" w:cs="Times New Roman"/>
                <w:sz w:val="20"/>
                <w:szCs w:val="20"/>
              </w:rPr>
              <w:br/>
              <w:t>2016 - Не 2 на ОГЭ (16 час.), ГАОУ ДПО СО «ИРО»</w:t>
            </w:r>
            <w:r w:rsidRPr="00AF0897">
              <w:rPr>
                <w:rFonts w:ascii="Times New Roman" w:hAnsi="Times New Roman" w:cs="Times New Roman"/>
                <w:sz w:val="20"/>
                <w:szCs w:val="20"/>
              </w:rPr>
              <w:br/>
              <w:t>2017 - Обучение педагогов, проживающих на территории Свердловской области, методам предупреждения угрозы террористического акта, минимизации и ликвидации последствий его проявления (8 час.), ГАОУ ДПО СО «ИРО»</w:t>
            </w:r>
          </w:p>
        </w:tc>
        <w:tc>
          <w:tcPr>
            <w:tcW w:w="930"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24 года</w:t>
            </w:r>
          </w:p>
        </w:tc>
        <w:tc>
          <w:tcPr>
            <w:tcW w:w="1290" w:type="dxa"/>
          </w:tcPr>
          <w:p w:rsidR="00AF0897" w:rsidRPr="00AF0897" w:rsidRDefault="00AF0897" w:rsidP="00AF0897">
            <w:pPr>
              <w:widowControl/>
              <w:ind w:left="-46" w:right="-14"/>
              <w:rPr>
                <w:rFonts w:ascii="Times New Roman" w:hAnsi="Times New Roman" w:cs="Times New Roman"/>
                <w:sz w:val="20"/>
                <w:szCs w:val="20"/>
              </w:rPr>
            </w:pPr>
            <w:r w:rsidRPr="00AF0897">
              <w:rPr>
                <w:rFonts w:ascii="Times New Roman" w:hAnsi="Times New Roman" w:cs="Times New Roman"/>
                <w:sz w:val="20"/>
                <w:szCs w:val="20"/>
              </w:rPr>
              <w:t>высшая</w:t>
            </w:r>
          </w:p>
        </w:tc>
      </w:tr>
      <w:tr w:rsidR="00AF0897" w:rsidRPr="00AF0897" w:rsidTr="00AF0897">
        <w:trPr>
          <w:jc w:val="center"/>
        </w:trPr>
        <w:tc>
          <w:tcPr>
            <w:tcW w:w="353" w:type="dxa"/>
          </w:tcPr>
          <w:p w:rsidR="00AF0897" w:rsidRPr="00AF0897" w:rsidRDefault="00AF0897" w:rsidP="00264B90">
            <w:pPr>
              <w:widowControl/>
              <w:numPr>
                <w:ilvl w:val="0"/>
                <w:numId w:val="58"/>
              </w:numPr>
              <w:ind w:left="142" w:right="363" w:hanging="142"/>
              <w:contextualSpacing/>
              <w:rPr>
                <w:rFonts w:ascii="Times New Roman" w:hAnsi="Times New Roman" w:cs="Times New Roman"/>
                <w:sz w:val="20"/>
                <w:szCs w:val="20"/>
              </w:rPr>
            </w:pPr>
          </w:p>
        </w:tc>
        <w:tc>
          <w:tcPr>
            <w:tcW w:w="1621"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Логиновских Евгения Анатольевна</w:t>
            </w:r>
          </w:p>
        </w:tc>
        <w:tc>
          <w:tcPr>
            <w:tcW w:w="1036"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учитель</w:t>
            </w:r>
            <w:r w:rsidRPr="00AF0897">
              <w:rPr>
                <w:rFonts w:ascii="Times New Roman" w:hAnsi="Times New Roman" w:cs="Times New Roman"/>
                <w:sz w:val="20"/>
                <w:szCs w:val="20"/>
              </w:rPr>
              <w:br/>
              <w:t>(география, биология)</w:t>
            </w:r>
          </w:p>
        </w:tc>
        <w:tc>
          <w:tcPr>
            <w:tcW w:w="3828"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Высшее профессиональное.</w:t>
            </w:r>
            <w:r w:rsidRPr="00AF0897">
              <w:rPr>
                <w:rFonts w:ascii="Times New Roman" w:hAnsi="Times New Roman" w:cs="Times New Roman"/>
                <w:sz w:val="20"/>
                <w:szCs w:val="20"/>
              </w:rPr>
              <w:br/>
              <w:t>Уральский государственный педагогический университет, 2000.</w:t>
            </w:r>
            <w:r w:rsidRPr="00AF0897">
              <w:rPr>
                <w:rFonts w:ascii="Times New Roman" w:hAnsi="Times New Roman" w:cs="Times New Roman"/>
                <w:sz w:val="20"/>
                <w:szCs w:val="20"/>
              </w:rPr>
              <w:br/>
              <w:t>Специальность: естествознание.</w:t>
            </w:r>
            <w:r w:rsidRPr="00AF0897">
              <w:rPr>
                <w:rFonts w:ascii="Times New Roman" w:hAnsi="Times New Roman" w:cs="Times New Roman"/>
                <w:sz w:val="20"/>
                <w:szCs w:val="20"/>
              </w:rPr>
              <w:br/>
              <w:t>Квалификация: учитель естествознания</w:t>
            </w:r>
          </w:p>
        </w:tc>
        <w:tc>
          <w:tcPr>
            <w:tcW w:w="1045"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нет</w:t>
            </w:r>
          </w:p>
        </w:tc>
        <w:tc>
          <w:tcPr>
            <w:tcW w:w="6134"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2006 - Развитие социальной компетентности учащихся в практике преподавания естественнонаучных дисциплин (120 час.), ИРРО</w:t>
            </w:r>
            <w:r w:rsidRPr="00AF0897">
              <w:rPr>
                <w:rFonts w:ascii="Times New Roman" w:hAnsi="Times New Roman" w:cs="Times New Roman"/>
                <w:sz w:val="20"/>
                <w:szCs w:val="20"/>
              </w:rPr>
              <w:br/>
              <w:t>2007 - Применение информационных и коммуникационных технологий в образовательном процессе (72 час.), ИРРО</w:t>
            </w:r>
            <w:r w:rsidRPr="00AF0897">
              <w:rPr>
                <w:rFonts w:ascii="Times New Roman" w:hAnsi="Times New Roman" w:cs="Times New Roman"/>
                <w:sz w:val="20"/>
                <w:szCs w:val="20"/>
              </w:rPr>
              <w:br/>
              <w:t>2008 - Мониторинг и качество образования в условиях перехода ЕГЭ по географии в штатный режим в 2009 году (72 час.), УрГУ</w:t>
            </w:r>
            <w:r w:rsidRPr="00AF0897">
              <w:rPr>
                <w:rFonts w:ascii="Times New Roman" w:hAnsi="Times New Roman" w:cs="Times New Roman"/>
                <w:sz w:val="20"/>
                <w:szCs w:val="20"/>
              </w:rPr>
              <w:br/>
              <w:t>2012 - Развитие ключевых компетенций обучающихся в преподавании естественнонаучных дисциплин. Вариативные модули: Итоговая аттестация обучающихся в форме ГИА-9 и ЕГЭ по предметам естественнонаучного цикла (география) (108 час.), ГБОУ ДПО СО «ИРО»</w:t>
            </w:r>
            <w:r w:rsidRPr="00AF0897">
              <w:rPr>
                <w:rFonts w:ascii="Times New Roman" w:hAnsi="Times New Roman" w:cs="Times New Roman"/>
                <w:sz w:val="20"/>
                <w:szCs w:val="20"/>
              </w:rPr>
              <w:br/>
              <w:t xml:space="preserve">2012 - ФГОС ОО: идеология, содержание, технологии введения (для учителей физики, химии, биологии, географии) (108 час.), ГБОУ </w:t>
            </w:r>
            <w:r w:rsidRPr="00AF0897">
              <w:rPr>
                <w:rFonts w:ascii="Times New Roman" w:hAnsi="Times New Roman" w:cs="Times New Roman"/>
                <w:sz w:val="20"/>
                <w:szCs w:val="20"/>
              </w:rPr>
              <w:lastRenderedPageBreak/>
              <w:t>ДПО СО «ИРО»</w:t>
            </w:r>
            <w:r w:rsidRPr="00AF0897">
              <w:rPr>
                <w:rFonts w:ascii="Times New Roman" w:hAnsi="Times New Roman" w:cs="Times New Roman"/>
                <w:sz w:val="20"/>
                <w:szCs w:val="20"/>
              </w:rPr>
              <w:br/>
              <w:t>2014 - Технология междисциплинарного обучения как условие развития талантливых школьников (108 час.), ГАОУ ДПО СО «ИРО»</w:t>
            </w:r>
            <w:r w:rsidRPr="00AF0897">
              <w:rPr>
                <w:rFonts w:ascii="Times New Roman" w:hAnsi="Times New Roman" w:cs="Times New Roman"/>
                <w:sz w:val="20"/>
                <w:szCs w:val="20"/>
              </w:rPr>
              <w:br/>
              <w:t>2018 - Подготовка экспертов территориальных представительств региональных предметных комиссий (обучение с использованием ДОТ) (24 час.), ГАОУ ДПО СО «ИРО»</w:t>
            </w:r>
            <w:r w:rsidRPr="00AF0897">
              <w:rPr>
                <w:rFonts w:ascii="Times New Roman" w:hAnsi="Times New Roman" w:cs="Times New Roman"/>
                <w:sz w:val="20"/>
                <w:szCs w:val="20"/>
              </w:rPr>
              <w:br/>
            </w:r>
            <w:r w:rsidRPr="00AF0897">
              <w:rPr>
                <w:rFonts w:ascii="Times New Roman" w:hAnsi="Times New Roman" w:cs="Times New Roman"/>
                <w:sz w:val="20"/>
                <w:szCs w:val="20"/>
              </w:rPr>
              <w:br/>
              <w:t>Семинары:</w:t>
            </w:r>
            <w:r w:rsidRPr="00AF0897">
              <w:rPr>
                <w:rFonts w:ascii="Times New Roman" w:hAnsi="Times New Roman" w:cs="Times New Roman"/>
                <w:sz w:val="20"/>
                <w:szCs w:val="20"/>
              </w:rPr>
              <w:br/>
              <w:t>2012 - ФГОС основного общего образования: достижение планируемых результатов основного общего образования средствами УМК «Школа 2100» (на примере географии, биологии, химии) (8 час.), ГБОУ ДПО СО «ИРО»</w:t>
            </w:r>
          </w:p>
        </w:tc>
        <w:tc>
          <w:tcPr>
            <w:tcW w:w="930"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lastRenderedPageBreak/>
              <w:t>21 год</w:t>
            </w:r>
          </w:p>
        </w:tc>
        <w:tc>
          <w:tcPr>
            <w:tcW w:w="1290" w:type="dxa"/>
          </w:tcPr>
          <w:p w:rsidR="00AF0897" w:rsidRPr="00AF0897" w:rsidRDefault="00AF0897" w:rsidP="00AF0897">
            <w:pPr>
              <w:widowControl/>
              <w:ind w:left="-46" w:right="-14"/>
              <w:rPr>
                <w:rFonts w:ascii="Times New Roman" w:hAnsi="Times New Roman" w:cs="Times New Roman"/>
                <w:sz w:val="20"/>
                <w:szCs w:val="20"/>
              </w:rPr>
            </w:pPr>
            <w:r w:rsidRPr="00AF0897">
              <w:rPr>
                <w:rFonts w:ascii="Times New Roman" w:hAnsi="Times New Roman" w:cs="Times New Roman"/>
                <w:sz w:val="20"/>
                <w:szCs w:val="20"/>
              </w:rPr>
              <w:t>первая</w:t>
            </w:r>
          </w:p>
        </w:tc>
      </w:tr>
      <w:tr w:rsidR="00AF0897" w:rsidRPr="00AF0897" w:rsidTr="00AF0897">
        <w:trPr>
          <w:jc w:val="center"/>
        </w:trPr>
        <w:tc>
          <w:tcPr>
            <w:tcW w:w="353" w:type="dxa"/>
          </w:tcPr>
          <w:p w:rsidR="00AF0897" w:rsidRPr="00AF0897" w:rsidRDefault="00AF0897" w:rsidP="00264B90">
            <w:pPr>
              <w:widowControl/>
              <w:numPr>
                <w:ilvl w:val="0"/>
                <w:numId w:val="58"/>
              </w:numPr>
              <w:ind w:left="142" w:right="363" w:hanging="142"/>
              <w:contextualSpacing/>
              <w:rPr>
                <w:rFonts w:ascii="Times New Roman" w:hAnsi="Times New Roman" w:cs="Times New Roman"/>
                <w:sz w:val="20"/>
                <w:szCs w:val="20"/>
              </w:rPr>
            </w:pPr>
          </w:p>
        </w:tc>
        <w:tc>
          <w:tcPr>
            <w:tcW w:w="1621"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Медведева Вера Михайловна</w:t>
            </w:r>
          </w:p>
        </w:tc>
        <w:tc>
          <w:tcPr>
            <w:tcW w:w="1036"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учитель</w:t>
            </w:r>
            <w:r w:rsidRPr="00AF0897">
              <w:rPr>
                <w:rFonts w:ascii="Times New Roman" w:hAnsi="Times New Roman" w:cs="Times New Roman"/>
                <w:sz w:val="20"/>
                <w:szCs w:val="20"/>
              </w:rPr>
              <w:br/>
              <w:t>(технология)</w:t>
            </w:r>
          </w:p>
        </w:tc>
        <w:tc>
          <w:tcPr>
            <w:tcW w:w="3828"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Среднее профессиональное.</w:t>
            </w:r>
            <w:r w:rsidRPr="00AF0897">
              <w:rPr>
                <w:rFonts w:ascii="Times New Roman" w:hAnsi="Times New Roman" w:cs="Times New Roman"/>
                <w:sz w:val="20"/>
                <w:szCs w:val="20"/>
              </w:rPr>
              <w:br/>
              <w:t>ГОУ СПО «Профессионально-педагогический колледж», 2009.</w:t>
            </w:r>
            <w:r w:rsidRPr="00AF0897">
              <w:rPr>
                <w:rFonts w:ascii="Times New Roman" w:hAnsi="Times New Roman" w:cs="Times New Roman"/>
                <w:sz w:val="20"/>
                <w:szCs w:val="20"/>
              </w:rPr>
              <w:br/>
              <w:t>Специальность: профессиональное обучение (по отраслям).</w:t>
            </w:r>
            <w:r w:rsidRPr="00AF0897">
              <w:rPr>
                <w:rFonts w:ascii="Times New Roman" w:hAnsi="Times New Roman" w:cs="Times New Roman"/>
                <w:sz w:val="20"/>
                <w:szCs w:val="20"/>
              </w:rPr>
              <w:br/>
              <w:t>Квалификация: мастер профессионального обучения, конструктор-модельер</w:t>
            </w:r>
            <w:r w:rsidRPr="00AF0897">
              <w:rPr>
                <w:rFonts w:ascii="Times New Roman" w:hAnsi="Times New Roman" w:cs="Times New Roman"/>
                <w:sz w:val="20"/>
                <w:szCs w:val="20"/>
              </w:rPr>
              <w:br/>
            </w:r>
            <w:r w:rsidRPr="00AF0897">
              <w:rPr>
                <w:rFonts w:ascii="Times New Roman" w:hAnsi="Times New Roman" w:cs="Times New Roman"/>
                <w:sz w:val="20"/>
                <w:szCs w:val="20"/>
              </w:rPr>
              <w:br/>
              <w:t>Высшее профессиональное.</w:t>
            </w:r>
            <w:r w:rsidRPr="00AF0897">
              <w:rPr>
                <w:rFonts w:ascii="Times New Roman" w:hAnsi="Times New Roman" w:cs="Times New Roman"/>
                <w:sz w:val="20"/>
                <w:szCs w:val="20"/>
              </w:rPr>
              <w:br/>
              <w:t>ФГБОУ ВПО «Уральский государственный педагогический университет», 2013.</w:t>
            </w:r>
            <w:r w:rsidRPr="00AF0897">
              <w:rPr>
                <w:rFonts w:ascii="Times New Roman" w:hAnsi="Times New Roman" w:cs="Times New Roman"/>
                <w:sz w:val="20"/>
                <w:szCs w:val="20"/>
              </w:rPr>
              <w:br/>
              <w:t>Специальность: социальная педагогика.</w:t>
            </w:r>
            <w:r w:rsidRPr="00AF0897">
              <w:rPr>
                <w:rFonts w:ascii="Times New Roman" w:hAnsi="Times New Roman" w:cs="Times New Roman"/>
                <w:sz w:val="20"/>
                <w:szCs w:val="20"/>
              </w:rPr>
              <w:br/>
              <w:t>Квалификация: социальный педагог</w:t>
            </w:r>
          </w:p>
        </w:tc>
        <w:tc>
          <w:tcPr>
            <w:tcW w:w="1045"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нет</w:t>
            </w:r>
          </w:p>
        </w:tc>
        <w:tc>
          <w:tcPr>
            <w:tcW w:w="6134"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2012 - Содержание и технологии реализации ФГОС начального общего образования (72 час.), ГБОУ ДПО СО «ИРО»</w:t>
            </w:r>
            <w:r w:rsidRPr="00AF0897">
              <w:rPr>
                <w:rFonts w:ascii="Times New Roman" w:hAnsi="Times New Roman" w:cs="Times New Roman"/>
                <w:sz w:val="20"/>
                <w:szCs w:val="20"/>
              </w:rPr>
              <w:br/>
              <w:t>2016 - Технологии развития универсальных учебных действий у обучающихся в технологическом образовании (для учителей технологии) (72 час.), ГАОУ ДПО СО «ИРО»</w:t>
            </w:r>
            <w:r w:rsidRPr="00AF0897">
              <w:rPr>
                <w:rFonts w:ascii="Times New Roman" w:hAnsi="Times New Roman" w:cs="Times New Roman"/>
                <w:sz w:val="20"/>
                <w:szCs w:val="20"/>
              </w:rPr>
              <w:br/>
              <w:t>2017 - Методология и практика разрешения конфликтов в образовательных организациях (24 час.), ГАОУ ДПО СО «ИРО»</w:t>
            </w:r>
            <w:r w:rsidRPr="00AF0897">
              <w:rPr>
                <w:rFonts w:ascii="Times New Roman" w:hAnsi="Times New Roman" w:cs="Times New Roman"/>
                <w:sz w:val="20"/>
                <w:szCs w:val="20"/>
              </w:rPr>
              <w:br/>
              <w:t>2017 - Обучение приёмам оказания первой помощи (16 час.), АНО ДПО УЦ «Фармацевт»</w:t>
            </w:r>
          </w:p>
        </w:tc>
        <w:tc>
          <w:tcPr>
            <w:tcW w:w="930"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7 лет</w:t>
            </w:r>
          </w:p>
        </w:tc>
        <w:tc>
          <w:tcPr>
            <w:tcW w:w="1290" w:type="dxa"/>
          </w:tcPr>
          <w:p w:rsidR="00AF0897" w:rsidRPr="00AF0897" w:rsidRDefault="00AF0897" w:rsidP="00AF0897">
            <w:pPr>
              <w:widowControl/>
              <w:ind w:left="-46" w:right="-14"/>
              <w:rPr>
                <w:rFonts w:ascii="Times New Roman" w:hAnsi="Times New Roman" w:cs="Times New Roman"/>
                <w:sz w:val="20"/>
                <w:szCs w:val="20"/>
              </w:rPr>
            </w:pPr>
            <w:r w:rsidRPr="00AF0897">
              <w:rPr>
                <w:rFonts w:ascii="Times New Roman" w:hAnsi="Times New Roman" w:cs="Times New Roman"/>
                <w:sz w:val="20"/>
                <w:szCs w:val="20"/>
              </w:rPr>
              <w:t>первая</w:t>
            </w:r>
          </w:p>
        </w:tc>
      </w:tr>
      <w:tr w:rsidR="00AF0897" w:rsidRPr="00AF0897" w:rsidTr="00AF0897">
        <w:trPr>
          <w:jc w:val="center"/>
        </w:trPr>
        <w:tc>
          <w:tcPr>
            <w:tcW w:w="353" w:type="dxa"/>
          </w:tcPr>
          <w:p w:rsidR="00AF0897" w:rsidRPr="00AF0897" w:rsidRDefault="00AF0897" w:rsidP="00264B90">
            <w:pPr>
              <w:widowControl/>
              <w:numPr>
                <w:ilvl w:val="0"/>
                <w:numId w:val="58"/>
              </w:numPr>
              <w:ind w:left="142" w:right="363" w:hanging="142"/>
              <w:contextualSpacing/>
              <w:rPr>
                <w:rFonts w:ascii="Times New Roman" w:hAnsi="Times New Roman" w:cs="Times New Roman"/>
                <w:sz w:val="20"/>
                <w:szCs w:val="20"/>
              </w:rPr>
            </w:pPr>
          </w:p>
        </w:tc>
        <w:tc>
          <w:tcPr>
            <w:tcW w:w="1621"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Никулина Ирина Геннадьевна</w:t>
            </w:r>
          </w:p>
        </w:tc>
        <w:tc>
          <w:tcPr>
            <w:tcW w:w="1036"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учитель</w:t>
            </w:r>
            <w:r w:rsidRPr="00AF0897">
              <w:rPr>
                <w:rFonts w:ascii="Times New Roman" w:hAnsi="Times New Roman" w:cs="Times New Roman"/>
                <w:sz w:val="20"/>
                <w:szCs w:val="20"/>
              </w:rPr>
              <w:br/>
              <w:t>(русский язык и литература)</w:t>
            </w:r>
          </w:p>
        </w:tc>
        <w:tc>
          <w:tcPr>
            <w:tcW w:w="3828"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Высшее профессиональное.</w:t>
            </w:r>
            <w:r w:rsidRPr="00AF0897">
              <w:rPr>
                <w:rFonts w:ascii="Times New Roman" w:hAnsi="Times New Roman" w:cs="Times New Roman"/>
                <w:sz w:val="20"/>
                <w:szCs w:val="20"/>
              </w:rPr>
              <w:br/>
              <w:t>Уральский государственный педагогический университет, 1994.</w:t>
            </w:r>
            <w:r w:rsidRPr="00AF0897">
              <w:rPr>
                <w:rFonts w:ascii="Times New Roman" w:hAnsi="Times New Roman" w:cs="Times New Roman"/>
                <w:sz w:val="20"/>
                <w:szCs w:val="20"/>
              </w:rPr>
              <w:br/>
              <w:t>Специальность: русский язык и литература.</w:t>
            </w:r>
            <w:r w:rsidRPr="00AF0897">
              <w:rPr>
                <w:rFonts w:ascii="Times New Roman" w:hAnsi="Times New Roman" w:cs="Times New Roman"/>
                <w:sz w:val="20"/>
                <w:szCs w:val="20"/>
              </w:rPr>
              <w:br/>
              <w:t>Квалификация: учитель русского языка и литературы</w:t>
            </w:r>
          </w:p>
        </w:tc>
        <w:tc>
          <w:tcPr>
            <w:tcW w:w="1045"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нет</w:t>
            </w:r>
          </w:p>
        </w:tc>
        <w:tc>
          <w:tcPr>
            <w:tcW w:w="6134"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2016 - Обучение и развитие одарённых детей. Технология междисциплинарного обучения. (Преемственность. Система. Сила) (72 час.), ОАНО ВО «Московский психолого-социальный университет»</w:t>
            </w:r>
            <w:r w:rsidRPr="00AF0897">
              <w:rPr>
                <w:rFonts w:ascii="Times New Roman" w:hAnsi="Times New Roman" w:cs="Times New Roman"/>
                <w:sz w:val="20"/>
                <w:szCs w:val="20"/>
              </w:rPr>
              <w:br/>
              <w:t>2016 - Федеральный государственный образовательный стандарт общего образования: предметные, метапредметные и личностные результаты. Вариативный модуль: Преемственность в реализации ФГОС основного общего и среднего общего образования в предметной области «Филология» (русский язык и литература) (с использованием ДОТ) (120 час.), ГАОУ ДПО СО «ИРО»</w:t>
            </w:r>
            <w:r w:rsidRPr="00AF0897">
              <w:rPr>
                <w:rFonts w:ascii="Times New Roman" w:hAnsi="Times New Roman" w:cs="Times New Roman"/>
                <w:sz w:val="20"/>
                <w:szCs w:val="20"/>
              </w:rPr>
              <w:br/>
              <w:t>2017 - Создание текста сочинения на ОГЭ и ЕГЭ по русскому языку на основе аналитической работы с логическими структурами предложенного текста (36 час.), МБУ ИМЦ «Екатеринбургский Дом Учителя»</w:t>
            </w:r>
            <w:r w:rsidRPr="00AF0897">
              <w:rPr>
                <w:rFonts w:ascii="Times New Roman" w:hAnsi="Times New Roman" w:cs="Times New Roman"/>
                <w:sz w:val="20"/>
                <w:szCs w:val="20"/>
              </w:rPr>
              <w:br/>
              <w:t xml:space="preserve">2018 - Подготовка экспертов территориальных представительств региональных предметных комиссий (обучение с использованием </w:t>
            </w:r>
            <w:r w:rsidRPr="00AF0897">
              <w:rPr>
                <w:rFonts w:ascii="Times New Roman" w:hAnsi="Times New Roman" w:cs="Times New Roman"/>
                <w:sz w:val="20"/>
                <w:szCs w:val="20"/>
              </w:rPr>
              <w:lastRenderedPageBreak/>
              <w:t>ДОТ) (24 час.), ГАОУ ДПО СО «ИРО»</w:t>
            </w:r>
          </w:p>
        </w:tc>
        <w:tc>
          <w:tcPr>
            <w:tcW w:w="930"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lastRenderedPageBreak/>
              <w:t>4 года</w:t>
            </w:r>
          </w:p>
        </w:tc>
        <w:tc>
          <w:tcPr>
            <w:tcW w:w="1290" w:type="dxa"/>
          </w:tcPr>
          <w:p w:rsidR="00AF0897" w:rsidRPr="00AF0897" w:rsidRDefault="00AF0897" w:rsidP="00AF0897">
            <w:pPr>
              <w:widowControl/>
              <w:ind w:left="-46" w:right="-14"/>
              <w:rPr>
                <w:rFonts w:ascii="Times New Roman" w:hAnsi="Times New Roman" w:cs="Times New Roman"/>
                <w:sz w:val="20"/>
                <w:szCs w:val="20"/>
              </w:rPr>
            </w:pPr>
            <w:r w:rsidRPr="00AF0897">
              <w:rPr>
                <w:rFonts w:ascii="Times New Roman" w:hAnsi="Times New Roman" w:cs="Times New Roman"/>
                <w:sz w:val="20"/>
                <w:szCs w:val="20"/>
              </w:rPr>
              <w:t>нет</w:t>
            </w:r>
          </w:p>
        </w:tc>
      </w:tr>
      <w:tr w:rsidR="00AF0897" w:rsidRPr="00AF0897" w:rsidTr="00AF0897">
        <w:trPr>
          <w:jc w:val="center"/>
        </w:trPr>
        <w:tc>
          <w:tcPr>
            <w:tcW w:w="353" w:type="dxa"/>
          </w:tcPr>
          <w:p w:rsidR="00AF0897" w:rsidRPr="00AF0897" w:rsidRDefault="00AF0897" w:rsidP="00264B90">
            <w:pPr>
              <w:widowControl/>
              <w:numPr>
                <w:ilvl w:val="0"/>
                <w:numId w:val="58"/>
              </w:numPr>
              <w:ind w:left="142" w:right="363" w:hanging="142"/>
              <w:contextualSpacing/>
              <w:rPr>
                <w:rFonts w:ascii="Times New Roman" w:hAnsi="Times New Roman" w:cs="Times New Roman"/>
                <w:sz w:val="20"/>
                <w:szCs w:val="20"/>
              </w:rPr>
            </w:pPr>
          </w:p>
        </w:tc>
        <w:tc>
          <w:tcPr>
            <w:tcW w:w="1621"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Орлов Александр Валерьевич</w:t>
            </w:r>
          </w:p>
        </w:tc>
        <w:tc>
          <w:tcPr>
            <w:tcW w:w="1036"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учитель</w:t>
            </w:r>
            <w:r w:rsidRPr="00AF0897">
              <w:rPr>
                <w:rFonts w:ascii="Times New Roman" w:hAnsi="Times New Roman" w:cs="Times New Roman"/>
                <w:sz w:val="20"/>
                <w:szCs w:val="20"/>
              </w:rPr>
              <w:br/>
              <w:t>(информатика и ИКТ)</w:t>
            </w:r>
          </w:p>
        </w:tc>
        <w:tc>
          <w:tcPr>
            <w:tcW w:w="3828"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Среднее профессиональное.</w:t>
            </w:r>
            <w:r w:rsidRPr="00AF0897">
              <w:rPr>
                <w:rFonts w:ascii="Times New Roman" w:hAnsi="Times New Roman" w:cs="Times New Roman"/>
                <w:sz w:val="20"/>
                <w:szCs w:val="20"/>
              </w:rPr>
              <w:br/>
              <w:t>ГБОУ СПО СО «Сысертский социально-экономический Техникум «Родник» (Центр реабилитации инвалидов)», 2013.</w:t>
            </w:r>
            <w:r w:rsidRPr="00AF0897">
              <w:rPr>
                <w:rFonts w:ascii="Times New Roman" w:hAnsi="Times New Roman" w:cs="Times New Roman"/>
                <w:sz w:val="20"/>
                <w:szCs w:val="20"/>
              </w:rPr>
              <w:br/>
              <w:t>Специальность: прикладная информатика (в экономике).</w:t>
            </w:r>
            <w:r w:rsidRPr="00AF0897">
              <w:rPr>
                <w:rFonts w:ascii="Times New Roman" w:hAnsi="Times New Roman" w:cs="Times New Roman"/>
                <w:sz w:val="20"/>
                <w:szCs w:val="20"/>
              </w:rPr>
              <w:br/>
              <w:t>Квалификация: техник</w:t>
            </w:r>
          </w:p>
        </w:tc>
        <w:tc>
          <w:tcPr>
            <w:tcW w:w="1045"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нет</w:t>
            </w:r>
          </w:p>
        </w:tc>
        <w:tc>
          <w:tcPr>
            <w:tcW w:w="6134"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2014 - Подготовка организаторов единого государственного экзамена и основного государственного экзамена». Вариативный модуль №2 для технических специалистов, ответственных за информационный обмен (20 час.), ГАОУ ДПО СО «ИРО»</w:t>
            </w:r>
            <w:r w:rsidRPr="00AF0897">
              <w:rPr>
                <w:rFonts w:ascii="Times New Roman" w:hAnsi="Times New Roman" w:cs="Times New Roman"/>
                <w:sz w:val="20"/>
                <w:szCs w:val="20"/>
              </w:rPr>
              <w:br/>
              <w:t>2015 - Образовательная робототехника в условиях реализации федерального государственного образовательного стандарта основного общего образования (108 час.), ГАОУ ДПО СО «ИРО»</w:t>
            </w:r>
            <w:r w:rsidRPr="00AF0897">
              <w:rPr>
                <w:rFonts w:ascii="Times New Roman" w:hAnsi="Times New Roman" w:cs="Times New Roman"/>
                <w:sz w:val="20"/>
                <w:szCs w:val="20"/>
              </w:rPr>
              <w:br/>
              <w:t>2017 - Методика обучения информатике и ИКТ в условиях реализации ФГОС общего образования (с использованием дистанционных образовательных технологий) (108 час.), ГАОУ ДПО СО «ИРО»</w:t>
            </w:r>
            <w:r w:rsidRPr="00AF0897">
              <w:rPr>
                <w:rFonts w:ascii="Times New Roman" w:hAnsi="Times New Roman" w:cs="Times New Roman"/>
                <w:sz w:val="20"/>
                <w:szCs w:val="20"/>
              </w:rPr>
              <w:br/>
            </w:r>
            <w:r w:rsidRPr="00AF0897">
              <w:rPr>
                <w:rFonts w:ascii="Times New Roman" w:hAnsi="Times New Roman" w:cs="Times New Roman"/>
                <w:sz w:val="20"/>
                <w:szCs w:val="20"/>
              </w:rPr>
              <w:br/>
              <w:t>Семинары:</w:t>
            </w:r>
            <w:r w:rsidRPr="00AF0897">
              <w:rPr>
                <w:rFonts w:ascii="Times New Roman" w:hAnsi="Times New Roman" w:cs="Times New Roman"/>
                <w:sz w:val="20"/>
                <w:szCs w:val="20"/>
              </w:rPr>
              <w:br/>
              <w:t>2015 - Технология проведения и обработки материалов диагностических контрольных работ и репетиционного тестирования (для ответственных за информационный обмен образовательных организаций) (8 час.), ГАОУ ДПО СО «ИРО»</w:t>
            </w:r>
            <w:r w:rsidRPr="00AF0897">
              <w:rPr>
                <w:rFonts w:ascii="Times New Roman" w:hAnsi="Times New Roman" w:cs="Times New Roman"/>
                <w:sz w:val="20"/>
                <w:szCs w:val="20"/>
              </w:rPr>
              <w:br/>
              <w:t>2015 - Технико-технологическое обеспечение государственной итоговой аттестации (8 час.), ГАОУ ДПО СО «ИРО»</w:t>
            </w:r>
            <w:r w:rsidRPr="00AF0897">
              <w:rPr>
                <w:rFonts w:ascii="Times New Roman" w:hAnsi="Times New Roman" w:cs="Times New Roman"/>
                <w:sz w:val="20"/>
                <w:szCs w:val="20"/>
              </w:rPr>
              <w:br/>
              <w:t>2016 - Нормативно-правовые и информационно-технологические основания подготовки и проведения государственной (итоговой) аттестации обучающихся, завершающих в 2016 году освоение основных образовательных программ основного общего и среднего общего образования (8 час.), ГАОУ ДПО СО «ИРО»</w:t>
            </w:r>
          </w:p>
        </w:tc>
        <w:tc>
          <w:tcPr>
            <w:tcW w:w="930"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4 года</w:t>
            </w:r>
          </w:p>
        </w:tc>
        <w:tc>
          <w:tcPr>
            <w:tcW w:w="1290" w:type="dxa"/>
          </w:tcPr>
          <w:p w:rsidR="00AF0897" w:rsidRPr="00AF0897" w:rsidRDefault="00AF0897" w:rsidP="00AF0897">
            <w:pPr>
              <w:widowControl/>
              <w:ind w:left="-46" w:right="-14"/>
              <w:rPr>
                <w:rFonts w:ascii="Times New Roman" w:hAnsi="Times New Roman" w:cs="Times New Roman"/>
                <w:sz w:val="20"/>
                <w:szCs w:val="20"/>
              </w:rPr>
            </w:pPr>
            <w:r w:rsidRPr="00AF0897">
              <w:rPr>
                <w:rFonts w:ascii="Times New Roman" w:hAnsi="Times New Roman" w:cs="Times New Roman"/>
                <w:sz w:val="20"/>
                <w:szCs w:val="20"/>
              </w:rPr>
              <w:t>первая</w:t>
            </w:r>
          </w:p>
        </w:tc>
      </w:tr>
      <w:tr w:rsidR="00AF0897" w:rsidRPr="00AF0897" w:rsidTr="00AF0897">
        <w:trPr>
          <w:jc w:val="center"/>
        </w:trPr>
        <w:tc>
          <w:tcPr>
            <w:tcW w:w="353" w:type="dxa"/>
          </w:tcPr>
          <w:p w:rsidR="00AF0897" w:rsidRPr="00AF0897" w:rsidRDefault="00AF0897" w:rsidP="00264B90">
            <w:pPr>
              <w:widowControl/>
              <w:numPr>
                <w:ilvl w:val="0"/>
                <w:numId w:val="58"/>
              </w:numPr>
              <w:ind w:left="142" w:right="363" w:hanging="142"/>
              <w:contextualSpacing/>
              <w:rPr>
                <w:rFonts w:ascii="Times New Roman" w:hAnsi="Times New Roman" w:cs="Times New Roman"/>
                <w:sz w:val="20"/>
                <w:szCs w:val="20"/>
              </w:rPr>
            </w:pPr>
          </w:p>
        </w:tc>
        <w:tc>
          <w:tcPr>
            <w:tcW w:w="1621"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Подкорытова Лариса Дмитриевна</w:t>
            </w:r>
          </w:p>
        </w:tc>
        <w:tc>
          <w:tcPr>
            <w:tcW w:w="1036"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учитель</w:t>
            </w:r>
            <w:r w:rsidRPr="00AF0897">
              <w:rPr>
                <w:rFonts w:ascii="Times New Roman" w:hAnsi="Times New Roman" w:cs="Times New Roman"/>
                <w:sz w:val="20"/>
                <w:szCs w:val="20"/>
              </w:rPr>
              <w:br/>
              <w:t>(физическая культура)</w:t>
            </w:r>
          </w:p>
        </w:tc>
        <w:tc>
          <w:tcPr>
            <w:tcW w:w="3828"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Среднее профессиональное.</w:t>
            </w:r>
            <w:r w:rsidRPr="00AF0897">
              <w:rPr>
                <w:rFonts w:ascii="Times New Roman" w:hAnsi="Times New Roman" w:cs="Times New Roman"/>
                <w:sz w:val="20"/>
                <w:szCs w:val="20"/>
              </w:rPr>
              <w:br/>
              <w:t>Екатеринбургский техникум физической культуры, 1995.</w:t>
            </w:r>
            <w:r w:rsidRPr="00AF0897">
              <w:rPr>
                <w:rFonts w:ascii="Times New Roman" w:hAnsi="Times New Roman" w:cs="Times New Roman"/>
                <w:sz w:val="20"/>
                <w:szCs w:val="20"/>
              </w:rPr>
              <w:br/>
              <w:t>Специальность: физическая культура.</w:t>
            </w:r>
            <w:r w:rsidRPr="00AF0897">
              <w:rPr>
                <w:rFonts w:ascii="Times New Roman" w:hAnsi="Times New Roman" w:cs="Times New Roman"/>
                <w:sz w:val="20"/>
                <w:szCs w:val="20"/>
              </w:rPr>
              <w:br/>
              <w:t>Квалификация: преподаватель-организатор физической культуры</w:t>
            </w:r>
          </w:p>
        </w:tc>
        <w:tc>
          <w:tcPr>
            <w:tcW w:w="1045"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нет</w:t>
            </w:r>
          </w:p>
        </w:tc>
        <w:tc>
          <w:tcPr>
            <w:tcW w:w="6134"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2010 - Технико-технологическая компетентность организаторов процедур педагогических измерений (80 час.), ГБОУ ДПО СО «ИРО»</w:t>
            </w:r>
            <w:r w:rsidRPr="00AF0897">
              <w:rPr>
                <w:rFonts w:ascii="Times New Roman" w:hAnsi="Times New Roman" w:cs="Times New Roman"/>
                <w:sz w:val="20"/>
                <w:szCs w:val="20"/>
              </w:rPr>
              <w:br/>
              <w:t xml:space="preserve">2012 - Подготовка организаторов единого государственного экзамена (72 час.), </w:t>
            </w:r>
            <w:r w:rsidRPr="00AF0897">
              <w:rPr>
                <w:rFonts w:ascii="Times New Roman" w:hAnsi="Times New Roman" w:cs="Times New Roman"/>
                <w:sz w:val="20"/>
                <w:szCs w:val="20"/>
              </w:rPr>
              <w:br/>
              <w:t>2014 - Подготовка организаторов ЕГЭ, ОГЭ (с использованием дистанционных образовательных технологий). Вариативный модуль: Модуль № 1 для организаторов в ППЭ, ассистентов для участников ЕГЭ, ОГЭ с ОВЗ (20 час.), ГАОУ ДПО СО «ИРО»</w:t>
            </w:r>
            <w:r w:rsidRPr="00AF0897">
              <w:rPr>
                <w:rFonts w:ascii="Times New Roman" w:hAnsi="Times New Roman" w:cs="Times New Roman"/>
                <w:sz w:val="20"/>
                <w:szCs w:val="20"/>
              </w:rPr>
              <w:br/>
              <w:t>2015 - Информационные и коммуникационные технологии как средство реализации требований ФГОС общего образования (с ДОТ) (108 час.), ГАОУ ДПО СО «ИРО»</w:t>
            </w:r>
            <w:r w:rsidRPr="00AF0897">
              <w:rPr>
                <w:rFonts w:ascii="Times New Roman" w:hAnsi="Times New Roman" w:cs="Times New Roman"/>
                <w:sz w:val="20"/>
                <w:szCs w:val="20"/>
              </w:rPr>
              <w:br/>
              <w:t>2017 - Методика преподавания физической культуры в соответствии с ФГОС основного общего образования (72 час.), ГБПОУ СО «СОПК»</w:t>
            </w:r>
            <w:r w:rsidRPr="00AF0897">
              <w:rPr>
                <w:rFonts w:ascii="Times New Roman" w:hAnsi="Times New Roman" w:cs="Times New Roman"/>
                <w:sz w:val="20"/>
                <w:szCs w:val="20"/>
              </w:rPr>
              <w:br/>
              <w:t>2017 - Основы школьной медиации: проблемы и пути их решения (16 час.), ГАОУ ДПО СО «ИРО»</w:t>
            </w:r>
            <w:r w:rsidRPr="00AF0897">
              <w:rPr>
                <w:rFonts w:ascii="Times New Roman" w:hAnsi="Times New Roman" w:cs="Times New Roman"/>
                <w:sz w:val="20"/>
                <w:szCs w:val="20"/>
              </w:rPr>
              <w:br/>
              <w:t>2017 - Обучение приёмам оказания первой помощи (16 час.), АНО ДПО УЦ «Фармацевт»</w:t>
            </w:r>
          </w:p>
        </w:tc>
        <w:tc>
          <w:tcPr>
            <w:tcW w:w="930"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22 года</w:t>
            </w:r>
          </w:p>
        </w:tc>
        <w:tc>
          <w:tcPr>
            <w:tcW w:w="1290" w:type="dxa"/>
          </w:tcPr>
          <w:p w:rsidR="00AF0897" w:rsidRPr="00AF0897" w:rsidRDefault="00AF0897" w:rsidP="00AF0897">
            <w:pPr>
              <w:widowControl/>
              <w:ind w:left="-46" w:right="-14"/>
              <w:rPr>
                <w:rFonts w:ascii="Times New Roman" w:hAnsi="Times New Roman" w:cs="Times New Roman"/>
                <w:sz w:val="20"/>
                <w:szCs w:val="20"/>
              </w:rPr>
            </w:pPr>
            <w:r w:rsidRPr="00AF0897">
              <w:rPr>
                <w:rFonts w:ascii="Times New Roman" w:hAnsi="Times New Roman" w:cs="Times New Roman"/>
                <w:sz w:val="20"/>
                <w:szCs w:val="20"/>
              </w:rPr>
              <w:t>первая</w:t>
            </w:r>
          </w:p>
        </w:tc>
      </w:tr>
      <w:tr w:rsidR="00AF0897" w:rsidRPr="00AF0897" w:rsidTr="00AF0897">
        <w:trPr>
          <w:jc w:val="center"/>
        </w:trPr>
        <w:tc>
          <w:tcPr>
            <w:tcW w:w="353" w:type="dxa"/>
          </w:tcPr>
          <w:p w:rsidR="00AF0897" w:rsidRPr="00AF0897" w:rsidRDefault="00AF0897" w:rsidP="00264B90">
            <w:pPr>
              <w:widowControl/>
              <w:numPr>
                <w:ilvl w:val="0"/>
                <w:numId w:val="58"/>
              </w:numPr>
              <w:ind w:left="142" w:right="363" w:hanging="142"/>
              <w:contextualSpacing/>
              <w:rPr>
                <w:rFonts w:ascii="Times New Roman" w:hAnsi="Times New Roman" w:cs="Times New Roman"/>
                <w:sz w:val="20"/>
                <w:szCs w:val="20"/>
              </w:rPr>
            </w:pPr>
          </w:p>
        </w:tc>
        <w:tc>
          <w:tcPr>
            <w:tcW w:w="1621"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Попова Евгения Сергеевна</w:t>
            </w:r>
          </w:p>
        </w:tc>
        <w:tc>
          <w:tcPr>
            <w:tcW w:w="1036"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учитель</w:t>
            </w:r>
            <w:r w:rsidRPr="00AF0897">
              <w:rPr>
                <w:rFonts w:ascii="Times New Roman" w:hAnsi="Times New Roman" w:cs="Times New Roman"/>
                <w:sz w:val="20"/>
                <w:szCs w:val="20"/>
              </w:rPr>
              <w:br/>
              <w:t xml:space="preserve">(начальные </w:t>
            </w:r>
            <w:r w:rsidRPr="00AF0897">
              <w:rPr>
                <w:rFonts w:ascii="Times New Roman" w:hAnsi="Times New Roman" w:cs="Times New Roman"/>
                <w:sz w:val="20"/>
                <w:szCs w:val="20"/>
              </w:rPr>
              <w:lastRenderedPageBreak/>
              <w:t>классы)</w:t>
            </w:r>
          </w:p>
        </w:tc>
        <w:tc>
          <w:tcPr>
            <w:tcW w:w="3828"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lastRenderedPageBreak/>
              <w:t>Среднее профессиональное.</w:t>
            </w:r>
            <w:r w:rsidRPr="00AF0897">
              <w:rPr>
                <w:rFonts w:ascii="Times New Roman" w:hAnsi="Times New Roman" w:cs="Times New Roman"/>
                <w:sz w:val="20"/>
                <w:szCs w:val="20"/>
              </w:rPr>
              <w:br/>
              <w:t xml:space="preserve">ГОУ СПО Свердловский областной музыкально-эстетический педагогический </w:t>
            </w:r>
            <w:r w:rsidRPr="00AF0897">
              <w:rPr>
                <w:rFonts w:ascii="Times New Roman" w:hAnsi="Times New Roman" w:cs="Times New Roman"/>
                <w:sz w:val="20"/>
                <w:szCs w:val="20"/>
              </w:rPr>
              <w:lastRenderedPageBreak/>
              <w:t>колледж, 2007.</w:t>
            </w:r>
            <w:r w:rsidRPr="00AF0897">
              <w:rPr>
                <w:rFonts w:ascii="Times New Roman" w:hAnsi="Times New Roman" w:cs="Times New Roman"/>
                <w:sz w:val="20"/>
                <w:szCs w:val="20"/>
              </w:rPr>
              <w:br/>
              <w:t>Специальность: преподавание в начальных классах.</w:t>
            </w:r>
            <w:r w:rsidRPr="00AF0897">
              <w:rPr>
                <w:rFonts w:ascii="Times New Roman" w:hAnsi="Times New Roman" w:cs="Times New Roman"/>
                <w:sz w:val="20"/>
                <w:szCs w:val="20"/>
              </w:rPr>
              <w:br/>
              <w:t>Квалификация: учитель начальных классов с дополнительной подготовкой в области информатики</w:t>
            </w:r>
          </w:p>
        </w:tc>
        <w:tc>
          <w:tcPr>
            <w:tcW w:w="1045"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lastRenderedPageBreak/>
              <w:t>нет</w:t>
            </w:r>
          </w:p>
        </w:tc>
        <w:tc>
          <w:tcPr>
            <w:tcW w:w="6134"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 xml:space="preserve">2014 - Организационно-управленческая деятельность педагогических и руководящих работников общеобразовательных учреждений (организаций) по введению и реализации ФГОС (72 </w:t>
            </w:r>
            <w:r w:rsidRPr="00AF0897">
              <w:rPr>
                <w:rFonts w:ascii="Times New Roman" w:hAnsi="Times New Roman" w:cs="Times New Roman"/>
                <w:sz w:val="20"/>
                <w:szCs w:val="20"/>
              </w:rPr>
              <w:lastRenderedPageBreak/>
              <w:t>час.), НОЧУ ДПО УЦПК</w:t>
            </w:r>
            <w:r w:rsidRPr="00AF0897">
              <w:rPr>
                <w:rFonts w:ascii="Times New Roman" w:hAnsi="Times New Roman" w:cs="Times New Roman"/>
                <w:sz w:val="20"/>
                <w:szCs w:val="20"/>
              </w:rPr>
              <w:br/>
              <w:t>2015 - Содержание и технологии реализации Федерального государственного образовательного стандарта начального общего образования (72 час.), ГАОУ ДПО СО «ИРО»</w:t>
            </w:r>
            <w:r w:rsidRPr="00AF0897">
              <w:rPr>
                <w:rFonts w:ascii="Times New Roman" w:hAnsi="Times New Roman" w:cs="Times New Roman"/>
                <w:sz w:val="20"/>
                <w:szCs w:val="20"/>
              </w:rPr>
              <w:br/>
              <w:t>2018 - Психолого-педагогическое сопровождение преодоления трудностей в освоении основной образовательной программы начальной школы (24 час.), ГАОУ ДПО СО «ИРО»</w:t>
            </w:r>
          </w:p>
        </w:tc>
        <w:tc>
          <w:tcPr>
            <w:tcW w:w="930"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lastRenderedPageBreak/>
              <w:t>10 лет</w:t>
            </w:r>
          </w:p>
        </w:tc>
        <w:tc>
          <w:tcPr>
            <w:tcW w:w="1290" w:type="dxa"/>
          </w:tcPr>
          <w:p w:rsidR="00AF0897" w:rsidRPr="00AF0897" w:rsidRDefault="00AF0897" w:rsidP="00AF0897">
            <w:pPr>
              <w:widowControl/>
              <w:ind w:left="-46" w:right="-14"/>
              <w:rPr>
                <w:rFonts w:ascii="Times New Roman" w:hAnsi="Times New Roman" w:cs="Times New Roman"/>
                <w:sz w:val="20"/>
                <w:szCs w:val="20"/>
              </w:rPr>
            </w:pPr>
            <w:r w:rsidRPr="00AF0897">
              <w:rPr>
                <w:rFonts w:ascii="Times New Roman" w:hAnsi="Times New Roman" w:cs="Times New Roman"/>
                <w:sz w:val="20"/>
                <w:szCs w:val="20"/>
              </w:rPr>
              <w:t>нет</w:t>
            </w:r>
          </w:p>
        </w:tc>
      </w:tr>
      <w:tr w:rsidR="00AF0897" w:rsidRPr="00AF0897" w:rsidTr="00AF0897">
        <w:trPr>
          <w:jc w:val="center"/>
        </w:trPr>
        <w:tc>
          <w:tcPr>
            <w:tcW w:w="353" w:type="dxa"/>
          </w:tcPr>
          <w:p w:rsidR="00AF0897" w:rsidRPr="00AF0897" w:rsidRDefault="00AF0897" w:rsidP="00264B90">
            <w:pPr>
              <w:widowControl/>
              <w:numPr>
                <w:ilvl w:val="0"/>
                <w:numId w:val="58"/>
              </w:numPr>
              <w:ind w:left="142" w:right="363" w:hanging="142"/>
              <w:contextualSpacing/>
              <w:rPr>
                <w:rFonts w:ascii="Times New Roman" w:hAnsi="Times New Roman" w:cs="Times New Roman"/>
                <w:sz w:val="20"/>
                <w:szCs w:val="20"/>
              </w:rPr>
            </w:pPr>
          </w:p>
        </w:tc>
        <w:tc>
          <w:tcPr>
            <w:tcW w:w="1621"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Потопаева Ольга Николаевна</w:t>
            </w:r>
          </w:p>
        </w:tc>
        <w:tc>
          <w:tcPr>
            <w:tcW w:w="1036"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учитель</w:t>
            </w:r>
            <w:r w:rsidRPr="00AF0897">
              <w:rPr>
                <w:rFonts w:ascii="Times New Roman" w:hAnsi="Times New Roman" w:cs="Times New Roman"/>
                <w:sz w:val="20"/>
                <w:szCs w:val="20"/>
              </w:rPr>
              <w:br/>
              <w:t>(технология)</w:t>
            </w:r>
          </w:p>
        </w:tc>
        <w:tc>
          <w:tcPr>
            <w:tcW w:w="3828"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Среднее профессиональное.</w:t>
            </w:r>
            <w:r w:rsidRPr="00AF0897">
              <w:rPr>
                <w:rFonts w:ascii="Times New Roman" w:hAnsi="Times New Roman" w:cs="Times New Roman"/>
                <w:sz w:val="20"/>
                <w:szCs w:val="20"/>
              </w:rPr>
              <w:br/>
              <w:t>Нижнетагильский индустриально-педагогический техникум, 1992.</w:t>
            </w:r>
            <w:r w:rsidRPr="00AF0897">
              <w:rPr>
                <w:rFonts w:ascii="Times New Roman" w:hAnsi="Times New Roman" w:cs="Times New Roman"/>
                <w:sz w:val="20"/>
                <w:szCs w:val="20"/>
              </w:rPr>
              <w:br/>
              <w:t>Специальность: швейное производство.</w:t>
            </w:r>
            <w:r w:rsidRPr="00AF0897">
              <w:rPr>
                <w:rFonts w:ascii="Times New Roman" w:hAnsi="Times New Roman" w:cs="Times New Roman"/>
                <w:sz w:val="20"/>
                <w:szCs w:val="20"/>
              </w:rPr>
              <w:br/>
              <w:t>Квалификация: техник-технолог, мастер производственного обучения</w:t>
            </w:r>
          </w:p>
        </w:tc>
        <w:tc>
          <w:tcPr>
            <w:tcW w:w="1045"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нет</w:t>
            </w:r>
          </w:p>
        </w:tc>
        <w:tc>
          <w:tcPr>
            <w:tcW w:w="6134"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2009 - Развитие информационно-технологической компетентности специалистов системы оценки качества образования (72 час.), ИРРО</w:t>
            </w:r>
            <w:r w:rsidRPr="00AF0897">
              <w:rPr>
                <w:rFonts w:ascii="Times New Roman" w:hAnsi="Times New Roman" w:cs="Times New Roman"/>
                <w:sz w:val="20"/>
                <w:szCs w:val="20"/>
              </w:rPr>
              <w:br/>
              <w:t xml:space="preserve">2012 - Подготовка организаторов единого государственного экзамена (72 час.), </w:t>
            </w:r>
            <w:r w:rsidRPr="00AF0897">
              <w:rPr>
                <w:rFonts w:ascii="Times New Roman" w:hAnsi="Times New Roman" w:cs="Times New Roman"/>
                <w:sz w:val="20"/>
                <w:szCs w:val="20"/>
              </w:rPr>
              <w:br/>
              <w:t>2013 - ФГОС общего образования: идеология, содержание, технологии введения. Реализация ФГОС основного общего образования в предметной области «Искусство» (112 час.), ГАОУ ДПО СО «ИРО»</w:t>
            </w:r>
            <w:r w:rsidRPr="00AF0897">
              <w:rPr>
                <w:rFonts w:ascii="Times New Roman" w:hAnsi="Times New Roman" w:cs="Times New Roman"/>
                <w:sz w:val="20"/>
                <w:szCs w:val="20"/>
              </w:rPr>
              <w:br/>
              <w:t>2014 - Подготовка организаторов ЕГЭ, ОГЭ (с использованием дистанционных образовательных технологий). Вариативный модуль: Модуль № 1 для организаторов в ППЭ, ассистентов для участников ЕГЭ, ОГЭ с ОВЗ (20 час.), ГАОУ ДПО СО «ИРО»</w:t>
            </w:r>
          </w:p>
        </w:tc>
        <w:tc>
          <w:tcPr>
            <w:tcW w:w="930"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32 года</w:t>
            </w:r>
          </w:p>
        </w:tc>
        <w:tc>
          <w:tcPr>
            <w:tcW w:w="1290" w:type="dxa"/>
          </w:tcPr>
          <w:p w:rsidR="00AF0897" w:rsidRPr="00AF0897" w:rsidRDefault="00AF0897" w:rsidP="00AF0897">
            <w:pPr>
              <w:widowControl/>
              <w:ind w:left="-46" w:right="-14"/>
              <w:rPr>
                <w:rFonts w:ascii="Times New Roman" w:hAnsi="Times New Roman" w:cs="Times New Roman"/>
                <w:sz w:val="20"/>
                <w:szCs w:val="20"/>
              </w:rPr>
            </w:pPr>
            <w:r w:rsidRPr="00AF0897">
              <w:rPr>
                <w:rFonts w:ascii="Times New Roman" w:hAnsi="Times New Roman" w:cs="Times New Roman"/>
                <w:sz w:val="20"/>
                <w:szCs w:val="20"/>
              </w:rPr>
              <w:t>первая</w:t>
            </w:r>
          </w:p>
        </w:tc>
      </w:tr>
      <w:tr w:rsidR="00AF0897" w:rsidRPr="00AF0897" w:rsidTr="00AF0897">
        <w:trPr>
          <w:jc w:val="center"/>
        </w:trPr>
        <w:tc>
          <w:tcPr>
            <w:tcW w:w="353" w:type="dxa"/>
          </w:tcPr>
          <w:p w:rsidR="00AF0897" w:rsidRPr="00AF0897" w:rsidRDefault="00AF0897" w:rsidP="00264B90">
            <w:pPr>
              <w:widowControl/>
              <w:numPr>
                <w:ilvl w:val="0"/>
                <w:numId w:val="58"/>
              </w:numPr>
              <w:ind w:left="142" w:right="363" w:hanging="142"/>
              <w:contextualSpacing/>
              <w:rPr>
                <w:rFonts w:ascii="Times New Roman" w:hAnsi="Times New Roman" w:cs="Times New Roman"/>
                <w:sz w:val="20"/>
                <w:szCs w:val="20"/>
              </w:rPr>
            </w:pPr>
          </w:p>
        </w:tc>
        <w:tc>
          <w:tcPr>
            <w:tcW w:w="1621"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Прилипухова Галина Михайловна</w:t>
            </w:r>
          </w:p>
        </w:tc>
        <w:tc>
          <w:tcPr>
            <w:tcW w:w="1036"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учитель</w:t>
            </w:r>
            <w:r w:rsidRPr="00AF0897">
              <w:rPr>
                <w:rFonts w:ascii="Times New Roman" w:hAnsi="Times New Roman" w:cs="Times New Roman"/>
                <w:sz w:val="20"/>
                <w:szCs w:val="20"/>
              </w:rPr>
              <w:br/>
              <w:t>(химия)</w:t>
            </w:r>
          </w:p>
        </w:tc>
        <w:tc>
          <w:tcPr>
            <w:tcW w:w="3828"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Высшее профессиональное.</w:t>
            </w:r>
            <w:r w:rsidRPr="00AF0897">
              <w:rPr>
                <w:rFonts w:ascii="Times New Roman" w:hAnsi="Times New Roman" w:cs="Times New Roman"/>
                <w:sz w:val="20"/>
                <w:szCs w:val="20"/>
              </w:rPr>
              <w:br/>
              <w:t>Уральская государственная лесотехническая академия, 1995.</w:t>
            </w:r>
            <w:r w:rsidRPr="00AF0897">
              <w:rPr>
                <w:rFonts w:ascii="Times New Roman" w:hAnsi="Times New Roman" w:cs="Times New Roman"/>
                <w:sz w:val="20"/>
                <w:szCs w:val="20"/>
              </w:rPr>
              <w:br/>
              <w:t>Специальность: технология химической переработки древесины.</w:t>
            </w:r>
            <w:r w:rsidRPr="00AF0897">
              <w:rPr>
                <w:rFonts w:ascii="Times New Roman" w:hAnsi="Times New Roman" w:cs="Times New Roman"/>
                <w:sz w:val="20"/>
                <w:szCs w:val="20"/>
              </w:rPr>
              <w:br/>
              <w:t>Квалификация: инженер-технолог</w:t>
            </w:r>
            <w:r w:rsidRPr="00AF0897">
              <w:rPr>
                <w:rFonts w:ascii="Times New Roman" w:hAnsi="Times New Roman" w:cs="Times New Roman"/>
                <w:sz w:val="20"/>
                <w:szCs w:val="20"/>
              </w:rPr>
              <w:br/>
            </w:r>
            <w:r w:rsidRPr="00AF0897">
              <w:rPr>
                <w:rFonts w:ascii="Times New Roman" w:hAnsi="Times New Roman" w:cs="Times New Roman"/>
                <w:sz w:val="20"/>
                <w:szCs w:val="20"/>
              </w:rPr>
              <w:br/>
              <w:t>ИРО, 1999.</w:t>
            </w:r>
            <w:r w:rsidRPr="00AF0897">
              <w:rPr>
                <w:rFonts w:ascii="Times New Roman" w:hAnsi="Times New Roman" w:cs="Times New Roman"/>
                <w:sz w:val="20"/>
                <w:szCs w:val="20"/>
              </w:rPr>
              <w:br/>
              <w:t>Профессиональная переподготовка по образовательной программе «Естествознание»</w:t>
            </w:r>
          </w:p>
        </w:tc>
        <w:tc>
          <w:tcPr>
            <w:tcW w:w="1045"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нет</w:t>
            </w:r>
          </w:p>
        </w:tc>
        <w:tc>
          <w:tcPr>
            <w:tcW w:w="6134"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2012 - Развитие ключевых компетенций обучающихся в преподавании естественнонаучных дисциплин</w:t>
            </w:r>
            <w:r w:rsidRPr="00AF0897">
              <w:rPr>
                <w:rFonts w:ascii="Times New Roman" w:hAnsi="Times New Roman" w:cs="Times New Roman"/>
                <w:sz w:val="20"/>
                <w:szCs w:val="20"/>
              </w:rPr>
              <w:br/>
              <w:t>Вариативный модуль: Итоговая аттестация обучающихся в форме ГИА-9 и ЕГЭ по предметам естественнонаучного цикла (химия) (108 час.), ГАОУ ДПО СО «ИРО»</w:t>
            </w:r>
            <w:r w:rsidRPr="00AF0897">
              <w:rPr>
                <w:rFonts w:ascii="Times New Roman" w:hAnsi="Times New Roman" w:cs="Times New Roman"/>
                <w:sz w:val="20"/>
                <w:szCs w:val="20"/>
              </w:rPr>
              <w:br/>
              <w:t>2014 - Подготовка организаторов ЕГЭ, ОГЭ (с использованием дистанционных образовательных технологий)</w:t>
            </w:r>
            <w:r w:rsidRPr="00AF0897">
              <w:rPr>
                <w:rFonts w:ascii="Times New Roman" w:hAnsi="Times New Roman" w:cs="Times New Roman"/>
                <w:sz w:val="20"/>
                <w:szCs w:val="20"/>
              </w:rPr>
              <w:br/>
              <w:t>Вариативный модуль: Модуль № 1 для организаторов в ППЭ, ассистентов для участников ЕГЭ, ОГЭ с ОВЗ (20 час.), ГАОУ ДПО СО «ИРО»</w:t>
            </w:r>
            <w:r w:rsidRPr="00AF0897">
              <w:rPr>
                <w:rFonts w:ascii="Times New Roman" w:hAnsi="Times New Roman" w:cs="Times New Roman"/>
                <w:sz w:val="20"/>
                <w:szCs w:val="20"/>
              </w:rPr>
              <w:br/>
              <w:t>2015 - Подготовка экспертов к проверке и оценке открытой части тестовых заданий ОГЭ (химия) (24 час.), ГАОУ ДПО СО «ИРО»</w:t>
            </w:r>
            <w:r w:rsidRPr="00AF0897">
              <w:rPr>
                <w:rFonts w:ascii="Times New Roman" w:hAnsi="Times New Roman" w:cs="Times New Roman"/>
                <w:sz w:val="20"/>
                <w:szCs w:val="20"/>
              </w:rPr>
              <w:br/>
              <w:t>2016 - Подготовка экспертов территориальных представительств региональных предметных комиссий. С использованием дистанционных образовательных технологий (24 час.), ГАОУ ДПО СО «ИРО»</w:t>
            </w:r>
            <w:r w:rsidRPr="00AF0897">
              <w:rPr>
                <w:rFonts w:ascii="Times New Roman" w:hAnsi="Times New Roman" w:cs="Times New Roman"/>
                <w:sz w:val="20"/>
                <w:szCs w:val="20"/>
              </w:rPr>
              <w:br/>
              <w:t>2016 - Подготовка педагогов к сопровождению исследовательской и проектной деятельности обучающихся в процессе реализации ФГОС ОО" (обучение с использованием дистанционных технологий)  (108 час.), ГАОУ ДПО СО «ИРО»</w:t>
            </w:r>
            <w:r w:rsidRPr="00AF0897">
              <w:rPr>
                <w:rFonts w:ascii="Times New Roman" w:hAnsi="Times New Roman" w:cs="Times New Roman"/>
                <w:sz w:val="20"/>
                <w:szCs w:val="20"/>
              </w:rPr>
              <w:br/>
            </w:r>
            <w:r w:rsidRPr="00AF0897">
              <w:rPr>
                <w:rFonts w:ascii="Times New Roman" w:hAnsi="Times New Roman" w:cs="Times New Roman"/>
                <w:sz w:val="20"/>
                <w:szCs w:val="20"/>
              </w:rPr>
              <w:br/>
              <w:t>Семинары:</w:t>
            </w:r>
            <w:r w:rsidRPr="00AF0897">
              <w:rPr>
                <w:rFonts w:ascii="Times New Roman" w:hAnsi="Times New Roman" w:cs="Times New Roman"/>
                <w:sz w:val="20"/>
                <w:szCs w:val="20"/>
              </w:rPr>
              <w:br/>
              <w:t>2014 - Содержание работы методического объединения учителей естественнонаучного цикла (8 час.), ГАОУ ДПО СО «ИРО»</w:t>
            </w:r>
            <w:r w:rsidRPr="00AF0897">
              <w:rPr>
                <w:rFonts w:ascii="Times New Roman" w:hAnsi="Times New Roman" w:cs="Times New Roman"/>
                <w:sz w:val="20"/>
                <w:szCs w:val="20"/>
              </w:rPr>
              <w:br/>
              <w:t xml:space="preserve">2017 - Организация и содержание методической работы учителя </w:t>
            </w:r>
            <w:r w:rsidRPr="00AF0897">
              <w:rPr>
                <w:rFonts w:ascii="Times New Roman" w:hAnsi="Times New Roman" w:cs="Times New Roman"/>
                <w:sz w:val="20"/>
                <w:szCs w:val="20"/>
              </w:rPr>
              <w:lastRenderedPageBreak/>
              <w:t>химии как условие повышение качества естественнонаучного образования (8 час.), ГАОУ ДПО СО «ИРО»</w:t>
            </w:r>
            <w:r w:rsidRPr="00AF0897">
              <w:rPr>
                <w:rFonts w:ascii="Times New Roman" w:hAnsi="Times New Roman" w:cs="Times New Roman"/>
                <w:sz w:val="20"/>
                <w:szCs w:val="20"/>
              </w:rPr>
              <w:br/>
              <w:t>2017 - Преподавание химии в школе с использованием современных УМК: содержание, технологии, результаты обучения (4 час.), ГАОУ ДПО СО «ИРО»</w:t>
            </w:r>
          </w:p>
        </w:tc>
        <w:tc>
          <w:tcPr>
            <w:tcW w:w="930"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lastRenderedPageBreak/>
              <w:t>19 лет</w:t>
            </w:r>
          </w:p>
        </w:tc>
        <w:tc>
          <w:tcPr>
            <w:tcW w:w="1290" w:type="dxa"/>
          </w:tcPr>
          <w:p w:rsidR="00AF0897" w:rsidRPr="00AF0897" w:rsidRDefault="00AF0897" w:rsidP="00AF0897">
            <w:pPr>
              <w:widowControl/>
              <w:ind w:left="-46" w:right="-14"/>
              <w:rPr>
                <w:rFonts w:ascii="Times New Roman" w:hAnsi="Times New Roman" w:cs="Times New Roman"/>
                <w:sz w:val="20"/>
                <w:szCs w:val="20"/>
              </w:rPr>
            </w:pPr>
            <w:r w:rsidRPr="00AF0897">
              <w:rPr>
                <w:rFonts w:ascii="Times New Roman" w:hAnsi="Times New Roman" w:cs="Times New Roman"/>
                <w:sz w:val="20"/>
                <w:szCs w:val="20"/>
              </w:rPr>
              <w:t>высшая</w:t>
            </w:r>
          </w:p>
        </w:tc>
      </w:tr>
      <w:tr w:rsidR="00AF0897" w:rsidRPr="00AF0897" w:rsidTr="00AF0897">
        <w:trPr>
          <w:jc w:val="center"/>
        </w:trPr>
        <w:tc>
          <w:tcPr>
            <w:tcW w:w="353" w:type="dxa"/>
          </w:tcPr>
          <w:p w:rsidR="00AF0897" w:rsidRPr="00AF0897" w:rsidRDefault="00AF0897" w:rsidP="00264B90">
            <w:pPr>
              <w:widowControl/>
              <w:numPr>
                <w:ilvl w:val="0"/>
                <w:numId w:val="58"/>
              </w:numPr>
              <w:ind w:left="142" w:right="363" w:hanging="142"/>
              <w:contextualSpacing/>
              <w:rPr>
                <w:rFonts w:ascii="Times New Roman" w:hAnsi="Times New Roman" w:cs="Times New Roman"/>
                <w:sz w:val="20"/>
                <w:szCs w:val="20"/>
              </w:rPr>
            </w:pPr>
          </w:p>
        </w:tc>
        <w:tc>
          <w:tcPr>
            <w:tcW w:w="1621"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Ребякова Ольга Сергеевна</w:t>
            </w:r>
          </w:p>
        </w:tc>
        <w:tc>
          <w:tcPr>
            <w:tcW w:w="1036"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учитель</w:t>
            </w:r>
            <w:r w:rsidRPr="00AF0897">
              <w:rPr>
                <w:rFonts w:ascii="Times New Roman" w:hAnsi="Times New Roman" w:cs="Times New Roman"/>
                <w:sz w:val="20"/>
                <w:szCs w:val="20"/>
              </w:rPr>
              <w:br/>
              <w:t>(начальные классы)</w:t>
            </w:r>
          </w:p>
        </w:tc>
        <w:tc>
          <w:tcPr>
            <w:tcW w:w="3828"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Высшее профессиональное.</w:t>
            </w:r>
            <w:r w:rsidRPr="00AF0897">
              <w:rPr>
                <w:rFonts w:ascii="Times New Roman" w:hAnsi="Times New Roman" w:cs="Times New Roman"/>
                <w:sz w:val="20"/>
                <w:szCs w:val="20"/>
              </w:rPr>
              <w:br/>
              <w:t>Челябинский ордена "Знак Почёта" государственный педагогический институт, 1990.</w:t>
            </w:r>
            <w:r w:rsidRPr="00AF0897">
              <w:rPr>
                <w:rFonts w:ascii="Times New Roman" w:hAnsi="Times New Roman" w:cs="Times New Roman"/>
                <w:sz w:val="20"/>
                <w:szCs w:val="20"/>
              </w:rPr>
              <w:br/>
              <w:t>Специальность: педагогика и методика начального обучения.</w:t>
            </w:r>
            <w:r w:rsidRPr="00AF0897">
              <w:rPr>
                <w:rFonts w:ascii="Times New Roman" w:hAnsi="Times New Roman" w:cs="Times New Roman"/>
                <w:sz w:val="20"/>
                <w:szCs w:val="20"/>
              </w:rPr>
              <w:br/>
              <w:t>Квалификация: учитель начальных классов средней школы</w:t>
            </w:r>
          </w:p>
        </w:tc>
        <w:tc>
          <w:tcPr>
            <w:tcW w:w="1045"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нет</w:t>
            </w:r>
          </w:p>
        </w:tc>
        <w:tc>
          <w:tcPr>
            <w:tcW w:w="6134"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2002 - Младшее школьное детство (72 час.), ИРРО</w:t>
            </w:r>
            <w:r w:rsidRPr="00AF0897">
              <w:rPr>
                <w:rFonts w:ascii="Times New Roman" w:hAnsi="Times New Roman" w:cs="Times New Roman"/>
                <w:sz w:val="20"/>
                <w:szCs w:val="20"/>
              </w:rPr>
              <w:br/>
              <w:t>2009 - Развитие информационно-технологической компетентности специалистов системы оценки качества образования (72 час.), ИРРО</w:t>
            </w:r>
            <w:r w:rsidRPr="00AF0897">
              <w:rPr>
                <w:rFonts w:ascii="Times New Roman" w:hAnsi="Times New Roman" w:cs="Times New Roman"/>
                <w:sz w:val="20"/>
                <w:szCs w:val="20"/>
              </w:rPr>
              <w:br/>
              <w:t>2011 - Актуальные вопросы преподавания учебного курса «Основы религиозной культуры и светской этики» (72 час.), ГБОУ ДПО СО «ИРО»</w:t>
            </w:r>
            <w:r w:rsidRPr="00AF0897">
              <w:rPr>
                <w:rFonts w:ascii="Times New Roman" w:hAnsi="Times New Roman" w:cs="Times New Roman"/>
                <w:sz w:val="20"/>
                <w:szCs w:val="20"/>
              </w:rPr>
              <w:br/>
              <w:t>2012 - Содержание и технологии реализации ФГОС начального общего образования (72 час.), ГБОУ ДПО СО «ИРО»</w:t>
            </w:r>
            <w:r w:rsidRPr="00AF0897">
              <w:rPr>
                <w:rFonts w:ascii="Times New Roman" w:hAnsi="Times New Roman" w:cs="Times New Roman"/>
                <w:sz w:val="20"/>
                <w:szCs w:val="20"/>
              </w:rPr>
              <w:br/>
              <w:t>2015 - Реализация образовательной технологии «Перевернутый класс» на основе информационных и коммуникационных технологий (24 час.), ГАОУ ДПО СО «ИРО»</w:t>
            </w:r>
            <w:r w:rsidRPr="00AF0897">
              <w:rPr>
                <w:rFonts w:ascii="Times New Roman" w:hAnsi="Times New Roman" w:cs="Times New Roman"/>
                <w:sz w:val="20"/>
                <w:szCs w:val="20"/>
              </w:rPr>
              <w:br/>
              <w:t>2016 - Содержание и технологии реализации федерального государственного образовательного стандарта общего образования обучающихся с умственной отсталостью (72 час.), ГАОУ ДПО СО «ИРО»</w:t>
            </w:r>
            <w:r w:rsidRPr="00AF0897">
              <w:rPr>
                <w:rFonts w:ascii="Times New Roman" w:hAnsi="Times New Roman" w:cs="Times New Roman"/>
                <w:sz w:val="20"/>
                <w:szCs w:val="20"/>
              </w:rPr>
              <w:br/>
              <w:t>2017 - Содержание и методика преподавания курса финансовой грамотности различным категориям обучающихся (72 час.), РАНХиГС</w:t>
            </w:r>
            <w:r w:rsidRPr="00AF0897">
              <w:rPr>
                <w:rFonts w:ascii="Times New Roman" w:hAnsi="Times New Roman" w:cs="Times New Roman"/>
                <w:sz w:val="20"/>
                <w:szCs w:val="20"/>
              </w:rPr>
              <w:br/>
              <w:t>2017 - Методика обучения информатике и ИКТ в условиях реализации ФГОС общего образования (с использованием дистанционных образовательных технологий) (108 час.), ГАОУ ДПО СО «ИРО»</w:t>
            </w:r>
          </w:p>
        </w:tc>
        <w:tc>
          <w:tcPr>
            <w:tcW w:w="930"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28 лет</w:t>
            </w:r>
          </w:p>
        </w:tc>
        <w:tc>
          <w:tcPr>
            <w:tcW w:w="1290" w:type="dxa"/>
          </w:tcPr>
          <w:p w:rsidR="00AF0897" w:rsidRPr="00AF0897" w:rsidRDefault="00AF0897" w:rsidP="00AF0897">
            <w:pPr>
              <w:widowControl/>
              <w:ind w:left="-46" w:right="-14"/>
              <w:rPr>
                <w:rFonts w:ascii="Times New Roman" w:hAnsi="Times New Roman" w:cs="Times New Roman"/>
                <w:sz w:val="20"/>
                <w:szCs w:val="20"/>
              </w:rPr>
            </w:pPr>
            <w:r w:rsidRPr="00AF0897">
              <w:rPr>
                <w:rFonts w:ascii="Times New Roman" w:hAnsi="Times New Roman" w:cs="Times New Roman"/>
                <w:sz w:val="20"/>
                <w:szCs w:val="20"/>
              </w:rPr>
              <w:t>первая</w:t>
            </w:r>
          </w:p>
        </w:tc>
      </w:tr>
      <w:tr w:rsidR="00AF0897" w:rsidRPr="00AF0897" w:rsidTr="00AF0897">
        <w:trPr>
          <w:jc w:val="center"/>
        </w:trPr>
        <w:tc>
          <w:tcPr>
            <w:tcW w:w="353" w:type="dxa"/>
          </w:tcPr>
          <w:p w:rsidR="00AF0897" w:rsidRPr="00AF0897" w:rsidRDefault="00AF0897" w:rsidP="00264B90">
            <w:pPr>
              <w:widowControl/>
              <w:numPr>
                <w:ilvl w:val="0"/>
                <w:numId w:val="58"/>
              </w:numPr>
              <w:ind w:left="142" w:right="363" w:hanging="142"/>
              <w:contextualSpacing/>
              <w:rPr>
                <w:rFonts w:ascii="Times New Roman" w:hAnsi="Times New Roman" w:cs="Times New Roman"/>
                <w:sz w:val="20"/>
                <w:szCs w:val="20"/>
              </w:rPr>
            </w:pPr>
          </w:p>
        </w:tc>
        <w:tc>
          <w:tcPr>
            <w:tcW w:w="1621"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Рогачёва Тамара Аркадьевна</w:t>
            </w:r>
          </w:p>
        </w:tc>
        <w:tc>
          <w:tcPr>
            <w:tcW w:w="1036"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учитель</w:t>
            </w:r>
            <w:r w:rsidRPr="00AF0897">
              <w:rPr>
                <w:rFonts w:ascii="Times New Roman" w:hAnsi="Times New Roman" w:cs="Times New Roman"/>
                <w:sz w:val="20"/>
                <w:szCs w:val="20"/>
              </w:rPr>
              <w:br/>
              <w:t>(начальные классы)</w:t>
            </w:r>
          </w:p>
        </w:tc>
        <w:tc>
          <w:tcPr>
            <w:tcW w:w="3828"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Среднее профессиональное.</w:t>
            </w:r>
            <w:r w:rsidRPr="00AF0897">
              <w:rPr>
                <w:rFonts w:ascii="Times New Roman" w:hAnsi="Times New Roman" w:cs="Times New Roman"/>
                <w:sz w:val="20"/>
                <w:szCs w:val="20"/>
              </w:rPr>
              <w:br/>
              <w:t>Халтуринское педагогическое училище Кировской области, 1979.</w:t>
            </w:r>
            <w:r w:rsidRPr="00AF0897">
              <w:rPr>
                <w:rFonts w:ascii="Times New Roman" w:hAnsi="Times New Roman" w:cs="Times New Roman"/>
                <w:sz w:val="20"/>
                <w:szCs w:val="20"/>
              </w:rPr>
              <w:br/>
              <w:t>Специальность: преподавание в начальных классах общеобразовательной школы.</w:t>
            </w:r>
            <w:r w:rsidRPr="00AF0897">
              <w:rPr>
                <w:rFonts w:ascii="Times New Roman" w:hAnsi="Times New Roman" w:cs="Times New Roman"/>
                <w:sz w:val="20"/>
                <w:szCs w:val="20"/>
              </w:rPr>
              <w:br/>
              <w:t>Квалификация: учитель начальных классов</w:t>
            </w:r>
          </w:p>
        </w:tc>
        <w:tc>
          <w:tcPr>
            <w:tcW w:w="1045"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нет</w:t>
            </w:r>
          </w:p>
        </w:tc>
        <w:tc>
          <w:tcPr>
            <w:tcW w:w="6134"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 xml:space="preserve">2012 - Содержание и технологии реализации ФГОС начального общего образования (72 час.), </w:t>
            </w:r>
            <w:r w:rsidRPr="00AF0897">
              <w:rPr>
                <w:rFonts w:ascii="Times New Roman" w:hAnsi="Times New Roman" w:cs="Times New Roman"/>
                <w:sz w:val="20"/>
                <w:szCs w:val="20"/>
              </w:rPr>
              <w:br/>
              <w:t>2017 - Организация и содержание образовательной деятельности с обучающимися с задержкой психического развития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(72 час.), ГАОУ ДПО СО «ИРО»</w:t>
            </w:r>
          </w:p>
        </w:tc>
        <w:tc>
          <w:tcPr>
            <w:tcW w:w="930"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38 лет</w:t>
            </w:r>
          </w:p>
        </w:tc>
        <w:tc>
          <w:tcPr>
            <w:tcW w:w="1290" w:type="dxa"/>
          </w:tcPr>
          <w:p w:rsidR="00AF0897" w:rsidRPr="00AF0897" w:rsidRDefault="00AF0897" w:rsidP="00AF0897">
            <w:pPr>
              <w:widowControl/>
              <w:ind w:left="-46" w:right="-14"/>
              <w:rPr>
                <w:rFonts w:ascii="Times New Roman" w:hAnsi="Times New Roman" w:cs="Times New Roman"/>
                <w:sz w:val="20"/>
                <w:szCs w:val="20"/>
              </w:rPr>
            </w:pPr>
            <w:r w:rsidRPr="00AF0897">
              <w:rPr>
                <w:rFonts w:ascii="Times New Roman" w:hAnsi="Times New Roman" w:cs="Times New Roman"/>
                <w:sz w:val="20"/>
                <w:szCs w:val="20"/>
              </w:rPr>
              <w:t>первая</w:t>
            </w:r>
          </w:p>
        </w:tc>
      </w:tr>
      <w:tr w:rsidR="00AF0897" w:rsidRPr="00AF0897" w:rsidTr="00AF0897">
        <w:trPr>
          <w:jc w:val="center"/>
        </w:trPr>
        <w:tc>
          <w:tcPr>
            <w:tcW w:w="353" w:type="dxa"/>
          </w:tcPr>
          <w:p w:rsidR="00AF0897" w:rsidRPr="00AF0897" w:rsidRDefault="00AF0897" w:rsidP="00264B90">
            <w:pPr>
              <w:widowControl/>
              <w:numPr>
                <w:ilvl w:val="0"/>
                <w:numId w:val="58"/>
              </w:numPr>
              <w:ind w:left="142" w:right="363" w:hanging="142"/>
              <w:contextualSpacing/>
              <w:rPr>
                <w:rFonts w:ascii="Times New Roman" w:hAnsi="Times New Roman" w:cs="Times New Roman"/>
                <w:sz w:val="20"/>
                <w:szCs w:val="20"/>
              </w:rPr>
            </w:pPr>
          </w:p>
        </w:tc>
        <w:tc>
          <w:tcPr>
            <w:tcW w:w="1621"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Рудакова Нина Михайловна</w:t>
            </w:r>
          </w:p>
        </w:tc>
        <w:tc>
          <w:tcPr>
            <w:tcW w:w="1036"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учитель</w:t>
            </w:r>
            <w:r w:rsidRPr="00AF0897">
              <w:rPr>
                <w:rFonts w:ascii="Times New Roman" w:hAnsi="Times New Roman" w:cs="Times New Roman"/>
                <w:sz w:val="20"/>
                <w:szCs w:val="20"/>
              </w:rPr>
              <w:br/>
              <w:t>(русский язык и литература)</w:t>
            </w:r>
          </w:p>
        </w:tc>
        <w:tc>
          <w:tcPr>
            <w:tcW w:w="3828"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Высшее профессиональное.</w:t>
            </w:r>
            <w:r w:rsidRPr="00AF0897">
              <w:rPr>
                <w:rFonts w:ascii="Times New Roman" w:hAnsi="Times New Roman" w:cs="Times New Roman"/>
                <w:sz w:val="20"/>
                <w:szCs w:val="20"/>
              </w:rPr>
              <w:br/>
              <w:t>Уральский ордена "Знак Почёта" государственный педагогический институт, 1992.</w:t>
            </w:r>
            <w:r w:rsidRPr="00AF0897">
              <w:rPr>
                <w:rFonts w:ascii="Times New Roman" w:hAnsi="Times New Roman" w:cs="Times New Roman"/>
                <w:sz w:val="20"/>
                <w:szCs w:val="20"/>
              </w:rPr>
              <w:br/>
              <w:t>Специальность: русский язык и литература.</w:t>
            </w:r>
            <w:r w:rsidRPr="00AF0897">
              <w:rPr>
                <w:rFonts w:ascii="Times New Roman" w:hAnsi="Times New Roman" w:cs="Times New Roman"/>
                <w:sz w:val="20"/>
                <w:szCs w:val="20"/>
              </w:rPr>
              <w:br/>
              <w:t>Квалификация: учитель русского языка и литературы</w:t>
            </w:r>
          </w:p>
        </w:tc>
        <w:tc>
          <w:tcPr>
            <w:tcW w:w="1045"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нет</w:t>
            </w:r>
          </w:p>
        </w:tc>
        <w:tc>
          <w:tcPr>
            <w:tcW w:w="6134"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2006 - Инновационные технологии как средство развития творческого потенциала учащихся (72 час.), СОПК</w:t>
            </w:r>
            <w:r w:rsidRPr="00AF0897">
              <w:rPr>
                <w:rFonts w:ascii="Times New Roman" w:hAnsi="Times New Roman" w:cs="Times New Roman"/>
                <w:sz w:val="20"/>
                <w:szCs w:val="20"/>
              </w:rPr>
              <w:br/>
              <w:t xml:space="preserve">2012 - Подготовка организаторов единого государственного экзамена (72 час.), </w:t>
            </w:r>
            <w:r w:rsidRPr="00AF0897">
              <w:rPr>
                <w:rFonts w:ascii="Times New Roman" w:hAnsi="Times New Roman" w:cs="Times New Roman"/>
                <w:sz w:val="20"/>
                <w:szCs w:val="20"/>
              </w:rPr>
              <w:br/>
              <w:t>2014 - Информационно-коммуникационные технологии как средство реализации требований Федерального государственного образовательного стандарта (108 час.), ГАОУ ДПО СО «ИРО»</w:t>
            </w:r>
            <w:r w:rsidRPr="00AF0897">
              <w:rPr>
                <w:rFonts w:ascii="Times New Roman" w:hAnsi="Times New Roman" w:cs="Times New Roman"/>
                <w:sz w:val="20"/>
                <w:szCs w:val="20"/>
              </w:rPr>
              <w:br/>
              <w:t>2014 - Подготовка организаторов ЕГЭ, ОГЭ (с использованием дистанционных образовательных технологий). Вариативный модуль: Модуль № 1 для организаторов в ППЭ, ассистентов для участников ЕГЭ, ОГЭ с ОВЗ (20 час.), ГАОУ ДПО СО «ИРО»</w:t>
            </w:r>
            <w:r w:rsidRPr="00AF0897">
              <w:rPr>
                <w:rFonts w:ascii="Times New Roman" w:hAnsi="Times New Roman" w:cs="Times New Roman"/>
                <w:sz w:val="20"/>
                <w:szCs w:val="20"/>
              </w:rPr>
              <w:br/>
            </w:r>
            <w:r w:rsidRPr="00AF0897">
              <w:rPr>
                <w:rFonts w:ascii="Times New Roman" w:hAnsi="Times New Roman" w:cs="Times New Roman"/>
                <w:sz w:val="20"/>
                <w:szCs w:val="20"/>
              </w:rPr>
              <w:lastRenderedPageBreak/>
              <w:t>2017 - Обучение русскому языку как неродному на разных этапах школьного образования (80 час.), ГАОУ ДПО СО «ИРО»</w:t>
            </w:r>
          </w:p>
        </w:tc>
        <w:tc>
          <w:tcPr>
            <w:tcW w:w="930"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lastRenderedPageBreak/>
              <w:t>30 лет</w:t>
            </w:r>
          </w:p>
        </w:tc>
        <w:tc>
          <w:tcPr>
            <w:tcW w:w="1290" w:type="dxa"/>
          </w:tcPr>
          <w:p w:rsidR="00AF0897" w:rsidRPr="00AF0897" w:rsidRDefault="00AF0897" w:rsidP="00AF0897">
            <w:pPr>
              <w:widowControl/>
              <w:ind w:left="-46" w:right="-14"/>
              <w:rPr>
                <w:rFonts w:ascii="Times New Roman" w:hAnsi="Times New Roman" w:cs="Times New Roman"/>
                <w:sz w:val="20"/>
                <w:szCs w:val="20"/>
              </w:rPr>
            </w:pPr>
            <w:r w:rsidRPr="00AF0897">
              <w:rPr>
                <w:rFonts w:ascii="Times New Roman" w:hAnsi="Times New Roman" w:cs="Times New Roman"/>
                <w:sz w:val="20"/>
                <w:szCs w:val="20"/>
              </w:rPr>
              <w:t>первая</w:t>
            </w:r>
          </w:p>
        </w:tc>
      </w:tr>
      <w:tr w:rsidR="00AF0897" w:rsidRPr="00AF0897" w:rsidTr="00AF0897">
        <w:trPr>
          <w:jc w:val="center"/>
        </w:trPr>
        <w:tc>
          <w:tcPr>
            <w:tcW w:w="353" w:type="dxa"/>
          </w:tcPr>
          <w:p w:rsidR="00AF0897" w:rsidRPr="00AF0897" w:rsidRDefault="00AF0897" w:rsidP="00264B90">
            <w:pPr>
              <w:widowControl/>
              <w:numPr>
                <w:ilvl w:val="0"/>
                <w:numId w:val="58"/>
              </w:numPr>
              <w:ind w:left="142" w:right="363" w:hanging="142"/>
              <w:contextualSpacing/>
              <w:rPr>
                <w:rFonts w:ascii="Times New Roman" w:hAnsi="Times New Roman" w:cs="Times New Roman"/>
                <w:sz w:val="20"/>
                <w:szCs w:val="20"/>
              </w:rPr>
            </w:pPr>
          </w:p>
        </w:tc>
        <w:tc>
          <w:tcPr>
            <w:tcW w:w="1621"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Савина Алевтина Анатольевна</w:t>
            </w:r>
          </w:p>
        </w:tc>
        <w:tc>
          <w:tcPr>
            <w:tcW w:w="1036"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учитель</w:t>
            </w:r>
            <w:r w:rsidRPr="00AF0897">
              <w:rPr>
                <w:rFonts w:ascii="Times New Roman" w:hAnsi="Times New Roman" w:cs="Times New Roman"/>
                <w:sz w:val="20"/>
                <w:szCs w:val="20"/>
              </w:rPr>
              <w:br/>
              <w:t>(математика)</w:t>
            </w:r>
          </w:p>
        </w:tc>
        <w:tc>
          <w:tcPr>
            <w:tcW w:w="3828"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shd w:val="clear" w:color="auto" w:fill="FFFFFF"/>
              </w:rPr>
              <w:t>Неоконченное высшее. 4 курса СГПИ (1976 - 1980)</w:t>
            </w:r>
          </w:p>
        </w:tc>
        <w:tc>
          <w:tcPr>
            <w:tcW w:w="1045"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нет</w:t>
            </w:r>
          </w:p>
        </w:tc>
        <w:tc>
          <w:tcPr>
            <w:tcW w:w="6134"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 xml:space="preserve">2012 - Экспертная компетентность учителей общеобразовательных предметов при оценивании учебных достижений учащихся, предъявленных в стандартизованных формах (72 час.), </w:t>
            </w:r>
            <w:r w:rsidRPr="00AF0897">
              <w:rPr>
                <w:rFonts w:ascii="Times New Roman" w:hAnsi="Times New Roman" w:cs="Times New Roman"/>
                <w:sz w:val="20"/>
                <w:szCs w:val="20"/>
              </w:rPr>
              <w:br/>
              <w:t>2012 - Подготовка организаторов единого государственного экзамена (72 час.), ГБОУ ДПО СО «ИРО»</w:t>
            </w:r>
            <w:r w:rsidRPr="00AF0897">
              <w:rPr>
                <w:rFonts w:ascii="Times New Roman" w:hAnsi="Times New Roman" w:cs="Times New Roman"/>
                <w:sz w:val="20"/>
                <w:szCs w:val="20"/>
              </w:rPr>
              <w:br/>
              <w:t>2013 - Реализация ФГОС основного общего образования в обучении математике (120 час.), ГБОУ ДПО СО «ИРО»</w:t>
            </w:r>
            <w:r w:rsidRPr="00AF0897">
              <w:rPr>
                <w:rFonts w:ascii="Times New Roman" w:hAnsi="Times New Roman" w:cs="Times New Roman"/>
                <w:sz w:val="20"/>
                <w:szCs w:val="20"/>
              </w:rPr>
              <w:br/>
              <w:t>2014 - Подготовка организаторов ЕГЭ, ОГЭ (с использованием дистанционных образовательных технологий). Вариативный модуль: Модуль № 1 для организаторов в ППЭ, ассистентов для участников ЕГЭ, ОГЭ с ОВЗ (20 час.), ГАОУ ДПО СО «ИРО»</w:t>
            </w:r>
            <w:r w:rsidRPr="00AF0897">
              <w:rPr>
                <w:rFonts w:ascii="Times New Roman" w:hAnsi="Times New Roman" w:cs="Times New Roman"/>
                <w:sz w:val="20"/>
                <w:szCs w:val="20"/>
              </w:rPr>
              <w:br/>
              <w:t>2016 - Подготовка экспертов территориальных представительств региональных предметных комиссий (с использованием дистанционных образовательных технологий) (24 час.), ГАОУ ДПО СО «ИРО»</w:t>
            </w:r>
            <w:r w:rsidRPr="00AF0897">
              <w:rPr>
                <w:rFonts w:ascii="Times New Roman" w:hAnsi="Times New Roman" w:cs="Times New Roman"/>
                <w:sz w:val="20"/>
                <w:szCs w:val="20"/>
              </w:rPr>
              <w:br/>
              <w:t>2016 - Актуальные проблемы реализации концепции математического образования (108 час.), ГАОУ ДПО СО «ИРО»</w:t>
            </w:r>
            <w:r w:rsidRPr="00AF0897">
              <w:rPr>
                <w:rFonts w:ascii="Times New Roman" w:hAnsi="Times New Roman" w:cs="Times New Roman"/>
                <w:sz w:val="20"/>
                <w:szCs w:val="20"/>
              </w:rPr>
              <w:br/>
              <w:t>2017 - Обучение приёмам оказания первой помощи (16 час.), АНО ДПО УЦ «Фармацевт»</w:t>
            </w:r>
          </w:p>
        </w:tc>
        <w:tc>
          <w:tcPr>
            <w:tcW w:w="930"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33 года</w:t>
            </w:r>
          </w:p>
        </w:tc>
        <w:tc>
          <w:tcPr>
            <w:tcW w:w="1290" w:type="dxa"/>
          </w:tcPr>
          <w:p w:rsidR="00AF0897" w:rsidRPr="00AF0897" w:rsidRDefault="00AF0897" w:rsidP="00AF0897">
            <w:pPr>
              <w:widowControl/>
              <w:ind w:left="-46" w:right="-14"/>
              <w:rPr>
                <w:rFonts w:ascii="Times New Roman" w:hAnsi="Times New Roman" w:cs="Times New Roman"/>
                <w:sz w:val="20"/>
                <w:szCs w:val="20"/>
              </w:rPr>
            </w:pPr>
            <w:r w:rsidRPr="00AF0897">
              <w:rPr>
                <w:rFonts w:ascii="Times New Roman" w:hAnsi="Times New Roman" w:cs="Times New Roman"/>
                <w:sz w:val="20"/>
                <w:szCs w:val="20"/>
              </w:rPr>
              <w:t>первая</w:t>
            </w:r>
          </w:p>
        </w:tc>
      </w:tr>
      <w:tr w:rsidR="00AF0897" w:rsidRPr="00AF0897" w:rsidTr="00AF0897">
        <w:trPr>
          <w:jc w:val="center"/>
        </w:trPr>
        <w:tc>
          <w:tcPr>
            <w:tcW w:w="353" w:type="dxa"/>
          </w:tcPr>
          <w:p w:rsidR="00AF0897" w:rsidRPr="00AF0897" w:rsidRDefault="00AF0897" w:rsidP="00264B90">
            <w:pPr>
              <w:widowControl/>
              <w:numPr>
                <w:ilvl w:val="0"/>
                <w:numId w:val="58"/>
              </w:numPr>
              <w:ind w:left="142" w:right="363" w:hanging="142"/>
              <w:contextualSpacing/>
              <w:rPr>
                <w:rFonts w:ascii="Times New Roman" w:hAnsi="Times New Roman" w:cs="Times New Roman"/>
                <w:sz w:val="20"/>
                <w:szCs w:val="20"/>
              </w:rPr>
            </w:pPr>
          </w:p>
        </w:tc>
        <w:tc>
          <w:tcPr>
            <w:tcW w:w="1621"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Савинов Михаил Викторович</w:t>
            </w:r>
          </w:p>
        </w:tc>
        <w:tc>
          <w:tcPr>
            <w:tcW w:w="1036"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учитель</w:t>
            </w:r>
            <w:r w:rsidRPr="00AF0897">
              <w:rPr>
                <w:rFonts w:ascii="Times New Roman" w:hAnsi="Times New Roman" w:cs="Times New Roman"/>
                <w:sz w:val="20"/>
                <w:szCs w:val="20"/>
              </w:rPr>
              <w:br/>
              <w:t>(физическая культура)</w:t>
            </w:r>
          </w:p>
        </w:tc>
        <w:tc>
          <w:tcPr>
            <w:tcW w:w="3828"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Среднее профессиональное.</w:t>
            </w:r>
            <w:r w:rsidRPr="00AF0897">
              <w:rPr>
                <w:rFonts w:ascii="Times New Roman" w:hAnsi="Times New Roman" w:cs="Times New Roman"/>
                <w:sz w:val="20"/>
                <w:szCs w:val="20"/>
              </w:rPr>
              <w:br/>
              <w:t>Екатеринбургский техникум химического машиностроения, 2007.</w:t>
            </w:r>
            <w:r w:rsidRPr="00AF0897">
              <w:rPr>
                <w:rFonts w:ascii="Times New Roman" w:hAnsi="Times New Roman" w:cs="Times New Roman"/>
                <w:sz w:val="20"/>
                <w:szCs w:val="20"/>
              </w:rPr>
              <w:br/>
              <w:t>Специальность: технология машиностроения.</w:t>
            </w:r>
            <w:r w:rsidRPr="00AF0897">
              <w:rPr>
                <w:rFonts w:ascii="Times New Roman" w:hAnsi="Times New Roman" w:cs="Times New Roman"/>
                <w:sz w:val="20"/>
                <w:szCs w:val="20"/>
              </w:rPr>
              <w:br/>
              <w:t>Квалификация: техник</w:t>
            </w:r>
            <w:r w:rsidRPr="00AF0897">
              <w:rPr>
                <w:rFonts w:ascii="Times New Roman" w:hAnsi="Times New Roman" w:cs="Times New Roman"/>
                <w:sz w:val="20"/>
                <w:szCs w:val="20"/>
              </w:rPr>
              <w:br/>
            </w:r>
            <w:r w:rsidRPr="00AF0897">
              <w:rPr>
                <w:rFonts w:ascii="Times New Roman" w:hAnsi="Times New Roman" w:cs="Times New Roman"/>
                <w:sz w:val="20"/>
                <w:szCs w:val="20"/>
              </w:rPr>
              <w:br/>
              <w:t>АНО «Академия дополнительного профессионального образования», 2017.</w:t>
            </w:r>
            <w:r w:rsidRPr="00AF0897">
              <w:rPr>
                <w:rFonts w:ascii="Times New Roman" w:hAnsi="Times New Roman" w:cs="Times New Roman"/>
                <w:sz w:val="20"/>
                <w:szCs w:val="20"/>
              </w:rPr>
              <w:br/>
              <w:t>Профессиональная переподготовка по программе дополнительного профессионального образования «Физическая культура. Спортивно-массовая и физкультурно-оздоровительная работа в образовательных организациях в условиях реализации ФГОС»</w:t>
            </w:r>
          </w:p>
        </w:tc>
        <w:tc>
          <w:tcPr>
            <w:tcW w:w="1045"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нет</w:t>
            </w:r>
          </w:p>
        </w:tc>
        <w:tc>
          <w:tcPr>
            <w:tcW w:w="6134"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 </w:t>
            </w:r>
          </w:p>
        </w:tc>
        <w:tc>
          <w:tcPr>
            <w:tcW w:w="930"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14 лет</w:t>
            </w:r>
          </w:p>
        </w:tc>
        <w:tc>
          <w:tcPr>
            <w:tcW w:w="1290" w:type="dxa"/>
          </w:tcPr>
          <w:p w:rsidR="00AF0897" w:rsidRPr="00AF0897" w:rsidRDefault="00AF0897" w:rsidP="00AF0897">
            <w:pPr>
              <w:widowControl/>
              <w:ind w:left="-46" w:right="-14"/>
              <w:rPr>
                <w:rFonts w:ascii="Times New Roman" w:hAnsi="Times New Roman" w:cs="Times New Roman"/>
                <w:sz w:val="20"/>
                <w:szCs w:val="20"/>
              </w:rPr>
            </w:pPr>
            <w:r w:rsidRPr="00AF0897">
              <w:rPr>
                <w:rFonts w:ascii="Times New Roman" w:hAnsi="Times New Roman" w:cs="Times New Roman"/>
                <w:sz w:val="20"/>
                <w:szCs w:val="20"/>
              </w:rPr>
              <w:t>первая</w:t>
            </w:r>
          </w:p>
        </w:tc>
      </w:tr>
      <w:tr w:rsidR="00AF0897" w:rsidRPr="00AF0897" w:rsidTr="00AF0897">
        <w:trPr>
          <w:jc w:val="center"/>
        </w:trPr>
        <w:tc>
          <w:tcPr>
            <w:tcW w:w="353" w:type="dxa"/>
          </w:tcPr>
          <w:p w:rsidR="00AF0897" w:rsidRPr="00AF0897" w:rsidRDefault="00AF0897" w:rsidP="00264B90">
            <w:pPr>
              <w:widowControl/>
              <w:numPr>
                <w:ilvl w:val="0"/>
                <w:numId w:val="58"/>
              </w:numPr>
              <w:ind w:left="142" w:right="363" w:hanging="142"/>
              <w:contextualSpacing/>
              <w:rPr>
                <w:rFonts w:ascii="Times New Roman" w:hAnsi="Times New Roman" w:cs="Times New Roman"/>
                <w:sz w:val="20"/>
                <w:szCs w:val="20"/>
              </w:rPr>
            </w:pPr>
          </w:p>
        </w:tc>
        <w:tc>
          <w:tcPr>
            <w:tcW w:w="1621"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Синицына Любовь Петровна</w:t>
            </w:r>
          </w:p>
        </w:tc>
        <w:tc>
          <w:tcPr>
            <w:tcW w:w="1036"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учитель</w:t>
            </w:r>
            <w:r w:rsidRPr="00AF0897">
              <w:rPr>
                <w:rFonts w:ascii="Times New Roman" w:hAnsi="Times New Roman" w:cs="Times New Roman"/>
                <w:sz w:val="20"/>
                <w:szCs w:val="20"/>
              </w:rPr>
              <w:br/>
              <w:t>(математика)</w:t>
            </w:r>
          </w:p>
        </w:tc>
        <w:tc>
          <w:tcPr>
            <w:tcW w:w="3828"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Высшее профессиональное.</w:t>
            </w:r>
            <w:r w:rsidRPr="00AF0897">
              <w:rPr>
                <w:rFonts w:ascii="Times New Roman" w:hAnsi="Times New Roman" w:cs="Times New Roman"/>
                <w:sz w:val="20"/>
                <w:szCs w:val="20"/>
              </w:rPr>
              <w:br/>
              <w:t>Свердловский ордена "Знак Почёта" государственный педагогический институт, 1981.</w:t>
            </w:r>
            <w:r w:rsidRPr="00AF0897">
              <w:rPr>
                <w:rFonts w:ascii="Times New Roman" w:hAnsi="Times New Roman" w:cs="Times New Roman"/>
                <w:sz w:val="20"/>
                <w:szCs w:val="20"/>
              </w:rPr>
              <w:br/>
              <w:t>Специальность: математика.</w:t>
            </w:r>
            <w:r w:rsidRPr="00AF0897">
              <w:rPr>
                <w:rFonts w:ascii="Times New Roman" w:hAnsi="Times New Roman" w:cs="Times New Roman"/>
                <w:sz w:val="20"/>
                <w:szCs w:val="20"/>
              </w:rPr>
              <w:br/>
              <w:t xml:space="preserve">Квалификация: учитель математики </w:t>
            </w:r>
            <w:r w:rsidRPr="00AF0897">
              <w:rPr>
                <w:rFonts w:ascii="Times New Roman" w:hAnsi="Times New Roman" w:cs="Times New Roman"/>
                <w:sz w:val="20"/>
                <w:szCs w:val="20"/>
              </w:rPr>
              <w:lastRenderedPageBreak/>
              <w:t>средней школы</w:t>
            </w:r>
          </w:p>
        </w:tc>
        <w:tc>
          <w:tcPr>
            <w:tcW w:w="1045"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lastRenderedPageBreak/>
              <w:t>нет</w:t>
            </w:r>
          </w:p>
        </w:tc>
        <w:tc>
          <w:tcPr>
            <w:tcW w:w="6134"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2007 - Информационная культура педагога (90 час.), ИРРО</w:t>
            </w:r>
            <w:r w:rsidRPr="00AF0897">
              <w:rPr>
                <w:rFonts w:ascii="Times New Roman" w:hAnsi="Times New Roman" w:cs="Times New Roman"/>
                <w:sz w:val="20"/>
                <w:szCs w:val="20"/>
              </w:rPr>
              <w:br/>
              <w:t>2007 - Современные педагогические технологии (72 час.), РГППУ</w:t>
            </w:r>
            <w:r w:rsidRPr="00AF0897">
              <w:rPr>
                <w:rFonts w:ascii="Times New Roman" w:hAnsi="Times New Roman" w:cs="Times New Roman"/>
                <w:sz w:val="20"/>
                <w:szCs w:val="20"/>
              </w:rPr>
              <w:br/>
              <w:t>2010 - Технико-технологическая компетентность организаторов процедур педагогических измерений (80 час.), ГБОУ ДПО СО «ИРО»</w:t>
            </w:r>
            <w:r w:rsidRPr="00AF0897">
              <w:rPr>
                <w:rFonts w:ascii="Times New Roman" w:hAnsi="Times New Roman" w:cs="Times New Roman"/>
                <w:sz w:val="20"/>
                <w:szCs w:val="20"/>
              </w:rPr>
              <w:br/>
              <w:t xml:space="preserve">2010 - Экспертная компетентность учителей общеобразовательных предметов при оценивании учебных достижений учащихся, </w:t>
            </w:r>
            <w:r w:rsidRPr="00AF0897">
              <w:rPr>
                <w:rFonts w:ascii="Times New Roman" w:hAnsi="Times New Roman" w:cs="Times New Roman"/>
                <w:sz w:val="20"/>
                <w:szCs w:val="20"/>
              </w:rPr>
              <w:lastRenderedPageBreak/>
              <w:t>предъявленных в стандартизованных формах (72 час.), ГБОУ ДПО СО «ИРО»</w:t>
            </w:r>
            <w:r w:rsidRPr="00AF0897">
              <w:rPr>
                <w:rFonts w:ascii="Times New Roman" w:hAnsi="Times New Roman" w:cs="Times New Roman"/>
                <w:sz w:val="20"/>
                <w:szCs w:val="20"/>
              </w:rPr>
              <w:br/>
              <w:t>2012 - Подготовка организаторов единого государственного экзамена (72 час.), ГБОУ ДПО СО «ИРО»</w:t>
            </w:r>
            <w:r w:rsidRPr="00AF0897">
              <w:rPr>
                <w:rFonts w:ascii="Times New Roman" w:hAnsi="Times New Roman" w:cs="Times New Roman"/>
                <w:sz w:val="20"/>
                <w:szCs w:val="20"/>
              </w:rPr>
              <w:br/>
              <w:t>2012 - Развитие профессиональной компетентности экспертов по вопросам лицензирования, аттестации и аккредитации (80 час.), ГБОУ ДПО СО «ИРО»</w:t>
            </w:r>
            <w:r w:rsidRPr="00AF0897">
              <w:rPr>
                <w:rFonts w:ascii="Times New Roman" w:hAnsi="Times New Roman" w:cs="Times New Roman"/>
                <w:sz w:val="20"/>
                <w:szCs w:val="20"/>
              </w:rPr>
              <w:br/>
              <w:t>2014 - Подготовка организаторов ЕГЭ, ОГЭ (с использованием дистанционных образовательных технологий). Вариативный модуль: Модуль № 1 для организаторов в ППЭ, ассистентов для участников ЕГЭ, ОГЭ с ОВЗ (20 час.), ГАОУ ДПО СО «ИРО»</w:t>
            </w:r>
            <w:r w:rsidRPr="00AF0897">
              <w:rPr>
                <w:rFonts w:ascii="Times New Roman" w:hAnsi="Times New Roman" w:cs="Times New Roman"/>
                <w:sz w:val="20"/>
                <w:szCs w:val="20"/>
              </w:rPr>
              <w:br/>
              <w:t>2015 - Информационные и коммуникационные технологии как средство реализации требований ФГОС общего образования (с ДОТ) (108 час.), ГАОУ ДПО СО «ИРО»</w:t>
            </w:r>
            <w:r w:rsidRPr="00AF0897">
              <w:rPr>
                <w:rFonts w:ascii="Times New Roman" w:hAnsi="Times New Roman" w:cs="Times New Roman"/>
                <w:sz w:val="20"/>
                <w:szCs w:val="20"/>
              </w:rPr>
              <w:br/>
              <w:t>2016 - Подготовка экспертов территориальных представительств региональных предметных комиссий (с использованием дистанционных образовательных технологий) (24 час.), ГАОУ ДПО СО «ИРО»</w:t>
            </w:r>
            <w:r w:rsidRPr="00AF0897">
              <w:rPr>
                <w:rFonts w:ascii="Times New Roman" w:hAnsi="Times New Roman" w:cs="Times New Roman"/>
                <w:sz w:val="20"/>
                <w:szCs w:val="20"/>
              </w:rPr>
              <w:br/>
              <w:t>2016 - Актуальные проблемы реализации концепции математического образования (108 час.), ГАОУ ДПО СО «ИРО»</w:t>
            </w:r>
            <w:r w:rsidRPr="00AF0897">
              <w:rPr>
                <w:rFonts w:ascii="Times New Roman" w:hAnsi="Times New Roman" w:cs="Times New Roman"/>
                <w:sz w:val="20"/>
                <w:szCs w:val="20"/>
              </w:rPr>
              <w:br/>
              <w:t>2017 - Образовательная деятельность по адаптированным основным общеобразовательным программам начального общего и основного общего образования (обучение с использованием ДОТ) (72 час.), ГАОУ ДПО СО «ИРО»</w:t>
            </w:r>
            <w:r w:rsidRPr="00AF0897">
              <w:rPr>
                <w:rFonts w:ascii="Times New Roman" w:hAnsi="Times New Roman" w:cs="Times New Roman"/>
                <w:sz w:val="20"/>
                <w:szCs w:val="20"/>
              </w:rPr>
              <w:br/>
              <w:t>2018 - Преподавание тригонометрии: тригонометрические функции, уравнения и неравенства в алгебре и геометрии (24 час.), ГАОУ ДПО СО «ИРО»</w:t>
            </w:r>
            <w:r w:rsidRPr="00AF0897">
              <w:rPr>
                <w:rFonts w:ascii="Times New Roman" w:hAnsi="Times New Roman" w:cs="Times New Roman"/>
                <w:sz w:val="20"/>
                <w:szCs w:val="20"/>
              </w:rPr>
              <w:br/>
              <w:t>2018 - Особенности подготовки к сдаче ОГЭ по математике в условиях реализации ФГОС ООО (72 час.), ООО «Столичный учебный центр»</w:t>
            </w:r>
          </w:p>
        </w:tc>
        <w:tc>
          <w:tcPr>
            <w:tcW w:w="930"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lastRenderedPageBreak/>
              <w:t>37 лет</w:t>
            </w:r>
          </w:p>
        </w:tc>
        <w:tc>
          <w:tcPr>
            <w:tcW w:w="1290" w:type="dxa"/>
          </w:tcPr>
          <w:p w:rsidR="00AF0897" w:rsidRPr="00AF0897" w:rsidRDefault="00AF0897" w:rsidP="00AF0897">
            <w:pPr>
              <w:widowControl/>
              <w:ind w:left="-46" w:right="-14"/>
              <w:rPr>
                <w:rFonts w:ascii="Times New Roman" w:hAnsi="Times New Roman" w:cs="Times New Roman"/>
                <w:sz w:val="20"/>
                <w:szCs w:val="20"/>
              </w:rPr>
            </w:pPr>
            <w:r w:rsidRPr="00AF0897">
              <w:rPr>
                <w:rFonts w:ascii="Times New Roman" w:hAnsi="Times New Roman" w:cs="Times New Roman"/>
                <w:sz w:val="20"/>
                <w:szCs w:val="20"/>
              </w:rPr>
              <w:t>высшая</w:t>
            </w:r>
          </w:p>
        </w:tc>
      </w:tr>
      <w:tr w:rsidR="00AF0897" w:rsidRPr="00AF0897" w:rsidTr="00AF0897">
        <w:trPr>
          <w:jc w:val="center"/>
        </w:trPr>
        <w:tc>
          <w:tcPr>
            <w:tcW w:w="353" w:type="dxa"/>
          </w:tcPr>
          <w:p w:rsidR="00AF0897" w:rsidRPr="00AF0897" w:rsidRDefault="00AF0897" w:rsidP="00264B90">
            <w:pPr>
              <w:widowControl/>
              <w:numPr>
                <w:ilvl w:val="0"/>
                <w:numId w:val="58"/>
              </w:numPr>
              <w:ind w:left="142" w:right="363" w:hanging="142"/>
              <w:contextualSpacing/>
              <w:rPr>
                <w:rFonts w:ascii="Times New Roman" w:hAnsi="Times New Roman" w:cs="Times New Roman"/>
                <w:sz w:val="20"/>
                <w:szCs w:val="20"/>
              </w:rPr>
            </w:pPr>
          </w:p>
        </w:tc>
        <w:tc>
          <w:tcPr>
            <w:tcW w:w="1621"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Смирнова Вера Николаевна</w:t>
            </w:r>
          </w:p>
        </w:tc>
        <w:tc>
          <w:tcPr>
            <w:tcW w:w="1036"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учитель (география)</w:t>
            </w:r>
          </w:p>
        </w:tc>
        <w:tc>
          <w:tcPr>
            <w:tcW w:w="3828"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Высшее профессиональное.</w:t>
            </w:r>
            <w:r w:rsidRPr="00AF0897">
              <w:rPr>
                <w:rFonts w:ascii="Times New Roman" w:hAnsi="Times New Roman" w:cs="Times New Roman"/>
                <w:sz w:val="20"/>
                <w:szCs w:val="20"/>
              </w:rPr>
              <w:br/>
              <w:t>Уральский ордена Трудового Красного Знамени политехнический институт имени С.М. Кирова, 1991.</w:t>
            </w:r>
            <w:r w:rsidRPr="00AF0897">
              <w:rPr>
                <w:rFonts w:ascii="Times New Roman" w:hAnsi="Times New Roman" w:cs="Times New Roman"/>
                <w:sz w:val="20"/>
                <w:szCs w:val="20"/>
              </w:rPr>
              <w:br/>
              <w:t>Специальность: рациональное использование водных ресурсов и обезвреживание промышленных стоков.</w:t>
            </w:r>
            <w:r w:rsidRPr="00AF0897">
              <w:rPr>
                <w:rFonts w:ascii="Times New Roman" w:hAnsi="Times New Roman" w:cs="Times New Roman"/>
                <w:sz w:val="20"/>
                <w:szCs w:val="20"/>
              </w:rPr>
              <w:br/>
              <w:t>Квалификация: инженер-технолог</w:t>
            </w:r>
            <w:r w:rsidRPr="00AF0897">
              <w:rPr>
                <w:rFonts w:ascii="Times New Roman" w:hAnsi="Times New Roman" w:cs="Times New Roman"/>
                <w:sz w:val="20"/>
                <w:szCs w:val="20"/>
              </w:rPr>
              <w:br/>
            </w:r>
            <w:r w:rsidRPr="00AF0897">
              <w:rPr>
                <w:rFonts w:ascii="Times New Roman" w:hAnsi="Times New Roman" w:cs="Times New Roman"/>
                <w:sz w:val="20"/>
                <w:szCs w:val="20"/>
              </w:rPr>
              <w:br/>
              <w:t>ОУ профсоюзов ВО «Академия труда и социальных отношений», 2016.</w:t>
            </w:r>
            <w:r w:rsidRPr="00AF0897">
              <w:rPr>
                <w:rFonts w:ascii="Times New Roman" w:hAnsi="Times New Roman" w:cs="Times New Roman"/>
                <w:sz w:val="20"/>
                <w:szCs w:val="20"/>
              </w:rPr>
              <w:br/>
              <w:t>Профессиональная переподготовка по программе «Государственное и муниципальное управление», 256 час.</w:t>
            </w:r>
            <w:r w:rsidRPr="00AF0897">
              <w:rPr>
                <w:rFonts w:ascii="Times New Roman" w:hAnsi="Times New Roman" w:cs="Times New Roman"/>
                <w:sz w:val="20"/>
                <w:szCs w:val="20"/>
              </w:rPr>
              <w:br/>
            </w:r>
            <w:r w:rsidRPr="00AF0897">
              <w:rPr>
                <w:rFonts w:ascii="Times New Roman" w:hAnsi="Times New Roman" w:cs="Times New Roman"/>
                <w:sz w:val="20"/>
                <w:szCs w:val="20"/>
              </w:rPr>
              <w:br/>
              <w:t xml:space="preserve">ООО «Инфоурок», 2018. </w:t>
            </w:r>
            <w:r w:rsidRPr="00AF0897">
              <w:rPr>
                <w:rFonts w:ascii="Times New Roman" w:hAnsi="Times New Roman" w:cs="Times New Roman"/>
                <w:sz w:val="20"/>
                <w:szCs w:val="20"/>
              </w:rPr>
              <w:br/>
            </w:r>
            <w:r w:rsidRPr="00AF0897">
              <w:rPr>
                <w:rFonts w:ascii="Times New Roman" w:hAnsi="Times New Roman" w:cs="Times New Roman"/>
                <w:sz w:val="20"/>
                <w:szCs w:val="20"/>
              </w:rPr>
              <w:lastRenderedPageBreak/>
              <w:t>Профессиональная переподготовка по программе «География: теория и методика преподавания в образовательной организации», 600 час.</w:t>
            </w:r>
            <w:r w:rsidRPr="00AF0897">
              <w:rPr>
                <w:rFonts w:ascii="Times New Roman" w:hAnsi="Times New Roman" w:cs="Times New Roman"/>
                <w:sz w:val="20"/>
                <w:szCs w:val="20"/>
              </w:rPr>
              <w:br/>
              <w:t>Квалификация: учитель географии</w:t>
            </w:r>
          </w:p>
        </w:tc>
        <w:tc>
          <w:tcPr>
            <w:tcW w:w="1045"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lastRenderedPageBreak/>
              <w:t>нет</w:t>
            </w:r>
          </w:p>
        </w:tc>
        <w:tc>
          <w:tcPr>
            <w:tcW w:w="6134"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2012 - Подготовка организаторов единого государственного экзамена (72 час.), ГБОУ ДПО СО «ИРО»</w:t>
            </w:r>
            <w:r w:rsidRPr="00AF0897">
              <w:rPr>
                <w:rFonts w:ascii="Times New Roman" w:hAnsi="Times New Roman" w:cs="Times New Roman"/>
                <w:sz w:val="20"/>
                <w:szCs w:val="20"/>
              </w:rPr>
              <w:br/>
              <w:t>2012 - ФГОС общего образования: идеология, содержание, технологии введения (для учителей физики, химии, биологии, географии) (108 час.), ГБОУ ДПО СО «ИРО»</w:t>
            </w:r>
            <w:r w:rsidRPr="00AF0897">
              <w:rPr>
                <w:rFonts w:ascii="Times New Roman" w:hAnsi="Times New Roman" w:cs="Times New Roman"/>
                <w:sz w:val="20"/>
                <w:szCs w:val="20"/>
              </w:rPr>
              <w:br/>
              <w:t>2014 - Подготовка организаторов ЕГЭ, ОГЭ (с использованием дистанционных образовательных технологий). Вариативный модуль: Модуль № 1 для организаторов в ППЭ, ассистентов для участников ЕГЭ, ОГЭ с ОВЗ (20 час.), ГАОУ ДПО СО «ИРО»</w:t>
            </w:r>
            <w:r w:rsidRPr="00AF0897">
              <w:rPr>
                <w:rFonts w:ascii="Times New Roman" w:hAnsi="Times New Roman" w:cs="Times New Roman"/>
                <w:sz w:val="20"/>
                <w:szCs w:val="20"/>
              </w:rPr>
              <w:br/>
              <w:t>2017 - Подготовка организаторов ЕГЭ, ОГЭ (с использованием дистанционных образовательных технологий). Вариативный модуль: Модуль № 4 для руководителей ППЭ (24 час.), ГАОУ ДПО СО «ИРО»</w:t>
            </w:r>
            <w:r w:rsidRPr="00AF0897">
              <w:rPr>
                <w:rFonts w:ascii="Times New Roman" w:hAnsi="Times New Roman" w:cs="Times New Roman"/>
                <w:sz w:val="20"/>
                <w:szCs w:val="20"/>
              </w:rPr>
              <w:br/>
              <w:t>2017 - Преподавание географии в соответствии с ФГОС ООО (40 час.), ГАОУ ДПО СО «ИРО»</w:t>
            </w:r>
            <w:r w:rsidRPr="00AF0897">
              <w:rPr>
                <w:rFonts w:ascii="Times New Roman" w:hAnsi="Times New Roman" w:cs="Times New Roman"/>
                <w:sz w:val="20"/>
                <w:szCs w:val="20"/>
              </w:rPr>
              <w:br/>
              <w:t xml:space="preserve">2017 - Преодоление управленческих дефицитов заместителей </w:t>
            </w:r>
            <w:r w:rsidRPr="00AF0897">
              <w:rPr>
                <w:rFonts w:ascii="Times New Roman" w:hAnsi="Times New Roman" w:cs="Times New Roman"/>
                <w:sz w:val="20"/>
                <w:szCs w:val="20"/>
              </w:rPr>
              <w:lastRenderedPageBreak/>
              <w:t>руководителей школ по организации внеурочной деятельности (16 час.), ГАОУ ДПО СО «ИРО»</w:t>
            </w:r>
            <w:r w:rsidRPr="00AF0897">
              <w:rPr>
                <w:rFonts w:ascii="Times New Roman" w:hAnsi="Times New Roman" w:cs="Times New Roman"/>
                <w:sz w:val="20"/>
                <w:szCs w:val="20"/>
              </w:rPr>
              <w:br/>
            </w:r>
            <w:r w:rsidRPr="00AF0897">
              <w:rPr>
                <w:rFonts w:ascii="Times New Roman" w:hAnsi="Times New Roman" w:cs="Times New Roman"/>
                <w:sz w:val="20"/>
                <w:szCs w:val="20"/>
              </w:rPr>
              <w:br/>
              <w:t>Семинары:</w:t>
            </w:r>
            <w:r w:rsidRPr="00AF0897">
              <w:rPr>
                <w:rFonts w:ascii="Times New Roman" w:hAnsi="Times New Roman" w:cs="Times New Roman"/>
                <w:sz w:val="20"/>
                <w:szCs w:val="20"/>
              </w:rPr>
              <w:br/>
              <w:t>2017 - Олимпиада по географии. Учим нестандартно мыслить и творчески подходить к решению (4 час.), ГАОУ ДПО СО «ИРО»</w:t>
            </w:r>
          </w:p>
        </w:tc>
        <w:tc>
          <w:tcPr>
            <w:tcW w:w="930"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lastRenderedPageBreak/>
              <w:t>25 лет</w:t>
            </w:r>
          </w:p>
        </w:tc>
        <w:tc>
          <w:tcPr>
            <w:tcW w:w="1290" w:type="dxa"/>
          </w:tcPr>
          <w:p w:rsidR="00AF0897" w:rsidRPr="00AF0897" w:rsidRDefault="00AF0897" w:rsidP="00AF0897">
            <w:pPr>
              <w:widowControl/>
              <w:ind w:left="-46" w:right="-14"/>
              <w:rPr>
                <w:rFonts w:ascii="Times New Roman" w:hAnsi="Times New Roman" w:cs="Times New Roman"/>
                <w:sz w:val="20"/>
                <w:szCs w:val="20"/>
              </w:rPr>
            </w:pPr>
            <w:r w:rsidRPr="00AF0897">
              <w:rPr>
                <w:rFonts w:ascii="Times New Roman" w:hAnsi="Times New Roman" w:cs="Times New Roman"/>
                <w:sz w:val="20"/>
                <w:szCs w:val="20"/>
              </w:rPr>
              <w:t>высшая</w:t>
            </w:r>
          </w:p>
        </w:tc>
      </w:tr>
      <w:tr w:rsidR="00AF0897" w:rsidRPr="00AF0897" w:rsidTr="00AF0897">
        <w:trPr>
          <w:jc w:val="center"/>
        </w:trPr>
        <w:tc>
          <w:tcPr>
            <w:tcW w:w="353" w:type="dxa"/>
          </w:tcPr>
          <w:p w:rsidR="00AF0897" w:rsidRPr="00AF0897" w:rsidRDefault="00AF0897" w:rsidP="00264B90">
            <w:pPr>
              <w:widowControl/>
              <w:numPr>
                <w:ilvl w:val="0"/>
                <w:numId w:val="58"/>
              </w:numPr>
              <w:ind w:left="142" w:right="363" w:hanging="142"/>
              <w:contextualSpacing/>
              <w:rPr>
                <w:rFonts w:ascii="Times New Roman" w:hAnsi="Times New Roman" w:cs="Times New Roman"/>
                <w:sz w:val="20"/>
                <w:szCs w:val="20"/>
              </w:rPr>
            </w:pPr>
          </w:p>
        </w:tc>
        <w:tc>
          <w:tcPr>
            <w:tcW w:w="1621"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Смирнягина Елена Михайловна</w:t>
            </w:r>
          </w:p>
        </w:tc>
        <w:tc>
          <w:tcPr>
            <w:tcW w:w="1036"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учитель</w:t>
            </w:r>
            <w:r w:rsidRPr="00AF0897">
              <w:rPr>
                <w:rFonts w:ascii="Times New Roman" w:hAnsi="Times New Roman" w:cs="Times New Roman"/>
                <w:sz w:val="20"/>
                <w:szCs w:val="20"/>
              </w:rPr>
              <w:br/>
              <w:t>(английский язык)</w:t>
            </w:r>
          </w:p>
        </w:tc>
        <w:tc>
          <w:tcPr>
            <w:tcW w:w="3828"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Высшее профессиональное.</w:t>
            </w:r>
            <w:r w:rsidRPr="00AF0897">
              <w:rPr>
                <w:rFonts w:ascii="Times New Roman" w:hAnsi="Times New Roman" w:cs="Times New Roman"/>
                <w:sz w:val="20"/>
                <w:szCs w:val="20"/>
              </w:rPr>
              <w:br/>
              <w:t>ГОУ ВПО «Уральский государственный педагогический университет», 2003.</w:t>
            </w:r>
            <w:r w:rsidRPr="00AF0897">
              <w:rPr>
                <w:rFonts w:ascii="Times New Roman" w:hAnsi="Times New Roman" w:cs="Times New Roman"/>
                <w:sz w:val="20"/>
                <w:szCs w:val="20"/>
              </w:rPr>
              <w:br/>
              <w:t>Специальность: иностранный язык.</w:t>
            </w:r>
            <w:r w:rsidRPr="00AF0897">
              <w:rPr>
                <w:rFonts w:ascii="Times New Roman" w:hAnsi="Times New Roman" w:cs="Times New Roman"/>
                <w:sz w:val="20"/>
                <w:szCs w:val="20"/>
              </w:rPr>
              <w:br/>
              <w:t>Квалификация: учитель немецкого языка. учитель английского языка</w:t>
            </w:r>
          </w:p>
        </w:tc>
        <w:tc>
          <w:tcPr>
            <w:tcW w:w="1045"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нет</w:t>
            </w:r>
          </w:p>
        </w:tc>
        <w:tc>
          <w:tcPr>
            <w:tcW w:w="6134"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2016 - Современные технологии обучения в условиях введения федеральных государственных образовательных стандартов общего образования (108 час.), ГАОУ ДПО СО «ИРО»</w:t>
            </w:r>
            <w:r w:rsidRPr="00AF0897">
              <w:rPr>
                <w:rFonts w:ascii="Times New Roman" w:hAnsi="Times New Roman" w:cs="Times New Roman"/>
                <w:sz w:val="20"/>
                <w:szCs w:val="20"/>
              </w:rPr>
              <w:br/>
              <w:t>2016 - Методические вопросы изучения иностранного языка в начальной школе (40 час.), ГАОУ ДПО СО «ИРО»</w:t>
            </w:r>
            <w:r w:rsidRPr="00AF0897">
              <w:rPr>
                <w:rFonts w:ascii="Times New Roman" w:hAnsi="Times New Roman" w:cs="Times New Roman"/>
                <w:sz w:val="20"/>
                <w:szCs w:val="20"/>
              </w:rPr>
              <w:br/>
              <w:t>2018 - Организация инклюзивного образования детей с ограниченными возможностями здоровья в общеобразовательных организациях (обучение с использованием ДОТ) (108 час.), ГАОУ ДПО СО «ИРО»</w:t>
            </w:r>
          </w:p>
        </w:tc>
        <w:tc>
          <w:tcPr>
            <w:tcW w:w="930"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14 лет</w:t>
            </w:r>
          </w:p>
        </w:tc>
        <w:tc>
          <w:tcPr>
            <w:tcW w:w="1290" w:type="dxa"/>
          </w:tcPr>
          <w:p w:rsidR="00AF0897" w:rsidRPr="00AF0897" w:rsidRDefault="00AF0897" w:rsidP="00AF0897">
            <w:pPr>
              <w:widowControl/>
              <w:ind w:left="-46" w:right="-14"/>
              <w:rPr>
                <w:rFonts w:ascii="Times New Roman" w:hAnsi="Times New Roman" w:cs="Times New Roman"/>
                <w:sz w:val="20"/>
                <w:szCs w:val="20"/>
              </w:rPr>
            </w:pPr>
            <w:r w:rsidRPr="00AF0897">
              <w:rPr>
                <w:rFonts w:ascii="Times New Roman" w:hAnsi="Times New Roman" w:cs="Times New Roman"/>
                <w:sz w:val="20"/>
                <w:szCs w:val="20"/>
              </w:rPr>
              <w:t>соответствие занимаемой должности</w:t>
            </w:r>
          </w:p>
        </w:tc>
      </w:tr>
      <w:tr w:rsidR="00AF0897" w:rsidRPr="00AF0897" w:rsidTr="00AF0897">
        <w:trPr>
          <w:jc w:val="center"/>
        </w:trPr>
        <w:tc>
          <w:tcPr>
            <w:tcW w:w="353" w:type="dxa"/>
          </w:tcPr>
          <w:p w:rsidR="00AF0897" w:rsidRPr="00AF0897" w:rsidRDefault="00AF0897" w:rsidP="00264B90">
            <w:pPr>
              <w:widowControl/>
              <w:numPr>
                <w:ilvl w:val="0"/>
                <w:numId w:val="58"/>
              </w:numPr>
              <w:ind w:left="142" w:right="363" w:hanging="142"/>
              <w:contextualSpacing/>
              <w:rPr>
                <w:rFonts w:ascii="Times New Roman" w:hAnsi="Times New Roman" w:cs="Times New Roman"/>
                <w:sz w:val="20"/>
                <w:szCs w:val="20"/>
              </w:rPr>
            </w:pPr>
          </w:p>
        </w:tc>
        <w:tc>
          <w:tcPr>
            <w:tcW w:w="1621"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Соболева Наталья Ивановна</w:t>
            </w:r>
          </w:p>
        </w:tc>
        <w:tc>
          <w:tcPr>
            <w:tcW w:w="1036"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учитель</w:t>
            </w:r>
            <w:r w:rsidRPr="00AF0897">
              <w:rPr>
                <w:rFonts w:ascii="Times New Roman" w:hAnsi="Times New Roman" w:cs="Times New Roman"/>
                <w:sz w:val="20"/>
                <w:szCs w:val="20"/>
              </w:rPr>
              <w:br/>
              <w:t>(начальные классы)</w:t>
            </w:r>
          </w:p>
        </w:tc>
        <w:tc>
          <w:tcPr>
            <w:tcW w:w="3828"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Среднее профессиональное.</w:t>
            </w:r>
            <w:r w:rsidRPr="00AF0897">
              <w:rPr>
                <w:rFonts w:ascii="Times New Roman" w:hAnsi="Times New Roman" w:cs="Times New Roman"/>
                <w:sz w:val="20"/>
                <w:szCs w:val="20"/>
              </w:rPr>
              <w:br/>
              <w:t>Свердловский областной педагогический колледж, 1997.</w:t>
            </w:r>
            <w:r w:rsidRPr="00AF0897">
              <w:rPr>
                <w:rFonts w:ascii="Times New Roman" w:hAnsi="Times New Roman" w:cs="Times New Roman"/>
                <w:sz w:val="20"/>
                <w:szCs w:val="20"/>
              </w:rPr>
              <w:br/>
              <w:t>Специальность: преподавание в начальных классах.</w:t>
            </w:r>
            <w:r w:rsidRPr="00AF0897">
              <w:rPr>
                <w:rFonts w:ascii="Times New Roman" w:hAnsi="Times New Roman" w:cs="Times New Roman"/>
                <w:sz w:val="20"/>
                <w:szCs w:val="20"/>
              </w:rPr>
              <w:br/>
              <w:t>Квалификация: учитель начальных классов</w:t>
            </w:r>
            <w:r w:rsidRPr="00AF0897">
              <w:rPr>
                <w:rFonts w:ascii="Times New Roman" w:hAnsi="Times New Roman" w:cs="Times New Roman"/>
                <w:sz w:val="20"/>
                <w:szCs w:val="20"/>
              </w:rPr>
              <w:br/>
            </w:r>
            <w:r w:rsidRPr="00AF0897">
              <w:rPr>
                <w:rFonts w:ascii="Times New Roman" w:hAnsi="Times New Roman" w:cs="Times New Roman"/>
                <w:sz w:val="20"/>
                <w:szCs w:val="20"/>
              </w:rPr>
              <w:br/>
              <w:t>Высшее профессиональное.</w:t>
            </w:r>
            <w:r w:rsidRPr="00AF0897">
              <w:rPr>
                <w:rFonts w:ascii="Times New Roman" w:hAnsi="Times New Roman" w:cs="Times New Roman"/>
                <w:sz w:val="20"/>
                <w:szCs w:val="20"/>
              </w:rPr>
              <w:br/>
              <w:t>Уральский государственный педагогический университет, 2000.</w:t>
            </w:r>
            <w:r w:rsidRPr="00AF0897">
              <w:rPr>
                <w:rFonts w:ascii="Times New Roman" w:hAnsi="Times New Roman" w:cs="Times New Roman"/>
                <w:sz w:val="20"/>
                <w:szCs w:val="20"/>
              </w:rPr>
              <w:br/>
              <w:t>Специальность: естествознание.</w:t>
            </w:r>
            <w:r w:rsidRPr="00AF0897">
              <w:rPr>
                <w:rFonts w:ascii="Times New Roman" w:hAnsi="Times New Roman" w:cs="Times New Roman"/>
                <w:sz w:val="20"/>
                <w:szCs w:val="20"/>
              </w:rPr>
              <w:br/>
              <w:t>Квалификация: учитель естествознания</w:t>
            </w:r>
          </w:p>
        </w:tc>
        <w:tc>
          <w:tcPr>
            <w:tcW w:w="1045"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нет</w:t>
            </w:r>
          </w:p>
        </w:tc>
        <w:tc>
          <w:tcPr>
            <w:tcW w:w="6134"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2001 - Комплексная образовательная программа ИРРО (80 час.), ИРРО</w:t>
            </w:r>
            <w:r w:rsidRPr="00AF0897">
              <w:rPr>
                <w:rFonts w:ascii="Times New Roman" w:hAnsi="Times New Roman" w:cs="Times New Roman"/>
                <w:sz w:val="20"/>
                <w:szCs w:val="20"/>
              </w:rPr>
              <w:br/>
              <w:t>2004 - Основные тенденции развития начального образования и его отражение в практике работы начальной школы (72 час.), УрИОВ</w:t>
            </w:r>
            <w:r w:rsidRPr="00AF0897">
              <w:rPr>
                <w:rFonts w:ascii="Times New Roman" w:hAnsi="Times New Roman" w:cs="Times New Roman"/>
                <w:sz w:val="20"/>
                <w:szCs w:val="20"/>
              </w:rPr>
              <w:br/>
              <w:t>2008 - Информационная культура педагога (90 час.), ИРРО</w:t>
            </w:r>
            <w:r w:rsidRPr="00AF0897">
              <w:rPr>
                <w:rFonts w:ascii="Times New Roman" w:hAnsi="Times New Roman" w:cs="Times New Roman"/>
                <w:sz w:val="20"/>
                <w:szCs w:val="20"/>
              </w:rPr>
              <w:br/>
              <w:t>2009 - Развитие информационно-технологической компетентности специалистов системы оценки качества образования (72 час.), ИРРО</w:t>
            </w:r>
            <w:r w:rsidRPr="00AF0897">
              <w:rPr>
                <w:rFonts w:ascii="Times New Roman" w:hAnsi="Times New Roman" w:cs="Times New Roman"/>
                <w:sz w:val="20"/>
                <w:szCs w:val="20"/>
              </w:rPr>
              <w:br/>
              <w:t>2011 - Содержание и технологии реализации ФГОС начального общего образования (72 час.), ГБОУ ДПО СО «ИРО»</w:t>
            </w:r>
            <w:r w:rsidRPr="00AF0897">
              <w:rPr>
                <w:rFonts w:ascii="Times New Roman" w:hAnsi="Times New Roman" w:cs="Times New Roman"/>
                <w:sz w:val="20"/>
                <w:szCs w:val="20"/>
              </w:rPr>
              <w:br/>
              <w:t>2012 - Содержание и технологии реализации Федерального государственного образовательного стандарта начального общего образования Вариативные модули: Реализация ФГОС начального общего образования в предметной области «Основы духовно-нравственной культуры народов России» (72 час.), ГБОУ ДПО СО «ИРО»</w:t>
            </w:r>
            <w:r w:rsidRPr="00AF0897">
              <w:rPr>
                <w:rFonts w:ascii="Times New Roman" w:hAnsi="Times New Roman" w:cs="Times New Roman"/>
                <w:sz w:val="20"/>
                <w:szCs w:val="20"/>
              </w:rPr>
              <w:br/>
              <w:t>2016 - Содержание и технологии реализации федерального государственного образовательного стандарта общего образования обучающихся с умственной отсталостью (72 час.), ГАОУ ДПО СО «ИРО»</w:t>
            </w:r>
            <w:r w:rsidRPr="00AF0897">
              <w:rPr>
                <w:rFonts w:ascii="Times New Roman" w:hAnsi="Times New Roman" w:cs="Times New Roman"/>
                <w:sz w:val="20"/>
                <w:szCs w:val="20"/>
              </w:rPr>
              <w:br/>
              <w:t>2017 - Содержание и методика преподавания курса финансовой грамотности различным категориям обучающихся (72 час.), РАНХиГС</w:t>
            </w:r>
          </w:p>
        </w:tc>
        <w:tc>
          <w:tcPr>
            <w:tcW w:w="930"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22 года</w:t>
            </w:r>
          </w:p>
        </w:tc>
        <w:tc>
          <w:tcPr>
            <w:tcW w:w="1290" w:type="dxa"/>
          </w:tcPr>
          <w:p w:rsidR="00AF0897" w:rsidRPr="00AF0897" w:rsidRDefault="00AF0897" w:rsidP="00AF0897">
            <w:pPr>
              <w:widowControl/>
              <w:ind w:left="-46" w:right="-14"/>
              <w:rPr>
                <w:rFonts w:ascii="Times New Roman" w:hAnsi="Times New Roman" w:cs="Times New Roman"/>
                <w:sz w:val="20"/>
                <w:szCs w:val="20"/>
              </w:rPr>
            </w:pPr>
            <w:r w:rsidRPr="00AF0897">
              <w:rPr>
                <w:rFonts w:ascii="Times New Roman" w:hAnsi="Times New Roman" w:cs="Times New Roman"/>
                <w:sz w:val="20"/>
                <w:szCs w:val="20"/>
              </w:rPr>
              <w:t>высшая</w:t>
            </w:r>
          </w:p>
        </w:tc>
      </w:tr>
      <w:tr w:rsidR="00AF0897" w:rsidRPr="00AF0897" w:rsidTr="00AF0897">
        <w:trPr>
          <w:jc w:val="center"/>
        </w:trPr>
        <w:tc>
          <w:tcPr>
            <w:tcW w:w="353" w:type="dxa"/>
          </w:tcPr>
          <w:p w:rsidR="00AF0897" w:rsidRPr="00AF0897" w:rsidRDefault="00AF0897" w:rsidP="00264B90">
            <w:pPr>
              <w:widowControl/>
              <w:numPr>
                <w:ilvl w:val="0"/>
                <w:numId w:val="58"/>
              </w:numPr>
              <w:ind w:left="142" w:right="363" w:hanging="142"/>
              <w:contextualSpacing/>
              <w:rPr>
                <w:rFonts w:ascii="Times New Roman" w:hAnsi="Times New Roman" w:cs="Times New Roman"/>
                <w:sz w:val="20"/>
                <w:szCs w:val="20"/>
              </w:rPr>
            </w:pPr>
          </w:p>
        </w:tc>
        <w:tc>
          <w:tcPr>
            <w:tcW w:w="1621"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Сысолятина Юлия Борисовна</w:t>
            </w:r>
          </w:p>
        </w:tc>
        <w:tc>
          <w:tcPr>
            <w:tcW w:w="1036"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воспитатель (ГПД)</w:t>
            </w:r>
          </w:p>
        </w:tc>
        <w:tc>
          <w:tcPr>
            <w:tcW w:w="3828"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Среднее профессиональное.</w:t>
            </w:r>
            <w:r w:rsidRPr="00AF0897">
              <w:rPr>
                <w:rFonts w:ascii="Times New Roman" w:hAnsi="Times New Roman" w:cs="Times New Roman"/>
                <w:sz w:val="20"/>
                <w:szCs w:val="20"/>
              </w:rPr>
              <w:br/>
              <w:t xml:space="preserve"> Профессиональный лицей «Родник» г. Сысерть, 2003.</w:t>
            </w:r>
            <w:r w:rsidRPr="00AF0897">
              <w:rPr>
                <w:rFonts w:ascii="Times New Roman" w:hAnsi="Times New Roman" w:cs="Times New Roman"/>
                <w:sz w:val="20"/>
                <w:szCs w:val="20"/>
              </w:rPr>
              <w:br/>
              <w:t>Специальность: экономика, бухгалтерский учёт и контроль.</w:t>
            </w:r>
            <w:r w:rsidRPr="00AF0897">
              <w:rPr>
                <w:rFonts w:ascii="Times New Roman" w:hAnsi="Times New Roman" w:cs="Times New Roman"/>
                <w:sz w:val="20"/>
                <w:szCs w:val="20"/>
              </w:rPr>
              <w:br/>
              <w:t>Квалификация: бухгалтер</w:t>
            </w:r>
            <w:r w:rsidRPr="00AF0897">
              <w:rPr>
                <w:rFonts w:ascii="Times New Roman" w:hAnsi="Times New Roman" w:cs="Times New Roman"/>
                <w:sz w:val="20"/>
                <w:szCs w:val="20"/>
              </w:rPr>
              <w:br/>
            </w:r>
            <w:r w:rsidRPr="00AF0897">
              <w:rPr>
                <w:rFonts w:ascii="Times New Roman" w:hAnsi="Times New Roman" w:cs="Times New Roman"/>
                <w:sz w:val="20"/>
                <w:szCs w:val="20"/>
              </w:rPr>
              <w:br/>
            </w:r>
            <w:r w:rsidRPr="00AF0897">
              <w:rPr>
                <w:rFonts w:ascii="Times New Roman" w:hAnsi="Times New Roman" w:cs="Times New Roman"/>
                <w:sz w:val="20"/>
                <w:szCs w:val="20"/>
              </w:rPr>
              <w:lastRenderedPageBreak/>
              <w:t>Высшее профессиональное.</w:t>
            </w:r>
            <w:r w:rsidRPr="00AF0897">
              <w:rPr>
                <w:rFonts w:ascii="Times New Roman" w:hAnsi="Times New Roman" w:cs="Times New Roman"/>
                <w:sz w:val="20"/>
                <w:szCs w:val="20"/>
              </w:rPr>
              <w:br/>
              <w:t>ГОУ ВПО «Российская экономическая академия им. Г.В. Плеханова», 2007.</w:t>
            </w:r>
            <w:r w:rsidRPr="00AF0897">
              <w:rPr>
                <w:rFonts w:ascii="Times New Roman" w:hAnsi="Times New Roman" w:cs="Times New Roman"/>
                <w:sz w:val="20"/>
                <w:szCs w:val="20"/>
              </w:rPr>
              <w:br/>
              <w:t>Специальность: финансы и кредит.</w:t>
            </w:r>
            <w:r w:rsidRPr="00AF0897">
              <w:rPr>
                <w:rFonts w:ascii="Times New Roman" w:hAnsi="Times New Roman" w:cs="Times New Roman"/>
                <w:sz w:val="20"/>
                <w:szCs w:val="20"/>
              </w:rPr>
              <w:br/>
              <w:t>Квалификация: экономист</w:t>
            </w:r>
            <w:r w:rsidRPr="00AF0897">
              <w:rPr>
                <w:rFonts w:ascii="Times New Roman" w:hAnsi="Times New Roman" w:cs="Times New Roman"/>
                <w:sz w:val="20"/>
                <w:szCs w:val="20"/>
              </w:rPr>
              <w:br/>
            </w:r>
            <w:r w:rsidRPr="00AF0897">
              <w:rPr>
                <w:rFonts w:ascii="Times New Roman" w:hAnsi="Times New Roman" w:cs="Times New Roman"/>
                <w:sz w:val="20"/>
                <w:szCs w:val="20"/>
              </w:rPr>
              <w:br/>
              <w:t xml:space="preserve">ООО Учебный центр «Профессионал», 2017. </w:t>
            </w:r>
            <w:r w:rsidRPr="00AF0897">
              <w:rPr>
                <w:rFonts w:ascii="Times New Roman" w:hAnsi="Times New Roman" w:cs="Times New Roman"/>
                <w:sz w:val="20"/>
                <w:szCs w:val="20"/>
              </w:rPr>
              <w:br/>
              <w:t>Профессиональная переподготовка по программе «Организация деятельности педагога-воспитателя группы продлённого дня», 300 час.</w:t>
            </w:r>
            <w:r w:rsidRPr="00AF0897">
              <w:rPr>
                <w:rFonts w:ascii="Times New Roman" w:hAnsi="Times New Roman" w:cs="Times New Roman"/>
                <w:sz w:val="20"/>
                <w:szCs w:val="20"/>
              </w:rPr>
              <w:br/>
              <w:t>Квалификация: педагог-воспитатель группы продлённого дня</w:t>
            </w:r>
          </w:p>
        </w:tc>
        <w:tc>
          <w:tcPr>
            <w:tcW w:w="1045"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lastRenderedPageBreak/>
              <w:t>нет</w:t>
            </w:r>
          </w:p>
        </w:tc>
        <w:tc>
          <w:tcPr>
            <w:tcW w:w="6134"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2017 - Современные методы организации детской игры в ДОУ (36 час.), ООО «Инфоурок», г. Смоленск</w:t>
            </w:r>
          </w:p>
        </w:tc>
        <w:tc>
          <w:tcPr>
            <w:tcW w:w="930"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9 мес.</w:t>
            </w:r>
          </w:p>
        </w:tc>
        <w:tc>
          <w:tcPr>
            <w:tcW w:w="1290" w:type="dxa"/>
          </w:tcPr>
          <w:p w:rsidR="00AF0897" w:rsidRPr="00AF0897" w:rsidRDefault="00AF0897" w:rsidP="00AF0897">
            <w:pPr>
              <w:widowControl/>
              <w:ind w:left="-46" w:right="-14"/>
              <w:rPr>
                <w:rFonts w:ascii="Times New Roman" w:hAnsi="Times New Roman" w:cs="Times New Roman"/>
                <w:sz w:val="20"/>
                <w:szCs w:val="20"/>
              </w:rPr>
            </w:pPr>
            <w:r w:rsidRPr="00AF0897">
              <w:rPr>
                <w:rFonts w:ascii="Times New Roman" w:hAnsi="Times New Roman" w:cs="Times New Roman"/>
                <w:sz w:val="20"/>
                <w:szCs w:val="20"/>
              </w:rPr>
              <w:t>нет</w:t>
            </w:r>
          </w:p>
        </w:tc>
      </w:tr>
      <w:tr w:rsidR="00AF0897" w:rsidRPr="00AF0897" w:rsidTr="00AF0897">
        <w:trPr>
          <w:jc w:val="center"/>
        </w:trPr>
        <w:tc>
          <w:tcPr>
            <w:tcW w:w="353" w:type="dxa"/>
          </w:tcPr>
          <w:p w:rsidR="00AF0897" w:rsidRPr="00AF0897" w:rsidRDefault="00AF0897" w:rsidP="00264B90">
            <w:pPr>
              <w:widowControl/>
              <w:numPr>
                <w:ilvl w:val="0"/>
                <w:numId w:val="58"/>
              </w:numPr>
              <w:ind w:left="142" w:right="363" w:hanging="142"/>
              <w:contextualSpacing/>
              <w:rPr>
                <w:rFonts w:ascii="Times New Roman" w:hAnsi="Times New Roman" w:cs="Times New Roman"/>
                <w:sz w:val="20"/>
                <w:szCs w:val="20"/>
              </w:rPr>
            </w:pPr>
          </w:p>
        </w:tc>
        <w:tc>
          <w:tcPr>
            <w:tcW w:w="1621"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Толмачева Ольга Сергеевна</w:t>
            </w:r>
          </w:p>
        </w:tc>
        <w:tc>
          <w:tcPr>
            <w:tcW w:w="1036"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учитель</w:t>
            </w:r>
            <w:r w:rsidRPr="00AF0897">
              <w:rPr>
                <w:rFonts w:ascii="Times New Roman" w:hAnsi="Times New Roman" w:cs="Times New Roman"/>
                <w:sz w:val="20"/>
                <w:szCs w:val="20"/>
              </w:rPr>
              <w:br/>
              <w:t>(информатика и ИКТ)</w:t>
            </w:r>
          </w:p>
        </w:tc>
        <w:tc>
          <w:tcPr>
            <w:tcW w:w="3828"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Высшее профессиональное.</w:t>
            </w:r>
            <w:r w:rsidRPr="00AF0897">
              <w:rPr>
                <w:rFonts w:ascii="Times New Roman" w:hAnsi="Times New Roman" w:cs="Times New Roman"/>
                <w:sz w:val="20"/>
                <w:szCs w:val="20"/>
              </w:rPr>
              <w:br/>
              <w:t>ГОУ ВПО «Уральский государственный педагогический университет», 2010.</w:t>
            </w:r>
            <w:r w:rsidRPr="00AF0897">
              <w:rPr>
                <w:rFonts w:ascii="Times New Roman" w:hAnsi="Times New Roman" w:cs="Times New Roman"/>
                <w:sz w:val="20"/>
                <w:szCs w:val="20"/>
              </w:rPr>
              <w:br/>
              <w:t>Специальность: математика.</w:t>
            </w:r>
            <w:r w:rsidRPr="00AF0897">
              <w:rPr>
                <w:rFonts w:ascii="Times New Roman" w:hAnsi="Times New Roman" w:cs="Times New Roman"/>
                <w:sz w:val="20"/>
                <w:szCs w:val="20"/>
              </w:rPr>
              <w:br/>
              <w:t>Квалификация: учитель математики</w:t>
            </w:r>
            <w:r w:rsidRPr="00AF0897">
              <w:rPr>
                <w:rFonts w:ascii="Times New Roman" w:hAnsi="Times New Roman" w:cs="Times New Roman"/>
                <w:sz w:val="20"/>
                <w:szCs w:val="20"/>
              </w:rPr>
              <w:br/>
            </w:r>
            <w:r w:rsidRPr="00AF0897">
              <w:rPr>
                <w:rFonts w:ascii="Times New Roman" w:hAnsi="Times New Roman" w:cs="Times New Roman"/>
                <w:sz w:val="20"/>
                <w:szCs w:val="20"/>
              </w:rPr>
              <w:br/>
              <w:t>МУК Ленинского района г. Екатеринбурга, 2005.</w:t>
            </w:r>
            <w:r w:rsidRPr="00AF0897">
              <w:rPr>
                <w:rFonts w:ascii="Times New Roman" w:hAnsi="Times New Roman" w:cs="Times New Roman"/>
                <w:sz w:val="20"/>
                <w:szCs w:val="20"/>
              </w:rPr>
              <w:br/>
              <w:t>Квалификация: программист, лаборант (свидетельство, 596 час.).</w:t>
            </w:r>
          </w:p>
        </w:tc>
        <w:tc>
          <w:tcPr>
            <w:tcW w:w="1045"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нет</w:t>
            </w:r>
          </w:p>
        </w:tc>
        <w:tc>
          <w:tcPr>
            <w:tcW w:w="6134"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2013 - Обучение и развитие одаренных детей. Технология междисциплинарного обучения (72 час.), ФГНУ «Институт социализации и образования» РАО</w:t>
            </w:r>
            <w:r w:rsidRPr="00AF0897">
              <w:rPr>
                <w:rFonts w:ascii="Times New Roman" w:hAnsi="Times New Roman" w:cs="Times New Roman"/>
                <w:sz w:val="20"/>
                <w:szCs w:val="20"/>
              </w:rPr>
              <w:br/>
              <w:t>2014 - Информационные и коммуникационные технологии как средство реализации требований федеральных государственных образовательных стандартов (108 час.), ГАОУ ДПО СО «ИРО»</w:t>
            </w:r>
            <w:r w:rsidRPr="00AF0897">
              <w:rPr>
                <w:rFonts w:ascii="Times New Roman" w:hAnsi="Times New Roman" w:cs="Times New Roman"/>
                <w:sz w:val="20"/>
                <w:szCs w:val="20"/>
              </w:rPr>
              <w:br/>
              <w:t>2016 - Актуальные проблемы реализации концепции математического образования (108 час.), ГАОУ ДПО СО «ИРО»</w:t>
            </w:r>
            <w:r w:rsidRPr="00AF0897">
              <w:rPr>
                <w:rFonts w:ascii="Times New Roman" w:hAnsi="Times New Roman" w:cs="Times New Roman"/>
                <w:sz w:val="20"/>
                <w:szCs w:val="20"/>
              </w:rPr>
              <w:br/>
              <w:t>2017 - Методы решения заданий ЕГЭ с развернутым ответом по информатике и ИКТ  (40 час.), ГАОУ ДПО СО «ИРО»</w:t>
            </w:r>
            <w:r w:rsidRPr="00AF0897">
              <w:rPr>
                <w:rFonts w:ascii="Times New Roman" w:hAnsi="Times New Roman" w:cs="Times New Roman"/>
                <w:sz w:val="20"/>
                <w:szCs w:val="20"/>
              </w:rPr>
              <w:br/>
            </w:r>
            <w:r w:rsidRPr="00AF0897">
              <w:rPr>
                <w:rFonts w:ascii="Times New Roman" w:hAnsi="Times New Roman" w:cs="Times New Roman"/>
                <w:sz w:val="20"/>
                <w:szCs w:val="20"/>
              </w:rPr>
              <w:br/>
              <w:t>Семинары:</w:t>
            </w:r>
            <w:r w:rsidRPr="00AF0897">
              <w:rPr>
                <w:rFonts w:ascii="Times New Roman" w:hAnsi="Times New Roman" w:cs="Times New Roman"/>
                <w:sz w:val="20"/>
                <w:szCs w:val="20"/>
              </w:rPr>
              <w:br/>
              <w:t>2016 - Организация работы территориальных представительств региональных предметных комиссий (8 час.), ГАОУ ДПО СО «ИРО»</w:t>
            </w:r>
            <w:r w:rsidRPr="00AF0897">
              <w:rPr>
                <w:rFonts w:ascii="Times New Roman" w:hAnsi="Times New Roman" w:cs="Times New Roman"/>
                <w:sz w:val="20"/>
                <w:szCs w:val="20"/>
              </w:rPr>
              <w:br/>
              <w:t>2017 - Содержание работы методического объединения учителей информатики и ИКТ (8 час.), ГАОУ ДПО СО «ИРО»</w:t>
            </w:r>
          </w:p>
        </w:tc>
        <w:tc>
          <w:tcPr>
            <w:tcW w:w="930"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7 лет</w:t>
            </w:r>
          </w:p>
        </w:tc>
        <w:tc>
          <w:tcPr>
            <w:tcW w:w="1290" w:type="dxa"/>
          </w:tcPr>
          <w:p w:rsidR="00AF0897" w:rsidRPr="00AF0897" w:rsidRDefault="00AF0897" w:rsidP="00AF0897">
            <w:pPr>
              <w:widowControl/>
              <w:ind w:left="-46" w:right="-14"/>
              <w:rPr>
                <w:rFonts w:ascii="Times New Roman" w:hAnsi="Times New Roman" w:cs="Times New Roman"/>
                <w:sz w:val="20"/>
                <w:szCs w:val="20"/>
              </w:rPr>
            </w:pPr>
            <w:r w:rsidRPr="00AF0897">
              <w:rPr>
                <w:rFonts w:ascii="Times New Roman" w:hAnsi="Times New Roman" w:cs="Times New Roman"/>
                <w:sz w:val="20"/>
                <w:szCs w:val="20"/>
              </w:rPr>
              <w:t>первая</w:t>
            </w:r>
          </w:p>
        </w:tc>
      </w:tr>
      <w:tr w:rsidR="00AF0897" w:rsidRPr="00AF0897" w:rsidTr="00AF0897">
        <w:trPr>
          <w:jc w:val="center"/>
        </w:trPr>
        <w:tc>
          <w:tcPr>
            <w:tcW w:w="353" w:type="dxa"/>
          </w:tcPr>
          <w:p w:rsidR="00AF0897" w:rsidRPr="00AF0897" w:rsidRDefault="00AF0897" w:rsidP="00264B90">
            <w:pPr>
              <w:widowControl/>
              <w:numPr>
                <w:ilvl w:val="0"/>
                <w:numId w:val="58"/>
              </w:numPr>
              <w:ind w:left="142" w:right="363" w:hanging="142"/>
              <w:contextualSpacing/>
              <w:rPr>
                <w:rFonts w:ascii="Times New Roman" w:hAnsi="Times New Roman" w:cs="Times New Roman"/>
                <w:sz w:val="20"/>
                <w:szCs w:val="20"/>
              </w:rPr>
            </w:pPr>
          </w:p>
        </w:tc>
        <w:tc>
          <w:tcPr>
            <w:tcW w:w="1621"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Фалалеева Алена Валерьевна</w:t>
            </w:r>
          </w:p>
        </w:tc>
        <w:tc>
          <w:tcPr>
            <w:tcW w:w="1036"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учитель</w:t>
            </w:r>
            <w:r w:rsidRPr="00AF0897">
              <w:rPr>
                <w:rFonts w:ascii="Times New Roman" w:hAnsi="Times New Roman" w:cs="Times New Roman"/>
                <w:sz w:val="20"/>
                <w:szCs w:val="20"/>
              </w:rPr>
              <w:br/>
              <w:t>(русский язык и литература)</w:t>
            </w:r>
          </w:p>
        </w:tc>
        <w:tc>
          <w:tcPr>
            <w:tcW w:w="3828"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Высшее профессиональное.</w:t>
            </w:r>
            <w:r w:rsidRPr="00AF0897">
              <w:rPr>
                <w:rFonts w:ascii="Times New Roman" w:hAnsi="Times New Roman" w:cs="Times New Roman"/>
                <w:sz w:val="20"/>
                <w:szCs w:val="20"/>
              </w:rPr>
              <w:br/>
              <w:t>Уральский государственный педагогический университет, 1997.</w:t>
            </w:r>
            <w:r w:rsidRPr="00AF0897">
              <w:rPr>
                <w:rFonts w:ascii="Times New Roman" w:hAnsi="Times New Roman" w:cs="Times New Roman"/>
                <w:sz w:val="20"/>
                <w:szCs w:val="20"/>
              </w:rPr>
              <w:br/>
              <w:t>Специальность: филология.</w:t>
            </w:r>
            <w:r w:rsidRPr="00AF0897">
              <w:rPr>
                <w:rFonts w:ascii="Times New Roman" w:hAnsi="Times New Roman" w:cs="Times New Roman"/>
                <w:sz w:val="20"/>
                <w:szCs w:val="20"/>
              </w:rPr>
              <w:br/>
              <w:t>Квалификация: учитель русского языка и литературы</w:t>
            </w:r>
          </w:p>
        </w:tc>
        <w:tc>
          <w:tcPr>
            <w:tcW w:w="1045"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нет</w:t>
            </w:r>
          </w:p>
        </w:tc>
        <w:tc>
          <w:tcPr>
            <w:tcW w:w="6134"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2010 - Актуальные вопросы преподавания курса «Основы религиозных культур и светской этики» в общеобразовательных учреждениях РФ (72 час.), ФГОУ АПК и ППРО</w:t>
            </w:r>
            <w:r w:rsidRPr="00AF0897">
              <w:rPr>
                <w:rFonts w:ascii="Times New Roman" w:hAnsi="Times New Roman" w:cs="Times New Roman"/>
                <w:sz w:val="20"/>
                <w:szCs w:val="20"/>
              </w:rPr>
              <w:br/>
              <w:t xml:space="preserve">2012 - Подготовка организаторов единого государственного экзамена (72 час.), </w:t>
            </w:r>
            <w:r w:rsidRPr="00AF0897">
              <w:rPr>
                <w:rFonts w:ascii="Times New Roman" w:hAnsi="Times New Roman" w:cs="Times New Roman"/>
                <w:sz w:val="20"/>
                <w:szCs w:val="20"/>
              </w:rPr>
              <w:br/>
              <w:t>2013 - Методические вопросы подготовки обучающихся к государственной (итоговой) аттестации (ГИА-9) по русскому языку и литературе (108 час.), ГАОУ ДПО СО «ИРО»</w:t>
            </w:r>
            <w:r w:rsidRPr="00AF0897">
              <w:rPr>
                <w:rFonts w:ascii="Times New Roman" w:hAnsi="Times New Roman" w:cs="Times New Roman"/>
                <w:sz w:val="20"/>
                <w:szCs w:val="20"/>
              </w:rPr>
              <w:br/>
              <w:t>2014 - Подготовка организаторов ЕГЭ, ОГЭ (с использованием дистанционных образовательных технологий). Вариативный модуль: Модуль № 1 для организаторов в ППЭ, ассистентов для участников ЕГЭ, ОГЭ с ОВЗ (20 час.), ГАОУ ДПО СО «ИРО»</w:t>
            </w:r>
            <w:r w:rsidRPr="00AF0897">
              <w:rPr>
                <w:rFonts w:ascii="Times New Roman" w:hAnsi="Times New Roman" w:cs="Times New Roman"/>
                <w:sz w:val="20"/>
                <w:szCs w:val="20"/>
              </w:rPr>
              <w:br/>
              <w:t>2015 - Информационные и коммуникационные технологии как средство реализации требований ФГОС общего образования (с ДОТ) (108 час.), ГАОУ ДПО СО «ИРО»</w:t>
            </w:r>
            <w:r w:rsidRPr="00AF0897">
              <w:rPr>
                <w:rFonts w:ascii="Times New Roman" w:hAnsi="Times New Roman" w:cs="Times New Roman"/>
                <w:sz w:val="20"/>
                <w:szCs w:val="20"/>
              </w:rPr>
              <w:br/>
              <w:t xml:space="preserve">2017 - Содержание и методика преподавания курса финансовой </w:t>
            </w:r>
            <w:r w:rsidRPr="00AF0897">
              <w:rPr>
                <w:rFonts w:ascii="Times New Roman" w:hAnsi="Times New Roman" w:cs="Times New Roman"/>
                <w:sz w:val="20"/>
                <w:szCs w:val="20"/>
              </w:rPr>
              <w:lastRenderedPageBreak/>
              <w:t>грамотности различным категориям обучающихся (72 час.), РАНХиГС</w:t>
            </w:r>
          </w:p>
        </w:tc>
        <w:tc>
          <w:tcPr>
            <w:tcW w:w="930"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lastRenderedPageBreak/>
              <w:t>21 год</w:t>
            </w:r>
          </w:p>
        </w:tc>
        <w:tc>
          <w:tcPr>
            <w:tcW w:w="1290" w:type="dxa"/>
          </w:tcPr>
          <w:p w:rsidR="00AF0897" w:rsidRPr="00AF0897" w:rsidRDefault="00AF0897" w:rsidP="00AF0897">
            <w:pPr>
              <w:widowControl/>
              <w:ind w:left="-46" w:right="-14"/>
              <w:rPr>
                <w:rFonts w:ascii="Times New Roman" w:hAnsi="Times New Roman" w:cs="Times New Roman"/>
                <w:sz w:val="20"/>
                <w:szCs w:val="20"/>
              </w:rPr>
            </w:pPr>
            <w:r w:rsidRPr="00AF0897">
              <w:rPr>
                <w:rFonts w:ascii="Times New Roman" w:hAnsi="Times New Roman" w:cs="Times New Roman"/>
                <w:sz w:val="20"/>
                <w:szCs w:val="20"/>
              </w:rPr>
              <w:t>первая</w:t>
            </w:r>
          </w:p>
        </w:tc>
      </w:tr>
      <w:tr w:rsidR="00AF0897" w:rsidRPr="00AF0897" w:rsidTr="00AF0897">
        <w:trPr>
          <w:jc w:val="center"/>
        </w:trPr>
        <w:tc>
          <w:tcPr>
            <w:tcW w:w="353" w:type="dxa"/>
          </w:tcPr>
          <w:p w:rsidR="00AF0897" w:rsidRPr="00AF0897" w:rsidRDefault="00AF0897" w:rsidP="00264B90">
            <w:pPr>
              <w:widowControl/>
              <w:numPr>
                <w:ilvl w:val="0"/>
                <w:numId w:val="58"/>
              </w:numPr>
              <w:ind w:left="142" w:right="363" w:hanging="142"/>
              <w:contextualSpacing/>
              <w:rPr>
                <w:rFonts w:ascii="Times New Roman" w:hAnsi="Times New Roman" w:cs="Times New Roman"/>
                <w:sz w:val="20"/>
                <w:szCs w:val="20"/>
              </w:rPr>
            </w:pPr>
          </w:p>
        </w:tc>
        <w:tc>
          <w:tcPr>
            <w:tcW w:w="1621"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Федорчук Лариса Александровна</w:t>
            </w:r>
          </w:p>
        </w:tc>
        <w:tc>
          <w:tcPr>
            <w:tcW w:w="1036"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заместитель директора по воспитательной работе</w:t>
            </w:r>
          </w:p>
        </w:tc>
        <w:tc>
          <w:tcPr>
            <w:tcW w:w="3828"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Высшее профессиональное.</w:t>
            </w:r>
            <w:r w:rsidRPr="00AF0897">
              <w:rPr>
                <w:rFonts w:ascii="Times New Roman" w:hAnsi="Times New Roman" w:cs="Times New Roman"/>
                <w:sz w:val="20"/>
                <w:szCs w:val="20"/>
              </w:rPr>
              <w:br/>
              <w:t>ФГОУ ВПО «Санкт-Петербургский государственный университет водных коммуникаций», 2011.</w:t>
            </w:r>
            <w:r w:rsidRPr="00AF0897">
              <w:rPr>
                <w:rFonts w:ascii="Times New Roman" w:hAnsi="Times New Roman" w:cs="Times New Roman"/>
                <w:sz w:val="20"/>
                <w:szCs w:val="20"/>
              </w:rPr>
              <w:br/>
              <w:t>Специальность: Финансы и кредит.</w:t>
            </w:r>
            <w:r w:rsidRPr="00AF0897">
              <w:rPr>
                <w:rFonts w:ascii="Times New Roman" w:hAnsi="Times New Roman" w:cs="Times New Roman"/>
                <w:sz w:val="20"/>
                <w:szCs w:val="20"/>
              </w:rPr>
              <w:br/>
              <w:t>Квалификация: экономист</w:t>
            </w:r>
            <w:r w:rsidRPr="00AF0897">
              <w:rPr>
                <w:rFonts w:ascii="Times New Roman" w:hAnsi="Times New Roman" w:cs="Times New Roman"/>
                <w:sz w:val="20"/>
                <w:szCs w:val="20"/>
              </w:rPr>
              <w:br/>
            </w:r>
            <w:r w:rsidRPr="00AF0897">
              <w:rPr>
                <w:rFonts w:ascii="Times New Roman" w:hAnsi="Times New Roman" w:cs="Times New Roman"/>
                <w:sz w:val="20"/>
                <w:szCs w:val="20"/>
              </w:rPr>
              <w:br/>
              <w:t xml:space="preserve">ООО Учебный центр «Профессионал», 2018. </w:t>
            </w:r>
            <w:r w:rsidRPr="00AF0897">
              <w:rPr>
                <w:rFonts w:ascii="Times New Roman" w:hAnsi="Times New Roman" w:cs="Times New Roman"/>
                <w:sz w:val="20"/>
                <w:szCs w:val="20"/>
              </w:rPr>
              <w:br/>
              <w:t>Профессиональная переподготовка по программе «Руководство и управление образовательной организацией», 1000 час.</w:t>
            </w:r>
            <w:r w:rsidRPr="00AF0897">
              <w:rPr>
                <w:rFonts w:ascii="Times New Roman" w:hAnsi="Times New Roman" w:cs="Times New Roman"/>
                <w:sz w:val="20"/>
                <w:szCs w:val="20"/>
              </w:rPr>
              <w:br/>
              <w:t>Квалификация: руководитель образовательной организации</w:t>
            </w:r>
          </w:p>
        </w:tc>
        <w:tc>
          <w:tcPr>
            <w:tcW w:w="1045"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нет</w:t>
            </w:r>
          </w:p>
        </w:tc>
        <w:tc>
          <w:tcPr>
            <w:tcW w:w="6134"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br/>
            </w:r>
            <w:r w:rsidRPr="00AF0897">
              <w:rPr>
                <w:rFonts w:ascii="Times New Roman" w:hAnsi="Times New Roman" w:cs="Times New Roman"/>
                <w:sz w:val="20"/>
                <w:szCs w:val="20"/>
              </w:rPr>
              <w:br/>
              <w:t>Семинары:</w:t>
            </w:r>
            <w:r w:rsidRPr="00AF0897">
              <w:rPr>
                <w:rFonts w:ascii="Times New Roman" w:hAnsi="Times New Roman" w:cs="Times New Roman"/>
                <w:sz w:val="20"/>
                <w:szCs w:val="20"/>
              </w:rPr>
              <w:br/>
              <w:t>2018 - Обучение педагогов, проживающих на территории Свердловской области, методам предупреждения угрозы террористического акта, минимизации и ликвидации последствий его проявления (8 час.), ГАОУ ДПО СО «ИРО»;</w:t>
            </w:r>
          </w:p>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2018 – Организация работы с одаренными детьми в условиях реализации ФГОС (72 час.), ООО «Инфоурок», г. Смоленск</w:t>
            </w:r>
            <w:r w:rsidRPr="00AF0897">
              <w:rPr>
                <w:rFonts w:ascii="Times New Roman" w:hAnsi="Times New Roman" w:cs="Times New Roman"/>
                <w:sz w:val="20"/>
                <w:szCs w:val="20"/>
              </w:rPr>
              <w:br/>
            </w:r>
          </w:p>
        </w:tc>
        <w:tc>
          <w:tcPr>
            <w:tcW w:w="930"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w:t>
            </w:r>
          </w:p>
        </w:tc>
        <w:tc>
          <w:tcPr>
            <w:tcW w:w="1290" w:type="dxa"/>
          </w:tcPr>
          <w:p w:rsidR="00AF0897" w:rsidRPr="00AF0897" w:rsidRDefault="00AF0897" w:rsidP="00AF0897">
            <w:pPr>
              <w:widowControl/>
              <w:ind w:left="-46" w:right="-14"/>
              <w:rPr>
                <w:rFonts w:ascii="Times New Roman" w:hAnsi="Times New Roman" w:cs="Times New Roman"/>
                <w:sz w:val="20"/>
                <w:szCs w:val="20"/>
              </w:rPr>
            </w:pPr>
            <w:r w:rsidRPr="00AF0897">
              <w:rPr>
                <w:rFonts w:ascii="Times New Roman" w:hAnsi="Times New Roman" w:cs="Times New Roman"/>
                <w:sz w:val="20"/>
                <w:szCs w:val="20"/>
              </w:rPr>
              <w:t>нет</w:t>
            </w:r>
          </w:p>
        </w:tc>
      </w:tr>
      <w:tr w:rsidR="00AF0897" w:rsidRPr="00AF0897" w:rsidTr="00AF0897">
        <w:trPr>
          <w:jc w:val="center"/>
        </w:trPr>
        <w:tc>
          <w:tcPr>
            <w:tcW w:w="353" w:type="dxa"/>
          </w:tcPr>
          <w:p w:rsidR="00AF0897" w:rsidRPr="00AF0897" w:rsidRDefault="00AF0897" w:rsidP="00264B90">
            <w:pPr>
              <w:widowControl/>
              <w:numPr>
                <w:ilvl w:val="0"/>
                <w:numId w:val="58"/>
              </w:numPr>
              <w:ind w:left="142" w:right="363" w:hanging="142"/>
              <w:contextualSpacing/>
              <w:rPr>
                <w:rFonts w:ascii="Times New Roman" w:hAnsi="Times New Roman" w:cs="Times New Roman"/>
                <w:sz w:val="20"/>
                <w:szCs w:val="20"/>
              </w:rPr>
            </w:pPr>
          </w:p>
        </w:tc>
        <w:tc>
          <w:tcPr>
            <w:tcW w:w="1621"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Фролова Татьяна Анатольевна</w:t>
            </w:r>
          </w:p>
        </w:tc>
        <w:tc>
          <w:tcPr>
            <w:tcW w:w="1036"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учитель</w:t>
            </w:r>
            <w:r w:rsidRPr="00AF0897">
              <w:rPr>
                <w:rFonts w:ascii="Times New Roman" w:hAnsi="Times New Roman" w:cs="Times New Roman"/>
                <w:sz w:val="20"/>
                <w:szCs w:val="20"/>
              </w:rPr>
              <w:br/>
              <w:t>(технология)</w:t>
            </w:r>
          </w:p>
        </w:tc>
        <w:tc>
          <w:tcPr>
            <w:tcW w:w="3828"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Среднее профессиональное.</w:t>
            </w:r>
            <w:r w:rsidRPr="00AF0897">
              <w:rPr>
                <w:rFonts w:ascii="Times New Roman" w:hAnsi="Times New Roman" w:cs="Times New Roman"/>
                <w:sz w:val="20"/>
                <w:szCs w:val="20"/>
              </w:rPr>
              <w:br/>
              <w:t>Нижнетагильский индустриально-педагогический техникум, 1991.</w:t>
            </w:r>
            <w:r w:rsidRPr="00AF0897">
              <w:rPr>
                <w:rFonts w:ascii="Times New Roman" w:hAnsi="Times New Roman" w:cs="Times New Roman"/>
                <w:sz w:val="20"/>
                <w:szCs w:val="20"/>
              </w:rPr>
              <w:br/>
              <w:t>Специальность: швейное производство.</w:t>
            </w:r>
            <w:r w:rsidRPr="00AF0897">
              <w:rPr>
                <w:rFonts w:ascii="Times New Roman" w:hAnsi="Times New Roman" w:cs="Times New Roman"/>
                <w:sz w:val="20"/>
                <w:szCs w:val="20"/>
              </w:rPr>
              <w:br/>
              <w:t>Квалификация: техник-технолог, мастер п/о</w:t>
            </w:r>
          </w:p>
        </w:tc>
        <w:tc>
          <w:tcPr>
            <w:tcW w:w="1045"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нет</w:t>
            </w:r>
          </w:p>
        </w:tc>
        <w:tc>
          <w:tcPr>
            <w:tcW w:w="6134"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2013 - Реализация федерального государственного образовательного стандарта основного общего образования в предметной области «Искусство» (120 час.), ГАОУ ДПО СО «ИРО»</w:t>
            </w:r>
            <w:r w:rsidRPr="00AF0897">
              <w:rPr>
                <w:rFonts w:ascii="Times New Roman" w:hAnsi="Times New Roman" w:cs="Times New Roman"/>
                <w:sz w:val="20"/>
                <w:szCs w:val="20"/>
              </w:rPr>
              <w:br/>
              <w:t>2017 - Обучение приёмам оказания первой помощи (16 час.), АНО ДПО УЦ «Фармацевт»</w:t>
            </w:r>
            <w:r w:rsidRPr="00AF0897">
              <w:rPr>
                <w:rFonts w:ascii="Times New Roman" w:hAnsi="Times New Roman" w:cs="Times New Roman"/>
                <w:sz w:val="20"/>
                <w:szCs w:val="20"/>
              </w:rPr>
              <w:br/>
              <w:t>2017 - Методология и практика разрешения конфликтов в образовательных организациях (24 час.), ГАОУ ДПО СО «ИРО»</w:t>
            </w:r>
          </w:p>
        </w:tc>
        <w:tc>
          <w:tcPr>
            <w:tcW w:w="930"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32 года</w:t>
            </w:r>
          </w:p>
        </w:tc>
        <w:tc>
          <w:tcPr>
            <w:tcW w:w="1290" w:type="dxa"/>
          </w:tcPr>
          <w:p w:rsidR="00AF0897" w:rsidRPr="00AF0897" w:rsidRDefault="00AF0897" w:rsidP="00AF0897">
            <w:pPr>
              <w:widowControl/>
              <w:ind w:left="-46" w:right="-14"/>
              <w:rPr>
                <w:rFonts w:ascii="Times New Roman" w:hAnsi="Times New Roman" w:cs="Times New Roman"/>
                <w:sz w:val="20"/>
                <w:szCs w:val="20"/>
              </w:rPr>
            </w:pPr>
            <w:r w:rsidRPr="00AF0897">
              <w:rPr>
                <w:rFonts w:ascii="Times New Roman" w:hAnsi="Times New Roman" w:cs="Times New Roman"/>
                <w:sz w:val="20"/>
                <w:szCs w:val="20"/>
              </w:rPr>
              <w:t>первая</w:t>
            </w:r>
          </w:p>
        </w:tc>
      </w:tr>
      <w:tr w:rsidR="00AF0897" w:rsidRPr="00AF0897" w:rsidTr="00AF0897">
        <w:trPr>
          <w:jc w:val="center"/>
        </w:trPr>
        <w:tc>
          <w:tcPr>
            <w:tcW w:w="353" w:type="dxa"/>
          </w:tcPr>
          <w:p w:rsidR="00AF0897" w:rsidRPr="00AF0897" w:rsidRDefault="00AF0897" w:rsidP="00264B90">
            <w:pPr>
              <w:widowControl/>
              <w:numPr>
                <w:ilvl w:val="0"/>
                <w:numId w:val="58"/>
              </w:numPr>
              <w:ind w:left="142" w:right="363" w:hanging="142"/>
              <w:contextualSpacing/>
              <w:rPr>
                <w:rFonts w:ascii="Times New Roman" w:hAnsi="Times New Roman" w:cs="Times New Roman"/>
                <w:sz w:val="20"/>
                <w:szCs w:val="20"/>
              </w:rPr>
            </w:pPr>
          </w:p>
        </w:tc>
        <w:tc>
          <w:tcPr>
            <w:tcW w:w="1621"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Хохлова Марина Игоревна</w:t>
            </w:r>
          </w:p>
        </w:tc>
        <w:tc>
          <w:tcPr>
            <w:tcW w:w="1036"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учитель</w:t>
            </w:r>
            <w:r w:rsidRPr="00AF0897">
              <w:rPr>
                <w:rFonts w:ascii="Times New Roman" w:hAnsi="Times New Roman" w:cs="Times New Roman"/>
                <w:sz w:val="20"/>
                <w:szCs w:val="20"/>
              </w:rPr>
              <w:br/>
              <w:t>(русский язык и литература)</w:t>
            </w:r>
          </w:p>
        </w:tc>
        <w:tc>
          <w:tcPr>
            <w:tcW w:w="3828"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Высшее профессиональное.</w:t>
            </w:r>
            <w:r w:rsidRPr="00AF0897">
              <w:rPr>
                <w:rFonts w:ascii="Times New Roman" w:hAnsi="Times New Roman" w:cs="Times New Roman"/>
                <w:sz w:val="20"/>
                <w:szCs w:val="20"/>
              </w:rPr>
              <w:br/>
              <w:t>Уральский государственный педагогический университет, 1997.</w:t>
            </w:r>
            <w:r w:rsidRPr="00AF0897">
              <w:rPr>
                <w:rFonts w:ascii="Times New Roman" w:hAnsi="Times New Roman" w:cs="Times New Roman"/>
                <w:sz w:val="20"/>
                <w:szCs w:val="20"/>
              </w:rPr>
              <w:br/>
              <w:t>Специальность: филология.</w:t>
            </w:r>
            <w:r w:rsidRPr="00AF0897">
              <w:rPr>
                <w:rFonts w:ascii="Times New Roman" w:hAnsi="Times New Roman" w:cs="Times New Roman"/>
                <w:sz w:val="20"/>
                <w:szCs w:val="20"/>
              </w:rPr>
              <w:br/>
              <w:t>Квалификация: учитель русского языка и литературы</w:t>
            </w:r>
          </w:p>
        </w:tc>
        <w:tc>
          <w:tcPr>
            <w:tcW w:w="1045"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нет</w:t>
            </w:r>
          </w:p>
        </w:tc>
        <w:tc>
          <w:tcPr>
            <w:tcW w:w="6134"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 xml:space="preserve">2012 - Подготовка организаторов единого государственного экзамена (72 час.), </w:t>
            </w:r>
            <w:r w:rsidRPr="00AF0897">
              <w:rPr>
                <w:rFonts w:ascii="Times New Roman" w:hAnsi="Times New Roman" w:cs="Times New Roman"/>
                <w:sz w:val="20"/>
                <w:szCs w:val="20"/>
              </w:rPr>
              <w:br/>
              <w:t>2014 - Подготовка организаторов ЕГЭ, ОГЭ (с использованием дистанционных образовательных технологий). Вариативный модуль: Модуль № 1 для организаторов в ППЭ, ассистентов для участников ЕГЭ, ОГЭ с ОВЗ (20 час.), ГАОУ ДПО СО «ИРО»</w:t>
            </w:r>
            <w:r w:rsidRPr="00AF0897">
              <w:rPr>
                <w:rFonts w:ascii="Times New Roman" w:hAnsi="Times New Roman" w:cs="Times New Roman"/>
                <w:sz w:val="20"/>
                <w:szCs w:val="20"/>
              </w:rPr>
              <w:br/>
              <w:t>2014 - Информационно-коммуникационные технологии как средство реализации требований Федерального государственного образовательного стандарта (ДОТ) (108 час.), ГАОУ ДПО СО «ИРО»</w:t>
            </w:r>
            <w:r w:rsidRPr="00AF0897">
              <w:rPr>
                <w:rFonts w:ascii="Times New Roman" w:hAnsi="Times New Roman" w:cs="Times New Roman"/>
                <w:sz w:val="20"/>
                <w:szCs w:val="20"/>
              </w:rPr>
              <w:br/>
              <w:t>2017 - Методические вопросы подготовки обучающихся к написанию сочинения на итоговой аттестации (ОГЭ, итоговое сочинение в 11 классе, ЕГЭ) (24 час.), ГАОУ ДПО СО «ИРО»</w:t>
            </w:r>
          </w:p>
        </w:tc>
        <w:tc>
          <w:tcPr>
            <w:tcW w:w="930"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25 лет</w:t>
            </w:r>
          </w:p>
        </w:tc>
        <w:tc>
          <w:tcPr>
            <w:tcW w:w="1290" w:type="dxa"/>
          </w:tcPr>
          <w:p w:rsidR="00AF0897" w:rsidRPr="00AF0897" w:rsidRDefault="00AF0897" w:rsidP="00AF0897">
            <w:pPr>
              <w:widowControl/>
              <w:ind w:left="-46" w:right="-14"/>
              <w:rPr>
                <w:rFonts w:ascii="Times New Roman" w:hAnsi="Times New Roman" w:cs="Times New Roman"/>
                <w:sz w:val="20"/>
                <w:szCs w:val="20"/>
              </w:rPr>
            </w:pPr>
            <w:r w:rsidRPr="00AF0897">
              <w:rPr>
                <w:rFonts w:ascii="Times New Roman" w:hAnsi="Times New Roman" w:cs="Times New Roman"/>
                <w:sz w:val="20"/>
                <w:szCs w:val="20"/>
              </w:rPr>
              <w:t>первая</w:t>
            </w:r>
          </w:p>
        </w:tc>
      </w:tr>
      <w:tr w:rsidR="00AF0897" w:rsidRPr="00AF0897" w:rsidTr="00AF0897">
        <w:trPr>
          <w:jc w:val="center"/>
        </w:trPr>
        <w:tc>
          <w:tcPr>
            <w:tcW w:w="353" w:type="dxa"/>
          </w:tcPr>
          <w:p w:rsidR="00AF0897" w:rsidRPr="00AF0897" w:rsidRDefault="00AF0897" w:rsidP="00264B90">
            <w:pPr>
              <w:widowControl/>
              <w:numPr>
                <w:ilvl w:val="0"/>
                <w:numId w:val="58"/>
              </w:numPr>
              <w:ind w:left="142" w:right="363" w:hanging="142"/>
              <w:contextualSpacing/>
              <w:rPr>
                <w:rFonts w:ascii="Times New Roman" w:hAnsi="Times New Roman" w:cs="Times New Roman"/>
                <w:sz w:val="20"/>
                <w:szCs w:val="20"/>
              </w:rPr>
            </w:pPr>
          </w:p>
        </w:tc>
        <w:tc>
          <w:tcPr>
            <w:tcW w:w="1621"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Чарсова Лариса Николаевна</w:t>
            </w:r>
          </w:p>
        </w:tc>
        <w:tc>
          <w:tcPr>
            <w:tcW w:w="1036"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учитель</w:t>
            </w:r>
            <w:r w:rsidRPr="00AF0897">
              <w:rPr>
                <w:rFonts w:ascii="Times New Roman" w:hAnsi="Times New Roman" w:cs="Times New Roman"/>
                <w:sz w:val="20"/>
                <w:szCs w:val="20"/>
              </w:rPr>
              <w:br/>
              <w:t>(русский язык и литература)</w:t>
            </w:r>
          </w:p>
        </w:tc>
        <w:tc>
          <w:tcPr>
            <w:tcW w:w="3828"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Среднее профессиональное.</w:t>
            </w:r>
            <w:r w:rsidRPr="00AF0897">
              <w:rPr>
                <w:rFonts w:ascii="Times New Roman" w:hAnsi="Times New Roman" w:cs="Times New Roman"/>
                <w:sz w:val="20"/>
                <w:szCs w:val="20"/>
              </w:rPr>
              <w:br/>
              <w:t>Ирбитское дошкольное педагогическое училище, 1967.</w:t>
            </w:r>
            <w:r w:rsidRPr="00AF0897">
              <w:rPr>
                <w:rFonts w:ascii="Times New Roman" w:hAnsi="Times New Roman" w:cs="Times New Roman"/>
                <w:sz w:val="20"/>
                <w:szCs w:val="20"/>
              </w:rPr>
              <w:br/>
              <w:t>Специальность: воспитатель детского сада.</w:t>
            </w:r>
            <w:r w:rsidRPr="00AF0897">
              <w:rPr>
                <w:rFonts w:ascii="Times New Roman" w:hAnsi="Times New Roman" w:cs="Times New Roman"/>
                <w:sz w:val="20"/>
                <w:szCs w:val="20"/>
              </w:rPr>
              <w:br/>
              <w:t>Квалификация: воспитатель детского сада</w:t>
            </w:r>
            <w:r w:rsidRPr="00AF0897">
              <w:rPr>
                <w:rFonts w:ascii="Times New Roman" w:hAnsi="Times New Roman" w:cs="Times New Roman"/>
                <w:sz w:val="20"/>
                <w:szCs w:val="20"/>
              </w:rPr>
              <w:br/>
            </w:r>
            <w:r w:rsidRPr="00AF0897">
              <w:rPr>
                <w:rFonts w:ascii="Times New Roman" w:hAnsi="Times New Roman" w:cs="Times New Roman"/>
                <w:sz w:val="20"/>
                <w:szCs w:val="20"/>
              </w:rPr>
              <w:br/>
              <w:t>Высшее профессиональное.</w:t>
            </w:r>
            <w:r w:rsidRPr="00AF0897">
              <w:rPr>
                <w:rFonts w:ascii="Times New Roman" w:hAnsi="Times New Roman" w:cs="Times New Roman"/>
                <w:sz w:val="20"/>
                <w:szCs w:val="20"/>
              </w:rPr>
              <w:br/>
              <w:t xml:space="preserve">Свердловский ордена "Знак Почёта" </w:t>
            </w:r>
            <w:r w:rsidRPr="00AF0897">
              <w:rPr>
                <w:rFonts w:ascii="Times New Roman" w:hAnsi="Times New Roman" w:cs="Times New Roman"/>
                <w:sz w:val="20"/>
                <w:szCs w:val="20"/>
              </w:rPr>
              <w:lastRenderedPageBreak/>
              <w:t>государственный педагогический институт, 1981.</w:t>
            </w:r>
            <w:r w:rsidRPr="00AF0897">
              <w:rPr>
                <w:rFonts w:ascii="Times New Roman" w:hAnsi="Times New Roman" w:cs="Times New Roman"/>
                <w:sz w:val="20"/>
                <w:szCs w:val="20"/>
              </w:rPr>
              <w:br/>
              <w:t>Специальность: русский язык и литература.</w:t>
            </w:r>
            <w:r w:rsidRPr="00AF0897">
              <w:rPr>
                <w:rFonts w:ascii="Times New Roman" w:hAnsi="Times New Roman" w:cs="Times New Roman"/>
                <w:sz w:val="20"/>
                <w:szCs w:val="20"/>
              </w:rPr>
              <w:br/>
              <w:t>Квалификация: учитель русского языка и литературы</w:t>
            </w:r>
          </w:p>
        </w:tc>
        <w:tc>
          <w:tcPr>
            <w:tcW w:w="1045"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lastRenderedPageBreak/>
              <w:t>нет</w:t>
            </w:r>
          </w:p>
        </w:tc>
        <w:tc>
          <w:tcPr>
            <w:tcW w:w="6134"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2009 - Информационная культура педагога (90 час.), ИРРО</w:t>
            </w:r>
            <w:r w:rsidRPr="00AF0897">
              <w:rPr>
                <w:rFonts w:ascii="Times New Roman" w:hAnsi="Times New Roman" w:cs="Times New Roman"/>
                <w:sz w:val="20"/>
                <w:szCs w:val="20"/>
              </w:rPr>
              <w:br/>
              <w:t xml:space="preserve">2012 - Экспертная компетентность учителей общеобразовательных предметов при оценивании учебных достижений учащихся, предъявленных в стандартизованных формах (72 час.), </w:t>
            </w:r>
            <w:r w:rsidRPr="00AF0897">
              <w:rPr>
                <w:rFonts w:ascii="Times New Roman" w:hAnsi="Times New Roman" w:cs="Times New Roman"/>
                <w:sz w:val="20"/>
                <w:szCs w:val="20"/>
              </w:rPr>
              <w:br/>
              <w:t>2018 - Использование компьютерных технологий в процессе обучения в условиях реализации ФГОС (72 час.), ООО «Столичный учебный центр»</w:t>
            </w:r>
          </w:p>
        </w:tc>
        <w:tc>
          <w:tcPr>
            <w:tcW w:w="930"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55 лет</w:t>
            </w:r>
          </w:p>
        </w:tc>
        <w:tc>
          <w:tcPr>
            <w:tcW w:w="1290" w:type="dxa"/>
          </w:tcPr>
          <w:p w:rsidR="00AF0897" w:rsidRPr="00AF0897" w:rsidRDefault="00AF0897" w:rsidP="00AF0897">
            <w:pPr>
              <w:widowControl/>
              <w:ind w:left="-46" w:right="-14"/>
              <w:rPr>
                <w:rFonts w:ascii="Times New Roman" w:hAnsi="Times New Roman" w:cs="Times New Roman"/>
                <w:sz w:val="20"/>
                <w:szCs w:val="20"/>
              </w:rPr>
            </w:pPr>
            <w:r w:rsidRPr="00AF0897">
              <w:rPr>
                <w:rFonts w:ascii="Times New Roman" w:hAnsi="Times New Roman" w:cs="Times New Roman"/>
                <w:sz w:val="20"/>
                <w:szCs w:val="20"/>
              </w:rPr>
              <w:t>высшая</w:t>
            </w:r>
          </w:p>
        </w:tc>
      </w:tr>
      <w:tr w:rsidR="00AF0897" w:rsidRPr="00AF0897" w:rsidTr="00AF0897">
        <w:trPr>
          <w:jc w:val="center"/>
        </w:trPr>
        <w:tc>
          <w:tcPr>
            <w:tcW w:w="353" w:type="dxa"/>
          </w:tcPr>
          <w:p w:rsidR="00AF0897" w:rsidRPr="00AF0897" w:rsidRDefault="00AF0897" w:rsidP="00264B90">
            <w:pPr>
              <w:widowControl/>
              <w:numPr>
                <w:ilvl w:val="0"/>
                <w:numId w:val="58"/>
              </w:numPr>
              <w:ind w:left="142" w:right="363" w:hanging="142"/>
              <w:contextualSpacing/>
              <w:rPr>
                <w:rFonts w:ascii="Times New Roman" w:hAnsi="Times New Roman" w:cs="Times New Roman"/>
                <w:sz w:val="20"/>
                <w:szCs w:val="20"/>
              </w:rPr>
            </w:pPr>
          </w:p>
        </w:tc>
        <w:tc>
          <w:tcPr>
            <w:tcW w:w="1621"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Чернигова Аэлита Раисовна</w:t>
            </w:r>
          </w:p>
        </w:tc>
        <w:tc>
          <w:tcPr>
            <w:tcW w:w="1036"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учитель</w:t>
            </w:r>
            <w:r w:rsidRPr="00AF0897">
              <w:rPr>
                <w:rFonts w:ascii="Times New Roman" w:hAnsi="Times New Roman" w:cs="Times New Roman"/>
                <w:sz w:val="20"/>
                <w:szCs w:val="20"/>
              </w:rPr>
              <w:br/>
              <w:t>(начальные классы)</w:t>
            </w:r>
          </w:p>
        </w:tc>
        <w:tc>
          <w:tcPr>
            <w:tcW w:w="3828"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Среднее профессиональное.</w:t>
            </w:r>
            <w:r w:rsidRPr="00AF0897">
              <w:rPr>
                <w:rFonts w:ascii="Times New Roman" w:hAnsi="Times New Roman" w:cs="Times New Roman"/>
                <w:sz w:val="20"/>
                <w:szCs w:val="20"/>
              </w:rPr>
              <w:br/>
              <w:t>Красноуфимское педагогическое училище, 1989.</w:t>
            </w:r>
            <w:r w:rsidRPr="00AF0897">
              <w:rPr>
                <w:rFonts w:ascii="Times New Roman" w:hAnsi="Times New Roman" w:cs="Times New Roman"/>
                <w:sz w:val="20"/>
                <w:szCs w:val="20"/>
              </w:rPr>
              <w:br/>
              <w:t>Специальность: преподавание в начальных классах общеобразовательной школы.</w:t>
            </w:r>
            <w:r w:rsidRPr="00AF0897">
              <w:rPr>
                <w:rFonts w:ascii="Times New Roman" w:hAnsi="Times New Roman" w:cs="Times New Roman"/>
                <w:sz w:val="20"/>
                <w:szCs w:val="20"/>
              </w:rPr>
              <w:br/>
              <w:t>Квалификация: учитель начальных классов, воспитатель</w:t>
            </w:r>
            <w:r w:rsidRPr="00AF0897">
              <w:rPr>
                <w:rFonts w:ascii="Times New Roman" w:hAnsi="Times New Roman" w:cs="Times New Roman"/>
                <w:sz w:val="20"/>
                <w:szCs w:val="20"/>
              </w:rPr>
              <w:br/>
            </w:r>
            <w:r w:rsidRPr="00AF0897">
              <w:rPr>
                <w:rFonts w:ascii="Times New Roman" w:hAnsi="Times New Roman" w:cs="Times New Roman"/>
                <w:sz w:val="20"/>
                <w:szCs w:val="20"/>
              </w:rPr>
              <w:br/>
              <w:t>Высшее профессиональное.</w:t>
            </w:r>
            <w:r w:rsidRPr="00AF0897">
              <w:rPr>
                <w:rFonts w:ascii="Times New Roman" w:hAnsi="Times New Roman" w:cs="Times New Roman"/>
                <w:sz w:val="20"/>
                <w:szCs w:val="20"/>
              </w:rPr>
              <w:br/>
              <w:t>ГОУ ВПО «Московский государственный социальный университет Министерства труда и социального развития Российской Федерации», 2004.</w:t>
            </w:r>
            <w:r w:rsidRPr="00AF0897">
              <w:rPr>
                <w:rFonts w:ascii="Times New Roman" w:hAnsi="Times New Roman" w:cs="Times New Roman"/>
                <w:sz w:val="20"/>
                <w:szCs w:val="20"/>
              </w:rPr>
              <w:br/>
              <w:t>Специальность: социальная работа.</w:t>
            </w:r>
            <w:r w:rsidRPr="00AF0897">
              <w:rPr>
                <w:rFonts w:ascii="Times New Roman" w:hAnsi="Times New Roman" w:cs="Times New Roman"/>
                <w:sz w:val="20"/>
                <w:szCs w:val="20"/>
              </w:rPr>
              <w:br/>
              <w:t>Квалификация: специалист социальной работы</w:t>
            </w:r>
          </w:p>
        </w:tc>
        <w:tc>
          <w:tcPr>
            <w:tcW w:w="1045"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нет</w:t>
            </w:r>
          </w:p>
        </w:tc>
        <w:tc>
          <w:tcPr>
            <w:tcW w:w="6134"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2002 - Младшее школьное детство (72 час.), ИРРО</w:t>
            </w:r>
            <w:r w:rsidRPr="00AF0897">
              <w:rPr>
                <w:rFonts w:ascii="Times New Roman" w:hAnsi="Times New Roman" w:cs="Times New Roman"/>
                <w:sz w:val="20"/>
                <w:szCs w:val="20"/>
              </w:rPr>
              <w:br/>
              <w:t>2008 - Информационная культура педагога (90 час.), ИРРО</w:t>
            </w:r>
            <w:r w:rsidRPr="00AF0897">
              <w:rPr>
                <w:rFonts w:ascii="Times New Roman" w:hAnsi="Times New Roman" w:cs="Times New Roman"/>
                <w:sz w:val="20"/>
                <w:szCs w:val="20"/>
              </w:rPr>
              <w:br/>
              <w:t>2009 - Развитие информационно-технологической компетентности специалистов системы оценки качества образования (72 час.), ИРРО</w:t>
            </w:r>
            <w:r w:rsidRPr="00AF0897">
              <w:rPr>
                <w:rFonts w:ascii="Times New Roman" w:hAnsi="Times New Roman" w:cs="Times New Roman"/>
                <w:sz w:val="20"/>
                <w:szCs w:val="20"/>
              </w:rPr>
              <w:br/>
              <w:t>2010 - Актуальные вопросы преподавания курса «Основы религиозных культур и светской этики» в общеобразовательных учреждениях РФ (72 час.), ФГОУ АПК и ППРО</w:t>
            </w:r>
            <w:r w:rsidRPr="00AF0897">
              <w:rPr>
                <w:rFonts w:ascii="Times New Roman" w:hAnsi="Times New Roman" w:cs="Times New Roman"/>
                <w:sz w:val="20"/>
                <w:szCs w:val="20"/>
              </w:rPr>
              <w:br/>
              <w:t>2010 - Психолого-педагогические условия развития образования периода детства (120 час.), ГБОУ ДПО СО «ИРО»</w:t>
            </w:r>
            <w:r w:rsidRPr="00AF0897">
              <w:rPr>
                <w:rFonts w:ascii="Times New Roman" w:hAnsi="Times New Roman" w:cs="Times New Roman"/>
                <w:sz w:val="20"/>
                <w:szCs w:val="20"/>
              </w:rPr>
              <w:br/>
              <w:t>2015 - Применение дистанционных технологий в образовании детей с ограниченными возможностями здоровья (с ДОТ) (120 час.), ГАОУ ДПО СО «ИРО»</w:t>
            </w:r>
          </w:p>
        </w:tc>
        <w:tc>
          <w:tcPr>
            <w:tcW w:w="930"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29 лет</w:t>
            </w:r>
          </w:p>
        </w:tc>
        <w:tc>
          <w:tcPr>
            <w:tcW w:w="1290" w:type="dxa"/>
          </w:tcPr>
          <w:p w:rsidR="00AF0897" w:rsidRPr="00AF0897" w:rsidRDefault="00AF0897" w:rsidP="00AF0897">
            <w:pPr>
              <w:widowControl/>
              <w:ind w:left="-46" w:right="-14"/>
              <w:rPr>
                <w:rFonts w:ascii="Times New Roman" w:hAnsi="Times New Roman" w:cs="Times New Roman"/>
                <w:sz w:val="20"/>
                <w:szCs w:val="20"/>
              </w:rPr>
            </w:pPr>
            <w:r w:rsidRPr="00AF0897">
              <w:rPr>
                <w:rFonts w:ascii="Times New Roman" w:hAnsi="Times New Roman" w:cs="Times New Roman"/>
                <w:sz w:val="20"/>
                <w:szCs w:val="20"/>
              </w:rPr>
              <w:t>высшая</w:t>
            </w:r>
          </w:p>
        </w:tc>
      </w:tr>
      <w:tr w:rsidR="00AF0897" w:rsidRPr="00AF0897" w:rsidTr="00AF0897">
        <w:trPr>
          <w:jc w:val="center"/>
        </w:trPr>
        <w:tc>
          <w:tcPr>
            <w:tcW w:w="353" w:type="dxa"/>
          </w:tcPr>
          <w:p w:rsidR="00AF0897" w:rsidRPr="00AF0897" w:rsidRDefault="00AF0897" w:rsidP="00264B90">
            <w:pPr>
              <w:widowControl/>
              <w:numPr>
                <w:ilvl w:val="0"/>
                <w:numId w:val="58"/>
              </w:numPr>
              <w:ind w:left="142" w:right="363" w:hanging="142"/>
              <w:contextualSpacing/>
              <w:rPr>
                <w:rFonts w:ascii="Times New Roman" w:hAnsi="Times New Roman" w:cs="Times New Roman"/>
                <w:sz w:val="20"/>
                <w:szCs w:val="20"/>
              </w:rPr>
            </w:pPr>
          </w:p>
        </w:tc>
        <w:tc>
          <w:tcPr>
            <w:tcW w:w="1621"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Чиркова Татьяна Николаевна</w:t>
            </w:r>
          </w:p>
        </w:tc>
        <w:tc>
          <w:tcPr>
            <w:tcW w:w="1036"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учитель</w:t>
            </w:r>
            <w:r w:rsidRPr="00AF0897">
              <w:rPr>
                <w:rFonts w:ascii="Times New Roman" w:hAnsi="Times New Roman" w:cs="Times New Roman"/>
                <w:sz w:val="20"/>
                <w:szCs w:val="20"/>
              </w:rPr>
              <w:br/>
              <w:t>(французский язык)</w:t>
            </w:r>
          </w:p>
        </w:tc>
        <w:tc>
          <w:tcPr>
            <w:tcW w:w="3828"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Высшее профессиональное.</w:t>
            </w:r>
            <w:r w:rsidRPr="00AF0897">
              <w:rPr>
                <w:rFonts w:ascii="Times New Roman" w:hAnsi="Times New Roman" w:cs="Times New Roman"/>
                <w:sz w:val="20"/>
                <w:szCs w:val="20"/>
              </w:rPr>
              <w:br/>
              <w:t>Свердловский ордена "Знак Почёта" государственный педагогический институт, 1991.</w:t>
            </w:r>
            <w:r w:rsidRPr="00AF0897">
              <w:rPr>
                <w:rFonts w:ascii="Times New Roman" w:hAnsi="Times New Roman" w:cs="Times New Roman"/>
                <w:sz w:val="20"/>
                <w:szCs w:val="20"/>
              </w:rPr>
              <w:br/>
              <w:t>Специальность: французский и немецкий языки.</w:t>
            </w:r>
            <w:r w:rsidRPr="00AF0897">
              <w:rPr>
                <w:rFonts w:ascii="Times New Roman" w:hAnsi="Times New Roman" w:cs="Times New Roman"/>
                <w:sz w:val="20"/>
                <w:szCs w:val="20"/>
              </w:rPr>
              <w:br/>
              <w:t>Квалификация: учитель французского и немецкого языков</w:t>
            </w:r>
          </w:p>
        </w:tc>
        <w:tc>
          <w:tcPr>
            <w:tcW w:w="1045"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нет</w:t>
            </w:r>
          </w:p>
        </w:tc>
        <w:tc>
          <w:tcPr>
            <w:tcW w:w="6134"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2003 - Методика раннего обучения иностранному языку (80 час.), ИРРО</w:t>
            </w:r>
            <w:r w:rsidRPr="00AF0897">
              <w:rPr>
                <w:rFonts w:ascii="Times New Roman" w:hAnsi="Times New Roman" w:cs="Times New Roman"/>
                <w:sz w:val="20"/>
                <w:szCs w:val="20"/>
              </w:rPr>
              <w:br/>
              <w:t>2007 - Информационная культура педагога (90 час.), ИРРО</w:t>
            </w:r>
            <w:r w:rsidRPr="00AF0897">
              <w:rPr>
                <w:rFonts w:ascii="Times New Roman" w:hAnsi="Times New Roman" w:cs="Times New Roman"/>
                <w:sz w:val="20"/>
                <w:szCs w:val="20"/>
              </w:rPr>
              <w:br/>
              <w:t>2008 - Программа обучения тьюторов для подготовки пелагогов к проведению единого государственного экзамена по французскому языку (72 час.), ИРРО</w:t>
            </w:r>
            <w:r w:rsidRPr="00AF0897">
              <w:rPr>
                <w:rFonts w:ascii="Times New Roman" w:hAnsi="Times New Roman" w:cs="Times New Roman"/>
                <w:sz w:val="20"/>
                <w:szCs w:val="20"/>
              </w:rPr>
              <w:br/>
              <w:t>2009 - Развитие информационно-технологической компетентности специалистов системы оценки качества образования (72 час.), ИРРО</w:t>
            </w:r>
            <w:r w:rsidRPr="00AF0897">
              <w:rPr>
                <w:rFonts w:ascii="Times New Roman" w:hAnsi="Times New Roman" w:cs="Times New Roman"/>
                <w:sz w:val="20"/>
                <w:szCs w:val="20"/>
              </w:rPr>
              <w:br/>
              <w:t xml:space="preserve">2012 - Подготовка организаторов единого государственного экзамена (72 час.), </w:t>
            </w:r>
            <w:r w:rsidRPr="00AF0897">
              <w:rPr>
                <w:rFonts w:ascii="Times New Roman" w:hAnsi="Times New Roman" w:cs="Times New Roman"/>
                <w:sz w:val="20"/>
                <w:szCs w:val="20"/>
              </w:rPr>
              <w:br/>
              <w:t>2013 - ФГОС ОО: идеология, содержание, технологии введения. Вариативный модуль для педагогов-тьюторов, преподавателей иностранного языка (120 час.), ГАОУ ДПО СО «ИРО»</w:t>
            </w:r>
            <w:r w:rsidRPr="00AF0897">
              <w:rPr>
                <w:rFonts w:ascii="Times New Roman" w:hAnsi="Times New Roman" w:cs="Times New Roman"/>
                <w:sz w:val="20"/>
                <w:szCs w:val="20"/>
              </w:rPr>
              <w:br/>
              <w:t>2014 - Подготовка организаторов ЕГЭ, ОГЭ (с использованием дистанционных образовательных технологий). Вариативный модуль: Модуль № 1 для организаторов в ППЭ, ассистентов для участников ЕГЭ, ОГЭ с ОВЗ (20 час.), ГАОУ ДПО СО «ИРО»</w:t>
            </w:r>
            <w:r w:rsidRPr="00AF0897">
              <w:rPr>
                <w:rFonts w:ascii="Times New Roman" w:hAnsi="Times New Roman" w:cs="Times New Roman"/>
                <w:sz w:val="20"/>
                <w:szCs w:val="20"/>
              </w:rPr>
              <w:br/>
              <w:t>2016 - Подготовка экспертов территориальных представительств региональных предметных комиссий. С использованием дистанционных образовательных технологий (24 час.), ГАОУ ДПО СО «ИРО»</w:t>
            </w:r>
            <w:r w:rsidRPr="00AF0897">
              <w:rPr>
                <w:rFonts w:ascii="Times New Roman" w:hAnsi="Times New Roman" w:cs="Times New Roman"/>
                <w:sz w:val="20"/>
                <w:szCs w:val="20"/>
              </w:rPr>
              <w:br/>
              <w:t xml:space="preserve">2017 - Методические вопросы развития устной речи обучающихся: проблемы подготовки к государственной итоговой аттестации по </w:t>
            </w:r>
            <w:r w:rsidRPr="00AF0897">
              <w:rPr>
                <w:rFonts w:ascii="Times New Roman" w:hAnsi="Times New Roman" w:cs="Times New Roman"/>
                <w:sz w:val="20"/>
                <w:szCs w:val="20"/>
              </w:rPr>
              <w:lastRenderedPageBreak/>
              <w:t>французскому языку (16 час.), ГАОУ ДПО СО «ИРО»</w:t>
            </w:r>
            <w:r w:rsidRPr="00AF0897">
              <w:rPr>
                <w:rFonts w:ascii="Times New Roman" w:hAnsi="Times New Roman" w:cs="Times New Roman"/>
                <w:sz w:val="20"/>
                <w:szCs w:val="20"/>
              </w:rPr>
              <w:br/>
              <w:t>2017 - Обучение иностранному языку в школе в условиях реализации ФГОС (80 час.), ГАОУ ДПО СО «ИРО»</w:t>
            </w:r>
            <w:r w:rsidRPr="00AF0897">
              <w:rPr>
                <w:rFonts w:ascii="Times New Roman" w:hAnsi="Times New Roman" w:cs="Times New Roman"/>
                <w:sz w:val="20"/>
                <w:szCs w:val="20"/>
              </w:rPr>
              <w:br/>
              <w:t>2017 - Обучение приёмам оказания первой помощи (16 час.), АНО ДПО УЦ «Фармацевт»</w:t>
            </w:r>
          </w:p>
        </w:tc>
        <w:tc>
          <w:tcPr>
            <w:tcW w:w="930"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lastRenderedPageBreak/>
              <w:t>28 лет</w:t>
            </w:r>
          </w:p>
        </w:tc>
        <w:tc>
          <w:tcPr>
            <w:tcW w:w="1290" w:type="dxa"/>
          </w:tcPr>
          <w:p w:rsidR="00AF0897" w:rsidRPr="00AF0897" w:rsidRDefault="00AF0897" w:rsidP="00AF0897">
            <w:pPr>
              <w:widowControl/>
              <w:ind w:left="-46" w:right="-14"/>
              <w:rPr>
                <w:rFonts w:ascii="Times New Roman" w:hAnsi="Times New Roman" w:cs="Times New Roman"/>
                <w:sz w:val="20"/>
                <w:szCs w:val="20"/>
              </w:rPr>
            </w:pPr>
            <w:r w:rsidRPr="00AF0897">
              <w:rPr>
                <w:rFonts w:ascii="Times New Roman" w:hAnsi="Times New Roman" w:cs="Times New Roman"/>
                <w:sz w:val="20"/>
                <w:szCs w:val="20"/>
              </w:rPr>
              <w:t>высшая</w:t>
            </w:r>
          </w:p>
        </w:tc>
      </w:tr>
      <w:tr w:rsidR="00AF0897" w:rsidRPr="00AF0897" w:rsidTr="00AF0897">
        <w:trPr>
          <w:jc w:val="center"/>
        </w:trPr>
        <w:tc>
          <w:tcPr>
            <w:tcW w:w="353" w:type="dxa"/>
          </w:tcPr>
          <w:p w:rsidR="00AF0897" w:rsidRPr="00AF0897" w:rsidRDefault="00AF0897" w:rsidP="00264B90">
            <w:pPr>
              <w:widowControl/>
              <w:numPr>
                <w:ilvl w:val="0"/>
                <w:numId w:val="58"/>
              </w:numPr>
              <w:ind w:left="142" w:right="363" w:hanging="142"/>
              <w:contextualSpacing/>
              <w:rPr>
                <w:rFonts w:ascii="Times New Roman" w:hAnsi="Times New Roman" w:cs="Times New Roman"/>
                <w:sz w:val="20"/>
                <w:szCs w:val="20"/>
              </w:rPr>
            </w:pPr>
          </w:p>
        </w:tc>
        <w:tc>
          <w:tcPr>
            <w:tcW w:w="1621"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Чуркина Алевтина Николаевна</w:t>
            </w:r>
          </w:p>
        </w:tc>
        <w:tc>
          <w:tcPr>
            <w:tcW w:w="1036"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учитель</w:t>
            </w:r>
            <w:r w:rsidRPr="00AF0897">
              <w:rPr>
                <w:rFonts w:ascii="Times New Roman" w:hAnsi="Times New Roman" w:cs="Times New Roman"/>
                <w:sz w:val="20"/>
                <w:szCs w:val="20"/>
              </w:rPr>
              <w:br/>
              <w:t>(русский язык и литература)</w:t>
            </w:r>
          </w:p>
        </w:tc>
        <w:tc>
          <w:tcPr>
            <w:tcW w:w="3828"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Высшее профессиональное.</w:t>
            </w:r>
            <w:r w:rsidRPr="00AF0897">
              <w:rPr>
                <w:rFonts w:ascii="Times New Roman" w:hAnsi="Times New Roman" w:cs="Times New Roman"/>
                <w:sz w:val="20"/>
                <w:szCs w:val="20"/>
              </w:rPr>
              <w:br/>
              <w:t>Свердловский ордена "Знак Почёта" государственный педагогический институт, 1991.</w:t>
            </w:r>
            <w:r w:rsidRPr="00AF0897">
              <w:rPr>
                <w:rFonts w:ascii="Times New Roman" w:hAnsi="Times New Roman" w:cs="Times New Roman"/>
                <w:sz w:val="20"/>
                <w:szCs w:val="20"/>
              </w:rPr>
              <w:br/>
              <w:t>Специальность: русский язык и литература.</w:t>
            </w:r>
            <w:r w:rsidRPr="00AF0897">
              <w:rPr>
                <w:rFonts w:ascii="Times New Roman" w:hAnsi="Times New Roman" w:cs="Times New Roman"/>
                <w:sz w:val="20"/>
                <w:szCs w:val="20"/>
              </w:rPr>
              <w:br/>
              <w:t>Квалификация: учитель русского языка и литературы</w:t>
            </w:r>
          </w:p>
        </w:tc>
        <w:tc>
          <w:tcPr>
            <w:tcW w:w="1045"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нет</w:t>
            </w:r>
          </w:p>
        </w:tc>
        <w:tc>
          <w:tcPr>
            <w:tcW w:w="6134"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 xml:space="preserve">2012 - Подготовка организаторов единого государственного экзамена (72 час.), </w:t>
            </w:r>
            <w:r w:rsidRPr="00AF0897">
              <w:rPr>
                <w:rFonts w:ascii="Times New Roman" w:hAnsi="Times New Roman" w:cs="Times New Roman"/>
                <w:sz w:val="20"/>
                <w:szCs w:val="20"/>
              </w:rPr>
              <w:br/>
              <w:t>2013 - ФГОС общего образования: идеология, содержание, технологии введения. Вариативный модуль: Развитие учебной деятельности на уроках русского языка и литературы в соответствии с требованиями ФГОС (120 час.), ГАОУ ДПО СО «ИРО»</w:t>
            </w:r>
            <w:r w:rsidRPr="00AF0897">
              <w:rPr>
                <w:rFonts w:ascii="Times New Roman" w:hAnsi="Times New Roman" w:cs="Times New Roman"/>
                <w:sz w:val="20"/>
                <w:szCs w:val="20"/>
              </w:rPr>
              <w:br/>
              <w:t>2014 - Подготовка организаторов ЕГЭ, ОГЭ (с использованием дистанционных образовательных технологий). Вариативный модуль: Модуль № 1 для организаторов в ППЭ, ассистентов для участников ЕГЭ, ОГЭ с ОВЗ (20 час.), ГАОУ ДПО СО «ИРО»</w:t>
            </w:r>
          </w:p>
        </w:tc>
        <w:tc>
          <w:tcPr>
            <w:tcW w:w="930"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32 года</w:t>
            </w:r>
          </w:p>
        </w:tc>
        <w:tc>
          <w:tcPr>
            <w:tcW w:w="1290" w:type="dxa"/>
          </w:tcPr>
          <w:p w:rsidR="00AF0897" w:rsidRPr="00AF0897" w:rsidRDefault="00AF0897" w:rsidP="00AF0897">
            <w:pPr>
              <w:widowControl/>
              <w:ind w:left="-46" w:right="-14"/>
              <w:rPr>
                <w:rFonts w:ascii="Times New Roman" w:hAnsi="Times New Roman" w:cs="Times New Roman"/>
                <w:sz w:val="20"/>
                <w:szCs w:val="20"/>
              </w:rPr>
            </w:pPr>
            <w:r w:rsidRPr="00AF0897">
              <w:rPr>
                <w:rFonts w:ascii="Times New Roman" w:hAnsi="Times New Roman" w:cs="Times New Roman"/>
                <w:sz w:val="20"/>
                <w:szCs w:val="20"/>
              </w:rPr>
              <w:t>первая</w:t>
            </w:r>
          </w:p>
        </w:tc>
      </w:tr>
      <w:tr w:rsidR="00AF0897" w:rsidRPr="00AF0897" w:rsidTr="00AF0897">
        <w:trPr>
          <w:jc w:val="center"/>
        </w:trPr>
        <w:tc>
          <w:tcPr>
            <w:tcW w:w="353" w:type="dxa"/>
          </w:tcPr>
          <w:p w:rsidR="00AF0897" w:rsidRPr="00AF0897" w:rsidRDefault="00AF0897" w:rsidP="00264B90">
            <w:pPr>
              <w:widowControl/>
              <w:numPr>
                <w:ilvl w:val="0"/>
                <w:numId w:val="58"/>
              </w:numPr>
              <w:ind w:left="142" w:right="363" w:hanging="142"/>
              <w:contextualSpacing/>
              <w:rPr>
                <w:rFonts w:ascii="Times New Roman" w:hAnsi="Times New Roman" w:cs="Times New Roman"/>
                <w:sz w:val="20"/>
                <w:szCs w:val="20"/>
              </w:rPr>
            </w:pPr>
          </w:p>
        </w:tc>
        <w:tc>
          <w:tcPr>
            <w:tcW w:w="1621"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Шаврин Александр Борисович</w:t>
            </w:r>
          </w:p>
        </w:tc>
        <w:tc>
          <w:tcPr>
            <w:tcW w:w="1036"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учитель</w:t>
            </w:r>
            <w:r w:rsidRPr="00AF0897">
              <w:rPr>
                <w:rFonts w:ascii="Times New Roman" w:hAnsi="Times New Roman" w:cs="Times New Roman"/>
                <w:sz w:val="20"/>
                <w:szCs w:val="20"/>
              </w:rPr>
              <w:br/>
              <w:t>(ИЗО, черчение)</w:t>
            </w:r>
          </w:p>
        </w:tc>
        <w:tc>
          <w:tcPr>
            <w:tcW w:w="3828"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Высшее профессиональное.</w:t>
            </w:r>
            <w:r w:rsidRPr="00AF0897">
              <w:rPr>
                <w:rFonts w:ascii="Times New Roman" w:hAnsi="Times New Roman" w:cs="Times New Roman"/>
                <w:sz w:val="20"/>
                <w:szCs w:val="20"/>
              </w:rPr>
              <w:br/>
              <w:t>Свердловский государственный педагогический институт, 1978.</w:t>
            </w:r>
            <w:r w:rsidRPr="00AF0897">
              <w:rPr>
                <w:rFonts w:ascii="Times New Roman" w:hAnsi="Times New Roman" w:cs="Times New Roman"/>
                <w:sz w:val="20"/>
                <w:szCs w:val="20"/>
              </w:rPr>
              <w:br/>
              <w:t>Специальность: олигофренопедагогика и логопедия.</w:t>
            </w:r>
            <w:r w:rsidRPr="00AF0897">
              <w:rPr>
                <w:rFonts w:ascii="Times New Roman" w:hAnsi="Times New Roman" w:cs="Times New Roman"/>
                <w:sz w:val="20"/>
                <w:szCs w:val="20"/>
              </w:rPr>
              <w:br/>
              <w:t>Квалификация: учитель и логопед вспомогательной школы</w:t>
            </w:r>
          </w:p>
        </w:tc>
        <w:tc>
          <w:tcPr>
            <w:tcW w:w="1045"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нет</w:t>
            </w:r>
          </w:p>
        </w:tc>
        <w:tc>
          <w:tcPr>
            <w:tcW w:w="6134"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2008 - Профессионально-педагогическое и методическое обеспечение реализации учебного курса «Культура безопасности жизнедеятельности» в образовательных учреждениях Свердловской области (72 час.), ИРРО</w:t>
            </w:r>
            <w:r w:rsidRPr="00AF0897">
              <w:rPr>
                <w:rFonts w:ascii="Times New Roman" w:hAnsi="Times New Roman" w:cs="Times New Roman"/>
                <w:sz w:val="20"/>
                <w:szCs w:val="20"/>
              </w:rPr>
              <w:br/>
              <w:t>2008 - Программа подготовки должностных лиц и специалистов гражданской обороны Свердловской областной подсистемы единой государственной системы предупреждения и ликвидации чрезвычайных ситуаций (36 час.), УМЦ ГОЧС СО</w:t>
            </w:r>
            <w:r w:rsidRPr="00AF0897">
              <w:rPr>
                <w:rFonts w:ascii="Times New Roman" w:hAnsi="Times New Roman" w:cs="Times New Roman"/>
                <w:sz w:val="20"/>
                <w:szCs w:val="20"/>
              </w:rPr>
              <w:br/>
              <w:t xml:space="preserve">2012 - Подготовка организаторов единого государственного экзамена (72 час.), </w:t>
            </w:r>
            <w:r w:rsidRPr="00AF0897">
              <w:rPr>
                <w:rFonts w:ascii="Times New Roman" w:hAnsi="Times New Roman" w:cs="Times New Roman"/>
                <w:sz w:val="20"/>
                <w:szCs w:val="20"/>
              </w:rPr>
              <w:br/>
              <w:t>2012 - Реализация ФГОС ООО в предметной области «Искусство» (108 час.), ГБОУ ДПО СО «ИРО»</w:t>
            </w:r>
            <w:r w:rsidRPr="00AF0897">
              <w:rPr>
                <w:rFonts w:ascii="Times New Roman" w:hAnsi="Times New Roman" w:cs="Times New Roman"/>
                <w:sz w:val="20"/>
                <w:szCs w:val="20"/>
              </w:rPr>
              <w:br/>
              <w:t>2017 - Организация и содержание образовательной деятельности с обучающимися с задержкой психического развития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(72 час.), ГАОУ ДПО СО «ИРО»</w:t>
            </w:r>
          </w:p>
        </w:tc>
        <w:tc>
          <w:tcPr>
            <w:tcW w:w="930"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25 лет</w:t>
            </w:r>
          </w:p>
        </w:tc>
        <w:tc>
          <w:tcPr>
            <w:tcW w:w="1290" w:type="dxa"/>
          </w:tcPr>
          <w:p w:rsidR="00AF0897" w:rsidRPr="00AF0897" w:rsidRDefault="00AF0897" w:rsidP="00AF0897">
            <w:pPr>
              <w:widowControl/>
              <w:ind w:left="-46" w:right="-14"/>
              <w:rPr>
                <w:rFonts w:ascii="Times New Roman" w:hAnsi="Times New Roman" w:cs="Times New Roman"/>
                <w:sz w:val="20"/>
                <w:szCs w:val="20"/>
              </w:rPr>
            </w:pPr>
            <w:r w:rsidRPr="00AF0897">
              <w:rPr>
                <w:rFonts w:ascii="Times New Roman" w:hAnsi="Times New Roman" w:cs="Times New Roman"/>
                <w:sz w:val="20"/>
                <w:szCs w:val="20"/>
              </w:rPr>
              <w:t>первая</w:t>
            </w:r>
          </w:p>
        </w:tc>
      </w:tr>
      <w:tr w:rsidR="00AF0897" w:rsidRPr="00AF0897" w:rsidTr="00AF0897">
        <w:trPr>
          <w:jc w:val="center"/>
        </w:trPr>
        <w:tc>
          <w:tcPr>
            <w:tcW w:w="353" w:type="dxa"/>
          </w:tcPr>
          <w:p w:rsidR="00AF0897" w:rsidRPr="00AF0897" w:rsidRDefault="00AF0897" w:rsidP="00264B90">
            <w:pPr>
              <w:widowControl/>
              <w:numPr>
                <w:ilvl w:val="0"/>
                <w:numId w:val="58"/>
              </w:numPr>
              <w:ind w:left="142" w:right="363" w:hanging="142"/>
              <w:contextualSpacing/>
              <w:rPr>
                <w:rFonts w:ascii="Times New Roman" w:hAnsi="Times New Roman" w:cs="Times New Roman"/>
                <w:sz w:val="20"/>
                <w:szCs w:val="20"/>
              </w:rPr>
            </w:pPr>
          </w:p>
        </w:tc>
        <w:tc>
          <w:tcPr>
            <w:tcW w:w="1621"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Якушева Татьяна Юрьевна</w:t>
            </w:r>
          </w:p>
        </w:tc>
        <w:tc>
          <w:tcPr>
            <w:tcW w:w="1036"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учитель</w:t>
            </w:r>
            <w:r w:rsidRPr="00AF0897">
              <w:rPr>
                <w:rFonts w:ascii="Times New Roman" w:hAnsi="Times New Roman" w:cs="Times New Roman"/>
                <w:sz w:val="20"/>
                <w:szCs w:val="20"/>
              </w:rPr>
              <w:br/>
              <w:t>(начальные классы)</w:t>
            </w:r>
          </w:p>
        </w:tc>
        <w:tc>
          <w:tcPr>
            <w:tcW w:w="3828"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Среднее профессиональное.</w:t>
            </w:r>
            <w:r w:rsidRPr="00AF0897">
              <w:rPr>
                <w:rFonts w:ascii="Times New Roman" w:hAnsi="Times New Roman" w:cs="Times New Roman"/>
                <w:sz w:val="20"/>
                <w:szCs w:val="20"/>
              </w:rPr>
              <w:br/>
              <w:t>Катайское педагогическое училище Курганской области, 1990.</w:t>
            </w:r>
            <w:r w:rsidRPr="00AF0897">
              <w:rPr>
                <w:rFonts w:ascii="Times New Roman" w:hAnsi="Times New Roman" w:cs="Times New Roman"/>
                <w:sz w:val="20"/>
                <w:szCs w:val="20"/>
              </w:rPr>
              <w:br/>
              <w:t>Специальность: преподавание в нач. классах общеобразоват. школы.</w:t>
            </w:r>
            <w:r w:rsidRPr="00AF0897">
              <w:rPr>
                <w:rFonts w:ascii="Times New Roman" w:hAnsi="Times New Roman" w:cs="Times New Roman"/>
                <w:sz w:val="20"/>
                <w:szCs w:val="20"/>
              </w:rPr>
              <w:br/>
              <w:t>Квалификация: учитель начальных классов, воспитатель ГПД</w:t>
            </w:r>
          </w:p>
        </w:tc>
        <w:tc>
          <w:tcPr>
            <w:tcW w:w="1045"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нет</w:t>
            </w:r>
          </w:p>
        </w:tc>
        <w:tc>
          <w:tcPr>
            <w:tcW w:w="6134"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2008 - Информационная культура педагога (90 час.), ИРРО</w:t>
            </w:r>
            <w:r w:rsidRPr="00AF0897">
              <w:rPr>
                <w:rFonts w:ascii="Times New Roman" w:hAnsi="Times New Roman" w:cs="Times New Roman"/>
                <w:sz w:val="20"/>
                <w:szCs w:val="20"/>
              </w:rPr>
              <w:br/>
              <w:t>2010 - Актуальные вопросы преподавания курса «Основы религиозных культур и светской этики» в общеобразовательных учреждениях РФ (72 час.), ФГОУ АПК и ППРО</w:t>
            </w:r>
            <w:r w:rsidRPr="00AF0897">
              <w:rPr>
                <w:rFonts w:ascii="Times New Roman" w:hAnsi="Times New Roman" w:cs="Times New Roman"/>
                <w:sz w:val="20"/>
                <w:szCs w:val="20"/>
              </w:rPr>
              <w:br/>
              <w:t>2010 - Психолого-педагогические условия развития образования периода детства (120 час.), ГБОУ ДПО СО «ИРО»</w:t>
            </w:r>
            <w:r w:rsidRPr="00AF0897">
              <w:rPr>
                <w:rFonts w:ascii="Times New Roman" w:hAnsi="Times New Roman" w:cs="Times New Roman"/>
                <w:sz w:val="20"/>
                <w:szCs w:val="20"/>
              </w:rPr>
              <w:br/>
              <w:t>2015 - Методология и технология реализации ФГОС обучающихся с ОВЗ в условиях общеобразовательной и специальной (коррекционной) школы (72 час.), ГБОУ ВПО МГППУ</w:t>
            </w:r>
            <w:r w:rsidRPr="00AF0897">
              <w:rPr>
                <w:rFonts w:ascii="Times New Roman" w:hAnsi="Times New Roman" w:cs="Times New Roman"/>
                <w:sz w:val="20"/>
                <w:szCs w:val="20"/>
              </w:rPr>
              <w:br/>
              <w:t xml:space="preserve">2015 - Реализация образовательной технологии «Перевернутый класс» на основе информационных и коммуникационных технологий </w:t>
            </w:r>
            <w:r w:rsidRPr="00AF0897">
              <w:rPr>
                <w:rFonts w:ascii="Times New Roman" w:hAnsi="Times New Roman" w:cs="Times New Roman"/>
                <w:sz w:val="20"/>
                <w:szCs w:val="20"/>
              </w:rPr>
              <w:lastRenderedPageBreak/>
              <w:t>(24 час.), ГАОУ ДПО СО «ИРО»</w:t>
            </w:r>
            <w:r w:rsidRPr="00AF0897">
              <w:rPr>
                <w:rFonts w:ascii="Times New Roman" w:hAnsi="Times New Roman" w:cs="Times New Roman"/>
                <w:sz w:val="20"/>
                <w:szCs w:val="20"/>
              </w:rPr>
              <w:br/>
              <w:t>2017 - Обучение приёмам оказания первой помощи (16 час.), АНО ДПО УЦ «Фармацевт»</w:t>
            </w:r>
          </w:p>
        </w:tc>
        <w:tc>
          <w:tcPr>
            <w:tcW w:w="930"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lastRenderedPageBreak/>
              <w:t>28 лет</w:t>
            </w:r>
          </w:p>
        </w:tc>
        <w:tc>
          <w:tcPr>
            <w:tcW w:w="1290" w:type="dxa"/>
          </w:tcPr>
          <w:p w:rsidR="00AF0897" w:rsidRPr="00AF0897" w:rsidRDefault="00AF0897" w:rsidP="00AF0897">
            <w:pPr>
              <w:widowControl/>
              <w:ind w:left="-46" w:right="-14"/>
              <w:rPr>
                <w:rFonts w:ascii="Times New Roman" w:hAnsi="Times New Roman" w:cs="Times New Roman"/>
                <w:sz w:val="20"/>
                <w:szCs w:val="20"/>
              </w:rPr>
            </w:pPr>
            <w:r w:rsidRPr="00AF0897">
              <w:rPr>
                <w:rFonts w:ascii="Times New Roman" w:hAnsi="Times New Roman" w:cs="Times New Roman"/>
                <w:sz w:val="20"/>
                <w:szCs w:val="20"/>
              </w:rPr>
              <w:t>первая</w:t>
            </w:r>
          </w:p>
        </w:tc>
      </w:tr>
      <w:tr w:rsidR="00AF0897" w:rsidRPr="00AF0897" w:rsidTr="00AF0897">
        <w:trPr>
          <w:jc w:val="center"/>
        </w:trPr>
        <w:tc>
          <w:tcPr>
            <w:tcW w:w="353" w:type="dxa"/>
          </w:tcPr>
          <w:p w:rsidR="00AF0897" w:rsidRPr="00AF0897" w:rsidRDefault="00AF0897" w:rsidP="00264B90">
            <w:pPr>
              <w:widowControl/>
              <w:numPr>
                <w:ilvl w:val="0"/>
                <w:numId w:val="58"/>
              </w:numPr>
              <w:ind w:left="142" w:right="363" w:hanging="142"/>
              <w:contextualSpacing/>
              <w:rPr>
                <w:rFonts w:ascii="Times New Roman" w:hAnsi="Times New Roman" w:cs="Times New Roman"/>
                <w:sz w:val="20"/>
                <w:szCs w:val="20"/>
              </w:rPr>
            </w:pPr>
          </w:p>
        </w:tc>
        <w:tc>
          <w:tcPr>
            <w:tcW w:w="1621"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Яруллина Ксения Леонидовна</w:t>
            </w:r>
          </w:p>
        </w:tc>
        <w:tc>
          <w:tcPr>
            <w:tcW w:w="1036"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учитель</w:t>
            </w:r>
            <w:r w:rsidRPr="00AF0897">
              <w:rPr>
                <w:rFonts w:ascii="Times New Roman" w:hAnsi="Times New Roman" w:cs="Times New Roman"/>
                <w:sz w:val="20"/>
                <w:szCs w:val="20"/>
              </w:rPr>
              <w:br/>
              <w:t>(русский язык и литература)</w:t>
            </w:r>
          </w:p>
        </w:tc>
        <w:tc>
          <w:tcPr>
            <w:tcW w:w="3828"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Высшее профессиональное.</w:t>
            </w:r>
            <w:r w:rsidRPr="00AF0897">
              <w:rPr>
                <w:rFonts w:ascii="Times New Roman" w:hAnsi="Times New Roman" w:cs="Times New Roman"/>
                <w:sz w:val="20"/>
                <w:szCs w:val="20"/>
              </w:rPr>
              <w:br/>
              <w:t>Уральский государственный педагогический университет, 1999.</w:t>
            </w:r>
            <w:r w:rsidRPr="00AF0897">
              <w:rPr>
                <w:rFonts w:ascii="Times New Roman" w:hAnsi="Times New Roman" w:cs="Times New Roman"/>
                <w:sz w:val="20"/>
                <w:szCs w:val="20"/>
              </w:rPr>
              <w:br/>
              <w:t>Специальность: филология.</w:t>
            </w:r>
            <w:r w:rsidRPr="00AF0897">
              <w:rPr>
                <w:rFonts w:ascii="Times New Roman" w:hAnsi="Times New Roman" w:cs="Times New Roman"/>
                <w:sz w:val="20"/>
                <w:szCs w:val="20"/>
              </w:rPr>
              <w:br/>
              <w:t>Квалификация: учитель русского языка и литературы</w:t>
            </w:r>
          </w:p>
        </w:tc>
        <w:tc>
          <w:tcPr>
            <w:tcW w:w="1045"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нет</w:t>
            </w:r>
          </w:p>
        </w:tc>
        <w:tc>
          <w:tcPr>
            <w:tcW w:w="6134"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2015 - Информационные и коммуникационные технологии как средство реализации требований ФГОС общего образования (с ДОТ) (108 час.), ГАОУ ДПО СО «ИРО»</w:t>
            </w:r>
            <w:r w:rsidRPr="00AF0897">
              <w:rPr>
                <w:rFonts w:ascii="Times New Roman" w:hAnsi="Times New Roman" w:cs="Times New Roman"/>
                <w:sz w:val="20"/>
                <w:szCs w:val="20"/>
              </w:rPr>
              <w:br/>
              <w:t>2017 - Образовательная деятельность по адаптированным основным общеобразовательным программам начального общего и основного общего образования (обучение с использованием ДОТ) (72 час.), ГАОУ ДПО СО «ИРО»</w:t>
            </w:r>
            <w:r w:rsidRPr="00AF0897">
              <w:rPr>
                <w:rFonts w:ascii="Times New Roman" w:hAnsi="Times New Roman" w:cs="Times New Roman"/>
                <w:sz w:val="20"/>
                <w:szCs w:val="20"/>
              </w:rPr>
              <w:br/>
            </w:r>
            <w:r w:rsidRPr="00AF0897">
              <w:rPr>
                <w:rFonts w:ascii="Times New Roman" w:hAnsi="Times New Roman" w:cs="Times New Roman"/>
                <w:sz w:val="20"/>
                <w:szCs w:val="20"/>
              </w:rPr>
              <w:br/>
              <w:t>Семинары:</w:t>
            </w:r>
            <w:r w:rsidRPr="00AF0897">
              <w:rPr>
                <w:rFonts w:ascii="Times New Roman" w:hAnsi="Times New Roman" w:cs="Times New Roman"/>
                <w:sz w:val="20"/>
                <w:szCs w:val="20"/>
              </w:rPr>
              <w:br/>
              <w:t>2016 - Организация работы территориальных представительств региональных предметных комиссий (8 час.), ГАОУ ДПО СО «ИРО»</w:t>
            </w:r>
          </w:p>
        </w:tc>
        <w:tc>
          <w:tcPr>
            <w:tcW w:w="930" w:type="dxa"/>
          </w:tcPr>
          <w:p w:rsidR="00AF0897" w:rsidRPr="00AF0897" w:rsidRDefault="00AF0897" w:rsidP="00AF0897">
            <w:pPr>
              <w:widowControl/>
              <w:rPr>
                <w:rFonts w:ascii="Times New Roman" w:hAnsi="Times New Roman" w:cs="Times New Roman"/>
                <w:sz w:val="20"/>
                <w:szCs w:val="20"/>
              </w:rPr>
            </w:pPr>
            <w:r w:rsidRPr="00AF0897">
              <w:rPr>
                <w:rFonts w:ascii="Times New Roman" w:hAnsi="Times New Roman" w:cs="Times New Roman"/>
                <w:sz w:val="20"/>
                <w:szCs w:val="20"/>
              </w:rPr>
              <w:t>17 лет</w:t>
            </w:r>
          </w:p>
        </w:tc>
        <w:tc>
          <w:tcPr>
            <w:tcW w:w="1290" w:type="dxa"/>
          </w:tcPr>
          <w:p w:rsidR="00AF0897" w:rsidRPr="00AF0897" w:rsidRDefault="00AF0897" w:rsidP="00AF0897">
            <w:pPr>
              <w:widowControl/>
              <w:ind w:left="-46" w:right="-14"/>
              <w:rPr>
                <w:rFonts w:ascii="Times New Roman" w:hAnsi="Times New Roman" w:cs="Times New Roman"/>
                <w:sz w:val="20"/>
                <w:szCs w:val="20"/>
              </w:rPr>
            </w:pPr>
            <w:r w:rsidRPr="00AF0897">
              <w:rPr>
                <w:rFonts w:ascii="Times New Roman" w:hAnsi="Times New Roman" w:cs="Times New Roman"/>
                <w:sz w:val="20"/>
                <w:szCs w:val="20"/>
              </w:rPr>
              <w:t>первая</w:t>
            </w:r>
          </w:p>
        </w:tc>
      </w:tr>
    </w:tbl>
    <w:p w:rsidR="00AF0897" w:rsidRPr="00AF0897" w:rsidRDefault="00AF0897">
      <w:pPr>
        <w:pStyle w:val="210"/>
        <w:shd w:val="clear" w:color="auto" w:fill="auto"/>
        <w:spacing w:before="0" w:line="240" w:lineRule="exact"/>
        <w:ind w:firstLine="0"/>
        <w:jc w:val="center"/>
        <w:rPr>
          <w:rStyle w:val="24"/>
          <w:color w:val="000000"/>
          <w:lang w:val="en-US"/>
        </w:rPr>
      </w:pPr>
    </w:p>
    <w:p w:rsidR="00AF0897" w:rsidRPr="00AF0897" w:rsidRDefault="00AF0897">
      <w:pPr>
        <w:pStyle w:val="210"/>
        <w:shd w:val="clear" w:color="auto" w:fill="auto"/>
        <w:spacing w:before="0" w:line="240" w:lineRule="exact"/>
        <w:ind w:firstLine="0"/>
        <w:jc w:val="center"/>
        <w:rPr>
          <w:lang w:val="en-US"/>
        </w:rPr>
      </w:pPr>
    </w:p>
    <w:p w:rsidR="00DC50D9" w:rsidRDefault="00DC50D9">
      <w:pPr>
        <w:rPr>
          <w:color w:val="auto"/>
          <w:sz w:val="2"/>
          <w:szCs w:val="2"/>
        </w:rPr>
      </w:pPr>
    </w:p>
    <w:p w:rsidR="00DC50D9" w:rsidRDefault="00DC50D9">
      <w:pPr>
        <w:rPr>
          <w:color w:val="auto"/>
          <w:sz w:val="2"/>
          <w:szCs w:val="2"/>
        </w:rPr>
      </w:pPr>
    </w:p>
    <w:p w:rsidR="00DC50D9" w:rsidRDefault="00DC50D9">
      <w:pPr>
        <w:rPr>
          <w:color w:val="auto"/>
          <w:sz w:val="2"/>
          <w:szCs w:val="2"/>
        </w:rPr>
      </w:pPr>
    </w:p>
    <w:p w:rsidR="00DC50D9" w:rsidRDefault="00DC50D9">
      <w:pPr>
        <w:rPr>
          <w:color w:val="auto"/>
          <w:sz w:val="2"/>
          <w:szCs w:val="2"/>
        </w:rPr>
      </w:pPr>
    </w:p>
    <w:p w:rsidR="00DC50D9" w:rsidRDefault="00DC50D9">
      <w:pPr>
        <w:rPr>
          <w:color w:val="auto"/>
          <w:sz w:val="2"/>
          <w:szCs w:val="2"/>
        </w:rPr>
      </w:pPr>
    </w:p>
    <w:p w:rsidR="00DC50D9" w:rsidRDefault="00DC50D9">
      <w:pPr>
        <w:framePr w:w="15888" w:wrap="notBeside" w:vAnchor="text" w:hAnchor="text" w:xAlign="center" w:y="1"/>
        <w:rPr>
          <w:color w:val="auto"/>
          <w:sz w:val="2"/>
          <w:szCs w:val="2"/>
        </w:rPr>
      </w:pPr>
    </w:p>
    <w:p w:rsidR="00DC50D9" w:rsidRDefault="00DC50D9">
      <w:pPr>
        <w:rPr>
          <w:color w:val="auto"/>
          <w:sz w:val="2"/>
          <w:szCs w:val="2"/>
        </w:rPr>
      </w:pPr>
    </w:p>
    <w:p w:rsidR="00DC50D9" w:rsidRDefault="00DC50D9">
      <w:pPr>
        <w:rPr>
          <w:color w:val="auto"/>
          <w:sz w:val="2"/>
          <w:szCs w:val="2"/>
        </w:rPr>
      </w:pPr>
    </w:p>
    <w:p w:rsidR="00DC50D9" w:rsidRDefault="00DC50D9">
      <w:pPr>
        <w:rPr>
          <w:color w:val="auto"/>
          <w:sz w:val="2"/>
          <w:szCs w:val="2"/>
        </w:rPr>
      </w:pPr>
    </w:p>
    <w:sectPr w:rsidR="00DC50D9">
      <w:type w:val="continuous"/>
      <w:pgSz w:w="16840" w:h="11900" w:orient="landscape"/>
      <w:pgMar w:top="724" w:right="572" w:bottom="422" w:left="38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1A5" w:rsidRDefault="00FA11A5">
      <w:r>
        <w:separator/>
      </w:r>
    </w:p>
  </w:endnote>
  <w:endnote w:type="continuationSeparator" w:id="0">
    <w:p w:rsidR="00FA11A5" w:rsidRDefault="00FA1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5E8" w:rsidRDefault="00D325E8" w:rsidP="00A60B5D">
    <w:pPr>
      <w:pStyle w:val="ad"/>
      <w:tabs>
        <w:tab w:val="clear" w:pos="4677"/>
        <w:tab w:val="clear" w:pos="9355"/>
        <w:tab w:val="left" w:pos="147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5E8" w:rsidRDefault="00D325E8">
    <w:pPr>
      <w:pStyle w:val="ad"/>
      <w:jc w:val="center"/>
    </w:pPr>
    <w:r>
      <w:fldChar w:fldCharType="begin"/>
    </w:r>
    <w:r>
      <w:instrText>PAGE   \* MERGEFORMAT</w:instrText>
    </w:r>
    <w:r>
      <w:fldChar w:fldCharType="separate"/>
    </w:r>
    <w:r w:rsidR="00EA20CC">
      <w:rPr>
        <w:noProof/>
      </w:rPr>
      <w:t>1</w:t>
    </w:r>
    <w:r>
      <w:fldChar w:fldCharType="end"/>
    </w:r>
  </w:p>
  <w:p w:rsidR="00D325E8" w:rsidRDefault="00D325E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1A5" w:rsidRDefault="00FA11A5">
      <w:r>
        <w:separator/>
      </w:r>
    </w:p>
  </w:footnote>
  <w:footnote w:type="continuationSeparator" w:id="0">
    <w:p w:rsidR="00FA11A5" w:rsidRDefault="00FA1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5E8" w:rsidRDefault="00D325E8">
    <w:pPr>
      <w:rPr>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5E8" w:rsidRDefault="00D325E8">
    <w:pPr>
      <w:rPr>
        <w:color w:val="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5E8" w:rsidRDefault="00D325E8">
    <w:pPr>
      <w:rPr>
        <w:color w:val="auto"/>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5E8" w:rsidRDefault="00D325E8">
    <w:pPr>
      <w:rPr>
        <w:color w:val="auto"/>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5E8" w:rsidRDefault="00D325E8">
    <w:pPr>
      <w:rPr>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3">
    <w:nsid w:val="00000007"/>
    <w:multiLevelType w:val="multilevel"/>
    <w:tmpl w:val="00000006"/>
    <w:lvl w:ilvl="0">
      <w:start w:val="2"/>
      <w:numFmt w:val="decimal"/>
      <w:lvlText w:val="1.%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2"/>
      <w:numFmt w:val="decimal"/>
      <w:lvlText w:val="1.%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2"/>
      <w:numFmt w:val="decimal"/>
      <w:lvlText w:val="1.%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2"/>
      <w:numFmt w:val="decimal"/>
      <w:lvlText w:val="1.%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2"/>
      <w:numFmt w:val="decimal"/>
      <w:lvlText w:val="1.%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2"/>
      <w:numFmt w:val="decimal"/>
      <w:lvlText w:val="1.%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2"/>
      <w:numFmt w:val="decimal"/>
      <w:lvlText w:val="1.%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2"/>
      <w:numFmt w:val="decimal"/>
      <w:lvlText w:val="1.%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2"/>
      <w:numFmt w:val="decimal"/>
      <w:lvlText w:val="1.%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4">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4">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nsid w:val="00000021"/>
    <w:multiLevelType w:val="multilevel"/>
    <w:tmpl w:val="02561C24"/>
    <w:lvl w:ilvl="0">
      <w:numFmt w:val="bullet"/>
      <w:lvlText w:val="•"/>
      <w:lvlJc w:val="left"/>
      <w:rPr>
        <w:rFonts w:ascii="Times New Roman" w:eastAsia="Times New Roman" w:hAnsi="Times New Roman" w:hint="default"/>
        <w:b w:val="0"/>
        <w:i w:val="0"/>
        <w:smallCaps w:val="0"/>
        <w:strike w:val="0"/>
        <w:color w:val="000000"/>
        <w:spacing w:val="0"/>
        <w:w w:val="100"/>
        <w:position w:val="0"/>
        <w:sz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
    <w:nsid w:val="00000025"/>
    <w:multiLevelType w:val="multilevel"/>
    <w:tmpl w:val="00000024"/>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8">
    <w:nsid w:val="00000027"/>
    <w:multiLevelType w:val="multilevel"/>
    <w:tmpl w:val="0000002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9">
    <w:nsid w:val="00000029"/>
    <w:multiLevelType w:val="multilevel"/>
    <w:tmpl w:val="00000028"/>
    <w:lvl w:ilvl="0">
      <w:start w:val="1"/>
      <w:numFmt w:val="decimal"/>
      <w:lvlText w:val="2.1.%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2.1.%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1.%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2.1.%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2.1.%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2.1.%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2.1.%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2.1.%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2.1.%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20">
    <w:nsid w:val="0000002B"/>
    <w:multiLevelType w:val="multilevel"/>
    <w:tmpl w:val="0000002A"/>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1">
    <w:nsid w:val="0000002D"/>
    <w:multiLevelType w:val="multilevel"/>
    <w:tmpl w:val="0000002C"/>
    <w:lvl w:ilvl="0">
      <w:start w:val="1"/>
      <w:numFmt w:val="upperLetter"/>
      <w:lvlText w:val="%1."/>
      <w:lvlJc w:val="left"/>
      <w:rPr>
        <w:rFonts w:ascii="Times New Roman" w:hAnsi="Times New Roman" w:cs="Times New Roman"/>
        <w:b/>
        <w:bCs/>
        <w:i w:val="0"/>
        <w:iCs w:val="0"/>
        <w:smallCaps w:val="0"/>
        <w:strike w:val="0"/>
        <w:color w:val="000000"/>
        <w:spacing w:val="0"/>
        <w:w w:val="100"/>
        <w:position w:val="0"/>
        <w:sz w:val="24"/>
        <w:szCs w:val="24"/>
        <w:u w:val="single"/>
      </w:rPr>
    </w:lvl>
    <w:lvl w:ilvl="1">
      <w:start w:val="1"/>
      <w:numFmt w:val="upperLetter"/>
      <w:lvlText w:val="%1."/>
      <w:lvlJc w:val="left"/>
      <w:rPr>
        <w:rFonts w:ascii="Times New Roman" w:hAnsi="Times New Roman" w:cs="Times New Roman"/>
        <w:b/>
        <w:bCs/>
        <w:i w:val="0"/>
        <w:iCs w:val="0"/>
        <w:smallCaps w:val="0"/>
        <w:strike w:val="0"/>
        <w:color w:val="000000"/>
        <w:spacing w:val="0"/>
        <w:w w:val="100"/>
        <w:position w:val="0"/>
        <w:sz w:val="24"/>
        <w:szCs w:val="24"/>
        <w:u w:val="single"/>
      </w:rPr>
    </w:lvl>
    <w:lvl w:ilvl="2">
      <w:start w:val="1"/>
      <w:numFmt w:val="upperLetter"/>
      <w:lvlText w:val="%1."/>
      <w:lvlJc w:val="left"/>
      <w:rPr>
        <w:rFonts w:ascii="Times New Roman" w:hAnsi="Times New Roman" w:cs="Times New Roman"/>
        <w:b/>
        <w:bCs/>
        <w:i w:val="0"/>
        <w:iCs w:val="0"/>
        <w:smallCaps w:val="0"/>
        <w:strike w:val="0"/>
        <w:color w:val="000000"/>
        <w:spacing w:val="0"/>
        <w:w w:val="100"/>
        <w:position w:val="0"/>
        <w:sz w:val="24"/>
        <w:szCs w:val="24"/>
        <w:u w:val="single"/>
      </w:rPr>
    </w:lvl>
    <w:lvl w:ilvl="3">
      <w:start w:val="1"/>
      <w:numFmt w:val="upperLetter"/>
      <w:lvlText w:val="%1."/>
      <w:lvlJc w:val="left"/>
      <w:rPr>
        <w:rFonts w:ascii="Times New Roman" w:hAnsi="Times New Roman" w:cs="Times New Roman"/>
        <w:b/>
        <w:bCs/>
        <w:i w:val="0"/>
        <w:iCs w:val="0"/>
        <w:smallCaps w:val="0"/>
        <w:strike w:val="0"/>
        <w:color w:val="000000"/>
        <w:spacing w:val="0"/>
        <w:w w:val="100"/>
        <w:position w:val="0"/>
        <w:sz w:val="24"/>
        <w:szCs w:val="24"/>
        <w:u w:val="single"/>
      </w:rPr>
    </w:lvl>
    <w:lvl w:ilvl="4">
      <w:start w:val="1"/>
      <w:numFmt w:val="upperLetter"/>
      <w:lvlText w:val="%1."/>
      <w:lvlJc w:val="left"/>
      <w:rPr>
        <w:rFonts w:ascii="Times New Roman" w:hAnsi="Times New Roman" w:cs="Times New Roman"/>
        <w:b/>
        <w:bCs/>
        <w:i w:val="0"/>
        <w:iCs w:val="0"/>
        <w:smallCaps w:val="0"/>
        <w:strike w:val="0"/>
        <w:color w:val="000000"/>
        <w:spacing w:val="0"/>
        <w:w w:val="100"/>
        <w:position w:val="0"/>
        <w:sz w:val="24"/>
        <w:szCs w:val="24"/>
        <w:u w:val="single"/>
      </w:rPr>
    </w:lvl>
    <w:lvl w:ilvl="5">
      <w:start w:val="1"/>
      <w:numFmt w:val="upperLetter"/>
      <w:lvlText w:val="%1."/>
      <w:lvlJc w:val="left"/>
      <w:rPr>
        <w:rFonts w:ascii="Times New Roman" w:hAnsi="Times New Roman" w:cs="Times New Roman"/>
        <w:b/>
        <w:bCs/>
        <w:i w:val="0"/>
        <w:iCs w:val="0"/>
        <w:smallCaps w:val="0"/>
        <w:strike w:val="0"/>
        <w:color w:val="000000"/>
        <w:spacing w:val="0"/>
        <w:w w:val="100"/>
        <w:position w:val="0"/>
        <w:sz w:val="24"/>
        <w:szCs w:val="24"/>
        <w:u w:val="single"/>
      </w:rPr>
    </w:lvl>
    <w:lvl w:ilvl="6">
      <w:start w:val="1"/>
      <w:numFmt w:val="upperLetter"/>
      <w:lvlText w:val="%1."/>
      <w:lvlJc w:val="left"/>
      <w:rPr>
        <w:rFonts w:ascii="Times New Roman" w:hAnsi="Times New Roman" w:cs="Times New Roman"/>
        <w:b/>
        <w:bCs/>
        <w:i w:val="0"/>
        <w:iCs w:val="0"/>
        <w:smallCaps w:val="0"/>
        <w:strike w:val="0"/>
        <w:color w:val="000000"/>
        <w:spacing w:val="0"/>
        <w:w w:val="100"/>
        <w:position w:val="0"/>
        <w:sz w:val="24"/>
        <w:szCs w:val="24"/>
        <w:u w:val="single"/>
      </w:rPr>
    </w:lvl>
    <w:lvl w:ilvl="7">
      <w:start w:val="1"/>
      <w:numFmt w:val="upperLetter"/>
      <w:lvlText w:val="%1."/>
      <w:lvlJc w:val="left"/>
      <w:rPr>
        <w:rFonts w:ascii="Times New Roman" w:hAnsi="Times New Roman" w:cs="Times New Roman"/>
        <w:b/>
        <w:bCs/>
        <w:i w:val="0"/>
        <w:iCs w:val="0"/>
        <w:smallCaps w:val="0"/>
        <w:strike w:val="0"/>
        <w:color w:val="000000"/>
        <w:spacing w:val="0"/>
        <w:w w:val="100"/>
        <w:position w:val="0"/>
        <w:sz w:val="24"/>
        <w:szCs w:val="24"/>
        <w:u w:val="single"/>
      </w:rPr>
    </w:lvl>
    <w:lvl w:ilvl="8">
      <w:start w:val="1"/>
      <w:numFmt w:val="upperLetter"/>
      <w:lvlText w:val="%1."/>
      <w:lvlJc w:val="left"/>
      <w:rPr>
        <w:rFonts w:ascii="Times New Roman" w:hAnsi="Times New Roman" w:cs="Times New Roman"/>
        <w:b/>
        <w:bCs/>
        <w:i w:val="0"/>
        <w:iCs w:val="0"/>
        <w:smallCaps w:val="0"/>
        <w:strike w:val="0"/>
        <w:color w:val="000000"/>
        <w:spacing w:val="0"/>
        <w:w w:val="100"/>
        <w:position w:val="0"/>
        <w:sz w:val="24"/>
        <w:szCs w:val="24"/>
        <w:u w:val="single"/>
      </w:rPr>
    </w:lvl>
  </w:abstractNum>
  <w:abstractNum w:abstractNumId="22">
    <w:nsid w:val="0000002F"/>
    <w:multiLevelType w:val="multilevel"/>
    <w:tmpl w:val="0000002E"/>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3">
    <w:nsid w:val="00000031"/>
    <w:multiLevelType w:val="multilevel"/>
    <w:tmpl w:val="0000003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4">
    <w:nsid w:val="00000039"/>
    <w:multiLevelType w:val="multilevel"/>
    <w:tmpl w:val="00000038"/>
    <w:lvl w:ilvl="0">
      <w:start w:val="2"/>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2"/>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2"/>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2"/>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2"/>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2"/>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2"/>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2"/>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2"/>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25">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6">
    <w:nsid w:val="0000003D"/>
    <w:multiLevelType w:val="multilevel"/>
    <w:tmpl w:val="000000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7">
    <w:nsid w:val="0000003F"/>
    <w:multiLevelType w:val="multilevel"/>
    <w:tmpl w:val="0000003E"/>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8">
    <w:nsid w:val="00000041"/>
    <w:multiLevelType w:val="multilevel"/>
    <w:tmpl w:val="0000004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9">
    <w:nsid w:val="00000043"/>
    <w:multiLevelType w:val="multilevel"/>
    <w:tmpl w:val="00000042"/>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30">
    <w:nsid w:val="00000045"/>
    <w:multiLevelType w:val="multilevel"/>
    <w:tmpl w:val="0000004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31">
    <w:nsid w:val="00000047"/>
    <w:multiLevelType w:val="multilevel"/>
    <w:tmpl w:val="00000046"/>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32">
    <w:nsid w:val="00000049"/>
    <w:multiLevelType w:val="multilevel"/>
    <w:tmpl w:val="00000048"/>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33">
    <w:nsid w:val="0000004B"/>
    <w:multiLevelType w:val="multilevel"/>
    <w:tmpl w:val="0000004A"/>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34">
    <w:nsid w:val="0000004D"/>
    <w:multiLevelType w:val="multilevel"/>
    <w:tmpl w:val="0000004C"/>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35">
    <w:nsid w:val="0000004F"/>
    <w:multiLevelType w:val="multilevel"/>
    <w:tmpl w:val="0000004E"/>
    <w:lvl w:ilvl="0">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36">
    <w:nsid w:val="00000051"/>
    <w:multiLevelType w:val="multilevel"/>
    <w:tmpl w:val="00000050"/>
    <w:lvl w:ilvl="0">
      <w:start w:val="1"/>
      <w:numFmt w:val="decimal"/>
      <w:lvlText w:val="3.1.%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3.1.%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3.1.%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3.1.%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3.1.%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3.1.%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3.1.%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3.1.%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3.1.%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37">
    <w:nsid w:val="00000053"/>
    <w:multiLevelType w:val="multilevel"/>
    <w:tmpl w:val="00000052"/>
    <w:lvl w:ilvl="0">
      <w:start w:val="2"/>
      <w:numFmt w:val="decimal"/>
      <w:lvlText w:val="1.%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2"/>
      <w:numFmt w:val="decimal"/>
      <w:lvlText w:val="1.%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2"/>
      <w:numFmt w:val="decimal"/>
      <w:lvlText w:val="1.%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2"/>
      <w:numFmt w:val="decimal"/>
      <w:lvlText w:val="1.%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2"/>
      <w:numFmt w:val="decimal"/>
      <w:lvlText w:val="1.%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2"/>
      <w:numFmt w:val="decimal"/>
      <w:lvlText w:val="1.%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2"/>
      <w:numFmt w:val="decimal"/>
      <w:lvlText w:val="1.%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2"/>
      <w:numFmt w:val="decimal"/>
      <w:lvlText w:val="1.%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2"/>
      <w:numFmt w:val="decimal"/>
      <w:lvlText w:val="1.%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38">
    <w:nsid w:val="00000055"/>
    <w:multiLevelType w:val="multilevel"/>
    <w:tmpl w:val="0000005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39">
    <w:nsid w:val="00000057"/>
    <w:multiLevelType w:val="multilevel"/>
    <w:tmpl w:val="00000056"/>
    <w:lvl w:ilvl="0">
      <w:start w:val="5"/>
      <w:numFmt w:val="decimal"/>
      <w:lvlText w:val="1.%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5"/>
      <w:numFmt w:val="decimal"/>
      <w:lvlText w:val="1.%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5"/>
      <w:numFmt w:val="decimal"/>
      <w:lvlText w:val="1.%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5"/>
      <w:numFmt w:val="decimal"/>
      <w:lvlText w:val="1.%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5"/>
      <w:numFmt w:val="decimal"/>
      <w:lvlText w:val="1.%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5"/>
      <w:numFmt w:val="decimal"/>
      <w:lvlText w:val="1.%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5"/>
      <w:numFmt w:val="decimal"/>
      <w:lvlText w:val="1.%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5"/>
      <w:numFmt w:val="decimal"/>
      <w:lvlText w:val="1.%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5"/>
      <w:numFmt w:val="decimal"/>
      <w:lvlText w:val="1.%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40">
    <w:nsid w:val="00000059"/>
    <w:multiLevelType w:val="multilevel"/>
    <w:tmpl w:val="00000058"/>
    <w:lvl w:ilvl="0">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41">
    <w:nsid w:val="0000005D"/>
    <w:multiLevelType w:val="multilevel"/>
    <w:tmpl w:val="0000005C"/>
    <w:lvl w:ilvl="0">
      <w:start w:val="1"/>
      <w:numFmt w:val="decimal"/>
      <w:lvlText w:val="3.3.%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3.3.%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3.3.%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3.3.%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3.3.%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3.3.%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3.3.%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3.3.%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3.3.%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42">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3">
    <w:nsid w:val="00000063"/>
    <w:multiLevelType w:val="multilevel"/>
    <w:tmpl w:val="0000006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44">
    <w:nsid w:val="00000065"/>
    <w:multiLevelType w:val="multilevel"/>
    <w:tmpl w:val="00000064"/>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45">
    <w:nsid w:val="00000067"/>
    <w:multiLevelType w:val="multilevel"/>
    <w:tmpl w:val="0000006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6">
    <w:nsid w:val="00000069"/>
    <w:multiLevelType w:val="multilevel"/>
    <w:tmpl w:val="0000006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7">
    <w:nsid w:val="0000006B"/>
    <w:multiLevelType w:val="multilevel"/>
    <w:tmpl w:val="0000006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8">
    <w:nsid w:val="0000006D"/>
    <w:multiLevelType w:val="multilevel"/>
    <w:tmpl w:val="0000006C"/>
    <w:lvl w:ilvl="0">
      <w:start w:val="7"/>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7"/>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7"/>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7"/>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7"/>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7"/>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7"/>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7"/>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7"/>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49">
    <w:nsid w:val="0000006F"/>
    <w:multiLevelType w:val="multilevel"/>
    <w:tmpl w:val="0000006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0">
    <w:nsid w:val="00000071"/>
    <w:multiLevelType w:val="multilevel"/>
    <w:tmpl w:val="0000007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1">
    <w:nsid w:val="00000073"/>
    <w:multiLevelType w:val="multilevel"/>
    <w:tmpl w:val="0000007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2">
    <w:nsid w:val="25D774D9"/>
    <w:multiLevelType w:val="multilevel"/>
    <w:tmpl w:val="02561C24"/>
    <w:lvl w:ilvl="0">
      <w:numFmt w:val="bullet"/>
      <w:lvlText w:val="•"/>
      <w:lvlJc w:val="left"/>
      <w:rPr>
        <w:rFonts w:ascii="Times New Roman" w:eastAsia="Times New Roman" w:hAnsi="Times New Roman" w:hint="default"/>
        <w:b w:val="0"/>
        <w:i w:val="0"/>
        <w:smallCaps w:val="0"/>
        <w:strike w:val="0"/>
        <w:color w:val="000000"/>
        <w:spacing w:val="0"/>
        <w:w w:val="100"/>
        <w:position w:val="0"/>
        <w:sz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3">
    <w:nsid w:val="3FE455C7"/>
    <w:multiLevelType w:val="hybridMultilevel"/>
    <w:tmpl w:val="1360A4A0"/>
    <w:lvl w:ilvl="0" w:tplc="11E00F6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11E00F6A">
      <w:start w:val="1"/>
      <w:numFmt w:val="bullet"/>
      <w:lvlText w:val="-"/>
      <w:lvlJc w:val="left"/>
      <w:pPr>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A6A5041"/>
    <w:multiLevelType w:val="hybridMultilevel"/>
    <w:tmpl w:val="4D6A4A6E"/>
    <w:lvl w:ilvl="0" w:tplc="8A94DF5A">
      <w:numFmt w:val="bullet"/>
      <w:lvlText w:val="•"/>
      <w:lvlJc w:val="left"/>
      <w:pPr>
        <w:ind w:left="1100" w:hanging="360"/>
      </w:pPr>
      <w:rPr>
        <w:rFonts w:ascii="Times New Roman" w:eastAsia="Times New Roman" w:hAnsi="Times New Roman" w:hint="default"/>
      </w:rPr>
    </w:lvl>
    <w:lvl w:ilvl="1" w:tplc="04190003" w:tentative="1">
      <w:start w:val="1"/>
      <w:numFmt w:val="bullet"/>
      <w:lvlText w:val="o"/>
      <w:lvlJc w:val="left"/>
      <w:pPr>
        <w:ind w:left="1820" w:hanging="360"/>
      </w:pPr>
      <w:rPr>
        <w:rFonts w:ascii="Courier New" w:hAnsi="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55">
    <w:nsid w:val="5AF41C12"/>
    <w:multiLevelType w:val="hybridMultilevel"/>
    <w:tmpl w:val="49C22D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5B8C5560"/>
    <w:multiLevelType w:val="hybridMultilevel"/>
    <w:tmpl w:val="1E88882C"/>
    <w:lvl w:ilvl="0" w:tplc="3D52CC3C">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6698310E"/>
    <w:multiLevelType w:val="hybridMultilevel"/>
    <w:tmpl w:val="2C9851C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4"/>
  </w:num>
  <w:num w:numId="54">
    <w:abstractNumId w:val="55"/>
  </w:num>
  <w:num w:numId="55">
    <w:abstractNumId w:val="53"/>
  </w:num>
  <w:num w:numId="56">
    <w:abstractNumId w:val="52"/>
  </w:num>
  <w:num w:numId="57">
    <w:abstractNumId w:val="57"/>
  </w:num>
  <w:num w:numId="58">
    <w:abstractNumId w:val="5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720"/>
  <w:evenAndOddHeaders/>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0D9"/>
    <w:rsid w:val="000B52CE"/>
    <w:rsid w:val="00160254"/>
    <w:rsid w:val="00264B90"/>
    <w:rsid w:val="0028569B"/>
    <w:rsid w:val="003811A9"/>
    <w:rsid w:val="003C5446"/>
    <w:rsid w:val="003D4BD0"/>
    <w:rsid w:val="00424956"/>
    <w:rsid w:val="00594C1C"/>
    <w:rsid w:val="005C778F"/>
    <w:rsid w:val="00621F48"/>
    <w:rsid w:val="00675BED"/>
    <w:rsid w:val="006A3953"/>
    <w:rsid w:val="007D67CC"/>
    <w:rsid w:val="008735AE"/>
    <w:rsid w:val="008E7AD6"/>
    <w:rsid w:val="009162CB"/>
    <w:rsid w:val="009475FA"/>
    <w:rsid w:val="00970E0F"/>
    <w:rsid w:val="00A12387"/>
    <w:rsid w:val="00A60B5D"/>
    <w:rsid w:val="00A72951"/>
    <w:rsid w:val="00AA75A9"/>
    <w:rsid w:val="00AF0897"/>
    <w:rsid w:val="00B00DDE"/>
    <w:rsid w:val="00B3099E"/>
    <w:rsid w:val="00B3603E"/>
    <w:rsid w:val="00B40CCF"/>
    <w:rsid w:val="00B81C4E"/>
    <w:rsid w:val="00C4771F"/>
    <w:rsid w:val="00CA6070"/>
    <w:rsid w:val="00CB7053"/>
    <w:rsid w:val="00D2593F"/>
    <w:rsid w:val="00D325E8"/>
    <w:rsid w:val="00D41593"/>
    <w:rsid w:val="00DA3F93"/>
    <w:rsid w:val="00DB11B6"/>
    <w:rsid w:val="00DC50D9"/>
    <w:rsid w:val="00E43FA9"/>
    <w:rsid w:val="00E67B51"/>
    <w:rsid w:val="00E868C4"/>
    <w:rsid w:val="00EA20CC"/>
    <w:rsid w:val="00EB2ECA"/>
    <w:rsid w:val="00F32329"/>
    <w:rsid w:val="00F51BCD"/>
    <w:rsid w:val="00FA11A5"/>
    <w:rsid w:val="00FC0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qFormat="1"/>
    <w:lsdException w:name="toc 2" w:uiPriority="39" w:unhideWhenUsed="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cs="Arial Unicode MS"/>
      <w:color w:val="000000"/>
      <w:sz w:val="24"/>
      <w:szCs w:val="24"/>
    </w:rPr>
  </w:style>
  <w:style w:type="paragraph" w:styleId="1">
    <w:name w:val="heading 1"/>
    <w:basedOn w:val="a"/>
    <w:link w:val="10"/>
    <w:uiPriority w:val="9"/>
    <w:qFormat/>
    <w:rsid w:val="00AF0897"/>
    <w:pPr>
      <w:widowControl/>
      <w:spacing w:before="100" w:beforeAutospacing="1" w:after="100" w:afterAutospacing="1"/>
      <w:outlineLvl w:val="0"/>
    </w:pPr>
    <w:rPr>
      <w:rFonts w:ascii="Times New Roman" w:hAnsi="Times New Roman" w:cs="Times New Roman"/>
      <w:b/>
      <w:bCs/>
      <w:color w:val="auto"/>
      <w:kern w:val="36"/>
      <w:sz w:val="48"/>
      <w:szCs w:val="48"/>
    </w:rPr>
  </w:style>
  <w:style w:type="paragraph" w:styleId="2">
    <w:name w:val="heading 2"/>
    <w:basedOn w:val="a"/>
    <w:link w:val="20"/>
    <w:uiPriority w:val="9"/>
    <w:qFormat/>
    <w:rsid w:val="00AF0897"/>
    <w:pPr>
      <w:widowControl/>
      <w:spacing w:before="100" w:beforeAutospacing="1" w:after="100" w:afterAutospacing="1"/>
      <w:outlineLvl w:val="1"/>
    </w:pPr>
    <w:rPr>
      <w:rFonts w:ascii="Times New Roman" w:hAnsi="Times New Roman" w:cs="Times New Roman"/>
      <w:b/>
      <w:bCs/>
      <w:color w:val="auto"/>
      <w:sz w:val="36"/>
      <w:szCs w:val="36"/>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F0897"/>
    <w:rPr>
      <w:rFonts w:ascii="Times New Roman" w:hAnsi="Times New Roman" w:cs="Times New Roman"/>
      <w:b/>
      <w:bCs/>
      <w:kern w:val="36"/>
      <w:sz w:val="48"/>
      <w:szCs w:val="48"/>
      <w:lang w:val="x-none" w:eastAsia="x-none"/>
    </w:rPr>
  </w:style>
  <w:style w:type="character" w:customStyle="1" w:styleId="20">
    <w:name w:val="Заголовок 2 Знак"/>
    <w:basedOn w:val="a0"/>
    <w:link w:val="2"/>
    <w:uiPriority w:val="9"/>
    <w:locked/>
    <w:rsid w:val="00AF0897"/>
    <w:rPr>
      <w:rFonts w:ascii="Times New Roman" w:hAnsi="Times New Roman" w:cs="Times New Roman"/>
      <w:b/>
      <w:bCs/>
      <w:sz w:val="36"/>
      <w:szCs w:val="36"/>
      <w:lang w:val="x-none" w:eastAsia="x-none"/>
    </w:rPr>
  </w:style>
  <w:style w:type="character" w:styleId="a3">
    <w:name w:val="Hyperlink"/>
    <w:basedOn w:val="a0"/>
    <w:uiPriority w:val="99"/>
    <w:rPr>
      <w:rFonts w:cs="Times New Roman"/>
      <w:color w:val="0066CC"/>
      <w:u w:val="single"/>
    </w:rPr>
  </w:style>
  <w:style w:type="character" w:customStyle="1" w:styleId="Exact">
    <w:name w:val="Подпись к картинке Exact"/>
    <w:link w:val="a4"/>
    <w:uiPriority w:val="99"/>
    <w:locked/>
    <w:rPr>
      <w:rFonts w:ascii="Times New Roman" w:hAnsi="Times New Roman"/>
      <w:b/>
      <w:sz w:val="21"/>
      <w:u w:val="none"/>
    </w:rPr>
  </w:style>
  <w:style w:type="character" w:customStyle="1" w:styleId="Exact1">
    <w:name w:val="Подпись к картинке Exact1"/>
    <w:uiPriority w:val="99"/>
  </w:style>
  <w:style w:type="character" w:customStyle="1" w:styleId="12">
    <w:name w:val="Заголовок №1 (2)_"/>
    <w:link w:val="121"/>
    <w:uiPriority w:val="99"/>
    <w:locked/>
    <w:rPr>
      <w:rFonts w:ascii="MS Reference Sans Serif" w:hAnsi="MS Reference Sans Serif"/>
      <w:sz w:val="22"/>
      <w:u w:val="none"/>
    </w:rPr>
  </w:style>
  <w:style w:type="character" w:customStyle="1" w:styleId="120">
    <w:name w:val="Заголовок №1 (2)"/>
    <w:uiPriority w:val="99"/>
  </w:style>
  <w:style w:type="character" w:customStyle="1" w:styleId="3">
    <w:name w:val="Основной текст (3)_"/>
    <w:link w:val="31"/>
    <w:uiPriority w:val="99"/>
    <w:locked/>
    <w:rPr>
      <w:rFonts w:ascii="Times New Roman" w:hAnsi="Times New Roman"/>
      <w:sz w:val="21"/>
      <w:u w:val="none"/>
    </w:rPr>
  </w:style>
  <w:style w:type="character" w:customStyle="1" w:styleId="30">
    <w:name w:val="Основной текст (3)"/>
    <w:uiPriority w:val="99"/>
  </w:style>
  <w:style w:type="character" w:customStyle="1" w:styleId="32">
    <w:name w:val="Основной текст (3) + Курсив"/>
    <w:uiPriority w:val="99"/>
    <w:rPr>
      <w:rFonts w:ascii="Times New Roman" w:hAnsi="Times New Roman"/>
      <w:i/>
      <w:sz w:val="21"/>
      <w:u w:val="none"/>
    </w:rPr>
  </w:style>
  <w:style w:type="character" w:customStyle="1" w:styleId="39">
    <w:name w:val="Основной текст (3) + 9"/>
    <w:aliases w:val="5 pt,Полужирный,Курсив"/>
    <w:uiPriority w:val="99"/>
    <w:rPr>
      <w:rFonts w:ascii="Times New Roman" w:hAnsi="Times New Roman"/>
      <w:b/>
      <w:i/>
      <w:sz w:val="19"/>
      <w:u w:val="none"/>
    </w:rPr>
  </w:style>
  <w:style w:type="character" w:customStyle="1" w:styleId="320">
    <w:name w:val="Основной текст (3)2"/>
    <w:uiPriority w:val="99"/>
  </w:style>
  <w:style w:type="character" w:customStyle="1" w:styleId="4">
    <w:name w:val="Основной текст (4)_"/>
    <w:link w:val="41"/>
    <w:uiPriority w:val="99"/>
    <w:locked/>
    <w:rPr>
      <w:rFonts w:ascii="Times New Roman" w:hAnsi="Times New Roman"/>
      <w:b/>
      <w:sz w:val="22"/>
      <w:u w:val="none"/>
    </w:rPr>
  </w:style>
  <w:style w:type="character" w:customStyle="1" w:styleId="40">
    <w:name w:val="Основной текст (4)"/>
    <w:uiPriority w:val="99"/>
  </w:style>
  <w:style w:type="character" w:customStyle="1" w:styleId="410">
    <w:name w:val="Основной текст (4) + 10"/>
    <w:aliases w:val="5 pt2"/>
    <w:uiPriority w:val="99"/>
    <w:rPr>
      <w:rFonts w:ascii="Times New Roman" w:hAnsi="Times New Roman"/>
      <w:b/>
      <w:sz w:val="21"/>
      <w:u w:val="none"/>
    </w:rPr>
  </w:style>
  <w:style w:type="character" w:customStyle="1" w:styleId="13">
    <w:name w:val="Заголовок №1 (3)_"/>
    <w:link w:val="130"/>
    <w:uiPriority w:val="99"/>
    <w:locked/>
    <w:rPr>
      <w:rFonts w:ascii="Times New Roman" w:hAnsi="Times New Roman"/>
      <w:b/>
      <w:sz w:val="22"/>
      <w:u w:val="none"/>
    </w:rPr>
  </w:style>
  <w:style w:type="character" w:customStyle="1" w:styleId="21">
    <w:name w:val="Оглавление (2)_"/>
    <w:link w:val="22"/>
    <w:uiPriority w:val="99"/>
    <w:locked/>
    <w:rPr>
      <w:rFonts w:ascii="Times New Roman" w:hAnsi="Times New Roman"/>
      <w:b/>
      <w:u w:val="none"/>
    </w:rPr>
  </w:style>
  <w:style w:type="character" w:customStyle="1" w:styleId="23">
    <w:name w:val="Оглавление (2) + Не полужирный"/>
    <w:uiPriority w:val="99"/>
    <w:rPr>
      <w:rFonts w:ascii="Times New Roman" w:hAnsi="Times New Roman"/>
      <w:u w:val="none"/>
    </w:rPr>
  </w:style>
  <w:style w:type="character" w:customStyle="1" w:styleId="11">
    <w:name w:val="Оглавление 1 Знак"/>
    <w:link w:val="14"/>
    <w:uiPriority w:val="99"/>
    <w:locked/>
    <w:rPr>
      <w:rFonts w:ascii="Times New Roman" w:hAnsi="Times New Roman"/>
      <w:u w:val="none"/>
    </w:rPr>
  </w:style>
  <w:style w:type="character" w:customStyle="1" w:styleId="9pt">
    <w:name w:val="Оглавление + 9 pt"/>
    <w:uiPriority w:val="99"/>
    <w:rPr>
      <w:rFonts w:ascii="Times New Roman" w:hAnsi="Times New Roman"/>
      <w:sz w:val="18"/>
      <w:u w:val="none"/>
    </w:rPr>
  </w:style>
  <w:style w:type="character" w:customStyle="1" w:styleId="24">
    <w:name w:val="Основной текст (2)_"/>
    <w:link w:val="210"/>
    <w:uiPriority w:val="99"/>
    <w:locked/>
    <w:rPr>
      <w:rFonts w:ascii="Times New Roman" w:hAnsi="Times New Roman"/>
      <w:u w:val="none"/>
    </w:rPr>
  </w:style>
  <w:style w:type="character" w:customStyle="1" w:styleId="5">
    <w:name w:val="Основной текст (5)_"/>
    <w:link w:val="51"/>
    <w:uiPriority w:val="99"/>
    <w:locked/>
    <w:rPr>
      <w:rFonts w:ascii="Times New Roman" w:hAnsi="Times New Roman"/>
      <w:b/>
      <w:u w:val="none"/>
    </w:rPr>
  </w:style>
  <w:style w:type="character" w:customStyle="1" w:styleId="50">
    <w:name w:val="Основной текст (5) + Малые прописные"/>
    <w:uiPriority w:val="99"/>
    <w:rPr>
      <w:rFonts w:ascii="Times New Roman" w:hAnsi="Times New Roman"/>
      <w:b/>
      <w:smallCaps/>
      <w:u w:val="none"/>
    </w:rPr>
  </w:style>
  <w:style w:type="character" w:customStyle="1" w:styleId="25">
    <w:name w:val="Заголовок №2_"/>
    <w:link w:val="211"/>
    <w:uiPriority w:val="99"/>
    <w:locked/>
    <w:rPr>
      <w:rFonts w:ascii="Times New Roman" w:hAnsi="Times New Roman"/>
      <w:b/>
      <w:u w:val="none"/>
    </w:rPr>
  </w:style>
  <w:style w:type="character" w:customStyle="1" w:styleId="26">
    <w:name w:val="Основной текст (2)"/>
    <w:uiPriority w:val="99"/>
  </w:style>
  <w:style w:type="character" w:customStyle="1" w:styleId="27">
    <w:name w:val="Основной текст (2) + Полужирный"/>
    <w:uiPriority w:val="99"/>
    <w:rPr>
      <w:rFonts w:ascii="Times New Roman" w:hAnsi="Times New Roman"/>
      <w:b/>
      <w:u w:val="none"/>
    </w:rPr>
  </w:style>
  <w:style w:type="character" w:customStyle="1" w:styleId="52">
    <w:name w:val="Основной текст (5) + Не полужирный"/>
    <w:uiPriority w:val="99"/>
    <w:rPr>
      <w:rFonts w:ascii="Times New Roman" w:hAnsi="Times New Roman"/>
      <w:u w:val="none"/>
    </w:rPr>
  </w:style>
  <w:style w:type="character" w:customStyle="1" w:styleId="2110">
    <w:name w:val="Основной текст (2) + 11"/>
    <w:aliases w:val="5 pt1"/>
    <w:uiPriority w:val="99"/>
    <w:rPr>
      <w:rFonts w:ascii="Times New Roman" w:hAnsi="Times New Roman"/>
      <w:sz w:val="23"/>
      <w:u w:val="none"/>
    </w:rPr>
  </w:style>
  <w:style w:type="character" w:customStyle="1" w:styleId="28">
    <w:name w:val="Основной текст (2) + Курсив"/>
    <w:uiPriority w:val="99"/>
    <w:rPr>
      <w:rFonts w:ascii="Times New Roman" w:hAnsi="Times New Roman"/>
      <w:i/>
      <w:u w:val="none"/>
    </w:rPr>
  </w:style>
  <w:style w:type="character" w:customStyle="1" w:styleId="6">
    <w:name w:val="Основной текст (6)_"/>
    <w:link w:val="61"/>
    <w:uiPriority w:val="99"/>
    <w:locked/>
    <w:rPr>
      <w:rFonts w:ascii="Times New Roman" w:hAnsi="Times New Roman"/>
      <w:i/>
      <w:u w:val="none"/>
    </w:rPr>
  </w:style>
  <w:style w:type="character" w:customStyle="1" w:styleId="29">
    <w:name w:val="Заголовок №2"/>
    <w:uiPriority w:val="99"/>
    <w:rPr>
      <w:rFonts w:ascii="Times New Roman" w:hAnsi="Times New Roman"/>
      <w:b/>
      <w:u w:val="single"/>
    </w:rPr>
  </w:style>
  <w:style w:type="character" w:customStyle="1" w:styleId="220">
    <w:name w:val="Заголовок №2 (2)_"/>
    <w:link w:val="221"/>
    <w:uiPriority w:val="99"/>
    <w:locked/>
    <w:rPr>
      <w:rFonts w:ascii="Times New Roman" w:hAnsi="Times New Roman"/>
      <w:i/>
      <w:u w:val="none"/>
    </w:rPr>
  </w:style>
  <w:style w:type="character" w:customStyle="1" w:styleId="222">
    <w:name w:val="Заголовок №2 (2) + Полужирный"/>
    <w:aliases w:val="Не курсив"/>
    <w:uiPriority w:val="99"/>
    <w:rPr>
      <w:rFonts w:ascii="Times New Roman" w:hAnsi="Times New Roman"/>
      <w:b/>
      <w:u w:val="none"/>
    </w:rPr>
  </w:style>
  <w:style w:type="character" w:customStyle="1" w:styleId="223">
    <w:name w:val="Заголовок №2 (2) + Не курсив"/>
    <w:uiPriority w:val="99"/>
    <w:rPr>
      <w:rFonts w:ascii="Times New Roman" w:hAnsi="Times New Roman"/>
      <w:u w:val="none"/>
    </w:rPr>
  </w:style>
  <w:style w:type="character" w:customStyle="1" w:styleId="60">
    <w:name w:val="Основной текст (6) + Не курсив"/>
    <w:uiPriority w:val="99"/>
    <w:rPr>
      <w:rFonts w:ascii="Times New Roman" w:hAnsi="Times New Roman"/>
      <w:u w:val="none"/>
    </w:rPr>
  </w:style>
  <w:style w:type="character" w:customStyle="1" w:styleId="15">
    <w:name w:val="Заголовок №1_"/>
    <w:link w:val="16"/>
    <w:uiPriority w:val="99"/>
    <w:locked/>
    <w:rPr>
      <w:rFonts w:ascii="Times New Roman" w:hAnsi="Times New Roman"/>
      <w:b/>
      <w:sz w:val="28"/>
      <w:u w:val="none"/>
    </w:rPr>
  </w:style>
  <w:style w:type="character" w:customStyle="1" w:styleId="7">
    <w:name w:val="Основной текст (7)_"/>
    <w:link w:val="70"/>
    <w:uiPriority w:val="99"/>
    <w:locked/>
    <w:rPr>
      <w:rFonts w:ascii="Times New Roman" w:hAnsi="Times New Roman"/>
      <w:sz w:val="13"/>
      <w:u w:val="none"/>
    </w:rPr>
  </w:style>
  <w:style w:type="character" w:customStyle="1" w:styleId="53">
    <w:name w:val="Основной текст (5)"/>
    <w:uiPriority w:val="99"/>
    <w:rPr>
      <w:rFonts w:ascii="Times New Roman" w:hAnsi="Times New Roman"/>
      <w:b/>
      <w:u w:val="single"/>
    </w:rPr>
  </w:style>
  <w:style w:type="character" w:customStyle="1" w:styleId="212">
    <w:name w:val="Основной текст (2) + Полужирный1"/>
    <w:uiPriority w:val="99"/>
    <w:rPr>
      <w:rFonts w:ascii="Times New Roman" w:hAnsi="Times New Roman"/>
      <w:b/>
      <w:u w:val="single"/>
    </w:rPr>
  </w:style>
  <w:style w:type="character" w:customStyle="1" w:styleId="224">
    <w:name w:val="Основной текст (2)2"/>
    <w:uiPriority w:val="99"/>
    <w:rPr>
      <w:rFonts w:ascii="Times New Roman" w:hAnsi="Times New Roman"/>
      <w:u w:val="single"/>
    </w:rPr>
  </w:style>
  <w:style w:type="character" w:customStyle="1" w:styleId="62">
    <w:name w:val="Основной текст (6)"/>
    <w:uiPriority w:val="99"/>
    <w:rPr>
      <w:rFonts w:ascii="Times New Roman" w:hAnsi="Times New Roman"/>
      <w:i/>
      <w:u w:val="single"/>
    </w:rPr>
  </w:style>
  <w:style w:type="character" w:customStyle="1" w:styleId="213">
    <w:name w:val="Основной текст (2) + Курсив1"/>
    <w:uiPriority w:val="99"/>
    <w:rPr>
      <w:rFonts w:ascii="Times New Roman" w:hAnsi="Times New Roman"/>
      <w:i/>
      <w:u w:val="single"/>
    </w:rPr>
  </w:style>
  <w:style w:type="character" w:customStyle="1" w:styleId="29pt">
    <w:name w:val="Основной текст (2) + 9 pt"/>
    <w:aliases w:val="Полужирный4"/>
    <w:uiPriority w:val="99"/>
    <w:rPr>
      <w:rFonts w:ascii="Times New Roman" w:hAnsi="Times New Roman"/>
      <w:b/>
      <w:sz w:val="18"/>
      <w:u w:val="none"/>
    </w:rPr>
  </w:style>
  <w:style w:type="character" w:customStyle="1" w:styleId="a5">
    <w:name w:val="Колонтитул_"/>
    <w:link w:val="17"/>
    <w:uiPriority w:val="99"/>
    <w:locked/>
    <w:rPr>
      <w:rFonts w:ascii="Times New Roman" w:hAnsi="Times New Roman"/>
      <w:i/>
      <w:u w:val="none"/>
    </w:rPr>
  </w:style>
  <w:style w:type="character" w:customStyle="1" w:styleId="a6">
    <w:name w:val="Колонтитул"/>
    <w:uiPriority w:val="99"/>
    <w:rPr>
      <w:rFonts w:ascii="Times New Roman" w:hAnsi="Times New Roman"/>
      <w:i/>
      <w:u w:val="single"/>
    </w:rPr>
  </w:style>
  <w:style w:type="character" w:customStyle="1" w:styleId="2Exact">
    <w:name w:val="Основной текст (2) Exact"/>
    <w:uiPriority w:val="99"/>
    <w:rPr>
      <w:rFonts w:ascii="Times New Roman" w:hAnsi="Times New Roman"/>
      <w:u w:val="none"/>
    </w:rPr>
  </w:style>
  <w:style w:type="character" w:customStyle="1" w:styleId="216pt">
    <w:name w:val="Основной текст (2) + 16 pt"/>
    <w:aliases w:val="Полужирный3"/>
    <w:uiPriority w:val="99"/>
    <w:rPr>
      <w:rFonts w:ascii="Times New Roman" w:hAnsi="Times New Roman"/>
      <w:b/>
      <w:sz w:val="32"/>
      <w:u w:val="none"/>
    </w:rPr>
  </w:style>
  <w:style w:type="character" w:customStyle="1" w:styleId="63">
    <w:name w:val="Основной текст (6) + Полужирный"/>
    <w:aliases w:val="Не курсив2"/>
    <w:uiPriority w:val="99"/>
    <w:rPr>
      <w:rFonts w:ascii="Times New Roman" w:hAnsi="Times New Roman"/>
      <w:b/>
      <w:u w:val="none"/>
    </w:rPr>
  </w:style>
  <w:style w:type="character" w:customStyle="1" w:styleId="a7">
    <w:name w:val="Подпись к таблице_"/>
    <w:link w:val="18"/>
    <w:uiPriority w:val="99"/>
    <w:locked/>
    <w:rPr>
      <w:rFonts w:ascii="Times New Roman" w:hAnsi="Times New Roman"/>
      <w:u w:val="none"/>
    </w:rPr>
  </w:style>
  <w:style w:type="character" w:customStyle="1" w:styleId="a8">
    <w:name w:val="Подпись к таблице"/>
    <w:uiPriority w:val="99"/>
    <w:rPr>
      <w:rFonts w:ascii="Times New Roman" w:hAnsi="Times New Roman"/>
      <w:u w:val="single"/>
    </w:rPr>
  </w:style>
  <w:style w:type="character" w:customStyle="1" w:styleId="a9">
    <w:name w:val="Колонтитул + Не курсив"/>
    <w:uiPriority w:val="99"/>
    <w:rPr>
      <w:rFonts w:ascii="Times New Roman" w:hAnsi="Times New Roman"/>
      <w:u w:val="none"/>
    </w:rPr>
  </w:style>
  <w:style w:type="character" w:customStyle="1" w:styleId="2a">
    <w:name w:val="Подпись к таблице (2)_"/>
    <w:link w:val="2b"/>
    <w:uiPriority w:val="99"/>
    <w:locked/>
    <w:rPr>
      <w:rFonts w:ascii="Times New Roman" w:hAnsi="Times New Roman"/>
      <w:b/>
      <w:u w:val="none"/>
    </w:rPr>
  </w:style>
  <w:style w:type="character" w:customStyle="1" w:styleId="27pt">
    <w:name w:val="Основной текст (2) + 7 pt"/>
    <w:aliases w:val="Полужирный2"/>
    <w:uiPriority w:val="99"/>
    <w:rPr>
      <w:rFonts w:ascii="Times New Roman" w:hAnsi="Times New Roman"/>
      <w:b/>
      <w:sz w:val="14"/>
      <w:u w:val="none"/>
    </w:rPr>
  </w:style>
  <w:style w:type="character" w:customStyle="1" w:styleId="aa">
    <w:name w:val="Колонтитул + Полужирный"/>
    <w:aliases w:val="Не курсив1"/>
    <w:uiPriority w:val="99"/>
    <w:rPr>
      <w:rFonts w:ascii="Times New Roman" w:hAnsi="Times New Roman"/>
      <w:b/>
      <w:u w:val="none"/>
    </w:rPr>
  </w:style>
  <w:style w:type="character" w:customStyle="1" w:styleId="213pt">
    <w:name w:val="Основной текст (2) + 13 pt"/>
    <w:aliases w:val="Полужирный1,Курсив1"/>
    <w:uiPriority w:val="99"/>
    <w:rPr>
      <w:rFonts w:ascii="Times New Roman" w:hAnsi="Times New Roman"/>
      <w:b/>
      <w:i/>
      <w:sz w:val="26"/>
      <w:u w:val="none"/>
    </w:rPr>
  </w:style>
  <w:style w:type="paragraph" w:customStyle="1" w:styleId="a4">
    <w:name w:val="Подпись к картинке"/>
    <w:basedOn w:val="a"/>
    <w:link w:val="Exact"/>
    <w:uiPriority w:val="99"/>
    <w:pPr>
      <w:shd w:val="clear" w:color="auto" w:fill="FFFFFF"/>
      <w:spacing w:line="240" w:lineRule="atLeast"/>
    </w:pPr>
    <w:rPr>
      <w:rFonts w:ascii="Times New Roman" w:hAnsi="Times New Roman" w:cs="Times New Roman"/>
      <w:b/>
      <w:bCs/>
      <w:color w:val="auto"/>
      <w:sz w:val="21"/>
      <w:szCs w:val="21"/>
    </w:rPr>
  </w:style>
  <w:style w:type="paragraph" w:customStyle="1" w:styleId="121">
    <w:name w:val="Заголовок №1 (2)1"/>
    <w:basedOn w:val="a"/>
    <w:link w:val="12"/>
    <w:uiPriority w:val="99"/>
    <w:pPr>
      <w:shd w:val="clear" w:color="auto" w:fill="FFFFFF"/>
      <w:spacing w:line="240" w:lineRule="atLeast"/>
      <w:outlineLvl w:val="0"/>
    </w:pPr>
    <w:rPr>
      <w:rFonts w:ascii="MS Reference Sans Serif" w:hAnsi="MS Reference Sans Serif" w:cs="MS Reference Sans Serif"/>
      <w:color w:val="auto"/>
      <w:sz w:val="22"/>
      <w:szCs w:val="22"/>
    </w:rPr>
  </w:style>
  <w:style w:type="paragraph" w:customStyle="1" w:styleId="31">
    <w:name w:val="Основной текст (3)1"/>
    <w:basedOn w:val="a"/>
    <w:link w:val="3"/>
    <w:uiPriority w:val="99"/>
    <w:pPr>
      <w:shd w:val="clear" w:color="auto" w:fill="FFFFFF"/>
      <w:spacing w:line="226" w:lineRule="exact"/>
      <w:jc w:val="center"/>
    </w:pPr>
    <w:rPr>
      <w:rFonts w:ascii="Times New Roman" w:hAnsi="Times New Roman" w:cs="Times New Roman"/>
      <w:color w:val="auto"/>
      <w:sz w:val="21"/>
      <w:szCs w:val="21"/>
    </w:rPr>
  </w:style>
  <w:style w:type="paragraph" w:customStyle="1" w:styleId="41">
    <w:name w:val="Основной текст (4)1"/>
    <w:basedOn w:val="a"/>
    <w:link w:val="4"/>
    <w:uiPriority w:val="99"/>
    <w:pPr>
      <w:shd w:val="clear" w:color="auto" w:fill="FFFFFF"/>
      <w:spacing w:before="5820" w:line="288" w:lineRule="exact"/>
      <w:jc w:val="center"/>
    </w:pPr>
    <w:rPr>
      <w:rFonts w:ascii="Times New Roman" w:hAnsi="Times New Roman" w:cs="Times New Roman"/>
      <w:b/>
      <w:bCs/>
      <w:color w:val="auto"/>
      <w:sz w:val="22"/>
      <w:szCs w:val="22"/>
    </w:rPr>
  </w:style>
  <w:style w:type="paragraph" w:customStyle="1" w:styleId="130">
    <w:name w:val="Заголовок №1 (3)"/>
    <w:basedOn w:val="a"/>
    <w:link w:val="13"/>
    <w:uiPriority w:val="99"/>
    <w:pPr>
      <w:shd w:val="clear" w:color="auto" w:fill="FFFFFF"/>
      <w:spacing w:after="540" w:line="240" w:lineRule="atLeast"/>
      <w:outlineLvl w:val="0"/>
    </w:pPr>
    <w:rPr>
      <w:rFonts w:ascii="Times New Roman" w:hAnsi="Times New Roman" w:cs="Times New Roman"/>
      <w:b/>
      <w:bCs/>
      <w:color w:val="auto"/>
      <w:sz w:val="22"/>
      <w:szCs w:val="22"/>
    </w:rPr>
  </w:style>
  <w:style w:type="paragraph" w:customStyle="1" w:styleId="22">
    <w:name w:val="Оглавление (2)"/>
    <w:basedOn w:val="a"/>
    <w:link w:val="21"/>
    <w:uiPriority w:val="99"/>
    <w:pPr>
      <w:shd w:val="clear" w:color="auto" w:fill="FFFFFF"/>
      <w:spacing w:before="540" w:after="300" w:line="240" w:lineRule="atLeast"/>
      <w:jc w:val="both"/>
    </w:pPr>
    <w:rPr>
      <w:rFonts w:ascii="Times New Roman" w:hAnsi="Times New Roman" w:cs="Times New Roman"/>
      <w:b/>
      <w:bCs/>
      <w:color w:val="auto"/>
    </w:rPr>
  </w:style>
  <w:style w:type="paragraph" w:styleId="14">
    <w:name w:val="toc 1"/>
    <w:basedOn w:val="a"/>
    <w:next w:val="a"/>
    <w:link w:val="11"/>
    <w:uiPriority w:val="39"/>
    <w:qFormat/>
    <w:pPr>
      <w:shd w:val="clear" w:color="auto" w:fill="FFFFFF"/>
      <w:spacing w:before="300" w:line="394" w:lineRule="exact"/>
      <w:jc w:val="both"/>
    </w:pPr>
    <w:rPr>
      <w:rFonts w:ascii="Times New Roman" w:hAnsi="Times New Roman" w:cs="Times New Roman"/>
      <w:color w:val="auto"/>
    </w:rPr>
  </w:style>
  <w:style w:type="paragraph" w:customStyle="1" w:styleId="210">
    <w:name w:val="Основной текст (2)1"/>
    <w:basedOn w:val="a"/>
    <w:link w:val="24"/>
    <w:uiPriority w:val="99"/>
    <w:pPr>
      <w:shd w:val="clear" w:color="auto" w:fill="FFFFFF"/>
      <w:spacing w:before="420" w:line="523" w:lineRule="exact"/>
      <w:ind w:hanging="1420"/>
      <w:jc w:val="both"/>
    </w:pPr>
    <w:rPr>
      <w:rFonts w:ascii="Times New Roman" w:hAnsi="Times New Roman" w:cs="Times New Roman"/>
      <w:color w:val="auto"/>
    </w:rPr>
  </w:style>
  <w:style w:type="paragraph" w:customStyle="1" w:styleId="51">
    <w:name w:val="Основной текст (5)1"/>
    <w:basedOn w:val="a"/>
    <w:link w:val="5"/>
    <w:uiPriority w:val="99"/>
    <w:pPr>
      <w:shd w:val="clear" w:color="auto" w:fill="FFFFFF"/>
      <w:spacing w:after="300" w:line="240" w:lineRule="atLeast"/>
    </w:pPr>
    <w:rPr>
      <w:rFonts w:ascii="Times New Roman" w:hAnsi="Times New Roman" w:cs="Times New Roman"/>
      <w:b/>
      <w:bCs/>
      <w:color w:val="auto"/>
    </w:rPr>
  </w:style>
  <w:style w:type="paragraph" w:customStyle="1" w:styleId="211">
    <w:name w:val="Заголовок №21"/>
    <w:basedOn w:val="a"/>
    <w:link w:val="25"/>
    <w:uiPriority w:val="99"/>
    <w:pPr>
      <w:shd w:val="clear" w:color="auto" w:fill="FFFFFF"/>
      <w:spacing w:before="300" w:after="120" w:line="240" w:lineRule="atLeast"/>
      <w:ind w:hanging="2060"/>
      <w:jc w:val="center"/>
      <w:outlineLvl w:val="1"/>
    </w:pPr>
    <w:rPr>
      <w:rFonts w:ascii="Times New Roman" w:hAnsi="Times New Roman" w:cs="Times New Roman"/>
      <w:b/>
      <w:bCs/>
      <w:color w:val="auto"/>
    </w:rPr>
  </w:style>
  <w:style w:type="paragraph" w:customStyle="1" w:styleId="61">
    <w:name w:val="Основной текст (6)1"/>
    <w:basedOn w:val="a"/>
    <w:link w:val="6"/>
    <w:uiPriority w:val="99"/>
    <w:pPr>
      <w:shd w:val="clear" w:color="auto" w:fill="FFFFFF"/>
      <w:spacing w:line="322" w:lineRule="exact"/>
      <w:jc w:val="both"/>
    </w:pPr>
    <w:rPr>
      <w:rFonts w:ascii="Times New Roman" w:hAnsi="Times New Roman" w:cs="Times New Roman"/>
      <w:i/>
      <w:iCs/>
      <w:color w:val="auto"/>
    </w:rPr>
  </w:style>
  <w:style w:type="paragraph" w:customStyle="1" w:styleId="221">
    <w:name w:val="Заголовок №2 (2)"/>
    <w:basedOn w:val="a"/>
    <w:link w:val="220"/>
    <w:uiPriority w:val="99"/>
    <w:pPr>
      <w:shd w:val="clear" w:color="auto" w:fill="FFFFFF"/>
      <w:spacing w:before="360" w:after="120" w:line="240" w:lineRule="atLeast"/>
      <w:ind w:firstLine="600"/>
      <w:jc w:val="both"/>
      <w:outlineLvl w:val="1"/>
    </w:pPr>
    <w:rPr>
      <w:rFonts w:ascii="Times New Roman" w:hAnsi="Times New Roman" w:cs="Times New Roman"/>
      <w:i/>
      <w:iCs/>
      <w:color w:val="auto"/>
    </w:rPr>
  </w:style>
  <w:style w:type="paragraph" w:customStyle="1" w:styleId="16">
    <w:name w:val="Заголовок №1"/>
    <w:basedOn w:val="a"/>
    <w:link w:val="15"/>
    <w:uiPriority w:val="99"/>
    <w:pPr>
      <w:shd w:val="clear" w:color="auto" w:fill="FFFFFF"/>
      <w:spacing w:before="480" w:line="528" w:lineRule="exact"/>
      <w:jc w:val="both"/>
      <w:outlineLvl w:val="0"/>
    </w:pPr>
    <w:rPr>
      <w:rFonts w:ascii="Times New Roman" w:hAnsi="Times New Roman" w:cs="Times New Roman"/>
      <w:b/>
      <w:bCs/>
      <w:color w:val="auto"/>
      <w:sz w:val="28"/>
      <w:szCs w:val="28"/>
    </w:rPr>
  </w:style>
  <w:style w:type="paragraph" w:customStyle="1" w:styleId="70">
    <w:name w:val="Основной текст (7)"/>
    <w:basedOn w:val="a"/>
    <w:link w:val="7"/>
    <w:uiPriority w:val="99"/>
    <w:pPr>
      <w:shd w:val="clear" w:color="auto" w:fill="FFFFFF"/>
      <w:spacing w:after="360" w:line="240" w:lineRule="atLeast"/>
      <w:jc w:val="both"/>
    </w:pPr>
    <w:rPr>
      <w:rFonts w:ascii="Times New Roman" w:hAnsi="Times New Roman" w:cs="Times New Roman"/>
      <w:color w:val="auto"/>
      <w:sz w:val="13"/>
      <w:szCs w:val="13"/>
    </w:rPr>
  </w:style>
  <w:style w:type="paragraph" w:customStyle="1" w:styleId="17">
    <w:name w:val="Колонтитул1"/>
    <w:basedOn w:val="a"/>
    <w:link w:val="a5"/>
    <w:uiPriority w:val="99"/>
    <w:pPr>
      <w:shd w:val="clear" w:color="auto" w:fill="FFFFFF"/>
      <w:spacing w:line="240" w:lineRule="atLeast"/>
    </w:pPr>
    <w:rPr>
      <w:rFonts w:ascii="Times New Roman" w:hAnsi="Times New Roman" w:cs="Times New Roman"/>
      <w:i/>
      <w:iCs/>
      <w:color w:val="auto"/>
    </w:rPr>
  </w:style>
  <w:style w:type="paragraph" w:customStyle="1" w:styleId="18">
    <w:name w:val="Подпись к таблице1"/>
    <w:basedOn w:val="a"/>
    <w:link w:val="a7"/>
    <w:uiPriority w:val="99"/>
    <w:pPr>
      <w:shd w:val="clear" w:color="auto" w:fill="FFFFFF"/>
      <w:spacing w:line="240" w:lineRule="atLeast"/>
    </w:pPr>
    <w:rPr>
      <w:rFonts w:ascii="Times New Roman" w:hAnsi="Times New Roman" w:cs="Times New Roman"/>
      <w:color w:val="auto"/>
    </w:rPr>
  </w:style>
  <w:style w:type="paragraph" w:customStyle="1" w:styleId="2b">
    <w:name w:val="Подпись к таблице (2)"/>
    <w:basedOn w:val="a"/>
    <w:link w:val="2a"/>
    <w:uiPriority w:val="99"/>
    <w:pPr>
      <w:shd w:val="clear" w:color="auto" w:fill="FFFFFF"/>
      <w:spacing w:line="317" w:lineRule="exact"/>
    </w:pPr>
    <w:rPr>
      <w:rFonts w:ascii="Times New Roman" w:hAnsi="Times New Roman" w:cs="Times New Roman"/>
      <w:b/>
      <w:bCs/>
      <w:color w:val="auto"/>
    </w:rPr>
  </w:style>
  <w:style w:type="paragraph" w:styleId="2c">
    <w:name w:val="toc 2"/>
    <w:basedOn w:val="a"/>
    <w:next w:val="a"/>
    <w:uiPriority w:val="39"/>
    <w:qFormat/>
    <w:pPr>
      <w:shd w:val="clear" w:color="auto" w:fill="FFFFFF"/>
      <w:spacing w:before="300" w:line="394" w:lineRule="exact"/>
      <w:jc w:val="both"/>
    </w:pPr>
    <w:rPr>
      <w:rFonts w:ascii="Times New Roman" w:hAnsi="Times New Roman" w:cs="Times New Roman"/>
      <w:color w:val="auto"/>
    </w:rPr>
  </w:style>
  <w:style w:type="paragraph" w:styleId="ab">
    <w:name w:val="header"/>
    <w:basedOn w:val="a"/>
    <w:link w:val="ac"/>
    <w:uiPriority w:val="99"/>
    <w:unhideWhenUsed/>
    <w:rsid w:val="00D2593F"/>
    <w:pPr>
      <w:tabs>
        <w:tab w:val="center" w:pos="4677"/>
        <w:tab w:val="right" w:pos="9355"/>
      </w:tabs>
    </w:pPr>
  </w:style>
  <w:style w:type="character" w:customStyle="1" w:styleId="ac">
    <w:name w:val="Верхний колонтитул Знак"/>
    <w:basedOn w:val="a0"/>
    <w:link w:val="ab"/>
    <w:uiPriority w:val="99"/>
    <w:locked/>
    <w:rsid w:val="00D2593F"/>
    <w:rPr>
      <w:rFonts w:cs="Times New Roman"/>
      <w:color w:val="000000"/>
    </w:rPr>
  </w:style>
  <w:style w:type="paragraph" w:styleId="ad">
    <w:name w:val="footer"/>
    <w:basedOn w:val="a"/>
    <w:link w:val="ae"/>
    <w:uiPriority w:val="99"/>
    <w:unhideWhenUsed/>
    <w:rsid w:val="00D2593F"/>
    <w:pPr>
      <w:tabs>
        <w:tab w:val="center" w:pos="4677"/>
        <w:tab w:val="right" w:pos="9355"/>
      </w:tabs>
    </w:pPr>
  </w:style>
  <w:style w:type="character" w:customStyle="1" w:styleId="ae">
    <w:name w:val="Нижний колонтитул Знак"/>
    <w:basedOn w:val="a0"/>
    <w:link w:val="ad"/>
    <w:uiPriority w:val="99"/>
    <w:locked/>
    <w:rsid w:val="00D2593F"/>
    <w:rPr>
      <w:rFonts w:cs="Times New Roman"/>
      <w:color w:val="000000"/>
    </w:rPr>
  </w:style>
  <w:style w:type="paragraph" w:styleId="af">
    <w:name w:val="No Spacing"/>
    <w:uiPriority w:val="1"/>
    <w:qFormat/>
    <w:rsid w:val="00D2593F"/>
    <w:pPr>
      <w:widowControl w:val="0"/>
    </w:pPr>
    <w:rPr>
      <w:rFonts w:cs="Arial Unicode MS"/>
      <w:color w:val="000000"/>
      <w:sz w:val="24"/>
      <w:szCs w:val="24"/>
    </w:rPr>
  </w:style>
  <w:style w:type="table" w:styleId="af0">
    <w:name w:val="Table Grid"/>
    <w:basedOn w:val="a1"/>
    <w:uiPriority w:val="59"/>
    <w:rsid w:val="005C77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FC0D44"/>
    <w:pPr>
      <w:widowControl/>
      <w:ind w:left="720"/>
      <w:contextualSpacing/>
    </w:pPr>
    <w:rPr>
      <w:rFonts w:ascii="Times New Roman" w:hAnsi="Times New Roman" w:cs="Times New Roman"/>
      <w:color w:val="auto"/>
    </w:rPr>
  </w:style>
  <w:style w:type="paragraph" w:styleId="af2">
    <w:name w:val="Normal (Web)"/>
    <w:basedOn w:val="a"/>
    <w:uiPriority w:val="99"/>
    <w:rsid w:val="00AF0897"/>
    <w:pPr>
      <w:widowControl/>
      <w:spacing w:before="100" w:beforeAutospacing="1" w:after="119"/>
    </w:pPr>
    <w:rPr>
      <w:rFonts w:ascii="Times New Roman" w:hAnsi="Times New Roman" w:cs="Times New Roman"/>
      <w:color w:val="auto"/>
    </w:rPr>
  </w:style>
  <w:style w:type="paragraph" w:customStyle="1" w:styleId="19">
    <w:name w:val="Без интервала1"/>
    <w:rsid w:val="00AF0897"/>
    <w:rPr>
      <w:rFonts w:ascii="Calibri" w:hAnsi="Calibri" w:cs="Calibri"/>
      <w:sz w:val="22"/>
      <w:szCs w:val="22"/>
    </w:rPr>
  </w:style>
  <w:style w:type="paragraph" w:customStyle="1" w:styleId="Osnova">
    <w:name w:val="Osnova"/>
    <w:basedOn w:val="a"/>
    <w:rsid w:val="00AF0897"/>
    <w:pPr>
      <w:autoSpaceDE w:val="0"/>
      <w:autoSpaceDN w:val="0"/>
      <w:adjustRightInd w:val="0"/>
      <w:spacing w:line="213" w:lineRule="exact"/>
      <w:ind w:firstLine="339"/>
      <w:jc w:val="both"/>
    </w:pPr>
    <w:rPr>
      <w:rFonts w:ascii="NewtonCSanPin" w:hAnsi="NewtonCSanPin" w:cs="NewtonCSanPin"/>
      <w:sz w:val="21"/>
      <w:szCs w:val="21"/>
      <w:lang w:val="en-US"/>
    </w:rPr>
  </w:style>
  <w:style w:type="character" w:customStyle="1" w:styleId="Zag11">
    <w:name w:val="Zag_11"/>
    <w:rsid w:val="00AF0897"/>
  </w:style>
  <w:style w:type="character" w:customStyle="1" w:styleId="apple-converted-space">
    <w:name w:val="apple-converted-space"/>
    <w:basedOn w:val="a0"/>
    <w:rsid w:val="00AF0897"/>
    <w:rPr>
      <w:rFonts w:cs="Times New Roman"/>
    </w:rPr>
  </w:style>
  <w:style w:type="table" w:customStyle="1" w:styleId="1a">
    <w:name w:val="Сетка таблицы1"/>
    <w:basedOn w:val="a1"/>
    <w:next w:val="af0"/>
    <w:rsid w:val="00AF089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rsid w:val="00AF0897"/>
    <w:pPr>
      <w:widowControl/>
    </w:pPr>
    <w:rPr>
      <w:rFonts w:ascii="Tahoma" w:hAnsi="Tahoma" w:cs="Times New Roman"/>
      <w:color w:val="auto"/>
      <w:sz w:val="16"/>
      <w:szCs w:val="16"/>
    </w:rPr>
  </w:style>
  <w:style w:type="character" w:customStyle="1" w:styleId="af4">
    <w:name w:val="Текст выноски Знак"/>
    <w:basedOn w:val="a0"/>
    <w:link w:val="af3"/>
    <w:uiPriority w:val="99"/>
    <w:locked/>
    <w:rsid w:val="00AF0897"/>
    <w:rPr>
      <w:rFonts w:ascii="Tahoma" w:hAnsi="Tahoma" w:cs="Times New Roman"/>
      <w:sz w:val="16"/>
      <w:szCs w:val="16"/>
      <w:lang w:val="x-none" w:eastAsia="x-none"/>
    </w:rPr>
  </w:style>
  <w:style w:type="character" w:styleId="af5">
    <w:name w:val="Emphasis"/>
    <w:basedOn w:val="a0"/>
    <w:uiPriority w:val="20"/>
    <w:qFormat/>
    <w:rsid w:val="00AF0897"/>
    <w:rPr>
      <w:rFonts w:cs="Times New Roman"/>
      <w:i/>
    </w:rPr>
  </w:style>
  <w:style w:type="paragraph" w:styleId="af6">
    <w:name w:val="Title"/>
    <w:basedOn w:val="a"/>
    <w:next w:val="a"/>
    <w:link w:val="af7"/>
    <w:uiPriority w:val="10"/>
    <w:qFormat/>
    <w:rsid w:val="00AF0897"/>
    <w:pPr>
      <w:widowControl/>
      <w:spacing w:before="240" w:after="60"/>
      <w:jc w:val="center"/>
      <w:outlineLvl w:val="0"/>
    </w:pPr>
    <w:rPr>
      <w:rFonts w:ascii="Cambria" w:hAnsi="Cambria" w:cs="Times New Roman"/>
      <w:b/>
      <w:bCs/>
      <w:color w:val="auto"/>
      <w:kern w:val="28"/>
      <w:sz w:val="32"/>
      <w:szCs w:val="32"/>
    </w:rPr>
  </w:style>
  <w:style w:type="character" w:customStyle="1" w:styleId="af7">
    <w:name w:val="Название Знак"/>
    <w:basedOn w:val="a0"/>
    <w:link w:val="af6"/>
    <w:uiPriority w:val="10"/>
    <w:locked/>
    <w:rsid w:val="00AF0897"/>
    <w:rPr>
      <w:rFonts w:ascii="Cambria" w:hAnsi="Cambria" w:cs="Times New Roman"/>
      <w:b/>
      <w:bCs/>
      <w:kern w:val="28"/>
      <w:sz w:val="32"/>
      <w:szCs w:val="32"/>
      <w:lang w:val="x-none" w:eastAsia="x-none"/>
    </w:rPr>
  </w:style>
  <w:style w:type="paragraph" w:customStyle="1" w:styleId="Style8">
    <w:name w:val="Style8"/>
    <w:basedOn w:val="a"/>
    <w:uiPriority w:val="99"/>
    <w:rsid w:val="00AF0897"/>
    <w:pPr>
      <w:autoSpaceDE w:val="0"/>
      <w:autoSpaceDN w:val="0"/>
      <w:adjustRightInd w:val="0"/>
    </w:pPr>
    <w:rPr>
      <w:rFonts w:ascii="Arial" w:hAnsi="Arial" w:cs="Arial"/>
      <w:color w:val="auto"/>
    </w:rPr>
  </w:style>
  <w:style w:type="paragraph" w:customStyle="1" w:styleId="Style9">
    <w:name w:val="Style9"/>
    <w:basedOn w:val="a"/>
    <w:uiPriority w:val="99"/>
    <w:rsid w:val="00AF0897"/>
    <w:pPr>
      <w:autoSpaceDE w:val="0"/>
      <w:autoSpaceDN w:val="0"/>
      <w:adjustRightInd w:val="0"/>
      <w:jc w:val="center"/>
    </w:pPr>
    <w:rPr>
      <w:rFonts w:ascii="Arial" w:hAnsi="Arial" w:cs="Arial"/>
      <w:color w:val="auto"/>
    </w:rPr>
  </w:style>
  <w:style w:type="paragraph" w:customStyle="1" w:styleId="Style11">
    <w:name w:val="Style11"/>
    <w:basedOn w:val="a"/>
    <w:uiPriority w:val="99"/>
    <w:rsid w:val="00AF0897"/>
    <w:pPr>
      <w:autoSpaceDE w:val="0"/>
      <w:autoSpaceDN w:val="0"/>
      <w:adjustRightInd w:val="0"/>
      <w:jc w:val="both"/>
    </w:pPr>
    <w:rPr>
      <w:rFonts w:ascii="Arial" w:hAnsi="Arial" w:cs="Arial"/>
      <w:color w:val="auto"/>
    </w:rPr>
  </w:style>
  <w:style w:type="paragraph" w:customStyle="1" w:styleId="Style15">
    <w:name w:val="Style15"/>
    <w:basedOn w:val="a"/>
    <w:uiPriority w:val="99"/>
    <w:rsid w:val="00AF0897"/>
    <w:pPr>
      <w:autoSpaceDE w:val="0"/>
      <w:autoSpaceDN w:val="0"/>
      <w:adjustRightInd w:val="0"/>
      <w:spacing w:line="275" w:lineRule="exact"/>
    </w:pPr>
    <w:rPr>
      <w:rFonts w:ascii="Arial" w:hAnsi="Arial" w:cs="Arial"/>
      <w:color w:val="auto"/>
    </w:rPr>
  </w:style>
  <w:style w:type="character" w:customStyle="1" w:styleId="FontStyle69">
    <w:name w:val="Font Style69"/>
    <w:uiPriority w:val="99"/>
    <w:rsid w:val="00AF0897"/>
    <w:rPr>
      <w:rFonts w:ascii="Times New Roman" w:hAnsi="Times New Roman"/>
      <w:b/>
      <w:sz w:val="28"/>
    </w:rPr>
  </w:style>
  <w:style w:type="character" w:customStyle="1" w:styleId="FontStyle76">
    <w:name w:val="Font Style76"/>
    <w:uiPriority w:val="99"/>
    <w:rsid w:val="00AF0897"/>
    <w:rPr>
      <w:rFonts w:ascii="Times New Roman" w:hAnsi="Times New Roman"/>
      <w:b/>
      <w:sz w:val="20"/>
    </w:rPr>
  </w:style>
  <w:style w:type="character" w:customStyle="1" w:styleId="FontStyle78">
    <w:name w:val="Font Style78"/>
    <w:uiPriority w:val="99"/>
    <w:rsid w:val="00AF0897"/>
    <w:rPr>
      <w:rFonts w:ascii="Times New Roman" w:hAnsi="Times New Roman"/>
      <w:sz w:val="20"/>
    </w:rPr>
  </w:style>
  <w:style w:type="paragraph" w:customStyle="1" w:styleId="Style20">
    <w:name w:val="Style20"/>
    <w:basedOn w:val="a"/>
    <w:uiPriority w:val="99"/>
    <w:rsid w:val="00AF0897"/>
    <w:pPr>
      <w:autoSpaceDE w:val="0"/>
      <w:autoSpaceDN w:val="0"/>
      <w:adjustRightInd w:val="0"/>
      <w:spacing w:line="278" w:lineRule="exact"/>
      <w:ind w:hanging="274"/>
      <w:jc w:val="both"/>
    </w:pPr>
    <w:rPr>
      <w:rFonts w:ascii="Arial" w:hAnsi="Arial" w:cs="Arial"/>
      <w:color w:val="auto"/>
    </w:rPr>
  </w:style>
  <w:style w:type="paragraph" w:customStyle="1" w:styleId="Default">
    <w:name w:val="Default"/>
    <w:rsid w:val="00AF0897"/>
    <w:pPr>
      <w:autoSpaceDE w:val="0"/>
      <w:autoSpaceDN w:val="0"/>
      <w:adjustRightInd w:val="0"/>
    </w:pPr>
    <w:rPr>
      <w:rFonts w:ascii="Times New Roman" w:hAnsi="Times New Roman"/>
      <w:color w:val="000000"/>
      <w:sz w:val="24"/>
      <w:szCs w:val="24"/>
    </w:rPr>
  </w:style>
  <w:style w:type="paragraph" w:customStyle="1" w:styleId="s1">
    <w:name w:val="s_1"/>
    <w:basedOn w:val="a"/>
    <w:rsid w:val="00AF0897"/>
    <w:pPr>
      <w:widowControl/>
      <w:spacing w:before="100" w:beforeAutospacing="1" w:after="100" w:afterAutospacing="1"/>
    </w:pPr>
    <w:rPr>
      <w:rFonts w:ascii="Times New Roman" w:hAnsi="Times New Roman" w:cs="Times New Roman"/>
      <w:color w:val="auto"/>
    </w:rPr>
  </w:style>
  <w:style w:type="paragraph" w:styleId="af8">
    <w:name w:val="TOC Heading"/>
    <w:basedOn w:val="1"/>
    <w:next w:val="a"/>
    <w:uiPriority w:val="39"/>
    <w:unhideWhenUsed/>
    <w:qFormat/>
    <w:rsid w:val="00AF0897"/>
    <w:pPr>
      <w:keepNext/>
      <w:keepLines/>
      <w:spacing w:before="480" w:beforeAutospacing="0" w:after="0" w:afterAutospacing="0" w:line="276" w:lineRule="auto"/>
      <w:outlineLvl w:val="9"/>
    </w:pPr>
    <w:rPr>
      <w:rFonts w:asciiTheme="majorHAnsi" w:eastAsiaTheme="majorEastAsia" w:hAnsiTheme="majorHAnsi"/>
      <w:color w:val="365F91" w:themeColor="accent1" w:themeShade="BF"/>
      <w:kern w:val="0"/>
      <w:sz w:val="28"/>
      <w:szCs w:val="28"/>
    </w:rPr>
  </w:style>
  <w:style w:type="paragraph" w:styleId="33">
    <w:name w:val="toc 3"/>
    <w:basedOn w:val="a"/>
    <w:next w:val="a"/>
    <w:autoRedefine/>
    <w:uiPriority w:val="39"/>
    <w:unhideWhenUsed/>
    <w:qFormat/>
    <w:rsid w:val="00AF0897"/>
    <w:pPr>
      <w:widowControl/>
      <w:spacing w:after="100" w:line="276" w:lineRule="auto"/>
      <w:ind w:left="440"/>
    </w:pPr>
    <w:rPr>
      <w:rFonts w:asciiTheme="minorHAnsi" w:eastAsiaTheme="minorEastAsia" w:hAnsiTheme="minorHAnsi" w:cs="Times New Roman"/>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qFormat="1"/>
    <w:lsdException w:name="toc 2" w:uiPriority="39" w:unhideWhenUsed="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cs="Arial Unicode MS"/>
      <w:color w:val="000000"/>
      <w:sz w:val="24"/>
      <w:szCs w:val="24"/>
    </w:rPr>
  </w:style>
  <w:style w:type="paragraph" w:styleId="1">
    <w:name w:val="heading 1"/>
    <w:basedOn w:val="a"/>
    <w:link w:val="10"/>
    <w:uiPriority w:val="9"/>
    <w:qFormat/>
    <w:rsid w:val="00AF0897"/>
    <w:pPr>
      <w:widowControl/>
      <w:spacing w:before="100" w:beforeAutospacing="1" w:after="100" w:afterAutospacing="1"/>
      <w:outlineLvl w:val="0"/>
    </w:pPr>
    <w:rPr>
      <w:rFonts w:ascii="Times New Roman" w:hAnsi="Times New Roman" w:cs="Times New Roman"/>
      <w:b/>
      <w:bCs/>
      <w:color w:val="auto"/>
      <w:kern w:val="36"/>
      <w:sz w:val="48"/>
      <w:szCs w:val="48"/>
    </w:rPr>
  </w:style>
  <w:style w:type="paragraph" w:styleId="2">
    <w:name w:val="heading 2"/>
    <w:basedOn w:val="a"/>
    <w:link w:val="20"/>
    <w:uiPriority w:val="9"/>
    <w:qFormat/>
    <w:rsid w:val="00AF0897"/>
    <w:pPr>
      <w:widowControl/>
      <w:spacing w:before="100" w:beforeAutospacing="1" w:after="100" w:afterAutospacing="1"/>
      <w:outlineLvl w:val="1"/>
    </w:pPr>
    <w:rPr>
      <w:rFonts w:ascii="Times New Roman" w:hAnsi="Times New Roman" w:cs="Times New Roman"/>
      <w:b/>
      <w:bCs/>
      <w:color w:val="auto"/>
      <w:sz w:val="36"/>
      <w:szCs w:val="36"/>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F0897"/>
    <w:rPr>
      <w:rFonts w:ascii="Times New Roman" w:hAnsi="Times New Roman" w:cs="Times New Roman"/>
      <w:b/>
      <w:bCs/>
      <w:kern w:val="36"/>
      <w:sz w:val="48"/>
      <w:szCs w:val="48"/>
      <w:lang w:val="x-none" w:eastAsia="x-none"/>
    </w:rPr>
  </w:style>
  <w:style w:type="character" w:customStyle="1" w:styleId="20">
    <w:name w:val="Заголовок 2 Знак"/>
    <w:basedOn w:val="a0"/>
    <w:link w:val="2"/>
    <w:uiPriority w:val="9"/>
    <w:locked/>
    <w:rsid w:val="00AF0897"/>
    <w:rPr>
      <w:rFonts w:ascii="Times New Roman" w:hAnsi="Times New Roman" w:cs="Times New Roman"/>
      <w:b/>
      <w:bCs/>
      <w:sz w:val="36"/>
      <w:szCs w:val="36"/>
      <w:lang w:val="x-none" w:eastAsia="x-none"/>
    </w:rPr>
  </w:style>
  <w:style w:type="character" w:styleId="a3">
    <w:name w:val="Hyperlink"/>
    <w:basedOn w:val="a0"/>
    <w:uiPriority w:val="99"/>
    <w:rPr>
      <w:rFonts w:cs="Times New Roman"/>
      <w:color w:val="0066CC"/>
      <w:u w:val="single"/>
    </w:rPr>
  </w:style>
  <w:style w:type="character" w:customStyle="1" w:styleId="Exact">
    <w:name w:val="Подпись к картинке Exact"/>
    <w:link w:val="a4"/>
    <w:uiPriority w:val="99"/>
    <w:locked/>
    <w:rPr>
      <w:rFonts w:ascii="Times New Roman" w:hAnsi="Times New Roman"/>
      <w:b/>
      <w:sz w:val="21"/>
      <w:u w:val="none"/>
    </w:rPr>
  </w:style>
  <w:style w:type="character" w:customStyle="1" w:styleId="Exact1">
    <w:name w:val="Подпись к картинке Exact1"/>
    <w:uiPriority w:val="99"/>
  </w:style>
  <w:style w:type="character" w:customStyle="1" w:styleId="12">
    <w:name w:val="Заголовок №1 (2)_"/>
    <w:link w:val="121"/>
    <w:uiPriority w:val="99"/>
    <w:locked/>
    <w:rPr>
      <w:rFonts w:ascii="MS Reference Sans Serif" w:hAnsi="MS Reference Sans Serif"/>
      <w:sz w:val="22"/>
      <w:u w:val="none"/>
    </w:rPr>
  </w:style>
  <w:style w:type="character" w:customStyle="1" w:styleId="120">
    <w:name w:val="Заголовок №1 (2)"/>
    <w:uiPriority w:val="99"/>
  </w:style>
  <w:style w:type="character" w:customStyle="1" w:styleId="3">
    <w:name w:val="Основной текст (3)_"/>
    <w:link w:val="31"/>
    <w:uiPriority w:val="99"/>
    <w:locked/>
    <w:rPr>
      <w:rFonts w:ascii="Times New Roman" w:hAnsi="Times New Roman"/>
      <w:sz w:val="21"/>
      <w:u w:val="none"/>
    </w:rPr>
  </w:style>
  <w:style w:type="character" w:customStyle="1" w:styleId="30">
    <w:name w:val="Основной текст (3)"/>
    <w:uiPriority w:val="99"/>
  </w:style>
  <w:style w:type="character" w:customStyle="1" w:styleId="32">
    <w:name w:val="Основной текст (3) + Курсив"/>
    <w:uiPriority w:val="99"/>
    <w:rPr>
      <w:rFonts w:ascii="Times New Roman" w:hAnsi="Times New Roman"/>
      <w:i/>
      <w:sz w:val="21"/>
      <w:u w:val="none"/>
    </w:rPr>
  </w:style>
  <w:style w:type="character" w:customStyle="1" w:styleId="39">
    <w:name w:val="Основной текст (3) + 9"/>
    <w:aliases w:val="5 pt,Полужирный,Курсив"/>
    <w:uiPriority w:val="99"/>
    <w:rPr>
      <w:rFonts w:ascii="Times New Roman" w:hAnsi="Times New Roman"/>
      <w:b/>
      <w:i/>
      <w:sz w:val="19"/>
      <w:u w:val="none"/>
    </w:rPr>
  </w:style>
  <w:style w:type="character" w:customStyle="1" w:styleId="320">
    <w:name w:val="Основной текст (3)2"/>
    <w:uiPriority w:val="99"/>
  </w:style>
  <w:style w:type="character" w:customStyle="1" w:styleId="4">
    <w:name w:val="Основной текст (4)_"/>
    <w:link w:val="41"/>
    <w:uiPriority w:val="99"/>
    <w:locked/>
    <w:rPr>
      <w:rFonts w:ascii="Times New Roman" w:hAnsi="Times New Roman"/>
      <w:b/>
      <w:sz w:val="22"/>
      <w:u w:val="none"/>
    </w:rPr>
  </w:style>
  <w:style w:type="character" w:customStyle="1" w:styleId="40">
    <w:name w:val="Основной текст (4)"/>
    <w:uiPriority w:val="99"/>
  </w:style>
  <w:style w:type="character" w:customStyle="1" w:styleId="410">
    <w:name w:val="Основной текст (4) + 10"/>
    <w:aliases w:val="5 pt2"/>
    <w:uiPriority w:val="99"/>
    <w:rPr>
      <w:rFonts w:ascii="Times New Roman" w:hAnsi="Times New Roman"/>
      <w:b/>
      <w:sz w:val="21"/>
      <w:u w:val="none"/>
    </w:rPr>
  </w:style>
  <w:style w:type="character" w:customStyle="1" w:styleId="13">
    <w:name w:val="Заголовок №1 (3)_"/>
    <w:link w:val="130"/>
    <w:uiPriority w:val="99"/>
    <w:locked/>
    <w:rPr>
      <w:rFonts w:ascii="Times New Roman" w:hAnsi="Times New Roman"/>
      <w:b/>
      <w:sz w:val="22"/>
      <w:u w:val="none"/>
    </w:rPr>
  </w:style>
  <w:style w:type="character" w:customStyle="1" w:styleId="21">
    <w:name w:val="Оглавление (2)_"/>
    <w:link w:val="22"/>
    <w:uiPriority w:val="99"/>
    <w:locked/>
    <w:rPr>
      <w:rFonts w:ascii="Times New Roman" w:hAnsi="Times New Roman"/>
      <w:b/>
      <w:u w:val="none"/>
    </w:rPr>
  </w:style>
  <w:style w:type="character" w:customStyle="1" w:styleId="23">
    <w:name w:val="Оглавление (2) + Не полужирный"/>
    <w:uiPriority w:val="99"/>
    <w:rPr>
      <w:rFonts w:ascii="Times New Roman" w:hAnsi="Times New Roman"/>
      <w:u w:val="none"/>
    </w:rPr>
  </w:style>
  <w:style w:type="character" w:customStyle="1" w:styleId="11">
    <w:name w:val="Оглавление 1 Знак"/>
    <w:link w:val="14"/>
    <w:uiPriority w:val="99"/>
    <w:locked/>
    <w:rPr>
      <w:rFonts w:ascii="Times New Roman" w:hAnsi="Times New Roman"/>
      <w:u w:val="none"/>
    </w:rPr>
  </w:style>
  <w:style w:type="character" w:customStyle="1" w:styleId="9pt">
    <w:name w:val="Оглавление + 9 pt"/>
    <w:uiPriority w:val="99"/>
    <w:rPr>
      <w:rFonts w:ascii="Times New Roman" w:hAnsi="Times New Roman"/>
      <w:sz w:val="18"/>
      <w:u w:val="none"/>
    </w:rPr>
  </w:style>
  <w:style w:type="character" w:customStyle="1" w:styleId="24">
    <w:name w:val="Основной текст (2)_"/>
    <w:link w:val="210"/>
    <w:uiPriority w:val="99"/>
    <w:locked/>
    <w:rPr>
      <w:rFonts w:ascii="Times New Roman" w:hAnsi="Times New Roman"/>
      <w:u w:val="none"/>
    </w:rPr>
  </w:style>
  <w:style w:type="character" w:customStyle="1" w:styleId="5">
    <w:name w:val="Основной текст (5)_"/>
    <w:link w:val="51"/>
    <w:uiPriority w:val="99"/>
    <w:locked/>
    <w:rPr>
      <w:rFonts w:ascii="Times New Roman" w:hAnsi="Times New Roman"/>
      <w:b/>
      <w:u w:val="none"/>
    </w:rPr>
  </w:style>
  <w:style w:type="character" w:customStyle="1" w:styleId="50">
    <w:name w:val="Основной текст (5) + Малые прописные"/>
    <w:uiPriority w:val="99"/>
    <w:rPr>
      <w:rFonts w:ascii="Times New Roman" w:hAnsi="Times New Roman"/>
      <w:b/>
      <w:smallCaps/>
      <w:u w:val="none"/>
    </w:rPr>
  </w:style>
  <w:style w:type="character" w:customStyle="1" w:styleId="25">
    <w:name w:val="Заголовок №2_"/>
    <w:link w:val="211"/>
    <w:uiPriority w:val="99"/>
    <w:locked/>
    <w:rPr>
      <w:rFonts w:ascii="Times New Roman" w:hAnsi="Times New Roman"/>
      <w:b/>
      <w:u w:val="none"/>
    </w:rPr>
  </w:style>
  <w:style w:type="character" w:customStyle="1" w:styleId="26">
    <w:name w:val="Основной текст (2)"/>
    <w:uiPriority w:val="99"/>
  </w:style>
  <w:style w:type="character" w:customStyle="1" w:styleId="27">
    <w:name w:val="Основной текст (2) + Полужирный"/>
    <w:uiPriority w:val="99"/>
    <w:rPr>
      <w:rFonts w:ascii="Times New Roman" w:hAnsi="Times New Roman"/>
      <w:b/>
      <w:u w:val="none"/>
    </w:rPr>
  </w:style>
  <w:style w:type="character" w:customStyle="1" w:styleId="52">
    <w:name w:val="Основной текст (5) + Не полужирный"/>
    <w:uiPriority w:val="99"/>
    <w:rPr>
      <w:rFonts w:ascii="Times New Roman" w:hAnsi="Times New Roman"/>
      <w:u w:val="none"/>
    </w:rPr>
  </w:style>
  <w:style w:type="character" w:customStyle="1" w:styleId="2110">
    <w:name w:val="Основной текст (2) + 11"/>
    <w:aliases w:val="5 pt1"/>
    <w:uiPriority w:val="99"/>
    <w:rPr>
      <w:rFonts w:ascii="Times New Roman" w:hAnsi="Times New Roman"/>
      <w:sz w:val="23"/>
      <w:u w:val="none"/>
    </w:rPr>
  </w:style>
  <w:style w:type="character" w:customStyle="1" w:styleId="28">
    <w:name w:val="Основной текст (2) + Курсив"/>
    <w:uiPriority w:val="99"/>
    <w:rPr>
      <w:rFonts w:ascii="Times New Roman" w:hAnsi="Times New Roman"/>
      <w:i/>
      <w:u w:val="none"/>
    </w:rPr>
  </w:style>
  <w:style w:type="character" w:customStyle="1" w:styleId="6">
    <w:name w:val="Основной текст (6)_"/>
    <w:link w:val="61"/>
    <w:uiPriority w:val="99"/>
    <w:locked/>
    <w:rPr>
      <w:rFonts w:ascii="Times New Roman" w:hAnsi="Times New Roman"/>
      <w:i/>
      <w:u w:val="none"/>
    </w:rPr>
  </w:style>
  <w:style w:type="character" w:customStyle="1" w:styleId="29">
    <w:name w:val="Заголовок №2"/>
    <w:uiPriority w:val="99"/>
    <w:rPr>
      <w:rFonts w:ascii="Times New Roman" w:hAnsi="Times New Roman"/>
      <w:b/>
      <w:u w:val="single"/>
    </w:rPr>
  </w:style>
  <w:style w:type="character" w:customStyle="1" w:styleId="220">
    <w:name w:val="Заголовок №2 (2)_"/>
    <w:link w:val="221"/>
    <w:uiPriority w:val="99"/>
    <w:locked/>
    <w:rPr>
      <w:rFonts w:ascii="Times New Roman" w:hAnsi="Times New Roman"/>
      <w:i/>
      <w:u w:val="none"/>
    </w:rPr>
  </w:style>
  <w:style w:type="character" w:customStyle="1" w:styleId="222">
    <w:name w:val="Заголовок №2 (2) + Полужирный"/>
    <w:aliases w:val="Не курсив"/>
    <w:uiPriority w:val="99"/>
    <w:rPr>
      <w:rFonts w:ascii="Times New Roman" w:hAnsi="Times New Roman"/>
      <w:b/>
      <w:u w:val="none"/>
    </w:rPr>
  </w:style>
  <w:style w:type="character" w:customStyle="1" w:styleId="223">
    <w:name w:val="Заголовок №2 (2) + Не курсив"/>
    <w:uiPriority w:val="99"/>
    <w:rPr>
      <w:rFonts w:ascii="Times New Roman" w:hAnsi="Times New Roman"/>
      <w:u w:val="none"/>
    </w:rPr>
  </w:style>
  <w:style w:type="character" w:customStyle="1" w:styleId="60">
    <w:name w:val="Основной текст (6) + Не курсив"/>
    <w:uiPriority w:val="99"/>
    <w:rPr>
      <w:rFonts w:ascii="Times New Roman" w:hAnsi="Times New Roman"/>
      <w:u w:val="none"/>
    </w:rPr>
  </w:style>
  <w:style w:type="character" w:customStyle="1" w:styleId="15">
    <w:name w:val="Заголовок №1_"/>
    <w:link w:val="16"/>
    <w:uiPriority w:val="99"/>
    <w:locked/>
    <w:rPr>
      <w:rFonts w:ascii="Times New Roman" w:hAnsi="Times New Roman"/>
      <w:b/>
      <w:sz w:val="28"/>
      <w:u w:val="none"/>
    </w:rPr>
  </w:style>
  <w:style w:type="character" w:customStyle="1" w:styleId="7">
    <w:name w:val="Основной текст (7)_"/>
    <w:link w:val="70"/>
    <w:uiPriority w:val="99"/>
    <w:locked/>
    <w:rPr>
      <w:rFonts w:ascii="Times New Roman" w:hAnsi="Times New Roman"/>
      <w:sz w:val="13"/>
      <w:u w:val="none"/>
    </w:rPr>
  </w:style>
  <w:style w:type="character" w:customStyle="1" w:styleId="53">
    <w:name w:val="Основной текст (5)"/>
    <w:uiPriority w:val="99"/>
    <w:rPr>
      <w:rFonts w:ascii="Times New Roman" w:hAnsi="Times New Roman"/>
      <w:b/>
      <w:u w:val="single"/>
    </w:rPr>
  </w:style>
  <w:style w:type="character" w:customStyle="1" w:styleId="212">
    <w:name w:val="Основной текст (2) + Полужирный1"/>
    <w:uiPriority w:val="99"/>
    <w:rPr>
      <w:rFonts w:ascii="Times New Roman" w:hAnsi="Times New Roman"/>
      <w:b/>
      <w:u w:val="single"/>
    </w:rPr>
  </w:style>
  <w:style w:type="character" w:customStyle="1" w:styleId="224">
    <w:name w:val="Основной текст (2)2"/>
    <w:uiPriority w:val="99"/>
    <w:rPr>
      <w:rFonts w:ascii="Times New Roman" w:hAnsi="Times New Roman"/>
      <w:u w:val="single"/>
    </w:rPr>
  </w:style>
  <w:style w:type="character" w:customStyle="1" w:styleId="62">
    <w:name w:val="Основной текст (6)"/>
    <w:uiPriority w:val="99"/>
    <w:rPr>
      <w:rFonts w:ascii="Times New Roman" w:hAnsi="Times New Roman"/>
      <w:i/>
      <w:u w:val="single"/>
    </w:rPr>
  </w:style>
  <w:style w:type="character" w:customStyle="1" w:styleId="213">
    <w:name w:val="Основной текст (2) + Курсив1"/>
    <w:uiPriority w:val="99"/>
    <w:rPr>
      <w:rFonts w:ascii="Times New Roman" w:hAnsi="Times New Roman"/>
      <w:i/>
      <w:u w:val="single"/>
    </w:rPr>
  </w:style>
  <w:style w:type="character" w:customStyle="1" w:styleId="29pt">
    <w:name w:val="Основной текст (2) + 9 pt"/>
    <w:aliases w:val="Полужирный4"/>
    <w:uiPriority w:val="99"/>
    <w:rPr>
      <w:rFonts w:ascii="Times New Roman" w:hAnsi="Times New Roman"/>
      <w:b/>
      <w:sz w:val="18"/>
      <w:u w:val="none"/>
    </w:rPr>
  </w:style>
  <w:style w:type="character" w:customStyle="1" w:styleId="a5">
    <w:name w:val="Колонтитул_"/>
    <w:link w:val="17"/>
    <w:uiPriority w:val="99"/>
    <w:locked/>
    <w:rPr>
      <w:rFonts w:ascii="Times New Roman" w:hAnsi="Times New Roman"/>
      <w:i/>
      <w:u w:val="none"/>
    </w:rPr>
  </w:style>
  <w:style w:type="character" w:customStyle="1" w:styleId="a6">
    <w:name w:val="Колонтитул"/>
    <w:uiPriority w:val="99"/>
    <w:rPr>
      <w:rFonts w:ascii="Times New Roman" w:hAnsi="Times New Roman"/>
      <w:i/>
      <w:u w:val="single"/>
    </w:rPr>
  </w:style>
  <w:style w:type="character" w:customStyle="1" w:styleId="2Exact">
    <w:name w:val="Основной текст (2) Exact"/>
    <w:uiPriority w:val="99"/>
    <w:rPr>
      <w:rFonts w:ascii="Times New Roman" w:hAnsi="Times New Roman"/>
      <w:u w:val="none"/>
    </w:rPr>
  </w:style>
  <w:style w:type="character" w:customStyle="1" w:styleId="216pt">
    <w:name w:val="Основной текст (2) + 16 pt"/>
    <w:aliases w:val="Полужирный3"/>
    <w:uiPriority w:val="99"/>
    <w:rPr>
      <w:rFonts w:ascii="Times New Roman" w:hAnsi="Times New Roman"/>
      <w:b/>
      <w:sz w:val="32"/>
      <w:u w:val="none"/>
    </w:rPr>
  </w:style>
  <w:style w:type="character" w:customStyle="1" w:styleId="63">
    <w:name w:val="Основной текст (6) + Полужирный"/>
    <w:aliases w:val="Не курсив2"/>
    <w:uiPriority w:val="99"/>
    <w:rPr>
      <w:rFonts w:ascii="Times New Roman" w:hAnsi="Times New Roman"/>
      <w:b/>
      <w:u w:val="none"/>
    </w:rPr>
  </w:style>
  <w:style w:type="character" w:customStyle="1" w:styleId="a7">
    <w:name w:val="Подпись к таблице_"/>
    <w:link w:val="18"/>
    <w:uiPriority w:val="99"/>
    <w:locked/>
    <w:rPr>
      <w:rFonts w:ascii="Times New Roman" w:hAnsi="Times New Roman"/>
      <w:u w:val="none"/>
    </w:rPr>
  </w:style>
  <w:style w:type="character" w:customStyle="1" w:styleId="a8">
    <w:name w:val="Подпись к таблице"/>
    <w:uiPriority w:val="99"/>
    <w:rPr>
      <w:rFonts w:ascii="Times New Roman" w:hAnsi="Times New Roman"/>
      <w:u w:val="single"/>
    </w:rPr>
  </w:style>
  <w:style w:type="character" w:customStyle="1" w:styleId="a9">
    <w:name w:val="Колонтитул + Не курсив"/>
    <w:uiPriority w:val="99"/>
    <w:rPr>
      <w:rFonts w:ascii="Times New Roman" w:hAnsi="Times New Roman"/>
      <w:u w:val="none"/>
    </w:rPr>
  </w:style>
  <w:style w:type="character" w:customStyle="1" w:styleId="2a">
    <w:name w:val="Подпись к таблице (2)_"/>
    <w:link w:val="2b"/>
    <w:uiPriority w:val="99"/>
    <w:locked/>
    <w:rPr>
      <w:rFonts w:ascii="Times New Roman" w:hAnsi="Times New Roman"/>
      <w:b/>
      <w:u w:val="none"/>
    </w:rPr>
  </w:style>
  <w:style w:type="character" w:customStyle="1" w:styleId="27pt">
    <w:name w:val="Основной текст (2) + 7 pt"/>
    <w:aliases w:val="Полужирный2"/>
    <w:uiPriority w:val="99"/>
    <w:rPr>
      <w:rFonts w:ascii="Times New Roman" w:hAnsi="Times New Roman"/>
      <w:b/>
      <w:sz w:val="14"/>
      <w:u w:val="none"/>
    </w:rPr>
  </w:style>
  <w:style w:type="character" w:customStyle="1" w:styleId="aa">
    <w:name w:val="Колонтитул + Полужирный"/>
    <w:aliases w:val="Не курсив1"/>
    <w:uiPriority w:val="99"/>
    <w:rPr>
      <w:rFonts w:ascii="Times New Roman" w:hAnsi="Times New Roman"/>
      <w:b/>
      <w:u w:val="none"/>
    </w:rPr>
  </w:style>
  <w:style w:type="character" w:customStyle="1" w:styleId="213pt">
    <w:name w:val="Основной текст (2) + 13 pt"/>
    <w:aliases w:val="Полужирный1,Курсив1"/>
    <w:uiPriority w:val="99"/>
    <w:rPr>
      <w:rFonts w:ascii="Times New Roman" w:hAnsi="Times New Roman"/>
      <w:b/>
      <w:i/>
      <w:sz w:val="26"/>
      <w:u w:val="none"/>
    </w:rPr>
  </w:style>
  <w:style w:type="paragraph" w:customStyle="1" w:styleId="a4">
    <w:name w:val="Подпись к картинке"/>
    <w:basedOn w:val="a"/>
    <w:link w:val="Exact"/>
    <w:uiPriority w:val="99"/>
    <w:pPr>
      <w:shd w:val="clear" w:color="auto" w:fill="FFFFFF"/>
      <w:spacing w:line="240" w:lineRule="atLeast"/>
    </w:pPr>
    <w:rPr>
      <w:rFonts w:ascii="Times New Roman" w:hAnsi="Times New Roman" w:cs="Times New Roman"/>
      <w:b/>
      <w:bCs/>
      <w:color w:val="auto"/>
      <w:sz w:val="21"/>
      <w:szCs w:val="21"/>
    </w:rPr>
  </w:style>
  <w:style w:type="paragraph" w:customStyle="1" w:styleId="121">
    <w:name w:val="Заголовок №1 (2)1"/>
    <w:basedOn w:val="a"/>
    <w:link w:val="12"/>
    <w:uiPriority w:val="99"/>
    <w:pPr>
      <w:shd w:val="clear" w:color="auto" w:fill="FFFFFF"/>
      <w:spacing w:line="240" w:lineRule="atLeast"/>
      <w:outlineLvl w:val="0"/>
    </w:pPr>
    <w:rPr>
      <w:rFonts w:ascii="MS Reference Sans Serif" w:hAnsi="MS Reference Sans Serif" w:cs="MS Reference Sans Serif"/>
      <w:color w:val="auto"/>
      <w:sz w:val="22"/>
      <w:szCs w:val="22"/>
    </w:rPr>
  </w:style>
  <w:style w:type="paragraph" w:customStyle="1" w:styleId="31">
    <w:name w:val="Основной текст (3)1"/>
    <w:basedOn w:val="a"/>
    <w:link w:val="3"/>
    <w:uiPriority w:val="99"/>
    <w:pPr>
      <w:shd w:val="clear" w:color="auto" w:fill="FFFFFF"/>
      <w:spacing w:line="226" w:lineRule="exact"/>
      <w:jc w:val="center"/>
    </w:pPr>
    <w:rPr>
      <w:rFonts w:ascii="Times New Roman" w:hAnsi="Times New Roman" w:cs="Times New Roman"/>
      <w:color w:val="auto"/>
      <w:sz w:val="21"/>
      <w:szCs w:val="21"/>
    </w:rPr>
  </w:style>
  <w:style w:type="paragraph" w:customStyle="1" w:styleId="41">
    <w:name w:val="Основной текст (4)1"/>
    <w:basedOn w:val="a"/>
    <w:link w:val="4"/>
    <w:uiPriority w:val="99"/>
    <w:pPr>
      <w:shd w:val="clear" w:color="auto" w:fill="FFFFFF"/>
      <w:spacing w:before="5820" w:line="288" w:lineRule="exact"/>
      <w:jc w:val="center"/>
    </w:pPr>
    <w:rPr>
      <w:rFonts w:ascii="Times New Roman" w:hAnsi="Times New Roman" w:cs="Times New Roman"/>
      <w:b/>
      <w:bCs/>
      <w:color w:val="auto"/>
      <w:sz w:val="22"/>
      <w:szCs w:val="22"/>
    </w:rPr>
  </w:style>
  <w:style w:type="paragraph" w:customStyle="1" w:styleId="130">
    <w:name w:val="Заголовок №1 (3)"/>
    <w:basedOn w:val="a"/>
    <w:link w:val="13"/>
    <w:uiPriority w:val="99"/>
    <w:pPr>
      <w:shd w:val="clear" w:color="auto" w:fill="FFFFFF"/>
      <w:spacing w:after="540" w:line="240" w:lineRule="atLeast"/>
      <w:outlineLvl w:val="0"/>
    </w:pPr>
    <w:rPr>
      <w:rFonts w:ascii="Times New Roman" w:hAnsi="Times New Roman" w:cs="Times New Roman"/>
      <w:b/>
      <w:bCs/>
      <w:color w:val="auto"/>
      <w:sz w:val="22"/>
      <w:szCs w:val="22"/>
    </w:rPr>
  </w:style>
  <w:style w:type="paragraph" w:customStyle="1" w:styleId="22">
    <w:name w:val="Оглавление (2)"/>
    <w:basedOn w:val="a"/>
    <w:link w:val="21"/>
    <w:uiPriority w:val="99"/>
    <w:pPr>
      <w:shd w:val="clear" w:color="auto" w:fill="FFFFFF"/>
      <w:spacing w:before="540" w:after="300" w:line="240" w:lineRule="atLeast"/>
      <w:jc w:val="both"/>
    </w:pPr>
    <w:rPr>
      <w:rFonts w:ascii="Times New Roman" w:hAnsi="Times New Roman" w:cs="Times New Roman"/>
      <w:b/>
      <w:bCs/>
      <w:color w:val="auto"/>
    </w:rPr>
  </w:style>
  <w:style w:type="paragraph" w:styleId="14">
    <w:name w:val="toc 1"/>
    <w:basedOn w:val="a"/>
    <w:next w:val="a"/>
    <w:link w:val="11"/>
    <w:uiPriority w:val="39"/>
    <w:qFormat/>
    <w:pPr>
      <w:shd w:val="clear" w:color="auto" w:fill="FFFFFF"/>
      <w:spacing w:before="300" w:line="394" w:lineRule="exact"/>
      <w:jc w:val="both"/>
    </w:pPr>
    <w:rPr>
      <w:rFonts w:ascii="Times New Roman" w:hAnsi="Times New Roman" w:cs="Times New Roman"/>
      <w:color w:val="auto"/>
    </w:rPr>
  </w:style>
  <w:style w:type="paragraph" w:customStyle="1" w:styleId="210">
    <w:name w:val="Основной текст (2)1"/>
    <w:basedOn w:val="a"/>
    <w:link w:val="24"/>
    <w:uiPriority w:val="99"/>
    <w:pPr>
      <w:shd w:val="clear" w:color="auto" w:fill="FFFFFF"/>
      <w:spacing w:before="420" w:line="523" w:lineRule="exact"/>
      <w:ind w:hanging="1420"/>
      <w:jc w:val="both"/>
    </w:pPr>
    <w:rPr>
      <w:rFonts w:ascii="Times New Roman" w:hAnsi="Times New Roman" w:cs="Times New Roman"/>
      <w:color w:val="auto"/>
    </w:rPr>
  </w:style>
  <w:style w:type="paragraph" w:customStyle="1" w:styleId="51">
    <w:name w:val="Основной текст (5)1"/>
    <w:basedOn w:val="a"/>
    <w:link w:val="5"/>
    <w:uiPriority w:val="99"/>
    <w:pPr>
      <w:shd w:val="clear" w:color="auto" w:fill="FFFFFF"/>
      <w:spacing w:after="300" w:line="240" w:lineRule="atLeast"/>
    </w:pPr>
    <w:rPr>
      <w:rFonts w:ascii="Times New Roman" w:hAnsi="Times New Roman" w:cs="Times New Roman"/>
      <w:b/>
      <w:bCs/>
      <w:color w:val="auto"/>
    </w:rPr>
  </w:style>
  <w:style w:type="paragraph" w:customStyle="1" w:styleId="211">
    <w:name w:val="Заголовок №21"/>
    <w:basedOn w:val="a"/>
    <w:link w:val="25"/>
    <w:uiPriority w:val="99"/>
    <w:pPr>
      <w:shd w:val="clear" w:color="auto" w:fill="FFFFFF"/>
      <w:spacing w:before="300" w:after="120" w:line="240" w:lineRule="atLeast"/>
      <w:ind w:hanging="2060"/>
      <w:jc w:val="center"/>
      <w:outlineLvl w:val="1"/>
    </w:pPr>
    <w:rPr>
      <w:rFonts w:ascii="Times New Roman" w:hAnsi="Times New Roman" w:cs="Times New Roman"/>
      <w:b/>
      <w:bCs/>
      <w:color w:val="auto"/>
    </w:rPr>
  </w:style>
  <w:style w:type="paragraph" w:customStyle="1" w:styleId="61">
    <w:name w:val="Основной текст (6)1"/>
    <w:basedOn w:val="a"/>
    <w:link w:val="6"/>
    <w:uiPriority w:val="99"/>
    <w:pPr>
      <w:shd w:val="clear" w:color="auto" w:fill="FFFFFF"/>
      <w:spacing w:line="322" w:lineRule="exact"/>
      <w:jc w:val="both"/>
    </w:pPr>
    <w:rPr>
      <w:rFonts w:ascii="Times New Roman" w:hAnsi="Times New Roman" w:cs="Times New Roman"/>
      <w:i/>
      <w:iCs/>
      <w:color w:val="auto"/>
    </w:rPr>
  </w:style>
  <w:style w:type="paragraph" w:customStyle="1" w:styleId="221">
    <w:name w:val="Заголовок №2 (2)"/>
    <w:basedOn w:val="a"/>
    <w:link w:val="220"/>
    <w:uiPriority w:val="99"/>
    <w:pPr>
      <w:shd w:val="clear" w:color="auto" w:fill="FFFFFF"/>
      <w:spacing w:before="360" w:after="120" w:line="240" w:lineRule="atLeast"/>
      <w:ind w:firstLine="600"/>
      <w:jc w:val="both"/>
      <w:outlineLvl w:val="1"/>
    </w:pPr>
    <w:rPr>
      <w:rFonts w:ascii="Times New Roman" w:hAnsi="Times New Roman" w:cs="Times New Roman"/>
      <w:i/>
      <w:iCs/>
      <w:color w:val="auto"/>
    </w:rPr>
  </w:style>
  <w:style w:type="paragraph" w:customStyle="1" w:styleId="16">
    <w:name w:val="Заголовок №1"/>
    <w:basedOn w:val="a"/>
    <w:link w:val="15"/>
    <w:uiPriority w:val="99"/>
    <w:pPr>
      <w:shd w:val="clear" w:color="auto" w:fill="FFFFFF"/>
      <w:spacing w:before="480" w:line="528" w:lineRule="exact"/>
      <w:jc w:val="both"/>
      <w:outlineLvl w:val="0"/>
    </w:pPr>
    <w:rPr>
      <w:rFonts w:ascii="Times New Roman" w:hAnsi="Times New Roman" w:cs="Times New Roman"/>
      <w:b/>
      <w:bCs/>
      <w:color w:val="auto"/>
      <w:sz w:val="28"/>
      <w:szCs w:val="28"/>
    </w:rPr>
  </w:style>
  <w:style w:type="paragraph" w:customStyle="1" w:styleId="70">
    <w:name w:val="Основной текст (7)"/>
    <w:basedOn w:val="a"/>
    <w:link w:val="7"/>
    <w:uiPriority w:val="99"/>
    <w:pPr>
      <w:shd w:val="clear" w:color="auto" w:fill="FFFFFF"/>
      <w:spacing w:after="360" w:line="240" w:lineRule="atLeast"/>
      <w:jc w:val="both"/>
    </w:pPr>
    <w:rPr>
      <w:rFonts w:ascii="Times New Roman" w:hAnsi="Times New Roman" w:cs="Times New Roman"/>
      <w:color w:val="auto"/>
      <w:sz w:val="13"/>
      <w:szCs w:val="13"/>
    </w:rPr>
  </w:style>
  <w:style w:type="paragraph" w:customStyle="1" w:styleId="17">
    <w:name w:val="Колонтитул1"/>
    <w:basedOn w:val="a"/>
    <w:link w:val="a5"/>
    <w:uiPriority w:val="99"/>
    <w:pPr>
      <w:shd w:val="clear" w:color="auto" w:fill="FFFFFF"/>
      <w:spacing w:line="240" w:lineRule="atLeast"/>
    </w:pPr>
    <w:rPr>
      <w:rFonts w:ascii="Times New Roman" w:hAnsi="Times New Roman" w:cs="Times New Roman"/>
      <w:i/>
      <w:iCs/>
      <w:color w:val="auto"/>
    </w:rPr>
  </w:style>
  <w:style w:type="paragraph" w:customStyle="1" w:styleId="18">
    <w:name w:val="Подпись к таблице1"/>
    <w:basedOn w:val="a"/>
    <w:link w:val="a7"/>
    <w:uiPriority w:val="99"/>
    <w:pPr>
      <w:shd w:val="clear" w:color="auto" w:fill="FFFFFF"/>
      <w:spacing w:line="240" w:lineRule="atLeast"/>
    </w:pPr>
    <w:rPr>
      <w:rFonts w:ascii="Times New Roman" w:hAnsi="Times New Roman" w:cs="Times New Roman"/>
      <w:color w:val="auto"/>
    </w:rPr>
  </w:style>
  <w:style w:type="paragraph" w:customStyle="1" w:styleId="2b">
    <w:name w:val="Подпись к таблице (2)"/>
    <w:basedOn w:val="a"/>
    <w:link w:val="2a"/>
    <w:uiPriority w:val="99"/>
    <w:pPr>
      <w:shd w:val="clear" w:color="auto" w:fill="FFFFFF"/>
      <w:spacing w:line="317" w:lineRule="exact"/>
    </w:pPr>
    <w:rPr>
      <w:rFonts w:ascii="Times New Roman" w:hAnsi="Times New Roman" w:cs="Times New Roman"/>
      <w:b/>
      <w:bCs/>
      <w:color w:val="auto"/>
    </w:rPr>
  </w:style>
  <w:style w:type="paragraph" w:styleId="2c">
    <w:name w:val="toc 2"/>
    <w:basedOn w:val="a"/>
    <w:next w:val="a"/>
    <w:uiPriority w:val="39"/>
    <w:qFormat/>
    <w:pPr>
      <w:shd w:val="clear" w:color="auto" w:fill="FFFFFF"/>
      <w:spacing w:before="300" w:line="394" w:lineRule="exact"/>
      <w:jc w:val="both"/>
    </w:pPr>
    <w:rPr>
      <w:rFonts w:ascii="Times New Roman" w:hAnsi="Times New Roman" w:cs="Times New Roman"/>
      <w:color w:val="auto"/>
    </w:rPr>
  </w:style>
  <w:style w:type="paragraph" w:styleId="ab">
    <w:name w:val="header"/>
    <w:basedOn w:val="a"/>
    <w:link w:val="ac"/>
    <w:uiPriority w:val="99"/>
    <w:unhideWhenUsed/>
    <w:rsid w:val="00D2593F"/>
    <w:pPr>
      <w:tabs>
        <w:tab w:val="center" w:pos="4677"/>
        <w:tab w:val="right" w:pos="9355"/>
      </w:tabs>
    </w:pPr>
  </w:style>
  <w:style w:type="character" w:customStyle="1" w:styleId="ac">
    <w:name w:val="Верхний колонтитул Знак"/>
    <w:basedOn w:val="a0"/>
    <w:link w:val="ab"/>
    <w:uiPriority w:val="99"/>
    <w:locked/>
    <w:rsid w:val="00D2593F"/>
    <w:rPr>
      <w:rFonts w:cs="Times New Roman"/>
      <w:color w:val="000000"/>
    </w:rPr>
  </w:style>
  <w:style w:type="paragraph" w:styleId="ad">
    <w:name w:val="footer"/>
    <w:basedOn w:val="a"/>
    <w:link w:val="ae"/>
    <w:uiPriority w:val="99"/>
    <w:unhideWhenUsed/>
    <w:rsid w:val="00D2593F"/>
    <w:pPr>
      <w:tabs>
        <w:tab w:val="center" w:pos="4677"/>
        <w:tab w:val="right" w:pos="9355"/>
      </w:tabs>
    </w:pPr>
  </w:style>
  <w:style w:type="character" w:customStyle="1" w:styleId="ae">
    <w:name w:val="Нижний колонтитул Знак"/>
    <w:basedOn w:val="a0"/>
    <w:link w:val="ad"/>
    <w:uiPriority w:val="99"/>
    <w:locked/>
    <w:rsid w:val="00D2593F"/>
    <w:rPr>
      <w:rFonts w:cs="Times New Roman"/>
      <w:color w:val="000000"/>
    </w:rPr>
  </w:style>
  <w:style w:type="paragraph" w:styleId="af">
    <w:name w:val="No Spacing"/>
    <w:uiPriority w:val="1"/>
    <w:qFormat/>
    <w:rsid w:val="00D2593F"/>
    <w:pPr>
      <w:widowControl w:val="0"/>
    </w:pPr>
    <w:rPr>
      <w:rFonts w:cs="Arial Unicode MS"/>
      <w:color w:val="000000"/>
      <w:sz w:val="24"/>
      <w:szCs w:val="24"/>
    </w:rPr>
  </w:style>
  <w:style w:type="table" w:styleId="af0">
    <w:name w:val="Table Grid"/>
    <w:basedOn w:val="a1"/>
    <w:uiPriority w:val="59"/>
    <w:rsid w:val="005C77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FC0D44"/>
    <w:pPr>
      <w:widowControl/>
      <w:ind w:left="720"/>
      <w:contextualSpacing/>
    </w:pPr>
    <w:rPr>
      <w:rFonts w:ascii="Times New Roman" w:hAnsi="Times New Roman" w:cs="Times New Roman"/>
      <w:color w:val="auto"/>
    </w:rPr>
  </w:style>
  <w:style w:type="paragraph" w:styleId="af2">
    <w:name w:val="Normal (Web)"/>
    <w:basedOn w:val="a"/>
    <w:uiPriority w:val="99"/>
    <w:rsid w:val="00AF0897"/>
    <w:pPr>
      <w:widowControl/>
      <w:spacing w:before="100" w:beforeAutospacing="1" w:after="119"/>
    </w:pPr>
    <w:rPr>
      <w:rFonts w:ascii="Times New Roman" w:hAnsi="Times New Roman" w:cs="Times New Roman"/>
      <w:color w:val="auto"/>
    </w:rPr>
  </w:style>
  <w:style w:type="paragraph" w:customStyle="1" w:styleId="19">
    <w:name w:val="Без интервала1"/>
    <w:rsid w:val="00AF0897"/>
    <w:rPr>
      <w:rFonts w:ascii="Calibri" w:hAnsi="Calibri" w:cs="Calibri"/>
      <w:sz w:val="22"/>
      <w:szCs w:val="22"/>
    </w:rPr>
  </w:style>
  <w:style w:type="paragraph" w:customStyle="1" w:styleId="Osnova">
    <w:name w:val="Osnova"/>
    <w:basedOn w:val="a"/>
    <w:rsid w:val="00AF0897"/>
    <w:pPr>
      <w:autoSpaceDE w:val="0"/>
      <w:autoSpaceDN w:val="0"/>
      <w:adjustRightInd w:val="0"/>
      <w:spacing w:line="213" w:lineRule="exact"/>
      <w:ind w:firstLine="339"/>
      <w:jc w:val="both"/>
    </w:pPr>
    <w:rPr>
      <w:rFonts w:ascii="NewtonCSanPin" w:hAnsi="NewtonCSanPin" w:cs="NewtonCSanPin"/>
      <w:sz w:val="21"/>
      <w:szCs w:val="21"/>
      <w:lang w:val="en-US"/>
    </w:rPr>
  </w:style>
  <w:style w:type="character" w:customStyle="1" w:styleId="Zag11">
    <w:name w:val="Zag_11"/>
    <w:rsid w:val="00AF0897"/>
  </w:style>
  <w:style w:type="character" w:customStyle="1" w:styleId="apple-converted-space">
    <w:name w:val="apple-converted-space"/>
    <w:basedOn w:val="a0"/>
    <w:rsid w:val="00AF0897"/>
    <w:rPr>
      <w:rFonts w:cs="Times New Roman"/>
    </w:rPr>
  </w:style>
  <w:style w:type="table" w:customStyle="1" w:styleId="1a">
    <w:name w:val="Сетка таблицы1"/>
    <w:basedOn w:val="a1"/>
    <w:next w:val="af0"/>
    <w:rsid w:val="00AF089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rsid w:val="00AF0897"/>
    <w:pPr>
      <w:widowControl/>
    </w:pPr>
    <w:rPr>
      <w:rFonts w:ascii="Tahoma" w:hAnsi="Tahoma" w:cs="Times New Roman"/>
      <w:color w:val="auto"/>
      <w:sz w:val="16"/>
      <w:szCs w:val="16"/>
    </w:rPr>
  </w:style>
  <w:style w:type="character" w:customStyle="1" w:styleId="af4">
    <w:name w:val="Текст выноски Знак"/>
    <w:basedOn w:val="a0"/>
    <w:link w:val="af3"/>
    <w:uiPriority w:val="99"/>
    <w:locked/>
    <w:rsid w:val="00AF0897"/>
    <w:rPr>
      <w:rFonts w:ascii="Tahoma" w:hAnsi="Tahoma" w:cs="Times New Roman"/>
      <w:sz w:val="16"/>
      <w:szCs w:val="16"/>
      <w:lang w:val="x-none" w:eastAsia="x-none"/>
    </w:rPr>
  </w:style>
  <w:style w:type="character" w:styleId="af5">
    <w:name w:val="Emphasis"/>
    <w:basedOn w:val="a0"/>
    <w:uiPriority w:val="20"/>
    <w:qFormat/>
    <w:rsid w:val="00AF0897"/>
    <w:rPr>
      <w:rFonts w:cs="Times New Roman"/>
      <w:i/>
    </w:rPr>
  </w:style>
  <w:style w:type="paragraph" w:styleId="af6">
    <w:name w:val="Title"/>
    <w:basedOn w:val="a"/>
    <w:next w:val="a"/>
    <w:link w:val="af7"/>
    <w:uiPriority w:val="10"/>
    <w:qFormat/>
    <w:rsid w:val="00AF0897"/>
    <w:pPr>
      <w:widowControl/>
      <w:spacing w:before="240" w:after="60"/>
      <w:jc w:val="center"/>
      <w:outlineLvl w:val="0"/>
    </w:pPr>
    <w:rPr>
      <w:rFonts w:ascii="Cambria" w:hAnsi="Cambria" w:cs="Times New Roman"/>
      <w:b/>
      <w:bCs/>
      <w:color w:val="auto"/>
      <w:kern w:val="28"/>
      <w:sz w:val="32"/>
      <w:szCs w:val="32"/>
    </w:rPr>
  </w:style>
  <w:style w:type="character" w:customStyle="1" w:styleId="af7">
    <w:name w:val="Название Знак"/>
    <w:basedOn w:val="a0"/>
    <w:link w:val="af6"/>
    <w:uiPriority w:val="10"/>
    <w:locked/>
    <w:rsid w:val="00AF0897"/>
    <w:rPr>
      <w:rFonts w:ascii="Cambria" w:hAnsi="Cambria" w:cs="Times New Roman"/>
      <w:b/>
      <w:bCs/>
      <w:kern w:val="28"/>
      <w:sz w:val="32"/>
      <w:szCs w:val="32"/>
      <w:lang w:val="x-none" w:eastAsia="x-none"/>
    </w:rPr>
  </w:style>
  <w:style w:type="paragraph" w:customStyle="1" w:styleId="Style8">
    <w:name w:val="Style8"/>
    <w:basedOn w:val="a"/>
    <w:uiPriority w:val="99"/>
    <w:rsid w:val="00AF0897"/>
    <w:pPr>
      <w:autoSpaceDE w:val="0"/>
      <w:autoSpaceDN w:val="0"/>
      <w:adjustRightInd w:val="0"/>
    </w:pPr>
    <w:rPr>
      <w:rFonts w:ascii="Arial" w:hAnsi="Arial" w:cs="Arial"/>
      <w:color w:val="auto"/>
    </w:rPr>
  </w:style>
  <w:style w:type="paragraph" w:customStyle="1" w:styleId="Style9">
    <w:name w:val="Style9"/>
    <w:basedOn w:val="a"/>
    <w:uiPriority w:val="99"/>
    <w:rsid w:val="00AF0897"/>
    <w:pPr>
      <w:autoSpaceDE w:val="0"/>
      <w:autoSpaceDN w:val="0"/>
      <w:adjustRightInd w:val="0"/>
      <w:jc w:val="center"/>
    </w:pPr>
    <w:rPr>
      <w:rFonts w:ascii="Arial" w:hAnsi="Arial" w:cs="Arial"/>
      <w:color w:val="auto"/>
    </w:rPr>
  </w:style>
  <w:style w:type="paragraph" w:customStyle="1" w:styleId="Style11">
    <w:name w:val="Style11"/>
    <w:basedOn w:val="a"/>
    <w:uiPriority w:val="99"/>
    <w:rsid w:val="00AF0897"/>
    <w:pPr>
      <w:autoSpaceDE w:val="0"/>
      <w:autoSpaceDN w:val="0"/>
      <w:adjustRightInd w:val="0"/>
      <w:jc w:val="both"/>
    </w:pPr>
    <w:rPr>
      <w:rFonts w:ascii="Arial" w:hAnsi="Arial" w:cs="Arial"/>
      <w:color w:val="auto"/>
    </w:rPr>
  </w:style>
  <w:style w:type="paragraph" w:customStyle="1" w:styleId="Style15">
    <w:name w:val="Style15"/>
    <w:basedOn w:val="a"/>
    <w:uiPriority w:val="99"/>
    <w:rsid w:val="00AF0897"/>
    <w:pPr>
      <w:autoSpaceDE w:val="0"/>
      <w:autoSpaceDN w:val="0"/>
      <w:adjustRightInd w:val="0"/>
      <w:spacing w:line="275" w:lineRule="exact"/>
    </w:pPr>
    <w:rPr>
      <w:rFonts w:ascii="Arial" w:hAnsi="Arial" w:cs="Arial"/>
      <w:color w:val="auto"/>
    </w:rPr>
  </w:style>
  <w:style w:type="character" w:customStyle="1" w:styleId="FontStyle69">
    <w:name w:val="Font Style69"/>
    <w:uiPriority w:val="99"/>
    <w:rsid w:val="00AF0897"/>
    <w:rPr>
      <w:rFonts w:ascii="Times New Roman" w:hAnsi="Times New Roman"/>
      <w:b/>
      <w:sz w:val="28"/>
    </w:rPr>
  </w:style>
  <w:style w:type="character" w:customStyle="1" w:styleId="FontStyle76">
    <w:name w:val="Font Style76"/>
    <w:uiPriority w:val="99"/>
    <w:rsid w:val="00AF0897"/>
    <w:rPr>
      <w:rFonts w:ascii="Times New Roman" w:hAnsi="Times New Roman"/>
      <w:b/>
      <w:sz w:val="20"/>
    </w:rPr>
  </w:style>
  <w:style w:type="character" w:customStyle="1" w:styleId="FontStyle78">
    <w:name w:val="Font Style78"/>
    <w:uiPriority w:val="99"/>
    <w:rsid w:val="00AF0897"/>
    <w:rPr>
      <w:rFonts w:ascii="Times New Roman" w:hAnsi="Times New Roman"/>
      <w:sz w:val="20"/>
    </w:rPr>
  </w:style>
  <w:style w:type="paragraph" w:customStyle="1" w:styleId="Style20">
    <w:name w:val="Style20"/>
    <w:basedOn w:val="a"/>
    <w:uiPriority w:val="99"/>
    <w:rsid w:val="00AF0897"/>
    <w:pPr>
      <w:autoSpaceDE w:val="0"/>
      <w:autoSpaceDN w:val="0"/>
      <w:adjustRightInd w:val="0"/>
      <w:spacing w:line="278" w:lineRule="exact"/>
      <w:ind w:hanging="274"/>
      <w:jc w:val="both"/>
    </w:pPr>
    <w:rPr>
      <w:rFonts w:ascii="Arial" w:hAnsi="Arial" w:cs="Arial"/>
      <w:color w:val="auto"/>
    </w:rPr>
  </w:style>
  <w:style w:type="paragraph" w:customStyle="1" w:styleId="Default">
    <w:name w:val="Default"/>
    <w:rsid w:val="00AF0897"/>
    <w:pPr>
      <w:autoSpaceDE w:val="0"/>
      <w:autoSpaceDN w:val="0"/>
      <w:adjustRightInd w:val="0"/>
    </w:pPr>
    <w:rPr>
      <w:rFonts w:ascii="Times New Roman" w:hAnsi="Times New Roman"/>
      <w:color w:val="000000"/>
      <w:sz w:val="24"/>
      <w:szCs w:val="24"/>
    </w:rPr>
  </w:style>
  <w:style w:type="paragraph" w:customStyle="1" w:styleId="s1">
    <w:name w:val="s_1"/>
    <w:basedOn w:val="a"/>
    <w:rsid w:val="00AF0897"/>
    <w:pPr>
      <w:widowControl/>
      <w:spacing w:before="100" w:beforeAutospacing="1" w:after="100" w:afterAutospacing="1"/>
    </w:pPr>
    <w:rPr>
      <w:rFonts w:ascii="Times New Roman" w:hAnsi="Times New Roman" w:cs="Times New Roman"/>
      <w:color w:val="auto"/>
    </w:rPr>
  </w:style>
  <w:style w:type="paragraph" w:styleId="af8">
    <w:name w:val="TOC Heading"/>
    <w:basedOn w:val="1"/>
    <w:next w:val="a"/>
    <w:uiPriority w:val="39"/>
    <w:unhideWhenUsed/>
    <w:qFormat/>
    <w:rsid w:val="00AF0897"/>
    <w:pPr>
      <w:keepNext/>
      <w:keepLines/>
      <w:spacing w:before="480" w:beforeAutospacing="0" w:after="0" w:afterAutospacing="0" w:line="276" w:lineRule="auto"/>
      <w:outlineLvl w:val="9"/>
    </w:pPr>
    <w:rPr>
      <w:rFonts w:asciiTheme="majorHAnsi" w:eastAsiaTheme="majorEastAsia" w:hAnsiTheme="majorHAnsi"/>
      <w:color w:val="365F91" w:themeColor="accent1" w:themeShade="BF"/>
      <w:kern w:val="0"/>
      <w:sz w:val="28"/>
      <w:szCs w:val="28"/>
    </w:rPr>
  </w:style>
  <w:style w:type="paragraph" w:styleId="33">
    <w:name w:val="toc 3"/>
    <w:basedOn w:val="a"/>
    <w:next w:val="a"/>
    <w:autoRedefine/>
    <w:uiPriority w:val="39"/>
    <w:unhideWhenUsed/>
    <w:qFormat/>
    <w:rsid w:val="00AF0897"/>
    <w:pPr>
      <w:widowControl/>
      <w:spacing w:after="100" w:line="276" w:lineRule="auto"/>
      <w:ind w:left="440"/>
    </w:pPr>
    <w:rPr>
      <w:rFonts w:asciiTheme="minorHAnsi" w:eastAsiaTheme="minorEastAsia" w:hAnsiTheme="minorHAnsi" w:cs="Times New Roman"/>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0B04AE-11C2-457B-BB38-DDF33C0DC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108</Pages>
  <Words>45848</Words>
  <Characters>261339</Characters>
  <Application>Microsoft Office Word</Application>
  <DocSecurity>0</DocSecurity>
  <Lines>2177</Lines>
  <Paragraphs>613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Zavych</cp:lastModifiedBy>
  <cp:revision>2</cp:revision>
  <dcterms:created xsi:type="dcterms:W3CDTF">2018-12-27T05:32:00Z</dcterms:created>
  <dcterms:modified xsi:type="dcterms:W3CDTF">2018-12-27T05:32:00Z</dcterms:modified>
</cp:coreProperties>
</file>